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b31f" w14:textId="73bb31f">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територијалној организацији Републике Србије</w:t>
      </w:r>
    </w:p>
    <w:p>
      <w:pPr>
        <w:spacing w:after="120"/>
        <w:ind w:left="0"/>
        <w:jc w:val="center"/>
      </w:pPr>
      <w:r>
        <w:rPr>
          <w:rFonts w:ascii="Verdana"/>
          <w:b w:val="false"/>
          <w:i w:val="false"/>
          <w:color w:val="000000"/>
          <w:sz w:val="22"/>
        </w:rPr>
        <w:t xml:space="preserve">„Службени гласник РС“, бр. 129 од 29. децембра 2007, 18 од 1. марта 2016, 47 од 20. јуна 2018, </w:t>
      </w:r>
      <w:r>
        <w:rPr>
          <w:rFonts w:ascii="Verdana"/>
          <w:b w:val="false"/>
          <w:i w:val="false"/>
          <w:color w:val="000000"/>
          <w:sz w:val="22"/>
        </w:rPr>
        <w:t xml:space="preserve">9 од 4. фебруара 2020 - </w:t>
      </w:r>
      <w:r>
        <w:rPr>
          <w:rFonts w:ascii="Verdana"/>
          <w:b w:val="false"/>
          <w:i w:val="false"/>
          <w:color w:val="008000"/>
          <w:sz w:val="22"/>
        </w:rPr>
        <w:t>др. закон</w:t>
      </w:r>
    </w:p>
    <w:p>
      <w:pPr>
        <w:spacing w:after="150"/>
        <w:ind w:left="0"/>
        <w:jc w:val="left"/>
      </w:pPr>
      <w:r>
        <w:rPr>
          <w:rFonts w:ascii="Verdana"/>
          <w:b w:val="false"/>
          <w:i w:val="false"/>
          <w:color w:val="000000"/>
          <w:sz w:val="22"/>
        </w:rPr>
        <w:t> </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одређује се територија територијалних јединица и уређују друга питања од значаја за територијалну организацију Републике Србије.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Територију општине, града и града Београда чине насељена места, односно подручја катастарских општина која улазе у састав ових јединица локалне самоуправе.</w:t>
      </w:r>
    </w:p>
    <w:p>
      <w:pPr>
        <w:spacing w:after="150"/>
        <w:ind w:left="0"/>
        <w:jc w:val="left"/>
      </w:pPr>
      <w:r>
        <w:rPr>
          <w:rFonts w:ascii="Verdana"/>
          <w:b w:val="false"/>
          <w:i w:val="false"/>
          <w:color w:val="000000"/>
          <w:sz w:val="22"/>
        </w:rPr>
        <w:t>Границе јединица локалне самоуправе утврђене су границама одговарајућих катастарских општина са њене територије.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Оснивање нових јединица локалне самоуправе, спајање, укидање и промена територије постојећих јединица локалне самоуправе, уређује се у складу са критеријумима предвиђеним законом којим се уређује локална самоуправа, по претходно одржаном саветодавном референдуму на територији тих јединица локалне самоуправе.</w:t>
      </w:r>
    </w:p>
    <w:p>
      <w:pPr>
        <w:spacing w:after="150"/>
        <w:ind w:left="0"/>
        <w:jc w:val="left"/>
      </w:pPr>
      <w:r>
        <w:rPr>
          <w:rFonts w:ascii="Verdana"/>
          <w:b w:val="false"/>
          <w:i w:val="false"/>
          <w:color w:val="000000"/>
          <w:sz w:val="22"/>
        </w:rPr>
        <w:t>Називи општина и градова, називи насељених места и катастарских општина, као и начин њихове промене, утврђују су овим законом.</w:t>
      </w:r>
    </w:p>
    <w:p>
      <w:pPr>
        <w:spacing w:after="120"/>
        <w:ind w:left="0"/>
        <w:jc w:val="center"/>
      </w:pPr>
      <w:r>
        <w:rPr>
          <w:rFonts w:ascii="Verdana"/>
          <w:b w:val="false"/>
          <w:i w:val="false"/>
          <w:color w:val="000000"/>
          <w:sz w:val="22"/>
        </w:rPr>
        <w:t>II. НАСЕЉЕНА МЕСТА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Насељено место је део територије општине које има изграђене објекте за становање и привређивање, основну комуналну инфраструктуру и друге објекте за задовољавање потреба становника који су ту стално настањени.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Насељено место може бити у саставу само једне јединице локалне самоуправе.</w:t>
      </w:r>
    </w:p>
    <w:p>
      <w:pPr>
        <w:spacing w:after="150"/>
        <w:ind w:left="0"/>
        <w:jc w:val="left"/>
      </w:pPr>
      <w:r>
        <w:rPr>
          <w:rFonts w:ascii="Verdana"/>
          <w:b w:val="false"/>
          <w:i w:val="false"/>
          <w:color w:val="000000"/>
          <w:sz w:val="22"/>
        </w:rPr>
        <w:t>На територији јединице локалне самоуправе два или више насељених места не могу имати исти назив.</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Насељеном месту може се дати назив који има географска, етнографска, историјска и друга обележја, као и име умрле знамените личности.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Иницијативу за промену назива насељеног места утврђеног овим законом, за одређивање назива новонасталог места, односно за утврђивање да је насељено место престало да постоји, може покренути скупштина јединице локалне самоуправе, грађани, месна заједница и други заинтересовани органи заједнице.</w:t>
      </w:r>
    </w:p>
    <w:p>
      <w:pPr>
        <w:spacing w:after="150"/>
        <w:ind w:left="0"/>
        <w:jc w:val="left"/>
      </w:pPr>
      <w:r>
        <w:rPr>
          <w:rFonts w:ascii="Verdana"/>
          <w:b w:val="false"/>
          <w:i w:val="false"/>
          <w:color w:val="000000"/>
          <w:sz w:val="22"/>
        </w:rPr>
        <w:t>Предлог за промену назива постојећег насељеног места, одређивање назива новообразованог насељеног места, односно за утврђивање да је насељено место престало да постоји, утврђује се по претходно прибављеном мишљењу надлежног органа територијалне аутономије и скупштине јединице локалне самоуправе.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Ради остваривања увида у насељена места и катастарске општине које чине територију општине, града и града Београда, води се евиденција насељених места, у складу са законом.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 xml:space="preserve">Означавање назива насељеног места </w:t>
      </w:r>
      <w:r>
        <w:rPr>
          <w:rFonts w:ascii="Calibri"/>
          <w:b/>
          <w:i w:val="false"/>
          <w:color w:val="000000"/>
          <w:vertAlign w:val="superscript"/>
        </w:rPr>
        <w:t>*</w:t>
      </w:r>
      <w:r>
        <w:rPr>
          <w:rFonts w:ascii="Verdana"/>
          <w:b w:val="false"/>
          <w:i w:val="false"/>
          <w:color w:val="000000"/>
          <w:sz w:val="22"/>
        </w:rPr>
        <w:t> прописује Влада.</w:t>
      </w:r>
    </w:p>
    <w:p>
      <w:pPr>
        <w:spacing w:after="150"/>
        <w:ind w:left="0"/>
        <w:jc w:val="left"/>
      </w:pPr>
      <w:r>
        <w:rPr>
          <w:rFonts w:ascii="Verdana"/>
          <w:b w:val="false"/>
          <w:i w:val="false"/>
          <w:color w:val="000000"/>
          <w:sz w:val="22"/>
        </w:rPr>
        <w:t>*Службени гласник РС, број 9/2020</w:t>
      </w:r>
    </w:p>
    <w:p>
      <w:pPr>
        <w:spacing w:after="120"/>
        <w:ind w:left="0"/>
        <w:jc w:val="center"/>
      </w:pPr>
      <w:r>
        <w:rPr>
          <w:rFonts w:ascii="Verdana"/>
          <w:b w:val="false"/>
          <w:i w:val="false"/>
          <w:color w:val="000000"/>
          <w:sz w:val="22"/>
        </w:rPr>
        <w:t>III. ОПШТИНЕ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Општина је основна територијална јединица у којој се остварује локална самоуправа, која је способна да преко својих органа самостално врши сва права и дужности из своје надлежности и која има најмање 10.000 становника.</w:t>
      </w:r>
    </w:p>
    <w:p>
      <w:pPr>
        <w:spacing w:after="150"/>
        <w:ind w:left="0"/>
        <w:jc w:val="left"/>
      </w:pPr>
      <w:r>
        <w:rPr>
          <w:rFonts w:ascii="Verdana"/>
          <w:b w:val="false"/>
          <w:i w:val="false"/>
          <w:color w:val="000000"/>
          <w:sz w:val="22"/>
        </w:rPr>
        <w:t>Општине које су образоване до ступања на снагу овог закона могу имати мање од 10.000 становника.</w:t>
      </w:r>
    </w:p>
    <w:p>
      <w:pPr>
        <w:spacing w:after="150"/>
        <w:ind w:left="0"/>
        <w:jc w:val="left"/>
      </w:pPr>
      <w:r>
        <w:rPr>
          <w:rFonts w:ascii="Verdana"/>
          <w:b w:val="false"/>
          <w:i w:val="false"/>
          <w:color w:val="000000"/>
          <w:sz w:val="22"/>
        </w:rPr>
        <w:t>Изузетно, када постоје посебни економски, географски или историјски разлози, може се основати нова општина која има мање од 10.000 становника.</w:t>
      </w:r>
    </w:p>
    <w:p>
      <w:pPr>
        <w:spacing w:after="150"/>
        <w:ind w:left="0"/>
        <w:jc w:val="left"/>
      </w:pPr>
      <w:r>
        <w:rPr>
          <w:rFonts w:ascii="Verdana"/>
          <w:b w:val="false"/>
          <w:i w:val="false"/>
          <w:color w:val="000000"/>
          <w:sz w:val="22"/>
        </w:rPr>
        <w:t>Територија за коју се оснива општина представља природну и географску целину, економски повезан простор, који поседује развијену и изграђену комуникацију међу насељеним местима, са седиштем као гравитационим центром.</w:t>
      </w:r>
    </w:p>
    <w:p>
      <w:pPr>
        <w:spacing w:after="150"/>
        <w:ind w:left="0"/>
        <w:jc w:val="left"/>
      </w:pPr>
      <w:r>
        <w:rPr>
          <w:rFonts w:ascii="Verdana"/>
          <w:b w:val="false"/>
          <w:i w:val="false"/>
          <w:color w:val="000000"/>
          <w:sz w:val="22"/>
        </w:rPr>
        <w:t>Поступак оснивања, спајања и укидања општина, као и промена територије општине, уређују се овим законом.</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Иницијативу за покретање поступка за оснивање, укидање и промену територије општине може поднети скупштина општине или 10% бирача који имају пребивалиште на територији општине на коју се промена односи.</w:t>
      </w:r>
    </w:p>
    <w:p>
      <w:pPr>
        <w:spacing w:after="150"/>
        <w:ind w:left="0"/>
        <w:jc w:val="left"/>
      </w:pPr>
      <w:r>
        <w:rPr>
          <w:rFonts w:ascii="Verdana"/>
          <w:b w:val="false"/>
          <w:i w:val="false"/>
          <w:color w:val="000000"/>
          <w:sz w:val="22"/>
        </w:rPr>
        <w:t>Уз иницијативу се подноси анализа са економским, просторним, демографским и другим показатељима ефеката промене која се иницира. Графички приказ је обавезан саставни део поднете иницијативе.</w:t>
      </w:r>
    </w:p>
    <w:p>
      <w:pPr>
        <w:spacing w:after="150"/>
        <w:ind w:left="0"/>
        <w:jc w:val="left"/>
      </w:pPr>
      <w:r>
        <w:rPr>
          <w:rFonts w:ascii="Verdana"/>
          <w:b w:val="false"/>
          <w:i w:val="false"/>
          <w:color w:val="000000"/>
          <w:sz w:val="22"/>
        </w:rPr>
        <w:t>Ако оцени да је предложена промена законита и оправдана, Влада доставља Народној скупштини предлог за расписивање саветодавног референдума.</w:t>
      </w:r>
    </w:p>
    <w:p>
      <w:pPr>
        <w:spacing w:after="150"/>
        <w:ind w:left="0"/>
        <w:jc w:val="left"/>
      </w:pPr>
      <w:r>
        <w:rPr>
          <w:rFonts w:ascii="Verdana"/>
          <w:b w:val="false"/>
          <w:i w:val="false"/>
          <w:color w:val="000000"/>
          <w:sz w:val="22"/>
        </w:rPr>
        <w:t>Народна скупштина, у складу са законом, расписује саветодавни референдум на коме се грађани који имају бирачко право и пребивалиште на територији општине на које се промена односи изјашњавају да ли су „за” или „против” промене која се иницира.</w:t>
      </w:r>
    </w:p>
    <w:p>
      <w:pPr>
        <w:spacing w:after="150"/>
        <w:ind w:left="0"/>
        <w:jc w:val="left"/>
      </w:pPr>
      <w:r>
        <w:rPr>
          <w:rFonts w:ascii="Verdana"/>
          <w:b w:val="false"/>
          <w:i w:val="false"/>
          <w:color w:val="000000"/>
          <w:sz w:val="22"/>
        </w:rPr>
        <w:t>Сматра се да су грађани подржали промену која се иницира, ако се за њу изјаснила већина од оних који су гласали.</w:t>
      </w:r>
    </w:p>
    <w:p>
      <w:pPr>
        <w:spacing w:after="150"/>
        <w:ind w:left="0"/>
        <w:jc w:val="left"/>
      </w:pPr>
      <w:r>
        <w:rPr>
          <w:rFonts w:ascii="Verdana"/>
          <w:b w:val="false"/>
          <w:i w:val="false"/>
          <w:color w:val="000000"/>
          <w:sz w:val="22"/>
        </w:rPr>
        <w:t>Приликом утврђивања предлога за измену закона којим се оснива, укида или врши промена територије општине, Влада ће водити рачуна о резултатима спроведеног референдума.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Предлог закона којим се предлаже оснивање, укидање или промена територије општине који поднесе народни посланик, скупштина аутономне покрајине или најмање 30.000 бирача, мора као прилог садржати анализу из члана 12. став 2. овог закона.</w:t>
      </w:r>
    </w:p>
    <w:p>
      <w:pPr>
        <w:spacing w:after="150"/>
        <w:ind w:left="0"/>
        <w:jc w:val="left"/>
      </w:pPr>
      <w:r>
        <w:rPr>
          <w:rFonts w:ascii="Verdana"/>
          <w:b w:val="false"/>
          <w:i w:val="false"/>
          <w:color w:val="000000"/>
          <w:sz w:val="22"/>
        </w:rPr>
        <w:t>Пре разматрања предлога закона из става 1. овог члана, као и предлога закона који утврди Влада, Народна скупштина расписује саветодавни референдум.</w:t>
      </w:r>
    </w:p>
    <w:p>
      <w:pPr>
        <w:spacing w:after="150"/>
        <w:ind w:left="0"/>
        <w:jc w:val="left"/>
      </w:pPr>
      <w:r>
        <w:rPr>
          <w:rFonts w:ascii="Verdana"/>
          <w:b w:val="false"/>
          <w:i w:val="false"/>
          <w:color w:val="000000"/>
          <w:sz w:val="22"/>
        </w:rPr>
        <w:t>Народна скупштина приликом одлучивања о предлогу закона из става 2. овог члана, води рачуна о резултатима спроведеног референдума.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Нова општина се образује спајањем две или више постојећих општина или издвајањем дела територије из једне или више постојећих општина у нову општину.</w:t>
      </w:r>
    </w:p>
    <w:p>
      <w:pPr>
        <w:spacing w:after="150"/>
        <w:ind w:left="0"/>
        <w:jc w:val="left"/>
      </w:pPr>
      <w:r>
        <w:rPr>
          <w:rFonts w:ascii="Verdana"/>
          <w:b w:val="false"/>
          <w:i w:val="false"/>
          <w:color w:val="000000"/>
          <w:sz w:val="22"/>
        </w:rPr>
        <w:t>Општина се може укинути и њена територија припојити једној или више постојећих општина.</w:t>
      </w:r>
    </w:p>
    <w:p>
      <w:pPr>
        <w:spacing w:after="150"/>
        <w:ind w:left="0"/>
        <w:jc w:val="left"/>
      </w:pPr>
      <w:r>
        <w:rPr>
          <w:rFonts w:ascii="Verdana"/>
          <w:b w:val="false"/>
          <w:i w:val="false"/>
          <w:color w:val="000000"/>
          <w:sz w:val="22"/>
        </w:rPr>
        <w:t>Промена територије општине се врши издвајањем насељеног места из састава једне општине и припајањем другој.</w:t>
      </w:r>
    </w:p>
    <w:p>
      <w:pPr>
        <w:spacing w:after="150"/>
        <w:ind w:left="0"/>
        <w:jc w:val="left"/>
      </w:pPr>
      <w:r>
        <w:rPr>
          <w:rFonts w:ascii="Verdana"/>
          <w:b w:val="false"/>
          <w:i w:val="false"/>
          <w:color w:val="000000"/>
          <w:sz w:val="22"/>
        </w:rPr>
        <w:t>Променом територије општине сматра се и измена граница катастарских општина које обухватају ненасељено подручје, уколико се извршеном изменом део катастарске општине једне општине припаја катастарској општини друге општине.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Председник Народне скупштине ће расписати изборе за одборнике скупштине нове општине у року од шест месеци од дана ступања на снагу закона којим је нова општина основана.</w:t>
      </w:r>
    </w:p>
    <w:p>
      <w:pPr>
        <w:spacing w:after="150"/>
        <w:ind w:left="0"/>
        <w:jc w:val="left"/>
      </w:pPr>
      <w:r>
        <w:rPr>
          <w:rFonts w:ascii="Verdana"/>
          <w:b w:val="false"/>
          <w:i w:val="false"/>
          <w:color w:val="000000"/>
          <w:sz w:val="22"/>
        </w:rPr>
        <w:t>Постојеће скупштине, у општинама у којима је дошло до промене територије, настављају са радом и врше своје надлежности и на територији на којој је дошло до промена, до конституисања нових скупштина општина.</w:t>
      </w:r>
    </w:p>
    <w:p>
      <w:pPr>
        <w:spacing w:after="150"/>
        <w:ind w:left="0"/>
        <w:jc w:val="left"/>
      </w:pPr>
      <w:r>
        <w:rPr>
          <w:rFonts w:ascii="Verdana"/>
          <w:b w:val="false"/>
          <w:i w:val="false"/>
          <w:color w:val="000000"/>
          <w:sz w:val="22"/>
        </w:rPr>
        <w:t>У новим општинама образоваће се општинска управа, односно управе за поједине области, у року од 30 дана од дана избора извршних органа општине.</w:t>
      </w:r>
    </w:p>
    <w:p>
      <w:pPr>
        <w:spacing w:after="150"/>
        <w:ind w:left="0"/>
        <w:jc w:val="left"/>
      </w:pPr>
      <w:r>
        <w:rPr>
          <w:rFonts w:ascii="Verdana"/>
          <w:b w:val="false"/>
          <w:i w:val="false"/>
          <w:color w:val="000000"/>
          <w:sz w:val="22"/>
        </w:rPr>
        <w:t>До образовања општинске управе, односно управа за поједине области из става 3. овог члана и преузимања предмета, њихове послове обављају општинске управе, односно управе за поједине области које су имале месну надлежност на тој територији пре извршене измене.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У Републици Србији општине су:</w:t>
      </w:r>
    </w:p>
    <w:tbl>
      <w:tblPr>
        <w:tblW w:w="0" w:type="auto"/>
        <w:tblCellSpacing w:w="0" w:type="auto"/>
        <w:tblBorders>
          <w:top w:val="none"/>
          <w:left w:val="none"/>
          <w:bottom w:val="none"/>
          <w:right w:val="none"/>
          <w:insideH w:val="none"/>
          <w:insideV w:val="none"/>
        </w:tblBorders>
      </w:tblPr>
      <w:tblGrid>
        <w:gridCol w:w="4752"/>
        <w:gridCol w:w="4752"/>
        <w:gridCol w:w="4896"/>
      </w:tblGrid>
      <w:tr>
        <w:trPr>
          <w:trHeight w:val="90" w:hRule="atLeast"/>
        </w:trPr>
        <w:tc>
          <w:tcPr>
            <w:tcW w:w="4752" w:type="dxa"/>
            <w:tcBorders/>
            <w:vAlign w:val="center"/>
          </w:tcPr>
          <w:p>
            <w:pPr>
              <w:spacing w:after="150"/>
              <w:ind w:left="0"/>
              <w:jc w:val="center"/>
            </w:pPr>
            <w:r>
              <w:rPr>
                <w:rFonts w:ascii="Verdana"/>
                <w:b w:val="false"/>
                <w:i w:val="false"/>
                <w:color w:val="000000"/>
                <w:sz w:val="22"/>
              </w:rPr>
              <w:t>Назив и седиште</w:t>
            </w:r>
          </w:p>
        </w:tc>
        <w:tc>
          <w:tcPr>
            <w:tcW w:w="4752" w:type="dxa"/>
            <w:tcBorders/>
            <w:vAlign w:val="center"/>
          </w:tcPr>
          <w:p>
            <w:pPr>
              <w:spacing w:after="150"/>
              <w:ind w:left="0"/>
              <w:jc w:val="center"/>
            </w:pPr>
            <w:r>
              <w:rPr>
                <w:rFonts w:ascii="Verdana"/>
                <w:b w:val="false"/>
                <w:i w:val="false"/>
                <w:color w:val="000000"/>
                <w:sz w:val="22"/>
              </w:rPr>
              <w:t>Насељено место</w:t>
            </w:r>
          </w:p>
        </w:tc>
        <w:tc>
          <w:tcPr>
            <w:tcW w:w="4896" w:type="dxa"/>
            <w:tcBorders/>
            <w:vAlign w:val="center"/>
          </w:tcPr>
          <w:p>
            <w:pPr>
              <w:spacing w:after="150"/>
              <w:ind w:left="0"/>
              <w:jc w:val="center"/>
            </w:pPr>
            <w:r>
              <w:rPr>
                <w:rFonts w:ascii="Verdana"/>
                <w:b w:val="false"/>
                <w:i w:val="false"/>
                <w:color w:val="000000"/>
                <w:sz w:val="22"/>
              </w:rPr>
              <w:t>Катастарска општина</w:t>
            </w:r>
          </w:p>
        </w:tc>
      </w:tr>
      <w:tr>
        <w:trPr>
          <w:trHeight w:val="90" w:hRule="atLeast"/>
        </w:trPr>
        <w:tc>
          <w:tcPr>
            <w:tcW w:w="4752" w:type="dxa"/>
            <w:tcBorders/>
            <w:vAlign w:val="center"/>
          </w:tcPr>
          <w:p>
            <w:pPr>
              <w:spacing w:after="150"/>
              <w:ind w:left="0"/>
              <w:jc w:val="center"/>
            </w:pPr>
            <w:r>
              <w:rPr>
                <w:rFonts w:ascii="Verdana"/>
                <w:b w:val="false"/>
                <w:i w:val="false"/>
                <w:color w:val="000000"/>
                <w:sz w:val="22"/>
              </w:rPr>
              <w:t>1</w:t>
            </w:r>
          </w:p>
        </w:tc>
        <w:tc>
          <w:tcPr>
            <w:tcW w:w="4752" w:type="dxa"/>
            <w:tcBorders/>
            <w:vAlign w:val="center"/>
          </w:tcPr>
          <w:p>
            <w:pPr>
              <w:spacing w:after="150"/>
              <w:ind w:left="0"/>
              <w:jc w:val="center"/>
            </w:pPr>
            <w:r>
              <w:rPr>
                <w:rFonts w:ascii="Verdana"/>
                <w:b w:val="false"/>
                <w:i w:val="false"/>
                <w:color w:val="000000"/>
                <w:sz w:val="22"/>
              </w:rPr>
              <w:t>2</w:t>
            </w:r>
          </w:p>
        </w:tc>
        <w:tc>
          <w:tcPr>
            <w:tcW w:w="4896" w:type="dxa"/>
            <w:tcBorders/>
            <w:vAlign w:val="center"/>
          </w:tcPr>
          <w:p>
            <w:pPr>
              <w:spacing w:after="150"/>
              <w:ind w:left="0"/>
              <w:jc w:val="center"/>
            </w:pPr>
            <w:r>
              <w:rPr>
                <w:rFonts w:ascii="Verdana"/>
                <w:b w:val="false"/>
                <w:i w:val="false"/>
                <w:color w:val="000000"/>
                <w:sz w:val="22"/>
              </w:rPr>
              <w:t>3</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 Ада</w:t>
            </w:r>
          </w:p>
        </w:tc>
        <w:tc>
          <w:tcPr>
            <w:tcW w:w="4752" w:type="dxa"/>
            <w:tcBorders/>
            <w:vAlign w:val="center"/>
          </w:tcPr>
          <w:p>
            <w:pPr>
              <w:spacing w:after="150"/>
              <w:ind w:left="0"/>
              <w:jc w:val="left"/>
            </w:pPr>
            <w:r>
              <w:rPr>
                <w:rFonts w:ascii="Verdana"/>
                <w:b w:val="false"/>
                <w:i w:val="false"/>
                <w:color w:val="000000"/>
                <w:sz w:val="22"/>
              </w:rPr>
              <w:t>Ада</w:t>
            </w:r>
          </w:p>
        </w:tc>
        <w:tc>
          <w:tcPr>
            <w:tcW w:w="4896" w:type="dxa"/>
            <w:tcBorders/>
            <w:vAlign w:val="center"/>
          </w:tcPr>
          <w:p>
            <w:pPr>
              <w:spacing w:after="150"/>
              <w:ind w:left="0"/>
              <w:jc w:val="left"/>
            </w:pPr>
            <w:r>
              <w:rPr>
                <w:rFonts w:ascii="Verdana"/>
                <w:b w:val="false"/>
                <w:i w:val="false"/>
                <w:color w:val="000000"/>
                <w:sz w:val="22"/>
              </w:rPr>
              <w:t>Ада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Стеријино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Мол</w:t>
            </w:r>
          </w:p>
        </w:tc>
        <w:tc>
          <w:tcPr>
            <w:tcW w:w="4896" w:type="dxa"/>
            <w:tcBorders/>
            <w:vAlign w:val="center"/>
          </w:tcPr>
          <w:p>
            <w:pPr>
              <w:spacing w:after="150"/>
              <w:ind w:left="0"/>
              <w:jc w:val="left"/>
            </w:pPr>
            <w:r>
              <w:rPr>
                <w:rFonts w:ascii="Verdana"/>
                <w:b w:val="false"/>
                <w:i w:val="false"/>
                <w:color w:val="000000"/>
                <w:sz w:val="22"/>
              </w:rPr>
              <w:t>Мол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Оборњача</w:t>
            </w:r>
          </w:p>
        </w:tc>
        <w:tc>
          <w:tcPr>
            <w:tcW w:w="4896" w:type="dxa"/>
            <w:tcBorders/>
            <w:vAlign w:val="center"/>
          </w:tcPr>
          <w:p>
            <w:pPr>
              <w:spacing w:after="150"/>
              <w:ind w:left="0"/>
              <w:jc w:val="left"/>
            </w:pPr>
            <w:r>
              <w:rPr>
                <w:rFonts w:ascii="Verdana"/>
                <w:b w:val="false"/>
                <w:i w:val="false"/>
                <w:color w:val="000000"/>
                <w:sz w:val="22"/>
              </w:rPr>
              <w:t>Оборњача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Утрине</w:t>
            </w:r>
          </w:p>
        </w:tc>
        <w:tc>
          <w:tcPr>
            <w:tcW w:w="4896" w:type="dxa"/>
            <w:tcBorders/>
            <w:vAlign w:val="center"/>
          </w:tcPr>
          <w:p>
            <w:pPr>
              <w:spacing w:after="150"/>
              <w:ind w:left="0"/>
              <w:jc w:val="left"/>
            </w:pPr>
            <w:r>
              <w:rPr>
                <w:rFonts w:ascii="Verdana"/>
                <w:b w:val="false"/>
                <w:i w:val="false"/>
                <w:color w:val="000000"/>
                <w:sz w:val="22"/>
              </w:rPr>
              <w:t>Утрине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 Александровац</w:t>
            </w:r>
          </w:p>
        </w:tc>
        <w:tc>
          <w:tcPr>
            <w:tcW w:w="4752" w:type="dxa"/>
            <w:tcBorders/>
            <w:vAlign w:val="center"/>
          </w:tcPr>
          <w:p>
            <w:pPr>
              <w:spacing w:after="150"/>
              <w:ind w:left="0"/>
              <w:jc w:val="left"/>
            </w:pPr>
            <w:r>
              <w:rPr>
                <w:rFonts w:ascii="Verdana"/>
                <w:b w:val="false"/>
                <w:i w:val="false"/>
                <w:color w:val="000000"/>
                <w:sz w:val="22"/>
              </w:rPr>
              <w:t>Александровац</w:t>
            </w:r>
          </w:p>
        </w:tc>
        <w:tc>
          <w:tcPr>
            <w:tcW w:w="4896" w:type="dxa"/>
            <w:tcBorders/>
            <w:vAlign w:val="center"/>
          </w:tcPr>
          <w:p>
            <w:pPr>
              <w:spacing w:after="150"/>
              <w:ind w:left="0"/>
              <w:jc w:val="left"/>
            </w:pPr>
            <w:r>
              <w:rPr>
                <w:rFonts w:ascii="Verdana"/>
                <w:b w:val="false"/>
                <w:i w:val="false"/>
                <w:color w:val="000000"/>
                <w:sz w:val="22"/>
              </w:rPr>
              <w:t>Александровац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Бзенице</w:t>
            </w:r>
          </w:p>
        </w:tc>
        <w:tc>
          <w:tcPr>
            <w:tcW w:w="4896" w:type="dxa"/>
            <w:tcBorders/>
            <w:vAlign w:val="center"/>
          </w:tcPr>
          <w:p>
            <w:pPr>
              <w:spacing w:after="150"/>
              <w:ind w:left="0"/>
              <w:jc w:val="left"/>
            </w:pPr>
            <w:r>
              <w:rPr>
                <w:rFonts w:ascii="Verdana"/>
                <w:b w:val="false"/>
                <w:i w:val="false"/>
                <w:color w:val="000000"/>
                <w:sz w:val="22"/>
              </w:rPr>
              <w:t>Бзенице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Боботе</w:t>
            </w:r>
          </w:p>
        </w:tc>
        <w:tc>
          <w:tcPr>
            <w:tcW w:w="4896" w:type="dxa"/>
            <w:tcBorders/>
            <w:vAlign w:val="center"/>
          </w:tcPr>
          <w:p>
            <w:pPr>
              <w:spacing w:after="150"/>
              <w:ind w:left="0"/>
              <w:jc w:val="left"/>
            </w:pPr>
            <w:r>
              <w:rPr>
                <w:rFonts w:ascii="Verdana"/>
                <w:b w:val="false"/>
                <w:i w:val="false"/>
                <w:color w:val="000000"/>
                <w:sz w:val="22"/>
              </w:rPr>
              <w:t>Боботе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Ботурићи</w:t>
            </w:r>
          </w:p>
        </w:tc>
        <w:tc>
          <w:tcPr>
            <w:tcW w:w="4896" w:type="dxa"/>
            <w:tcBorders/>
            <w:vAlign w:val="center"/>
          </w:tcPr>
          <w:p>
            <w:pPr>
              <w:spacing w:after="150"/>
              <w:ind w:left="0"/>
              <w:jc w:val="left"/>
            </w:pPr>
            <w:r>
              <w:rPr>
                <w:rFonts w:ascii="Verdana"/>
                <w:b w:val="false"/>
                <w:i w:val="false"/>
                <w:color w:val="000000"/>
                <w:sz w:val="22"/>
              </w:rPr>
              <w:t>Ботурићи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Братићи</w:t>
            </w:r>
          </w:p>
        </w:tc>
        <w:tc>
          <w:tcPr>
            <w:tcW w:w="4896" w:type="dxa"/>
            <w:tcBorders/>
            <w:vAlign w:val="center"/>
          </w:tcPr>
          <w:p>
            <w:pPr>
              <w:spacing w:after="150"/>
              <w:ind w:left="0"/>
              <w:jc w:val="left"/>
            </w:pPr>
            <w:r>
              <w:rPr>
                <w:rFonts w:ascii="Verdana"/>
                <w:b w:val="false"/>
                <w:i w:val="false"/>
                <w:color w:val="000000"/>
                <w:sz w:val="22"/>
              </w:rPr>
              <w:t>Братићи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Врбница</w:t>
            </w:r>
          </w:p>
        </w:tc>
        <w:tc>
          <w:tcPr>
            <w:tcW w:w="4896" w:type="dxa"/>
            <w:tcBorders/>
            <w:vAlign w:val="center"/>
          </w:tcPr>
          <w:p>
            <w:pPr>
              <w:spacing w:after="150"/>
              <w:ind w:left="0"/>
              <w:jc w:val="left"/>
            </w:pPr>
            <w:r>
              <w:rPr>
                <w:rFonts w:ascii="Verdana"/>
                <w:b w:val="false"/>
                <w:i w:val="false"/>
                <w:color w:val="000000"/>
                <w:sz w:val="22"/>
              </w:rPr>
              <w:t>Велика Врбница Горња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Веља Глава</w:t>
            </w:r>
          </w:p>
        </w:tc>
        <w:tc>
          <w:tcPr>
            <w:tcW w:w="4896" w:type="dxa"/>
            <w:tcBorders/>
            <w:vAlign w:val="center"/>
          </w:tcPr>
          <w:p>
            <w:pPr>
              <w:spacing w:after="150"/>
              <w:ind w:left="0"/>
              <w:jc w:val="left"/>
            </w:pPr>
            <w:r>
              <w:rPr>
                <w:rFonts w:ascii="Verdana"/>
                <w:b w:val="false"/>
                <w:i w:val="false"/>
                <w:color w:val="000000"/>
                <w:sz w:val="22"/>
              </w:rPr>
              <w:t>Веља 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Витково</w:t>
            </w:r>
          </w:p>
        </w:tc>
        <w:tc>
          <w:tcPr>
            <w:tcW w:w="4896" w:type="dxa"/>
            <w:tcBorders/>
            <w:vAlign w:val="center"/>
          </w:tcPr>
          <w:p>
            <w:pPr>
              <w:spacing w:after="150"/>
              <w:ind w:left="0"/>
              <w:jc w:val="left"/>
            </w:pPr>
            <w:r>
              <w:rPr>
                <w:rFonts w:ascii="Verdana"/>
                <w:b w:val="false"/>
                <w:i w:val="false"/>
                <w:color w:val="000000"/>
                <w:sz w:val="22"/>
              </w:rPr>
              <w:t>Витково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Венчац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Вражогрнци</w:t>
            </w:r>
          </w:p>
        </w:tc>
        <w:tc>
          <w:tcPr>
            <w:tcW w:w="4896" w:type="dxa"/>
            <w:tcBorders/>
            <w:vAlign w:val="center"/>
          </w:tcPr>
          <w:p>
            <w:pPr>
              <w:spacing w:after="150"/>
              <w:ind w:left="0"/>
              <w:jc w:val="left"/>
            </w:pPr>
            <w:r>
              <w:rPr>
                <w:rFonts w:ascii="Verdana"/>
                <w:b w:val="false"/>
                <w:i w:val="false"/>
                <w:color w:val="000000"/>
                <w:sz w:val="22"/>
              </w:rPr>
              <w:t>Вражогрнци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Вранштица</w:t>
            </w:r>
          </w:p>
        </w:tc>
        <w:tc>
          <w:tcPr>
            <w:tcW w:w="4896" w:type="dxa"/>
            <w:tcBorders/>
            <w:vAlign w:val="center"/>
          </w:tcPr>
          <w:p>
            <w:pPr>
              <w:spacing w:after="150"/>
              <w:ind w:left="0"/>
              <w:jc w:val="left"/>
            </w:pPr>
            <w:r>
              <w:rPr>
                <w:rFonts w:ascii="Verdana"/>
                <w:b w:val="false"/>
                <w:i w:val="false"/>
                <w:color w:val="000000"/>
                <w:sz w:val="22"/>
              </w:rPr>
              <w:t>Вранштица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Врбница</w:t>
            </w:r>
          </w:p>
        </w:tc>
        <w:tc>
          <w:tcPr>
            <w:tcW w:w="4896" w:type="dxa"/>
            <w:tcBorders/>
            <w:vAlign w:val="center"/>
          </w:tcPr>
          <w:p>
            <w:pPr>
              <w:spacing w:after="150"/>
              <w:ind w:left="0"/>
              <w:jc w:val="left"/>
            </w:pPr>
            <w:r>
              <w:rPr>
                <w:rFonts w:ascii="Verdana"/>
                <w:b w:val="false"/>
                <w:i w:val="false"/>
                <w:color w:val="000000"/>
                <w:sz w:val="22"/>
              </w:rPr>
              <w:t>Велика Врбница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Гаревина</w:t>
            </w:r>
          </w:p>
        </w:tc>
        <w:tc>
          <w:tcPr>
            <w:tcW w:w="4896" w:type="dxa"/>
            <w:tcBorders/>
            <w:vAlign w:val="center"/>
          </w:tcPr>
          <w:p>
            <w:pPr>
              <w:spacing w:after="150"/>
              <w:ind w:left="0"/>
              <w:jc w:val="left"/>
            </w:pPr>
            <w:r>
              <w:rPr>
                <w:rFonts w:ascii="Verdana"/>
                <w:b w:val="false"/>
                <w:i w:val="false"/>
                <w:color w:val="000000"/>
                <w:sz w:val="22"/>
              </w:rPr>
              <w:t>Гаревина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Злегиња</w:t>
            </w:r>
          </w:p>
        </w:tc>
        <w:tc>
          <w:tcPr>
            <w:tcW w:w="4896" w:type="dxa"/>
            <w:tcBorders/>
            <w:vAlign w:val="center"/>
          </w:tcPr>
          <w:p>
            <w:pPr>
              <w:spacing w:after="150"/>
              <w:ind w:left="0"/>
              <w:jc w:val="left"/>
            </w:pPr>
            <w:r>
              <w:rPr>
                <w:rFonts w:ascii="Verdana"/>
                <w:b w:val="false"/>
                <w:i w:val="false"/>
                <w:color w:val="000000"/>
                <w:sz w:val="22"/>
              </w:rPr>
              <w:t>Горња Злегиња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Ратаје</w:t>
            </w:r>
          </w:p>
        </w:tc>
        <w:tc>
          <w:tcPr>
            <w:tcW w:w="4896" w:type="dxa"/>
            <w:tcBorders/>
            <w:vAlign w:val="center"/>
          </w:tcPr>
          <w:p>
            <w:pPr>
              <w:spacing w:after="150"/>
              <w:ind w:left="0"/>
              <w:jc w:val="left"/>
            </w:pPr>
            <w:r>
              <w:rPr>
                <w:rFonts w:ascii="Verdana"/>
                <w:b w:val="false"/>
                <w:i w:val="false"/>
                <w:color w:val="000000"/>
                <w:sz w:val="22"/>
              </w:rPr>
              <w:t>Ратаје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Ратаје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Вратари</w:t>
            </w:r>
          </w:p>
        </w:tc>
        <w:tc>
          <w:tcPr>
            <w:tcW w:w="4896" w:type="dxa"/>
            <w:tcBorders/>
            <w:vAlign w:val="center"/>
          </w:tcPr>
          <w:p>
            <w:pPr>
              <w:spacing w:after="150"/>
              <w:ind w:left="0"/>
              <w:jc w:val="left"/>
            </w:pPr>
            <w:r>
              <w:rPr>
                <w:rFonts w:ascii="Verdana"/>
                <w:b w:val="false"/>
                <w:i w:val="false"/>
                <w:color w:val="000000"/>
                <w:sz w:val="22"/>
              </w:rPr>
              <w:t>Горњи Вратари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Ступањ</w:t>
            </w:r>
          </w:p>
        </w:tc>
        <w:tc>
          <w:tcPr>
            <w:tcW w:w="4896" w:type="dxa"/>
            <w:tcBorders/>
            <w:vAlign w:val="center"/>
          </w:tcPr>
          <w:p>
            <w:pPr>
              <w:spacing w:after="150"/>
              <w:ind w:left="0"/>
              <w:jc w:val="left"/>
            </w:pPr>
            <w:r>
              <w:rPr>
                <w:rFonts w:ascii="Verdana"/>
                <w:b w:val="false"/>
                <w:i w:val="false"/>
                <w:color w:val="000000"/>
                <w:sz w:val="22"/>
              </w:rPr>
              <w:t>Горњи Ступањ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Грчак</w:t>
            </w:r>
          </w:p>
        </w:tc>
        <w:tc>
          <w:tcPr>
            <w:tcW w:w="4896" w:type="dxa"/>
            <w:tcBorders/>
            <w:vAlign w:val="center"/>
          </w:tcPr>
          <w:p>
            <w:pPr>
              <w:spacing w:after="150"/>
              <w:ind w:left="0"/>
              <w:jc w:val="left"/>
            </w:pPr>
            <w:r>
              <w:rPr>
                <w:rFonts w:ascii="Verdana"/>
                <w:b w:val="false"/>
                <w:i w:val="false"/>
                <w:color w:val="000000"/>
                <w:sz w:val="22"/>
              </w:rPr>
              <w:t>Грчак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Дашница</w:t>
            </w:r>
          </w:p>
        </w:tc>
        <w:tc>
          <w:tcPr>
            <w:tcW w:w="4896" w:type="dxa"/>
            <w:tcBorders/>
            <w:vAlign w:val="center"/>
          </w:tcPr>
          <w:p>
            <w:pPr>
              <w:spacing w:after="150"/>
              <w:ind w:left="0"/>
              <w:jc w:val="left"/>
            </w:pPr>
            <w:r>
              <w:rPr>
                <w:rFonts w:ascii="Verdana"/>
                <w:b w:val="false"/>
                <w:i w:val="false"/>
                <w:color w:val="000000"/>
                <w:sz w:val="22"/>
              </w:rPr>
              <w:t>Дашница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Доброљупци</w:t>
            </w:r>
          </w:p>
        </w:tc>
        <w:tc>
          <w:tcPr>
            <w:tcW w:w="4896" w:type="dxa"/>
            <w:tcBorders/>
            <w:vAlign w:val="center"/>
          </w:tcPr>
          <w:p>
            <w:pPr>
              <w:spacing w:after="150"/>
              <w:ind w:left="0"/>
              <w:jc w:val="left"/>
            </w:pPr>
            <w:r>
              <w:rPr>
                <w:rFonts w:ascii="Verdana"/>
                <w:b w:val="false"/>
                <w:i w:val="false"/>
                <w:color w:val="000000"/>
                <w:sz w:val="22"/>
              </w:rPr>
              <w:t>Доброљупци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Пањевац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Злегиња</w:t>
            </w:r>
          </w:p>
        </w:tc>
        <w:tc>
          <w:tcPr>
            <w:tcW w:w="4896" w:type="dxa"/>
            <w:tcBorders/>
            <w:vAlign w:val="center"/>
          </w:tcPr>
          <w:p>
            <w:pPr>
              <w:spacing w:after="150"/>
              <w:ind w:left="0"/>
              <w:jc w:val="left"/>
            </w:pPr>
            <w:r>
              <w:rPr>
                <w:rFonts w:ascii="Verdana"/>
                <w:b w:val="false"/>
                <w:i w:val="false"/>
                <w:color w:val="000000"/>
                <w:sz w:val="22"/>
              </w:rPr>
              <w:t>Доња Злегиња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Вратари</w:t>
            </w:r>
          </w:p>
        </w:tc>
        <w:tc>
          <w:tcPr>
            <w:tcW w:w="4896" w:type="dxa"/>
            <w:tcBorders/>
            <w:vAlign w:val="center"/>
          </w:tcPr>
          <w:p>
            <w:pPr>
              <w:spacing w:after="150"/>
              <w:ind w:left="0"/>
              <w:jc w:val="left"/>
            </w:pPr>
            <w:r>
              <w:rPr>
                <w:rFonts w:ascii="Verdana"/>
                <w:b w:val="false"/>
                <w:i w:val="false"/>
                <w:color w:val="000000"/>
                <w:sz w:val="22"/>
              </w:rPr>
              <w:t>Доњи Вратари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Ступањ</w:t>
            </w:r>
          </w:p>
        </w:tc>
        <w:tc>
          <w:tcPr>
            <w:tcW w:w="4896" w:type="dxa"/>
            <w:tcBorders/>
            <w:vAlign w:val="center"/>
          </w:tcPr>
          <w:p>
            <w:pPr>
              <w:spacing w:after="150"/>
              <w:ind w:left="0"/>
              <w:jc w:val="left"/>
            </w:pPr>
            <w:r>
              <w:rPr>
                <w:rFonts w:ascii="Verdana"/>
                <w:b w:val="false"/>
                <w:i w:val="false"/>
                <w:color w:val="000000"/>
                <w:sz w:val="22"/>
              </w:rPr>
              <w:t>Доњи Ступањ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Дренча</w:t>
            </w:r>
          </w:p>
        </w:tc>
        <w:tc>
          <w:tcPr>
            <w:tcW w:w="4896" w:type="dxa"/>
            <w:tcBorders/>
            <w:vAlign w:val="center"/>
          </w:tcPr>
          <w:p>
            <w:pPr>
              <w:spacing w:after="150"/>
              <w:ind w:left="0"/>
              <w:jc w:val="left"/>
            </w:pPr>
            <w:r>
              <w:rPr>
                <w:rFonts w:ascii="Verdana"/>
                <w:b w:val="false"/>
                <w:i w:val="false"/>
                <w:color w:val="000000"/>
                <w:sz w:val="22"/>
              </w:rPr>
              <w:t>Дренча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Јелакци</w:t>
            </w:r>
          </w:p>
        </w:tc>
        <w:tc>
          <w:tcPr>
            <w:tcW w:w="4896" w:type="dxa"/>
            <w:tcBorders/>
            <w:vAlign w:val="center"/>
          </w:tcPr>
          <w:p>
            <w:pPr>
              <w:spacing w:after="150"/>
              <w:ind w:left="0"/>
              <w:jc w:val="left"/>
            </w:pPr>
            <w:r>
              <w:rPr>
                <w:rFonts w:ascii="Verdana"/>
                <w:b w:val="false"/>
                <w:i w:val="false"/>
                <w:color w:val="000000"/>
                <w:sz w:val="22"/>
              </w:rPr>
              <w:t>Јелакци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Кожетин</w:t>
            </w:r>
          </w:p>
        </w:tc>
        <w:tc>
          <w:tcPr>
            <w:tcW w:w="4896" w:type="dxa"/>
            <w:tcBorders/>
            <w:vAlign w:val="center"/>
          </w:tcPr>
          <w:p>
            <w:pPr>
              <w:spacing w:after="150"/>
              <w:ind w:left="0"/>
              <w:jc w:val="left"/>
            </w:pPr>
            <w:r>
              <w:rPr>
                <w:rFonts w:ascii="Verdana"/>
                <w:b w:val="false"/>
                <w:i w:val="false"/>
                <w:color w:val="000000"/>
                <w:sz w:val="22"/>
              </w:rPr>
              <w:t>Кожетин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Козница</w:t>
            </w:r>
          </w:p>
        </w:tc>
        <w:tc>
          <w:tcPr>
            <w:tcW w:w="4896" w:type="dxa"/>
            <w:tcBorders/>
            <w:vAlign w:val="center"/>
          </w:tcPr>
          <w:p>
            <w:pPr>
              <w:spacing w:after="150"/>
              <w:ind w:left="0"/>
              <w:jc w:val="left"/>
            </w:pPr>
            <w:r>
              <w:rPr>
                <w:rFonts w:ascii="Verdana"/>
                <w:b w:val="false"/>
                <w:i w:val="false"/>
                <w:color w:val="000000"/>
                <w:sz w:val="22"/>
              </w:rPr>
              <w:t>Козница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Латковац</w:t>
            </w:r>
          </w:p>
        </w:tc>
        <w:tc>
          <w:tcPr>
            <w:tcW w:w="4896" w:type="dxa"/>
            <w:tcBorders/>
            <w:vAlign w:val="center"/>
          </w:tcPr>
          <w:p>
            <w:pPr>
              <w:spacing w:after="150"/>
              <w:ind w:left="0"/>
              <w:jc w:val="left"/>
            </w:pPr>
            <w:r>
              <w:rPr>
                <w:rFonts w:ascii="Verdana"/>
                <w:b w:val="false"/>
                <w:i w:val="false"/>
                <w:color w:val="000000"/>
                <w:sz w:val="22"/>
              </w:rPr>
              <w:t>Латковац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Лаћислед</w:t>
            </w:r>
          </w:p>
        </w:tc>
        <w:tc>
          <w:tcPr>
            <w:tcW w:w="4896" w:type="dxa"/>
            <w:tcBorders/>
            <w:vAlign w:val="center"/>
          </w:tcPr>
          <w:p>
            <w:pPr>
              <w:spacing w:after="150"/>
              <w:ind w:left="0"/>
              <w:jc w:val="left"/>
            </w:pPr>
            <w:r>
              <w:rPr>
                <w:rFonts w:ascii="Verdana"/>
                <w:b w:val="false"/>
                <w:i w:val="false"/>
                <w:color w:val="000000"/>
                <w:sz w:val="22"/>
              </w:rPr>
              <w:t>Лаћислед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Лесеновци</w:t>
            </w:r>
          </w:p>
        </w:tc>
        <w:tc>
          <w:tcPr>
            <w:tcW w:w="4896" w:type="dxa"/>
            <w:tcBorders/>
            <w:vAlign w:val="center"/>
          </w:tcPr>
          <w:p>
            <w:pPr>
              <w:spacing w:after="150"/>
              <w:ind w:left="0"/>
              <w:jc w:val="left"/>
            </w:pPr>
            <w:r>
              <w:rPr>
                <w:rFonts w:ascii="Verdana"/>
                <w:b w:val="false"/>
                <w:i w:val="false"/>
                <w:color w:val="000000"/>
                <w:sz w:val="22"/>
              </w:rPr>
              <w:t>Лесеновци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Лесковица</w:t>
            </w:r>
          </w:p>
        </w:tc>
        <w:tc>
          <w:tcPr>
            <w:tcW w:w="4896" w:type="dxa"/>
            <w:tcBorders/>
            <w:vAlign w:val="center"/>
          </w:tcPr>
          <w:p>
            <w:pPr>
              <w:spacing w:after="150"/>
              <w:ind w:left="0"/>
              <w:jc w:val="left"/>
            </w:pPr>
            <w:r>
              <w:rPr>
                <w:rFonts w:ascii="Verdana"/>
                <w:b w:val="false"/>
                <w:i w:val="false"/>
                <w:color w:val="000000"/>
                <w:sz w:val="22"/>
              </w:rPr>
              <w:t>Лесковица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Љубинци</w:t>
            </w:r>
          </w:p>
        </w:tc>
        <w:tc>
          <w:tcPr>
            <w:tcW w:w="4896" w:type="dxa"/>
            <w:tcBorders/>
            <w:vAlign w:val="center"/>
          </w:tcPr>
          <w:p>
            <w:pPr>
              <w:spacing w:after="150"/>
              <w:ind w:left="0"/>
              <w:jc w:val="left"/>
            </w:pPr>
            <w:r>
              <w:rPr>
                <w:rFonts w:ascii="Verdana"/>
                <w:b w:val="false"/>
                <w:i w:val="false"/>
                <w:color w:val="000000"/>
                <w:sz w:val="22"/>
              </w:rPr>
              <w:t>Љубинци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Мрмош</w:t>
            </w:r>
          </w:p>
        </w:tc>
        <w:tc>
          <w:tcPr>
            <w:tcW w:w="4896" w:type="dxa"/>
            <w:tcBorders/>
            <w:vAlign w:val="center"/>
          </w:tcPr>
          <w:p>
            <w:pPr>
              <w:spacing w:after="150"/>
              <w:ind w:left="0"/>
              <w:jc w:val="left"/>
            </w:pPr>
            <w:r>
              <w:rPr>
                <w:rFonts w:ascii="Verdana"/>
                <w:b w:val="false"/>
                <w:i w:val="false"/>
                <w:color w:val="000000"/>
                <w:sz w:val="22"/>
              </w:rPr>
              <w:t>Мрмош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Новаци</w:t>
            </w:r>
          </w:p>
        </w:tc>
        <w:tc>
          <w:tcPr>
            <w:tcW w:w="4896" w:type="dxa"/>
            <w:tcBorders/>
            <w:vAlign w:val="center"/>
          </w:tcPr>
          <w:p>
            <w:pPr>
              <w:spacing w:after="150"/>
              <w:ind w:left="0"/>
              <w:jc w:val="left"/>
            </w:pPr>
            <w:r>
              <w:rPr>
                <w:rFonts w:ascii="Verdana"/>
                <w:b w:val="false"/>
                <w:i w:val="false"/>
                <w:color w:val="000000"/>
                <w:sz w:val="22"/>
              </w:rPr>
              <w:t>Новаци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Парчин</w:t>
            </w:r>
          </w:p>
        </w:tc>
        <w:tc>
          <w:tcPr>
            <w:tcW w:w="4896" w:type="dxa"/>
            <w:tcBorders/>
            <w:vAlign w:val="center"/>
          </w:tcPr>
          <w:p>
            <w:pPr>
              <w:spacing w:after="150"/>
              <w:ind w:left="0"/>
              <w:jc w:val="left"/>
            </w:pPr>
            <w:r>
              <w:rPr>
                <w:rFonts w:ascii="Verdana"/>
                <w:b w:val="false"/>
                <w:i w:val="false"/>
                <w:color w:val="000000"/>
                <w:sz w:val="22"/>
              </w:rPr>
              <w:t>Парчин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Плеш</w:t>
            </w:r>
          </w:p>
        </w:tc>
        <w:tc>
          <w:tcPr>
            <w:tcW w:w="4896" w:type="dxa"/>
            <w:tcBorders/>
            <w:vAlign w:val="center"/>
          </w:tcPr>
          <w:p>
            <w:pPr>
              <w:spacing w:after="150"/>
              <w:ind w:left="0"/>
              <w:jc w:val="left"/>
            </w:pPr>
            <w:r>
              <w:rPr>
                <w:rFonts w:ascii="Verdana"/>
                <w:b w:val="false"/>
                <w:i w:val="false"/>
                <w:color w:val="000000"/>
                <w:sz w:val="22"/>
              </w:rPr>
              <w:t>Плеш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Плоча</w:t>
            </w:r>
          </w:p>
        </w:tc>
        <w:tc>
          <w:tcPr>
            <w:tcW w:w="4896" w:type="dxa"/>
            <w:tcBorders/>
            <w:vAlign w:val="center"/>
          </w:tcPr>
          <w:p>
            <w:pPr>
              <w:spacing w:after="150"/>
              <w:ind w:left="0"/>
              <w:jc w:val="left"/>
            </w:pPr>
            <w:r>
              <w:rPr>
                <w:rFonts w:ascii="Verdana"/>
                <w:b w:val="false"/>
                <w:i w:val="false"/>
                <w:color w:val="000000"/>
                <w:sz w:val="22"/>
              </w:rPr>
              <w:t>Плоча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Поповци</w:t>
            </w:r>
          </w:p>
        </w:tc>
        <w:tc>
          <w:tcPr>
            <w:tcW w:w="4896" w:type="dxa"/>
            <w:tcBorders/>
            <w:vAlign w:val="center"/>
          </w:tcPr>
          <w:p>
            <w:pPr>
              <w:spacing w:after="150"/>
              <w:ind w:left="0"/>
              <w:jc w:val="left"/>
            </w:pPr>
            <w:r>
              <w:rPr>
                <w:rFonts w:ascii="Verdana"/>
                <w:b w:val="false"/>
                <w:i w:val="false"/>
                <w:color w:val="000000"/>
                <w:sz w:val="22"/>
              </w:rPr>
              <w:t>Стари Поповци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Пуховац</w:t>
            </w:r>
          </w:p>
        </w:tc>
        <w:tc>
          <w:tcPr>
            <w:tcW w:w="4896" w:type="dxa"/>
            <w:tcBorders/>
            <w:vAlign w:val="center"/>
          </w:tcPr>
          <w:p>
            <w:pPr>
              <w:spacing w:after="150"/>
              <w:ind w:left="0"/>
              <w:jc w:val="left"/>
            </w:pPr>
            <w:r>
              <w:rPr>
                <w:rFonts w:ascii="Verdana"/>
                <w:b w:val="false"/>
                <w:i w:val="false"/>
                <w:color w:val="000000"/>
                <w:sz w:val="22"/>
              </w:rPr>
              <w:t>Пуховац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Ракља</w:t>
            </w:r>
          </w:p>
        </w:tc>
        <w:tc>
          <w:tcPr>
            <w:tcW w:w="4896" w:type="dxa"/>
            <w:tcBorders/>
            <w:vAlign w:val="center"/>
          </w:tcPr>
          <w:p>
            <w:pPr>
              <w:spacing w:after="150"/>
              <w:ind w:left="0"/>
              <w:jc w:val="left"/>
            </w:pPr>
            <w:r>
              <w:rPr>
                <w:rFonts w:ascii="Verdana"/>
                <w:b w:val="false"/>
                <w:i w:val="false"/>
                <w:color w:val="000000"/>
                <w:sz w:val="22"/>
              </w:rPr>
              <w:t>Ракља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Ржаница</w:t>
            </w:r>
          </w:p>
        </w:tc>
        <w:tc>
          <w:tcPr>
            <w:tcW w:w="4896" w:type="dxa"/>
            <w:tcBorders/>
            <w:vAlign w:val="center"/>
          </w:tcPr>
          <w:p>
            <w:pPr>
              <w:spacing w:after="150"/>
              <w:ind w:left="0"/>
              <w:jc w:val="left"/>
            </w:pPr>
            <w:r>
              <w:rPr>
                <w:rFonts w:ascii="Verdana"/>
                <w:b w:val="false"/>
                <w:i w:val="false"/>
                <w:color w:val="000000"/>
                <w:sz w:val="22"/>
              </w:rPr>
              <w:t>Ржаница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Рогавчина</w:t>
            </w:r>
          </w:p>
        </w:tc>
        <w:tc>
          <w:tcPr>
            <w:tcW w:w="4896" w:type="dxa"/>
            <w:tcBorders/>
            <w:vAlign w:val="center"/>
          </w:tcPr>
          <w:p>
            <w:pPr>
              <w:spacing w:after="150"/>
              <w:ind w:left="0"/>
              <w:jc w:val="left"/>
            </w:pPr>
            <w:r>
              <w:rPr>
                <w:rFonts w:ascii="Verdana"/>
                <w:b w:val="false"/>
                <w:i w:val="false"/>
                <w:color w:val="000000"/>
                <w:sz w:val="22"/>
              </w:rPr>
              <w:t>Рогавчина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Рокци</w:t>
            </w:r>
          </w:p>
        </w:tc>
        <w:tc>
          <w:tcPr>
            <w:tcW w:w="4896" w:type="dxa"/>
            <w:tcBorders/>
            <w:vAlign w:val="center"/>
          </w:tcPr>
          <w:p>
            <w:pPr>
              <w:spacing w:after="150"/>
              <w:ind w:left="0"/>
              <w:jc w:val="left"/>
            </w:pPr>
            <w:r>
              <w:rPr>
                <w:rFonts w:ascii="Verdana"/>
                <w:b w:val="false"/>
                <w:i w:val="false"/>
                <w:color w:val="000000"/>
                <w:sz w:val="22"/>
              </w:rPr>
              <w:t>Рокци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Руденице</w:t>
            </w:r>
          </w:p>
        </w:tc>
        <w:tc>
          <w:tcPr>
            <w:tcW w:w="4896" w:type="dxa"/>
            <w:tcBorders/>
            <w:vAlign w:val="center"/>
          </w:tcPr>
          <w:p>
            <w:pPr>
              <w:spacing w:after="150"/>
              <w:ind w:left="0"/>
              <w:jc w:val="left"/>
            </w:pPr>
            <w:r>
              <w:rPr>
                <w:rFonts w:ascii="Verdana"/>
                <w:b w:val="false"/>
                <w:i w:val="false"/>
                <w:color w:val="000000"/>
                <w:sz w:val="22"/>
              </w:rPr>
              <w:t>Руденице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Стањево</w:t>
            </w:r>
          </w:p>
        </w:tc>
        <w:tc>
          <w:tcPr>
            <w:tcW w:w="4896" w:type="dxa"/>
            <w:tcBorders/>
            <w:vAlign w:val="center"/>
          </w:tcPr>
          <w:p>
            <w:pPr>
              <w:spacing w:after="150"/>
              <w:ind w:left="0"/>
              <w:jc w:val="left"/>
            </w:pPr>
            <w:r>
              <w:rPr>
                <w:rFonts w:ascii="Verdana"/>
                <w:b w:val="false"/>
                <w:i w:val="false"/>
                <w:color w:val="000000"/>
                <w:sz w:val="22"/>
              </w:rPr>
              <w:t>Стањево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Стрменица</w:t>
            </w:r>
          </w:p>
        </w:tc>
        <w:tc>
          <w:tcPr>
            <w:tcW w:w="4896" w:type="dxa"/>
            <w:tcBorders/>
            <w:vAlign w:val="center"/>
          </w:tcPr>
          <w:p>
            <w:pPr>
              <w:spacing w:after="150"/>
              <w:ind w:left="0"/>
              <w:jc w:val="left"/>
            </w:pPr>
            <w:r>
              <w:rPr>
                <w:rFonts w:ascii="Verdana"/>
                <w:b w:val="false"/>
                <w:i w:val="false"/>
                <w:color w:val="000000"/>
                <w:sz w:val="22"/>
              </w:rPr>
              <w:t>Стрменица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Стубал</w:t>
            </w:r>
          </w:p>
        </w:tc>
        <w:tc>
          <w:tcPr>
            <w:tcW w:w="4896" w:type="dxa"/>
            <w:tcBorders/>
            <w:vAlign w:val="center"/>
          </w:tcPr>
          <w:p>
            <w:pPr>
              <w:spacing w:after="150"/>
              <w:ind w:left="0"/>
              <w:jc w:val="left"/>
            </w:pPr>
            <w:r>
              <w:rPr>
                <w:rFonts w:ascii="Verdana"/>
                <w:b w:val="false"/>
                <w:i w:val="false"/>
                <w:color w:val="000000"/>
                <w:sz w:val="22"/>
              </w:rPr>
              <w:t>Стубал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Суботица</w:t>
            </w:r>
          </w:p>
        </w:tc>
        <w:tc>
          <w:tcPr>
            <w:tcW w:w="4896" w:type="dxa"/>
            <w:tcBorders/>
            <w:vAlign w:val="center"/>
          </w:tcPr>
          <w:p>
            <w:pPr>
              <w:spacing w:after="150"/>
              <w:ind w:left="0"/>
              <w:jc w:val="left"/>
            </w:pPr>
            <w:r>
              <w:rPr>
                <w:rFonts w:ascii="Verdana"/>
                <w:b w:val="false"/>
                <w:i w:val="false"/>
                <w:color w:val="000000"/>
                <w:sz w:val="22"/>
              </w:rPr>
              <w:t>Суботица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Тржац</w:t>
            </w:r>
          </w:p>
        </w:tc>
        <w:tc>
          <w:tcPr>
            <w:tcW w:w="4896" w:type="dxa"/>
            <w:tcBorders/>
            <w:vAlign w:val="center"/>
          </w:tcPr>
          <w:p>
            <w:pPr>
              <w:spacing w:after="150"/>
              <w:ind w:left="0"/>
              <w:jc w:val="left"/>
            </w:pPr>
            <w:r>
              <w:rPr>
                <w:rFonts w:ascii="Verdana"/>
                <w:b w:val="false"/>
                <w:i w:val="false"/>
                <w:color w:val="000000"/>
                <w:sz w:val="22"/>
              </w:rPr>
              <w:t>Тржац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Трнавци</w:t>
            </w:r>
          </w:p>
        </w:tc>
        <w:tc>
          <w:tcPr>
            <w:tcW w:w="4896" w:type="dxa"/>
            <w:tcBorders/>
            <w:vAlign w:val="center"/>
          </w:tcPr>
          <w:p>
            <w:pPr>
              <w:spacing w:after="150"/>
              <w:ind w:left="0"/>
              <w:jc w:val="left"/>
            </w:pPr>
            <w:r>
              <w:rPr>
                <w:rFonts w:ascii="Verdana"/>
                <w:b w:val="false"/>
                <w:i w:val="false"/>
                <w:color w:val="000000"/>
                <w:sz w:val="22"/>
              </w:rPr>
              <w:t>Трнавци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Тулеш</w:t>
            </w:r>
          </w:p>
        </w:tc>
        <w:tc>
          <w:tcPr>
            <w:tcW w:w="4896" w:type="dxa"/>
            <w:tcBorders/>
            <w:vAlign w:val="center"/>
          </w:tcPr>
          <w:p>
            <w:pPr>
              <w:spacing w:after="150"/>
              <w:ind w:left="0"/>
              <w:jc w:val="left"/>
            </w:pPr>
            <w:r>
              <w:rPr>
                <w:rFonts w:ascii="Verdana"/>
                <w:b w:val="false"/>
                <w:i w:val="false"/>
                <w:color w:val="000000"/>
                <w:sz w:val="22"/>
              </w:rPr>
              <w:t>Тулеш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Шљивово</w:t>
            </w:r>
          </w:p>
        </w:tc>
        <w:tc>
          <w:tcPr>
            <w:tcW w:w="4896" w:type="dxa"/>
            <w:tcBorders/>
            <w:vAlign w:val="center"/>
          </w:tcPr>
          <w:p>
            <w:pPr>
              <w:spacing w:after="150"/>
              <w:ind w:left="0"/>
              <w:jc w:val="left"/>
            </w:pPr>
            <w:r>
              <w:rPr>
                <w:rFonts w:ascii="Verdana"/>
                <w:b w:val="false"/>
                <w:i w:val="false"/>
                <w:color w:val="000000"/>
                <w:sz w:val="22"/>
              </w:rPr>
              <w:t>Шљивово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 Алексинац</w:t>
            </w:r>
          </w:p>
        </w:tc>
        <w:tc>
          <w:tcPr>
            <w:tcW w:w="4752" w:type="dxa"/>
            <w:tcBorders/>
            <w:vAlign w:val="center"/>
          </w:tcPr>
          <w:p>
            <w:pPr>
              <w:spacing w:after="150"/>
              <w:ind w:left="0"/>
              <w:jc w:val="left"/>
            </w:pPr>
            <w:r>
              <w:rPr>
                <w:rFonts w:ascii="Verdana"/>
                <w:b w:val="false"/>
                <w:i w:val="false"/>
                <w:color w:val="000000"/>
                <w:sz w:val="22"/>
              </w:rPr>
              <w:t>Алексинац</w:t>
            </w:r>
          </w:p>
        </w:tc>
        <w:tc>
          <w:tcPr>
            <w:tcW w:w="4896" w:type="dxa"/>
            <w:tcBorders/>
            <w:vAlign w:val="center"/>
          </w:tcPr>
          <w:p>
            <w:pPr>
              <w:spacing w:after="150"/>
              <w:ind w:left="0"/>
              <w:jc w:val="left"/>
            </w:pPr>
            <w:r>
              <w:rPr>
                <w:rFonts w:ascii="Verdana"/>
                <w:b w:val="false"/>
                <w:i w:val="false"/>
                <w:color w:val="000000"/>
                <w:sz w:val="22"/>
              </w:rPr>
              <w:t>Алексинац Варош</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Алексинац ван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Алексиначки Рудник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Алексиначки Бујмир</w:t>
            </w:r>
          </w:p>
        </w:tc>
        <w:tc>
          <w:tcPr>
            <w:tcW w:w="4896" w:type="dxa"/>
            <w:tcBorders/>
            <w:vAlign w:val="center"/>
          </w:tcPr>
          <w:p>
            <w:pPr>
              <w:spacing w:after="150"/>
              <w:ind w:left="0"/>
              <w:jc w:val="left"/>
            </w:pPr>
            <w:r>
              <w:rPr>
                <w:rFonts w:ascii="Verdana"/>
                <w:b w:val="false"/>
                <w:i w:val="false"/>
                <w:color w:val="000000"/>
                <w:sz w:val="22"/>
              </w:rPr>
              <w:t>Бујмир Алексиначки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Банковац</w:t>
            </w:r>
          </w:p>
        </w:tc>
        <w:tc>
          <w:tcPr>
            <w:tcW w:w="4896" w:type="dxa"/>
            <w:tcBorders/>
            <w:vAlign w:val="center"/>
          </w:tcPr>
          <w:p>
            <w:pPr>
              <w:spacing w:after="150"/>
              <w:ind w:left="0"/>
              <w:jc w:val="left"/>
            </w:pPr>
            <w:r>
              <w:rPr>
                <w:rFonts w:ascii="Verdana"/>
                <w:b w:val="false"/>
                <w:i w:val="false"/>
                <w:color w:val="000000"/>
                <w:sz w:val="22"/>
              </w:rPr>
              <w:t>Банковац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Бели Брег</w:t>
            </w:r>
          </w:p>
        </w:tc>
        <w:tc>
          <w:tcPr>
            <w:tcW w:w="4896" w:type="dxa"/>
            <w:tcBorders/>
            <w:vAlign w:val="center"/>
          </w:tcPr>
          <w:p>
            <w:pPr>
              <w:spacing w:after="150"/>
              <w:ind w:left="0"/>
              <w:jc w:val="left"/>
            </w:pPr>
            <w:r>
              <w:rPr>
                <w:rFonts w:ascii="Verdana"/>
                <w:b w:val="false"/>
                <w:i w:val="false"/>
                <w:color w:val="000000"/>
                <w:sz w:val="22"/>
              </w:rPr>
              <w:t>Бели Брег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Беља</w:t>
            </w:r>
          </w:p>
        </w:tc>
        <w:tc>
          <w:tcPr>
            <w:tcW w:w="4896" w:type="dxa"/>
            <w:tcBorders/>
            <w:vAlign w:val="center"/>
          </w:tcPr>
          <w:p>
            <w:pPr>
              <w:spacing w:after="150"/>
              <w:ind w:left="0"/>
              <w:jc w:val="left"/>
            </w:pPr>
            <w:r>
              <w:rPr>
                <w:rFonts w:ascii="Verdana"/>
                <w:b w:val="false"/>
                <w:i w:val="false"/>
                <w:color w:val="000000"/>
                <w:sz w:val="22"/>
              </w:rPr>
              <w:t>Беља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Бобовиште</w:t>
            </w:r>
          </w:p>
        </w:tc>
        <w:tc>
          <w:tcPr>
            <w:tcW w:w="4896" w:type="dxa"/>
            <w:tcBorders/>
            <w:vAlign w:val="center"/>
          </w:tcPr>
          <w:p>
            <w:pPr>
              <w:spacing w:after="150"/>
              <w:ind w:left="0"/>
              <w:jc w:val="left"/>
            </w:pPr>
            <w:r>
              <w:rPr>
                <w:rFonts w:ascii="Verdana"/>
                <w:b w:val="false"/>
                <w:i w:val="false"/>
                <w:color w:val="000000"/>
                <w:sz w:val="22"/>
              </w:rPr>
              <w:t>Бобовиште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Бован</w:t>
            </w:r>
          </w:p>
        </w:tc>
        <w:tc>
          <w:tcPr>
            <w:tcW w:w="4896" w:type="dxa"/>
            <w:tcBorders/>
            <w:vAlign w:val="center"/>
          </w:tcPr>
          <w:p>
            <w:pPr>
              <w:spacing w:after="150"/>
              <w:ind w:left="0"/>
              <w:jc w:val="left"/>
            </w:pPr>
            <w:r>
              <w:rPr>
                <w:rFonts w:ascii="Verdana"/>
                <w:b w:val="false"/>
                <w:i w:val="false"/>
                <w:color w:val="000000"/>
                <w:sz w:val="22"/>
              </w:rPr>
              <w:t>Бован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Брадарац</w:t>
            </w:r>
          </w:p>
        </w:tc>
        <w:tc>
          <w:tcPr>
            <w:tcW w:w="4896" w:type="dxa"/>
            <w:tcBorders/>
            <w:vAlign w:val="center"/>
          </w:tcPr>
          <w:p>
            <w:pPr>
              <w:spacing w:after="150"/>
              <w:ind w:left="0"/>
              <w:jc w:val="left"/>
            </w:pPr>
            <w:r>
              <w:rPr>
                <w:rFonts w:ascii="Verdana"/>
                <w:b w:val="false"/>
                <w:i w:val="false"/>
                <w:color w:val="000000"/>
                <w:sz w:val="22"/>
              </w:rPr>
              <w:t>Брадарац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Вакуп</w:t>
            </w:r>
          </w:p>
        </w:tc>
        <w:tc>
          <w:tcPr>
            <w:tcW w:w="4896" w:type="dxa"/>
            <w:tcBorders/>
            <w:vAlign w:val="center"/>
          </w:tcPr>
          <w:p>
            <w:pPr>
              <w:spacing w:after="150"/>
              <w:ind w:left="0"/>
              <w:jc w:val="left"/>
            </w:pPr>
            <w:r>
              <w:rPr>
                <w:rFonts w:ascii="Verdana"/>
                <w:b w:val="false"/>
                <w:i w:val="false"/>
                <w:color w:val="000000"/>
                <w:sz w:val="22"/>
              </w:rPr>
              <w:t>Вакуп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Дреновац</w:t>
            </w:r>
          </w:p>
        </w:tc>
        <w:tc>
          <w:tcPr>
            <w:tcW w:w="4896" w:type="dxa"/>
            <w:tcBorders/>
            <w:vAlign w:val="center"/>
          </w:tcPr>
          <w:p>
            <w:pPr>
              <w:spacing w:after="150"/>
              <w:ind w:left="0"/>
              <w:jc w:val="left"/>
            </w:pPr>
            <w:r>
              <w:rPr>
                <w:rFonts w:ascii="Verdana"/>
                <w:b w:val="false"/>
                <w:i w:val="false"/>
                <w:color w:val="000000"/>
                <w:sz w:val="22"/>
              </w:rPr>
              <w:t>Велики 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Витковац</w:t>
            </w:r>
          </w:p>
        </w:tc>
        <w:tc>
          <w:tcPr>
            <w:tcW w:w="4896" w:type="dxa"/>
            <w:tcBorders/>
            <w:vAlign w:val="center"/>
          </w:tcPr>
          <w:p>
            <w:pPr>
              <w:spacing w:after="150"/>
              <w:ind w:left="0"/>
              <w:jc w:val="left"/>
            </w:pPr>
            <w:r>
              <w:rPr>
                <w:rFonts w:ascii="Verdana"/>
                <w:b w:val="false"/>
                <w:i w:val="false"/>
                <w:color w:val="000000"/>
                <w:sz w:val="22"/>
              </w:rPr>
              <w:t>Витковац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Врело</w:t>
            </w:r>
          </w:p>
        </w:tc>
        <w:tc>
          <w:tcPr>
            <w:tcW w:w="4896"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Врћеновица</w:t>
            </w:r>
          </w:p>
        </w:tc>
        <w:tc>
          <w:tcPr>
            <w:tcW w:w="4896" w:type="dxa"/>
            <w:tcBorders/>
            <w:vAlign w:val="center"/>
          </w:tcPr>
          <w:p>
            <w:pPr>
              <w:spacing w:after="150"/>
              <w:ind w:left="0"/>
              <w:jc w:val="left"/>
            </w:pPr>
            <w:r>
              <w:rPr>
                <w:rFonts w:ascii="Verdana"/>
                <w:b w:val="false"/>
                <w:i w:val="false"/>
                <w:color w:val="000000"/>
                <w:sz w:val="22"/>
              </w:rPr>
              <w:t>Врћеновица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Вукања</w:t>
            </w:r>
          </w:p>
        </w:tc>
        <w:tc>
          <w:tcPr>
            <w:tcW w:w="4896" w:type="dxa"/>
            <w:tcBorders/>
            <w:vAlign w:val="center"/>
          </w:tcPr>
          <w:p>
            <w:pPr>
              <w:spacing w:after="150"/>
              <w:ind w:left="0"/>
              <w:jc w:val="left"/>
            </w:pPr>
            <w:r>
              <w:rPr>
                <w:rFonts w:ascii="Verdana"/>
                <w:b w:val="false"/>
                <w:i w:val="false"/>
                <w:color w:val="000000"/>
                <w:sz w:val="22"/>
              </w:rPr>
              <w:t>Вукања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Вукашиновац</w:t>
            </w:r>
          </w:p>
        </w:tc>
        <w:tc>
          <w:tcPr>
            <w:tcW w:w="4896" w:type="dxa"/>
            <w:tcBorders/>
            <w:vAlign w:val="center"/>
          </w:tcPr>
          <w:p>
            <w:pPr>
              <w:spacing w:after="150"/>
              <w:ind w:left="0"/>
              <w:jc w:val="left"/>
            </w:pPr>
            <w:r>
              <w:rPr>
                <w:rFonts w:ascii="Verdana"/>
                <w:b w:val="false"/>
                <w:i w:val="false"/>
                <w:color w:val="000000"/>
                <w:sz w:val="22"/>
              </w:rPr>
              <w:t>Вукашиновац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Глоговица</w:t>
            </w:r>
          </w:p>
        </w:tc>
        <w:tc>
          <w:tcPr>
            <w:tcW w:w="4896" w:type="dxa"/>
            <w:tcBorders/>
            <w:vAlign w:val="center"/>
          </w:tcPr>
          <w:p>
            <w:pPr>
              <w:spacing w:after="150"/>
              <w:ind w:left="0"/>
              <w:jc w:val="left"/>
            </w:pPr>
            <w:r>
              <w:rPr>
                <w:rFonts w:ascii="Verdana"/>
                <w:b w:val="false"/>
                <w:i w:val="false"/>
                <w:color w:val="000000"/>
                <w:sz w:val="22"/>
              </w:rPr>
              <w:t>Глоговица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Голешница</w:t>
            </w:r>
          </w:p>
        </w:tc>
        <w:tc>
          <w:tcPr>
            <w:tcW w:w="4896" w:type="dxa"/>
            <w:tcBorders/>
            <w:vAlign w:val="center"/>
          </w:tcPr>
          <w:p>
            <w:pPr>
              <w:spacing w:after="150"/>
              <w:ind w:left="0"/>
              <w:jc w:val="left"/>
            </w:pPr>
            <w:r>
              <w:rPr>
                <w:rFonts w:ascii="Verdana"/>
                <w:b w:val="false"/>
                <w:i w:val="false"/>
                <w:color w:val="000000"/>
                <w:sz w:val="22"/>
              </w:rPr>
              <w:t>Голешница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Пешчаница</w:t>
            </w:r>
          </w:p>
        </w:tc>
        <w:tc>
          <w:tcPr>
            <w:tcW w:w="4896" w:type="dxa"/>
            <w:tcBorders/>
            <w:vAlign w:val="center"/>
          </w:tcPr>
          <w:p>
            <w:pPr>
              <w:spacing w:after="150"/>
              <w:ind w:left="0"/>
              <w:jc w:val="left"/>
            </w:pPr>
            <w:r>
              <w:rPr>
                <w:rFonts w:ascii="Verdana"/>
                <w:b w:val="false"/>
                <w:i w:val="false"/>
                <w:color w:val="000000"/>
                <w:sz w:val="22"/>
              </w:rPr>
              <w:t>Горња Пешчаница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Сухотно</w:t>
            </w:r>
          </w:p>
        </w:tc>
        <w:tc>
          <w:tcPr>
            <w:tcW w:w="4896" w:type="dxa"/>
            <w:tcBorders/>
            <w:vAlign w:val="center"/>
          </w:tcPr>
          <w:p>
            <w:pPr>
              <w:spacing w:after="150"/>
              <w:ind w:left="0"/>
              <w:jc w:val="left"/>
            </w:pPr>
            <w:r>
              <w:rPr>
                <w:rFonts w:ascii="Verdana"/>
                <w:b w:val="false"/>
                <w:i w:val="false"/>
                <w:color w:val="000000"/>
                <w:sz w:val="22"/>
              </w:rPr>
              <w:t>Горње Сухотно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Адровац</w:t>
            </w:r>
          </w:p>
        </w:tc>
        <w:tc>
          <w:tcPr>
            <w:tcW w:w="4896" w:type="dxa"/>
            <w:tcBorders/>
            <w:vAlign w:val="center"/>
          </w:tcPr>
          <w:p>
            <w:pPr>
              <w:spacing w:after="150"/>
              <w:ind w:left="0"/>
              <w:jc w:val="left"/>
            </w:pPr>
            <w:r>
              <w:rPr>
                <w:rFonts w:ascii="Verdana"/>
                <w:b w:val="false"/>
                <w:i w:val="false"/>
                <w:color w:val="000000"/>
                <w:sz w:val="22"/>
              </w:rPr>
              <w:t>Горњи Адровац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Крупац</w:t>
            </w:r>
          </w:p>
        </w:tc>
        <w:tc>
          <w:tcPr>
            <w:tcW w:w="4896" w:type="dxa"/>
            <w:tcBorders/>
            <w:vAlign w:val="center"/>
          </w:tcPr>
          <w:p>
            <w:pPr>
              <w:spacing w:after="150"/>
              <w:ind w:left="0"/>
              <w:jc w:val="left"/>
            </w:pPr>
            <w:r>
              <w:rPr>
                <w:rFonts w:ascii="Verdana"/>
                <w:b w:val="false"/>
                <w:i w:val="false"/>
                <w:color w:val="000000"/>
                <w:sz w:val="22"/>
              </w:rPr>
              <w:t>Горњи Крупац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Љубеш</w:t>
            </w:r>
          </w:p>
        </w:tc>
        <w:tc>
          <w:tcPr>
            <w:tcW w:w="4896" w:type="dxa"/>
            <w:tcBorders/>
            <w:vAlign w:val="center"/>
          </w:tcPr>
          <w:p>
            <w:pPr>
              <w:spacing w:after="150"/>
              <w:ind w:left="0"/>
              <w:jc w:val="left"/>
            </w:pPr>
            <w:r>
              <w:rPr>
                <w:rFonts w:ascii="Verdana"/>
                <w:b w:val="false"/>
                <w:i w:val="false"/>
                <w:color w:val="000000"/>
                <w:sz w:val="22"/>
              </w:rPr>
              <w:t>Горњи Љубеш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Гредетин</w:t>
            </w:r>
          </w:p>
        </w:tc>
        <w:tc>
          <w:tcPr>
            <w:tcW w:w="4896" w:type="dxa"/>
            <w:tcBorders/>
            <w:vAlign w:val="center"/>
          </w:tcPr>
          <w:p>
            <w:pPr>
              <w:spacing w:after="150"/>
              <w:ind w:left="0"/>
              <w:jc w:val="left"/>
            </w:pPr>
            <w:r>
              <w:rPr>
                <w:rFonts w:ascii="Verdana"/>
                <w:b w:val="false"/>
                <w:i w:val="false"/>
                <w:color w:val="000000"/>
                <w:sz w:val="22"/>
              </w:rPr>
              <w:t>Гредетин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Грејач</w:t>
            </w:r>
          </w:p>
        </w:tc>
        <w:tc>
          <w:tcPr>
            <w:tcW w:w="4896" w:type="dxa"/>
            <w:tcBorders/>
            <w:vAlign w:val="center"/>
          </w:tcPr>
          <w:p>
            <w:pPr>
              <w:spacing w:after="150"/>
              <w:ind w:left="0"/>
              <w:jc w:val="left"/>
            </w:pPr>
            <w:r>
              <w:rPr>
                <w:rFonts w:ascii="Verdana"/>
                <w:b w:val="false"/>
                <w:i w:val="false"/>
                <w:color w:val="000000"/>
                <w:sz w:val="22"/>
              </w:rPr>
              <w:t>Грејач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Дашница</w:t>
            </w:r>
          </w:p>
        </w:tc>
        <w:tc>
          <w:tcPr>
            <w:tcW w:w="4896" w:type="dxa"/>
            <w:tcBorders/>
            <w:vAlign w:val="center"/>
          </w:tcPr>
          <w:p>
            <w:pPr>
              <w:spacing w:after="150"/>
              <w:ind w:left="0"/>
              <w:jc w:val="left"/>
            </w:pPr>
            <w:r>
              <w:rPr>
                <w:rFonts w:ascii="Verdana"/>
                <w:b w:val="false"/>
                <w:i w:val="false"/>
                <w:color w:val="000000"/>
                <w:sz w:val="22"/>
              </w:rPr>
              <w:t>Дашница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Делиград</w:t>
            </w:r>
          </w:p>
        </w:tc>
        <w:tc>
          <w:tcPr>
            <w:tcW w:w="4896" w:type="dxa"/>
            <w:tcBorders/>
            <w:vAlign w:val="center"/>
          </w:tcPr>
          <w:p>
            <w:pPr>
              <w:spacing w:after="150"/>
              <w:ind w:left="0"/>
              <w:jc w:val="left"/>
            </w:pPr>
            <w:r>
              <w:rPr>
                <w:rFonts w:ascii="Verdana"/>
                <w:b w:val="false"/>
                <w:i w:val="false"/>
                <w:color w:val="000000"/>
                <w:sz w:val="22"/>
              </w:rPr>
              <w:t>Делиград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Добрујевац</w:t>
            </w:r>
          </w:p>
        </w:tc>
        <w:tc>
          <w:tcPr>
            <w:tcW w:w="4896" w:type="dxa"/>
            <w:tcBorders/>
            <w:vAlign w:val="center"/>
          </w:tcPr>
          <w:p>
            <w:pPr>
              <w:spacing w:after="150"/>
              <w:ind w:left="0"/>
              <w:jc w:val="left"/>
            </w:pPr>
            <w:r>
              <w:rPr>
                <w:rFonts w:ascii="Verdana"/>
                <w:b w:val="false"/>
                <w:i w:val="false"/>
                <w:color w:val="000000"/>
                <w:sz w:val="22"/>
              </w:rPr>
              <w:t>Добрујевац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Пешчаница</w:t>
            </w:r>
          </w:p>
        </w:tc>
        <w:tc>
          <w:tcPr>
            <w:tcW w:w="4896" w:type="dxa"/>
            <w:tcBorders/>
            <w:vAlign w:val="center"/>
          </w:tcPr>
          <w:p>
            <w:pPr>
              <w:spacing w:after="150"/>
              <w:ind w:left="0"/>
              <w:jc w:val="left"/>
            </w:pPr>
            <w:r>
              <w:rPr>
                <w:rFonts w:ascii="Verdana"/>
                <w:b w:val="false"/>
                <w:i w:val="false"/>
                <w:color w:val="000000"/>
                <w:sz w:val="22"/>
              </w:rPr>
              <w:t>Доња Пешчаница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Сухотно</w:t>
            </w:r>
          </w:p>
        </w:tc>
        <w:tc>
          <w:tcPr>
            <w:tcW w:w="4896" w:type="dxa"/>
            <w:tcBorders/>
            <w:vAlign w:val="center"/>
          </w:tcPr>
          <w:p>
            <w:pPr>
              <w:spacing w:after="150"/>
              <w:ind w:left="0"/>
              <w:jc w:val="left"/>
            </w:pPr>
            <w:r>
              <w:rPr>
                <w:rFonts w:ascii="Verdana"/>
                <w:b w:val="false"/>
                <w:i w:val="false"/>
                <w:color w:val="000000"/>
                <w:sz w:val="22"/>
              </w:rPr>
              <w:t>Доње Сухотно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Адровац</w:t>
            </w:r>
          </w:p>
        </w:tc>
        <w:tc>
          <w:tcPr>
            <w:tcW w:w="4896" w:type="dxa"/>
            <w:tcBorders/>
            <w:vAlign w:val="center"/>
          </w:tcPr>
          <w:p>
            <w:pPr>
              <w:spacing w:after="150"/>
              <w:ind w:left="0"/>
              <w:jc w:val="left"/>
            </w:pPr>
            <w:r>
              <w:rPr>
                <w:rFonts w:ascii="Verdana"/>
                <w:b w:val="false"/>
                <w:i w:val="false"/>
                <w:color w:val="000000"/>
                <w:sz w:val="22"/>
              </w:rPr>
              <w:t>Доњи Адровац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Крупац</w:t>
            </w:r>
          </w:p>
        </w:tc>
        <w:tc>
          <w:tcPr>
            <w:tcW w:w="4896" w:type="dxa"/>
            <w:tcBorders/>
            <w:vAlign w:val="center"/>
          </w:tcPr>
          <w:p>
            <w:pPr>
              <w:spacing w:after="150"/>
              <w:ind w:left="0"/>
              <w:jc w:val="left"/>
            </w:pPr>
            <w:r>
              <w:rPr>
                <w:rFonts w:ascii="Verdana"/>
                <w:b w:val="false"/>
                <w:i w:val="false"/>
                <w:color w:val="000000"/>
                <w:sz w:val="22"/>
              </w:rPr>
              <w:t>Доњи Крупац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Љубеш</w:t>
            </w:r>
          </w:p>
        </w:tc>
        <w:tc>
          <w:tcPr>
            <w:tcW w:w="4896" w:type="dxa"/>
            <w:tcBorders/>
            <w:vAlign w:val="center"/>
          </w:tcPr>
          <w:p>
            <w:pPr>
              <w:spacing w:after="150"/>
              <w:ind w:left="0"/>
              <w:jc w:val="left"/>
            </w:pPr>
            <w:r>
              <w:rPr>
                <w:rFonts w:ascii="Verdana"/>
                <w:b w:val="false"/>
                <w:i w:val="false"/>
                <w:color w:val="000000"/>
                <w:sz w:val="22"/>
              </w:rPr>
              <w:t>Доњи Љубеш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Дражевац</w:t>
            </w:r>
          </w:p>
        </w:tc>
        <w:tc>
          <w:tcPr>
            <w:tcW w:w="4896" w:type="dxa"/>
            <w:tcBorders/>
            <w:vAlign w:val="center"/>
          </w:tcPr>
          <w:p>
            <w:pPr>
              <w:spacing w:after="150"/>
              <w:ind w:left="0"/>
              <w:jc w:val="left"/>
            </w:pPr>
            <w:r>
              <w:rPr>
                <w:rFonts w:ascii="Verdana"/>
                <w:b w:val="false"/>
                <w:i w:val="false"/>
                <w:color w:val="000000"/>
                <w:sz w:val="22"/>
              </w:rPr>
              <w:t>Дражевац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Житковац</w:t>
            </w:r>
          </w:p>
        </w:tc>
        <w:tc>
          <w:tcPr>
            <w:tcW w:w="4896" w:type="dxa"/>
            <w:tcBorders/>
            <w:vAlign w:val="center"/>
          </w:tcPr>
          <w:p>
            <w:pPr>
              <w:spacing w:after="150"/>
              <w:ind w:left="0"/>
              <w:jc w:val="left"/>
            </w:pPr>
            <w:r>
              <w:rPr>
                <w:rFonts w:ascii="Verdana"/>
                <w:b w:val="false"/>
                <w:i w:val="false"/>
                <w:color w:val="000000"/>
                <w:sz w:val="22"/>
              </w:rPr>
              <w:t>Житковац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Јаковље</w:t>
            </w:r>
          </w:p>
        </w:tc>
        <w:tc>
          <w:tcPr>
            <w:tcW w:w="4896" w:type="dxa"/>
            <w:tcBorders/>
            <w:vAlign w:val="center"/>
          </w:tcPr>
          <w:p>
            <w:pPr>
              <w:spacing w:after="150"/>
              <w:ind w:left="0"/>
              <w:jc w:val="left"/>
            </w:pPr>
            <w:r>
              <w:rPr>
                <w:rFonts w:ascii="Verdana"/>
                <w:b w:val="false"/>
                <w:i w:val="false"/>
                <w:color w:val="000000"/>
                <w:sz w:val="22"/>
              </w:rPr>
              <w:t>Јаковље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Јасење</w:t>
            </w:r>
          </w:p>
        </w:tc>
        <w:tc>
          <w:tcPr>
            <w:tcW w:w="4896" w:type="dxa"/>
            <w:tcBorders/>
            <w:vAlign w:val="center"/>
          </w:tcPr>
          <w:p>
            <w:pPr>
              <w:spacing w:after="150"/>
              <w:ind w:left="0"/>
              <w:jc w:val="left"/>
            </w:pPr>
            <w:r>
              <w:rPr>
                <w:rFonts w:ascii="Verdana"/>
                <w:b w:val="false"/>
                <w:i w:val="false"/>
                <w:color w:val="000000"/>
                <w:sz w:val="22"/>
              </w:rPr>
              <w:t>Јасење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Катун</w:t>
            </w:r>
          </w:p>
        </w:tc>
        <w:tc>
          <w:tcPr>
            <w:tcW w:w="4896" w:type="dxa"/>
            <w:tcBorders/>
            <w:vAlign w:val="center"/>
          </w:tcPr>
          <w:p>
            <w:pPr>
              <w:spacing w:after="150"/>
              <w:ind w:left="0"/>
              <w:jc w:val="left"/>
            </w:pPr>
            <w:r>
              <w:rPr>
                <w:rFonts w:ascii="Verdana"/>
                <w:b w:val="false"/>
                <w:i w:val="false"/>
                <w:color w:val="000000"/>
                <w:sz w:val="22"/>
              </w:rPr>
              <w:t>Катун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Копривница</w:t>
            </w:r>
          </w:p>
        </w:tc>
        <w:tc>
          <w:tcPr>
            <w:tcW w:w="4896" w:type="dxa"/>
            <w:tcBorders/>
            <w:vAlign w:val="center"/>
          </w:tcPr>
          <w:p>
            <w:pPr>
              <w:spacing w:after="150"/>
              <w:ind w:left="0"/>
              <w:jc w:val="left"/>
            </w:pPr>
            <w:r>
              <w:rPr>
                <w:rFonts w:ascii="Verdana"/>
                <w:b w:val="false"/>
                <w:i w:val="false"/>
                <w:color w:val="000000"/>
                <w:sz w:val="22"/>
              </w:rPr>
              <w:t>Копривница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Корман</w:t>
            </w:r>
          </w:p>
        </w:tc>
        <w:tc>
          <w:tcPr>
            <w:tcW w:w="4896" w:type="dxa"/>
            <w:tcBorders/>
            <w:vAlign w:val="center"/>
          </w:tcPr>
          <w:p>
            <w:pPr>
              <w:spacing w:after="150"/>
              <w:ind w:left="0"/>
              <w:jc w:val="left"/>
            </w:pPr>
            <w:r>
              <w:rPr>
                <w:rFonts w:ascii="Verdana"/>
                <w:b w:val="false"/>
                <w:i w:val="false"/>
                <w:color w:val="000000"/>
                <w:sz w:val="22"/>
              </w:rPr>
              <w:t>Корман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Краљево</w:t>
            </w:r>
          </w:p>
        </w:tc>
        <w:tc>
          <w:tcPr>
            <w:tcW w:w="4896" w:type="dxa"/>
            <w:tcBorders/>
            <w:vAlign w:val="center"/>
          </w:tcPr>
          <w:p>
            <w:pPr>
              <w:spacing w:after="150"/>
              <w:ind w:left="0"/>
              <w:jc w:val="left"/>
            </w:pPr>
            <w:r>
              <w:rPr>
                <w:rFonts w:ascii="Verdana"/>
                <w:b w:val="false"/>
                <w:i w:val="false"/>
                <w:color w:val="000000"/>
                <w:sz w:val="22"/>
              </w:rPr>
              <w:t>Краљево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Крушје</w:t>
            </w:r>
          </w:p>
        </w:tc>
        <w:tc>
          <w:tcPr>
            <w:tcW w:w="4896" w:type="dxa"/>
            <w:tcBorders/>
            <w:vAlign w:val="center"/>
          </w:tcPr>
          <w:p>
            <w:pPr>
              <w:spacing w:after="150"/>
              <w:ind w:left="0"/>
              <w:jc w:val="left"/>
            </w:pPr>
            <w:r>
              <w:rPr>
                <w:rFonts w:ascii="Verdana"/>
                <w:b w:val="false"/>
                <w:i w:val="false"/>
                <w:color w:val="000000"/>
                <w:sz w:val="22"/>
              </w:rPr>
              <w:t>Крушје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Кулина</w:t>
            </w:r>
          </w:p>
        </w:tc>
        <w:tc>
          <w:tcPr>
            <w:tcW w:w="4896" w:type="dxa"/>
            <w:tcBorders/>
            <w:vAlign w:val="center"/>
          </w:tcPr>
          <w:p>
            <w:pPr>
              <w:spacing w:after="150"/>
              <w:ind w:left="0"/>
              <w:jc w:val="left"/>
            </w:pPr>
            <w:r>
              <w:rPr>
                <w:rFonts w:ascii="Verdana"/>
                <w:b w:val="false"/>
                <w:i w:val="false"/>
                <w:color w:val="000000"/>
                <w:sz w:val="22"/>
              </w:rPr>
              <w:t>Кулина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Липовац</w:t>
            </w:r>
          </w:p>
        </w:tc>
        <w:tc>
          <w:tcPr>
            <w:tcW w:w="4896" w:type="dxa"/>
            <w:tcBorders/>
            <w:vAlign w:val="center"/>
          </w:tcPr>
          <w:p>
            <w:pPr>
              <w:spacing w:after="150"/>
              <w:ind w:left="0"/>
              <w:jc w:val="left"/>
            </w:pPr>
            <w:r>
              <w:rPr>
                <w:rFonts w:ascii="Verdana"/>
                <w:b w:val="false"/>
                <w:i w:val="false"/>
                <w:color w:val="000000"/>
                <w:sz w:val="22"/>
              </w:rPr>
              <w:t>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Лознац</w:t>
            </w:r>
          </w:p>
        </w:tc>
        <w:tc>
          <w:tcPr>
            <w:tcW w:w="4896" w:type="dxa"/>
            <w:tcBorders/>
            <w:vAlign w:val="center"/>
          </w:tcPr>
          <w:p>
            <w:pPr>
              <w:spacing w:after="150"/>
              <w:ind w:left="0"/>
              <w:jc w:val="left"/>
            </w:pPr>
            <w:r>
              <w:rPr>
                <w:rFonts w:ascii="Verdana"/>
                <w:b w:val="false"/>
                <w:i w:val="false"/>
                <w:color w:val="000000"/>
                <w:sz w:val="22"/>
              </w:rPr>
              <w:t>Лознац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Лоћика</w:t>
            </w:r>
          </w:p>
        </w:tc>
        <w:tc>
          <w:tcPr>
            <w:tcW w:w="4896" w:type="dxa"/>
            <w:tcBorders/>
            <w:vAlign w:val="center"/>
          </w:tcPr>
          <w:p>
            <w:pPr>
              <w:spacing w:after="150"/>
              <w:ind w:left="0"/>
              <w:jc w:val="left"/>
            </w:pPr>
            <w:r>
              <w:rPr>
                <w:rFonts w:ascii="Verdana"/>
                <w:b w:val="false"/>
                <w:i w:val="false"/>
                <w:color w:val="000000"/>
                <w:sz w:val="22"/>
              </w:rPr>
              <w:t>Лоћика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Лужане</w:t>
            </w:r>
          </w:p>
        </w:tc>
        <w:tc>
          <w:tcPr>
            <w:tcW w:w="4896" w:type="dxa"/>
            <w:tcBorders/>
            <w:vAlign w:val="center"/>
          </w:tcPr>
          <w:p>
            <w:pPr>
              <w:spacing w:after="150"/>
              <w:ind w:left="0"/>
              <w:jc w:val="left"/>
            </w:pPr>
            <w:r>
              <w:rPr>
                <w:rFonts w:ascii="Verdana"/>
                <w:b w:val="false"/>
                <w:i w:val="false"/>
                <w:color w:val="000000"/>
                <w:sz w:val="22"/>
              </w:rPr>
              <w:t>Лужане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Љуптен</w:t>
            </w:r>
          </w:p>
        </w:tc>
        <w:tc>
          <w:tcPr>
            <w:tcW w:w="4896" w:type="dxa"/>
            <w:tcBorders/>
            <w:vAlign w:val="center"/>
          </w:tcPr>
          <w:p>
            <w:pPr>
              <w:spacing w:after="150"/>
              <w:ind w:left="0"/>
              <w:jc w:val="left"/>
            </w:pPr>
            <w:r>
              <w:rPr>
                <w:rFonts w:ascii="Verdana"/>
                <w:b w:val="false"/>
                <w:i w:val="false"/>
                <w:color w:val="000000"/>
                <w:sz w:val="22"/>
              </w:rPr>
              <w:t>Љуптен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Дреновац</w:t>
            </w:r>
          </w:p>
        </w:tc>
        <w:tc>
          <w:tcPr>
            <w:tcW w:w="4896" w:type="dxa"/>
            <w:tcBorders/>
            <w:vAlign w:val="center"/>
          </w:tcPr>
          <w:p>
            <w:pPr>
              <w:spacing w:after="150"/>
              <w:ind w:left="0"/>
              <w:jc w:val="left"/>
            </w:pPr>
            <w:r>
              <w:rPr>
                <w:rFonts w:ascii="Verdana"/>
                <w:b w:val="false"/>
                <w:i w:val="false"/>
                <w:color w:val="000000"/>
                <w:sz w:val="22"/>
              </w:rPr>
              <w:t>Мали 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Мозгово</w:t>
            </w:r>
          </w:p>
        </w:tc>
        <w:tc>
          <w:tcPr>
            <w:tcW w:w="4896" w:type="dxa"/>
            <w:tcBorders/>
            <w:vAlign w:val="center"/>
          </w:tcPr>
          <w:p>
            <w:pPr>
              <w:spacing w:after="150"/>
              <w:ind w:left="0"/>
              <w:jc w:val="left"/>
            </w:pPr>
            <w:r>
              <w:rPr>
                <w:rFonts w:ascii="Verdana"/>
                <w:b w:val="false"/>
                <w:i w:val="false"/>
                <w:color w:val="000000"/>
                <w:sz w:val="22"/>
              </w:rPr>
              <w:t>Мозгово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Моравац</w:t>
            </w:r>
          </w:p>
        </w:tc>
        <w:tc>
          <w:tcPr>
            <w:tcW w:w="4896" w:type="dxa"/>
            <w:tcBorders/>
            <w:vAlign w:val="center"/>
          </w:tcPr>
          <w:p>
            <w:pPr>
              <w:spacing w:after="150"/>
              <w:ind w:left="0"/>
              <w:jc w:val="left"/>
            </w:pPr>
            <w:r>
              <w:rPr>
                <w:rFonts w:ascii="Verdana"/>
                <w:b w:val="false"/>
                <w:i w:val="false"/>
                <w:color w:val="000000"/>
                <w:sz w:val="22"/>
              </w:rPr>
              <w:t>Моравац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Моравски Бујмир</w:t>
            </w:r>
          </w:p>
        </w:tc>
        <w:tc>
          <w:tcPr>
            <w:tcW w:w="4896" w:type="dxa"/>
            <w:tcBorders/>
            <w:vAlign w:val="center"/>
          </w:tcPr>
          <w:p>
            <w:pPr>
              <w:spacing w:after="150"/>
              <w:ind w:left="0"/>
              <w:jc w:val="left"/>
            </w:pPr>
            <w:r>
              <w:rPr>
                <w:rFonts w:ascii="Verdana"/>
                <w:b w:val="false"/>
                <w:i w:val="false"/>
                <w:color w:val="000000"/>
                <w:sz w:val="22"/>
              </w:rPr>
              <w:t>Бујмир Моравски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Нозрина</w:t>
            </w:r>
          </w:p>
        </w:tc>
        <w:tc>
          <w:tcPr>
            <w:tcW w:w="4896" w:type="dxa"/>
            <w:tcBorders/>
            <w:vAlign w:val="center"/>
          </w:tcPr>
          <w:p>
            <w:pPr>
              <w:spacing w:after="150"/>
              <w:ind w:left="0"/>
              <w:jc w:val="left"/>
            </w:pPr>
            <w:r>
              <w:rPr>
                <w:rFonts w:ascii="Verdana"/>
                <w:b w:val="false"/>
                <w:i w:val="false"/>
                <w:color w:val="000000"/>
                <w:sz w:val="22"/>
              </w:rPr>
              <w:t>Нозрина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Породин</w:t>
            </w:r>
          </w:p>
        </w:tc>
        <w:tc>
          <w:tcPr>
            <w:tcW w:w="4896" w:type="dxa"/>
            <w:tcBorders/>
            <w:vAlign w:val="center"/>
          </w:tcPr>
          <w:p>
            <w:pPr>
              <w:spacing w:after="150"/>
              <w:ind w:left="0"/>
              <w:jc w:val="left"/>
            </w:pPr>
            <w:r>
              <w:rPr>
                <w:rFonts w:ascii="Verdana"/>
                <w:b w:val="false"/>
                <w:i w:val="false"/>
                <w:color w:val="000000"/>
                <w:sz w:val="22"/>
              </w:rPr>
              <w:t>Породин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Преконози</w:t>
            </w:r>
          </w:p>
        </w:tc>
        <w:tc>
          <w:tcPr>
            <w:tcW w:w="4896" w:type="dxa"/>
            <w:tcBorders/>
            <w:vAlign w:val="center"/>
          </w:tcPr>
          <w:p>
            <w:pPr>
              <w:spacing w:after="150"/>
              <w:ind w:left="0"/>
              <w:jc w:val="left"/>
            </w:pPr>
            <w:r>
              <w:rPr>
                <w:rFonts w:ascii="Verdana"/>
                <w:b w:val="false"/>
                <w:i w:val="false"/>
                <w:color w:val="000000"/>
                <w:sz w:val="22"/>
              </w:rPr>
              <w:t>Преконози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Прћиловица</w:t>
            </w:r>
          </w:p>
        </w:tc>
        <w:tc>
          <w:tcPr>
            <w:tcW w:w="4896" w:type="dxa"/>
            <w:tcBorders/>
            <w:vAlign w:val="center"/>
          </w:tcPr>
          <w:p>
            <w:pPr>
              <w:spacing w:after="150"/>
              <w:ind w:left="0"/>
              <w:jc w:val="left"/>
            </w:pPr>
            <w:r>
              <w:rPr>
                <w:rFonts w:ascii="Verdana"/>
                <w:b w:val="false"/>
                <w:i w:val="false"/>
                <w:color w:val="000000"/>
                <w:sz w:val="22"/>
              </w:rPr>
              <w:t>Прћиловица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Пруговац</w:t>
            </w:r>
          </w:p>
        </w:tc>
        <w:tc>
          <w:tcPr>
            <w:tcW w:w="4896" w:type="dxa"/>
            <w:tcBorders/>
            <w:vAlign w:val="center"/>
          </w:tcPr>
          <w:p>
            <w:pPr>
              <w:spacing w:after="150"/>
              <w:ind w:left="0"/>
              <w:jc w:val="left"/>
            </w:pPr>
            <w:r>
              <w:rPr>
                <w:rFonts w:ascii="Verdana"/>
                <w:b w:val="false"/>
                <w:i w:val="false"/>
                <w:color w:val="000000"/>
                <w:sz w:val="22"/>
              </w:rPr>
              <w:t>Пруговац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Радевце</w:t>
            </w:r>
          </w:p>
        </w:tc>
        <w:tc>
          <w:tcPr>
            <w:tcW w:w="4896" w:type="dxa"/>
            <w:tcBorders/>
            <w:vAlign w:val="center"/>
          </w:tcPr>
          <w:p>
            <w:pPr>
              <w:spacing w:after="150"/>
              <w:ind w:left="0"/>
              <w:jc w:val="left"/>
            </w:pPr>
            <w:r>
              <w:rPr>
                <w:rFonts w:ascii="Verdana"/>
                <w:b w:val="false"/>
                <w:i w:val="false"/>
                <w:color w:val="000000"/>
                <w:sz w:val="22"/>
              </w:rPr>
              <w:t>Радевце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Рсовац</w:t>
            </w:r>
          </w:p>
        </w:tc>
        <w:tc>
          <w:tcPr>
            <w:tcW w:w="4896" w:type="dxa"/>
            <w:tcBorders/>
            <w:vAlign w:val="center"/>
          </w:tcPr>
          <w:p>
            <w:pPr>
              <w:spacing w:after="150"/>
              <w:ind w:left="0"/>
              <w:jc w:val="left"/>
            </w:pPr>
            <w:r>
              <w:rPr>
                <w:rFonts w:ascii="Verdana"/>
                <w:b w:val="false"/>
                <w:i w:val="false"/>
                <w:color w:val="000000"/>
                <w:sz w:val="22"/>
              </w:rPr>
              <w:t>Рсовац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Рутевац</w:t>
            </w:r>
          </w:p>
        </w:tc>
        <w:tc>
          <w:tcPr>
            <w:tcW w:w="4896" w:type="dxa"/>
            <w:tcBorders/>
            <w:vAlign w:val="center"/>
          </w:tcPr>
          <w:p>
            <w:pPr>
              <w:spacing w:after="150"/>
              <w:ind w:left="0"/>
              <w:jc w:val="left"/>
            </w:pPr>
            <w:r>
              <w:rPr>
                <w:rFonts w:ascii="Verdana"/>
                <w:b w:val="false"/>
                <w:i w:val="false"/>
                <w:color w:val="000000"/>
                <w:sz w:val="22"/>
              </w:rPr>
              <w:t>Рутевац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Срезовац</w:t>
            </w:r>
          </w:p>
        </w:tc>
        <w:tc>
          <w:tcPr>
            <w:tcW w:w="4896" w:type="dxa"/>
            <w:tcBorders/>
            <w:vAlign w:val="center"/>
          </w:tcPr>
          <w:p>
            <w:pPr>
              <w:spacing w:after="150"/>
              <w:ind w:left="0"/>
              <w:jc w:val="left"/>
            </w:pPr>
            <w:r>
              <w:rPr>
                <w:rFonts w:ascii="Verdana"/>
                <w:b w:val="false"/>
                <w:i w:val="false"/>
                <w:color w:val="000000"/>
                <w:sz w:val="22"/>
              </w:rPr>
              <w:t>Срезовац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Станци</w:t>
            </w:r>
          </w:p>
        </w:tc>
        <w:tc>
          <w:tcPr>
            <w:tcW w:w="4896" w:type="dxa"/>
            <w:tcBorders/>
            <w:vAlign w:val="center"/>
          </w:tcPr>
          <w:p>
            <w:pPr>
              <w:spacing w:after="150"/>
              <w:ind w:left="0"/>
              <w:jc w:val="left"/>
            </w:pPr>
            <w:r>
              <w:rPr>
                <w:rFonts w:ascii="Verdana"/>
                <w:b w:val="false"/>
                <w:i w:val="false"/>
                <w:color w:val="000000"/>
                <w:sz w:val="22"/>
              </w:rPr>
              <w:t>Станци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Стублина</w:t>
            </w:r>
          </w:p>
        </w:tc>
        <w:tc>
          <w:tcPr>
            <w:tcW w:w="4896" w:type="dxa"/>
            <w:tcBorders/>
            <w:vAlign w:val="center"/>
          </w:tcPr>
          <w:p>
            <w:pPr>
              <w:spacing w:after="150"/>
              <w:ind w:left="0"/>
              <w:jc w:val="left"/>
            </w:pPr>
            <w:r>
              <w:rPr>
                <w:rFonts w:ascii="Verdana"/>
                <w:b w:val="false"/>
                <w:i w:val="false"/>
                <w:color w:val="000000"/>
                <w:sz w:val="22"/>
              </w:rPr>
              <w:t>Стублина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Суботинац</w:t>
            </w:r>
          </w:p>
        </w:tc>
        <w:tc>
          <w:tcPr>
            <w:tcW w:w="4896" w:type="dxa"/>
            <w:tcBorders/>
            <w:vAlign w:val="center"/>
          </w:tcPr>
          <w:p>
            <w:pPr>
              <w:spacing w:after="150"/>
              <w:ind w:left="0"/>
              <w:jc w:val="left"/>
            </w:pPr>
            <w:r>
              <w:rPr>
                <w:rFonts w:ascii="Verdana"/>
                <w:b w:val="false"/>
                <w:i w:val="false"/>
                <w:color w:val="000000"/>
                <w:sz w:val="22"/>
              </w:rPr>
              <w:t>Суботинац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Тешица</w:t>
            </w:r>
          </w:p>
        </w:tc>
        <w:tc>
          <w:tcPr>
            <w:tcW w:w="4896" w:type="dxa"/>
            <w:tcBorders/>
            <w:vAlign w:val="center"/>
          </w:tcPr>
          <w:p>
            <w:pPr>
              <w:spacing w:after="150"/>
              <w:ind w:left="0"/>
              <w:jc w:val="left"/>
            </w:pPr>
            <w:r>
              <w:rPr>
                <w:rFonts w:ascii="Verdana"/>
                <w:b w:val="false"/>
                <w:i w:val="false"/>
                <w:color w:val="000000"/>
                <w:sz w:val="22"/>
              </w:rPr>
              <w:t>Тешица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Трњане</w:t>
            </w:r>
          </w:p>
        </w:tc>
        <w:tc>
          <w:tcPr>
            <w:tcW w:w="4896" w:type="dxa"/>
            <w:tcBorders/>
            <w:vAlign w:val="center"/>
          </w:tcPr>
          <w:p>
            <w:pPr>
              <w:spacing w:after="150"/>
              <w:ind w:left="0"/>
              <w:jc w:val="left"/>
            </w:pPr>
            <w:r>
              <w:rPr>
                <w:rFonts w:ascii="Verdana"/>
                <w:b w:val="false"/>
                <w:i w:val="false"/>
                <w:color w:val="000000"/>
                <w:sz w:val="22"/>
              </w:rPr>
              <w:t>Трњане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Ћићина</w:t>
            </w:r>
          </w:p>
        </w:tc>
        <w:tc>
          <w:tcPr>
            <w:tcW w:w="4896" w:type="dxa"/>
            <w:tcBorders/>
            <w:vAlign w:val="center"/>
          </w:tcPr>
          <w:p>
            <w:pPr>
              <w:spacing w:after="150"/>
              <w:ind w:left="0"/>
              <w:jc w:val="left"/>
            </w:pPr>
            <w:r>
              <w:rPr>
                <w:rFonts w:ascii="Verdana"/>
                <w:b w:val="false"/>
                <w:i w:val="false"/>
                <w:color w:val="000000"/>
                <w:sz w:val="22"/>
              </w:rPr>
              <w:t>Ћићина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Бара</w:t>
            </w:r>
          </w:p>
        </w:tc>
        <w:tc>
          <w:tcPr>
            <w:tcW w:w="4896" w:type="dxa"/>
            <w:tcBorders/>
            <w:vAlign w:val="center"/>
          </w:tcPr>
          <w:p>
            <w:pPr>
              <w:spacing w:after="150"/>
              <w:ind w:left="0"/>
              <w:jc w:val="left"/>
            </w:pPr>
            <w:r>
              <w:rPr>
                <w:rFonts w:ascii="Verdana"/>
                <w:b w:val="false"/>
                <w:i w:val="false"/>
                <w:color w:val="000000"/>
                <w:sz w:val="22"/>
              </w:rPr>
              <w:t>Црна Бара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Честа</w:t>
            </w:r>
          </w:p>
        </w:tc>
        <w:tc>
          <w:tcPr>
            <w:tcW w:w="4896" w:type="dxa"/>
            <w:tcBorders/>
            <w:vAlign w:val="center"/>
          </w:tcPr>
          <w:p>
            <w:pPr>
              <w:spacing w:after="150"/>
              <w:ind w:left="0"/>
              <w:jc w:val="left"/>
            </w:pPr>
            <w:r>
              <w:rPr>
                <w:rFonts w:ascii="Verdana"/>
                <w:b w:val="false"/>
                <w:i w:val="false"/>
                <w:color w:val="000000"/>
                <w:sz w:val="22"/>
              </w:rPr>
              <w:t>Честа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Чукуровац</w:t>
            </w:r>
          </w:p>
        </w:tc>
        <w:tc>
          <w:tcPr>
            <w:tcW w:w="4896" w:type="dxa"/>
            <w:tcBorders/>
            <w:vAlign w:val="center"/>
          </w:tcPr>
          <w:p>
            <w:pPr>
              <w:spacing w:after="150"/>
              <w:ind w:left="0"/>
              <w:jc w:val="left"/>
            </w:pPr>
            <w:r>
              <w:rPr>
                <w:rFonts w:ascii="Verdana"/>
                <w:b w:val="false"/>
                <w:i w:val="false"/>
                <w:color w:val="000000"/>
                <w:sz w:val="22"/>
              </w:rPr>
              <w:t>Чукуровац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Шурић</w:t>
            </w:r>
          </w:p>
        </w:tc>
        <w:tc>
          <w:tcPr>
            <w:tcW w:w="4896" w:type="dxa"/>
            <w:tcBorders/>
            <w:vAlign w:val="center"/>
          </w:tcPr>
          <w:p>
            <w:pPr>
              <w:spacing w:after="150"/>
              <w:ind w:left="0"/>
              <w:jc w:val="left"/>
            </w:pPr>
            <w:r>
              <w:rPr>
                <w:rFonts w:ascii="Verdana"/>
                <w:b w:val="false"/>
                <w:i w:val="false"/>
                <w:color w:val="000000"/>
                <w:sz w:val="22"/>
              </w:rPr>
              <w:t>Шурић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 Алибунар</w:t>
            </w:r>
          </w:p>
        </w:tc>
        <w:tc>
          <w:tcPr>
            <w:tcW w:w="4752" w:type="dxa"/>
            <w:tcBorders/>
            <w:vAlign w:val="center"/>
          </w:tcPr>
          <w:p>
            <w:pPr>
              <w:spacing w:after="150"/>
              <w:ind w:left="0"/>
              <w:jc w:val="left"/>
            </w:pPr>
            <w:r>
              <w:rPr>
                <w:rFonts w:ascii="Verdana"/>
                <w:b w:val="false"/>
                <w:i w:val="false"/>
                <w:color w:val="000000"/>
                <w:sz w:val="22"/>
              </w:rPr>
              <w:t>Алибунар</w:t>
            </w:r>
          </w:p>
        </w:tc>
        <w:tc>
          <w:tcPr>
            <w:tcW w:w="4896" w:type="dxa"/>
            <w:tcBorders/>
            <w:vAlign w:val="center"/>
          </w:tcPr>
          <w:p>
            <w:pPr>
              <w:spacing w:after="150"/>
              <w:ind w:left="0"/>
              <w:jc w:val="left"/>
            </w:pPr>
            <w:r>
              <w:rPr>
                <w:rFonts w:ascii="Verdana"/>
                <w:b w:val="false"/>
                <w:i w:val="false"/>
                <w:color w:val="000000"/>
                <w:sz w:val="22"/>
              </w:rPr>
              <w:t>Алибунар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Банатски Карловац</w:t>
            </w:r>
          </w:p>
        </w:tc>
        <w:tc>
          <w:tcPr>
            <w:tcW w:w="4896" w:type="dxa"/>
            <w:tcBorders/>
            <w:vAlign w:val="center"/>
          </w:tcPr>
          <w:p>
            <w:pPr>
              <w:spacing w:after="150"/>
              <w:ind w:left="0"/>
              <w:jc w:val="left"/>
            </w:pPr>
            <w:r>
              <w:rPr>
                <w:rFonts w:ascii="Verdana"/>
                <w:b w:val="false"/>
                <w:i w:val="false"/>
                <w:color w:val="000000"/>
                <w:sz w:val="22"/>
              </w:rPr>
              <w:t>Банатски Карловац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Владимировац</w:t>
            </w:r>
          </w:p>
        </w:tc>
        <w:tc>
          <w:tcPr>
            <w:tcW w:w="4896" w:type="dxa"/>
            <w:tcBorders/>
            <w:vAlign w:val="center"/>
          </w:tcPr>
          <w:p>
            <w:pPr>
              <w:spacing w:after="150"/>
              <w:ind w:left="0"/>
              <w:jc w:val="left"/>
            </w:pPr>
            <w:r>
              <w:rPr>
                <w:rFonts w:ascii="Verdana"/>
                <w:b w:val="false"/>
                <w:i w:val="false"/>
                <w:color w:val="000000"/>
                <w:sz w:val="22"/>
              </w:rPr>
              <w:t>Владимировац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Добрица</w:t>
            </w:r>
          </w:p>
        </w:tc>
        <w:tc>
          <w:tcPr>
            <w:tcW w:w="4896" w:type="dxa"/>
            <w:tcBorders/>
            <w:vAlign w:val="center"/>
          </w:tcPr>
          <w:p>
            <w:pPr>
              <w:spacing w:after="150"/>
              <w:ind w:left="0"/>
              <w:jc w:val="left"/>
            </w:pPr>
            <w:r>
              <w:rPr>
                <w:rFonts w:ascii="Verdana"/>
                <w:b w:val="false"/>
                <w:i w:val="false"/>
                <w:color w:val="000000"/>
                <w:sz w:val="22"/>
              </w:rPr>
              <w:t>Добрица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Иланџа</w:t>
            </w:r>
          </w:p>
        </w:tc>
        <w:tc>
          <w:tcPr>
            <w:tcW w:w="4896" w:type="dxa"/>
            <w:tcBorders/>
            <w:vAlign w:val="center"/>
          </w:tcPr>
          <w:p>
            <w:pPr>
              <w:spacing w:after="150"/>
              <w:ind w:left="0"/>
              <w:jc w:val="left"/>
            </w:pPr>
            <w:r>
              <w:rPr>
                <w:rFonts w:ascii="Verdana"/>
                <w:b w:val="false"/>
                <w:i w:val="false"/>
                <w:color w:val="000000"/>
                <w:sz w:val="22"/>
              </w:rPr>
              <w:t>Иланџа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Јаношик</w:t>
            </w:r>
          </w:p>
        </w:tc>
        <w:tc>
          <w:tcPr>
            <w:tcW w:w="4896" w:type="dxa"/>
            <w:tcBorders/>
            <w:vAlign w:val="center"/>
          </w:tcPr>
          <w:p>
            <w:pPr>
              <w:spacing w:after="150"/>
              <w:ind w:left="0"/>
              <w:jc w:val="left"/>
            </w:pPr>
            <w:r>
              <w:rPr>
                <w:rFonts w:ascii="Verdana"/>
                <w:b w:val="false"/>
                <w:i w:val="false"/>
                <w:color w:val="000000"/>
                <w:sz w:val="22"/>
              </w:rPr>
              <w:t>Јаношик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Локве</w:t>
            </w:r>
          </w:p>
        </w:tc>
        <w:tc>
          <w:tcPr>
            <w:tcW w:w="4896" w:type="dxa"/>
            <w:tcBorders/>
            <w:vAlign w:val="center"/>
          </w:tcPr>
          <w:p>
            <w:pPr>
              <w:spacing w:after="150"/>
              <w:ind w:left="0"/>
              <w:jc w:val="left"/>
            </w:pPr>
            <w:r>
              <w:rPr>
                <w:rFonts w:ascii="Verdana"/>
                <w:b w:val="false"/>
                <w:i w:val="false"/>
                <w:color w:val="000000"/>
                <w:sz w:val="22"/>
              </w:rPr>
              <w:t>Локве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Николинци</w:t>
            </w:r>
          </w:p>
        </w:tc>
        <w:tc>
          <w:tcPr>
            <w:tcW w:w="4896" w:type="dxa"/>
            <w:tcBorders/>
            <w:vAlign w:val="center"/>
          </w:tcPr>
          <w:p>
            <w:pPr>
              <w:spacing w:after="150"/>
              <w:ind w:left="0"/>
              <w:jc w:val="left"/>
            </w:pPr>
            <w:r>
              <w:rPr>
                <w:rFonts w:ascii="Verdana"/>
                <w:b w:val="false"/>
                <w:i w:val="false"/>
                <w:color w:val="000000"/>
                <w:sz w:val="22"/>
              </w:rPr>
              <w:t>Николинци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Козјак</w:t>
            </w:r>
          </w:p>
        </w:tc>
        <w:tc>
          <w:tcPr>
            <w:tcW w:w="4896" w:type="dxa"/>
            <w:tcBorders/>
            <w:vAlign w:val="center"/>
          </w:tcPr>
          <w:p>
            <w:pPr>
              <w:spacing w:after="150"/>
              <w:ind w:left="0"/>
              <w:jc w:val="left"/>
            </w:pPr>
            <w:r>
              <w:rPr>
                <w:rFonts w:ascii="Verdana"/>
                <w:b w:val="false"/>
                <w:i w:val="false"/>
                <w:color w:val="000000"/>
                <w:sz w:val="22"/>
              </w:rPr>
              <w:t>Нови Козјак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Селеуш</w:t>
            </w:r>
          </w:p>
        </w:tc>
        <w:tc>
          <w:tcPr>
            <w:tcW w:w="4896" w:type="dxa"/>
            <w:tcBorders/>
            <w:vAlign w:val="center"/>
          </w:tcPr>
          <w:p>
            <w:pPr>
              <w:spacing w:after="150"/>
              <w:ind w:left="0"/>
              <w:jc w:val="left"/>
            </w:pPr>
            <w:r>
              <w:rPr>
                <w:rFonts w:ascii="Verdana"/>
                <w:b w:val="false"/>
                <w:i w:val="false"/>
                <w:color w:val="000000"/>
                <w:sz w:val="22"/>
              </w:rPr>
              <w:t>Селеуш</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 Апатин</w:t>
            </w:r>
          </w:p>
        </w:tc>
        <w:tc>
          <w:tcPr>
            <w:tcW w:w="4752" w:type="dxa"/>
            <w:tcBorders/>
            <w:vAlign w:val="center"/>
          </w:tcPr>
          <w:p>
            <w:pPr>
              <w:spacing w:after="150"/>
              <w:ind w:left="0"/>
              <w:jc w:val="left"/>
            </w:pPr>
            <w:r>
              <w:rPr>
                <w:rFonts w:ascii="Verdana"/>
                <w:b w:val="false"/>
                <w:i w:val="false"/>
                <w:color w:val="000000"/>
                <w:sz w:val="22"/>
              </w:rPr>
              <w:t>Апатин</w:t>
            </w:r>
          </w:p>
        </w:tc>
        <w:tc>
          <w:tcPr>
            <w:tcW w:w="4896" w:type="dxa"/>
            <w:tcBorders/>
            <w:vAlign w:val="center"/>
          </w:tcPr>
          <w:p>
            <w:pPr>
              <w:spacing w:after="150"/>
              <w:ind w:left="0"/>
              <w:jc w:val="left"/>
            </w:pPr>
            <w:r>
              <w:rPr>
                <w:rFonts w:ascii="Verdana"/>
                <w:b w:val="false"/>
                <w:i w:val="false"/>
                <w:color w:val="000000"/>
                <w:sz w:val="22"/>
              </w:rPr>
              <w:t>Апатин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Купусина</w:t>
            </w:r>
          </w:p>
        </w:tc>
        <w:tc>
          <w:tcPr>
            <w:tcW w:w="4896" w:type="dxa"/>
            <w:tcBorders/>
            <w:vAlign w:val="center"/>
          </w:tcPr>
          <w:p>
            <w:pPr>
              <w:spacing w:after="150"/>
              <w:ind w:left="0"/>
              <w:jc w:val="left"/>
            </w:pPr>
            <w:r>
              <w:rPr>
                <w:rFonts w:ascii="Verdana"/>
                <w:b w:val="false"/>
                <w:i w:val="false"/>
                <w:color w:val="000000"/>
                <w:sz w:val="22"/>
              </w:rPr>
              <w:t>Купусина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Пригревица</w:t>
            </w:r>
          </w:p>
        </w:tc>
        <w:tc>
          <w:tcPr>
            <w:tcW w:w="4896" w:type="dxa"/>
            <w:tcBorders/>
            <w:vAlign w:val="center"/>
          </w:tcPr>
          <w:p>
            <w:pPr>
              <w:spacing w:after="150"/>
              <w:ind w:left="0"/>
              <w:jc w:val="left"/>
            </w:pPr>
            <w:r>
              <w:rPr>
                <w:rFonts w:ascii="Verdana"/>
                <w:b w:val="false"/>
                <w:i w:val="false"/>
                <w:color w:val="000000"/>
                <w:sz w:val="22"/>
              </w:rPr>
              <w:t>Пригревица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Свилојево</w:t>
            </w:r>
          </w:p>
        </w:tc>
        <w:tc>
          <w:tcPr>
            <w:tcW w:w="4896" w:type="dxa"/>
            <w:tcBorders/>
            <w:vAlign w:val="center"/>
          </w:tcPr>
          <w:p>
            <w:pPr>
              <w:spacing w:after="150"/>
              <w:ind w:left="0"/>
              <w:jc w:val="left"/>
            </w:pPr>
            <w:r>
              <w:rPr>
                <w:rFonts w:ascii="Verdana"/>
                <w:b w:val="false"/>
                <w:i w:val="false"/>
                <w:color w:val="000000"/>
                <w:sz w:val="22"/>
              </w:rPr>
              <w:t>Свилојево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Сонта</w:t>
            </w:r>
          </w:p>
        </w:tc>
        <w:tc>
          <w:tcPr>
            <w:tcW w:w="4896" w:type="dxa"/>
            <w:tcBorders/>
            <w:vAlign w:val="center"/>
          </w:tcPr>
          <w:p>
            <w:pPr>
              <w:spacing w:after="150"/>
              <w:ind w:left="0"/>
              <w:jc w:val="left"/>
            </w:pPr>
            <w:r>
              <w:rPr>
                <w:rFonts w:ascii="Verdana"/>
                <w:b w:val="false"/>
                <w:i w:val="false"/>
                <w:color w:val="000000"/>
                <w:sz w:val="22"/>
              </w:rPr>
              <w:t>Сонта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 Аранђеловац</w:t>
            </w:r>
          </w:p>
        </w:tc>
        <w:tc>
          <w:tcPr>
            <w:tcW w:w="4752" w:type="dxa"/>
            <w:tcBorders/>
            <w:vAlign w:val="center"/>
          </w:tcPr>
          <w:p>
            <w:pPr>
              <w:spacing w:after="150"/>
              <w:ind w:left="0"/>
              <w:jc w:val="left"/>
            </w:pPr>
            <w:r>
              <w:rPr>
                <w:rFonts w:ascii="Verdana"/>
                <w:b w:val="false"/>
                <w:i w:val="false"/>
                <w:color w:val="000000"/>
                <w:sz w:val="22"/>
              </w:rPr>
              <w:t>Аранђеловац</w:t>
            </w:r>
          </w:p>
        </w:tc>
        <w:tc>
          <w:tcPr>
            <w:tcW w:w="4896" w:type="dxa"/>
            <w:tcBorders/>
            <w:vAlign w:val="center"/>
          </w:tcPr>
          <w:p>
            <w:pPr>
              <w:spacing w:after="150"/>
              <w:ind w:left="0"/>
              <w:jc w:val="left"/>
            </w:pPr>
            <w:r>
              <w:rPr>
                <w:rFonts w:ascii="Verdana"/>
                <w:b w:val="false"/>
                <w:i w:val="false"/>
                <w:color w:val="000000"/>
                <w:sz w:val="22"/>
              </w:rPr>
              <w:t>Аранђеловац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Бања</w:t>
            </w:r>
          </w:p>
        </w:tc>
        <w:tc>
          <w:tcPr>
            <w:tcW w:w="4896"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Босута</w:t>
            </w:r>
          </w:p>
        </w:tc>
        <w:tc>
          <w:tcPr>
            <w:tcW w:w="4896" w:type="dxa"/>
            <w:tcBorders/>
            <w:vAlign w:val="center"/>
          </w:tcPr>
          <w:p>
            <w:pPr>
              <w:spacing w:after="150"/>
              <w:ind w:left="0"/>
              <w:jc w:val="left"/>
            </w:pPr>
            <w:r>
              <w:rPr>
                <w:rFonts w:ascii="Verdana"/>
                <w:b w:val="false"/>
                <w:i w:val="false"/>
                <w:color w:val="000000"/>
                <w:sz w:val="22"/>
              </w:rPr>
              <w:t>Босута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Брезовац</w:t>
            </w:r>
          </w:p>
        </w:tc>
        <w:tc>
          <w:tcPr>
            <w:tcW w:w="4896" w:type="dxa"/>
            <w:tcBorders/>
            <w:vAlign w:val="center"/>
          </w:tcPr>
          <w:p>
            <w:pPr>
              <w:spacing w:after="150"/>
              <w:ind w:left="0"/>
              <w:jc w:val="left"/>
            </w:pPr>
            <w:r>
              <w:rPr>
                <w:rFonts w:ascii="Verdana"/>
                <w:b w:val="false"/>
                <w:i w:val="false"/>
                <w:color w:val="000000"/>
                <w:sz w:val="22"/>
              </w:rPr>
              <w:t>Брезовац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Буковик</w:t>
            </w:r>
          </w:p>
        </w:tc>
        <w:tc>
          <w:tcPr>
            <w:tcW w:w="4896" w:type="dxa"/>
            <w:tcBorders/>
            <w:vAlign w:val="center"/>
          </w:tcPr>
          <w:p>
            <w:pPr>
              <w:spacing w:after="150"/>
              <w:ind w:left="0"/>
              <w:jc w:val="left"/>
            </w:pPr>
            <w:r>
              <w:rPr>
                <w:rFonts w:ascii="Verdana"/>
                <w:b w:val="false"/>
                <w:i w:val="false"/>
                <w:color w:val="000000"/>
                <w:sz w:val="22"/>
              </w:rPr>
              <w:t>Буковик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Венчане</w:t>
            </w:r>
          </w:p>
        </w:tc>
        <w:tc>
          <w:tcPr>
            <w:tcW w:w="4896" w:type="dxa"/>
            <w:tcBorders/>
            <w:vAlign w:val="center"/>
          </w:tcPr>
          <w:p>
            <w:pPr>
              <w:spacing w:after="150"/>
              <w:ind w:left="0"/>
              <w:jc w:val="left"/>
            </w:pPr>
            <w:r>
              <w:rPr>
                <w:rFonts w:ascii="Verdana"/>
                <w:b w:val="false"/>
                <w:i w:val="false"/>
                <w:color w:val="000000"/>
                <w:sz w:val="22"/>
              </w:rPr>
              <w:t>Венчане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Врбица</w:t>
            </w:r>
          </w:p>
        </w:tc>
        <w:tc>
          <w:tcPr>
            <w:tcW w:w="4896" w:type="dxa"/>
            <w:tcBorders/>
            <w:vAlign w:val="center"/>
          </w:tcPr>
          <w:p>
            <w:pPr>
              <w:spacing w:after="150"/>
              <w:ind w:left="0"/>
              <w:jc w:val="left"/>
            </w:pPr>
            <w:r>
              <w:rPr>
                <w:rFonts w:ascii="Verdana"/>
                <w:b w:val="false"/>
                <w:i w:val="false"/>
                <w:color w:val="000000"/>
                <w:sz w:val="22"/>
              </w:rPr>
              <w:t>Врбица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Вукосавци</w:t>
            </w:r>
          </w:p>
        </w:tc>
        <w:tc>
          <w:tcPr>
            <w:tcW w:w="4896" w:type="dxa"/>
            <w:tcBorders/>
            <w:vAlign w:val="center"/>
          </w:tcPr>
          <w:p>
            <w:pPr>
              <w:spacing w:after="150"/>
              <w:ind w:left="0"/>
              <w:jc w:val="left"/>
            </w:pPr>
            <w:r>
              <w:rPr>
                <w:rFonts w:ascii="Verdana"/>
                <w:b w:val="false"/>
                <w:i w:val="false"/>
                <w:color w:val="000000"/>
                <w:sz w:val="22"/>
              </w:rPr>
              <w:t>Вукосавци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Гараши</w:t>
            </w:r>
          </w:p>
        </w:tc>
        <w:tc>
          <w:tcPr>
            <w:tcW w:w="4896" w:type="dxa"/>
            <w:tcBorders/>
            <w:vAlign w:val="center"/>
          </w:tcPr>
          <w:p>
            <w:pPr>
              <w:spacing w:after="150"/>
              <w:ind w:left="0"/>
              <w:jc w:val="left"/>
            </w:pPr>
            <w:r>
              <w:rPr>
                <w:rFonts w:ascii="Verdana"/>
                <w:b w:val="false"/>
                <w:i w:val="false"/>
                <w:color w:val="000000"/>
                <w:sz w:val="22"/>
              </w:rPr>
              <w:t>Гараши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Трешњевица</w:t>
            </w:r>
          </w:p>
        </w:tc>
        <w:tc>
          <w:tcPr>
            <w:tcW w:w="4896" w:type="dxa"/>
            <w:tcBorders/>
            <w:vAlign w:val="center"/>
          </w:tcPr>
          <w:p>
            <w:pPr>
              <w:spacing w:after="150"/>
              <w:ind w:left="0"/>
              <w:jc w:val="left"/>
            </w:pPr>
            <w:r>
              <w:rPr>
                <w:rFonts w:ascii="Verdana"/>
                <w:b w:val="false"/>
                <w:i w:val="false"/>
                <w:color w:val="000000"/>
                <w:sz w:val="22"/>
              </w:rPr>
              <w:t>Горња Трешњевица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Даросава</w:t>
            </w:r>
          </w:p>
        </w:tc>
        <w:tc>
          <w:tcPr>
            <w:tcW w:w="4896" w:type="dxa"/>
            <w:tcBorders/>
            <w:vAlign w:val="center"/>
          </w:tcPr>
          <w:p>
            <w:pPr>
              <w:spacing w:after="150"/>
              <w:ind w:left="0"/>
              <w:jc w:val="left"/>
            </w:pPr>
            <w:r>
              <w:rPr>
                <w:rFonts w:ascii="Verdana"/>
                <w:b w:val="false"/>
                <w:i w:val="false"/>
                <w:color w:val="000000"/>
                <w:sz w:val="22"/>
              </w:rPr>
              <w:t>Партизани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Јеловик</w:t>
            </w:r>
          </w:p>
        </w:tc>
        <w:tc>
          <w:tcPr>
            <w:tcW w:w="4896" w:type="dxa"/>
            <w:tcBorders/>
            <w:vAlign w:val="center"/>
          </w:tcPr>
          <w:p>
            <w:pPr>
              <w:spacing w:after="150"/>
              <w:ind w:left="0"/>
              <w:jc w:val="left"/>
            </w:pPr>
            <w:r>
              <w:rPr>
                <w:rFonts w:ascii="Verdana"/>
                <w:b w:val="false"/>
                <w:i w:val="false"/>
                <w:color w:val="000000"/>
                <w:sz w:val="22"/>
              </w:rPr>
              <w:t>Јеловик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Копљаре</w:t>
            </w:r>
          </w:p>
        </w:tc>
        <w:tc>
          <w:tcPr>
            <w:tcW w:w="4896" w:type="dxa"/>
            <w:tcBorders/>
            <w:vAlign w:val="center"/>
          </w:tcPr>
          <w:p>
            <w:pPr>
              <w:spacing w:after="150"/>
              <w:ind w:left="0"/>
              <w:jc w:val="left"/>
            </w:pPr>
            <w:r>
              <w:rPr>
                <w:rFonts w:ascii="Verdana"/>
                <w:b w:val="false"/>
                <w:i w:val="false"/>
                <w:color w:val="000000"/>
                <w:sz w:val="22"/>
              </w:rPr>
              <w:t>Копљаре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Мисача</w:t>
            </w:r>
          </w:p>
        </w:tc>
        <w:tc>
          <w:tcPr>
            <w:tcW w:w="4896" w:type="dxa"/>
            <w:tcBorders/>
            <w:vAlign w:val="center"/>
          </w:tcPr>
          <w:p>
            <w:pPr>
              <w:spacing w:after="150"/>
              <w:ind w:left="0"/>
              <w:jc w:val="left"/>
            </w:pPr>
            <w:r>
              <w:rPr>
                <w:rFonts w:ascii="Verdana"/>
                <w:b w:val="false"/>
                <w:i w:val="false"/>
                <w:color w:val="000000"/>
                <w:sz w:val="22"/>
              </w:rPr>
              <w:t>Мисача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Орашац</w:t>
            </w:r>
          </w:p>
        </w:tc>
        <w:tc>
          <w:tcPr>
            <w:tcW w:w="4896" w:type="dxa"/>
            <w:tcBorders/>
            <w:vAlign w:val="center"/>
          </w:tcPr>
          <w:p>
            <w:pPr>
              <w:spacing w:after="150"/>
              <w:ind w:left="0"/>
              <w:jc w:val="left"/>
            </w:pPr>
            <w:r>
              <w:rPr>
                <w:rFonts w:ascii="Verdana"/>
                <w:b w:val="false"/>
                <w:i w:val="false"/>
                <w:color w:val="000000"/>
                <w:sz w:val="22"/>
              </w:rPr>
              <w:t>Орашац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Прогореоци</w:t>
            </w:r>
          </w:p>
        </w:tc>
        <w:tc>
          <w:tcPr>
            <w:tcW w:w="4896" w:type="dxa"/>
            <w:tcBorders/>
            <w:vAlign w:val="center"/>
          </w:tcPr>
          <w:p>
            <w:pPr>
              <w:spacing w:after="150"/>
              <w:ind w:left="0"/>
              <w:jc w:val="left"/>
            </w:pPr>
            <w:r>
              <w:rPr>
                <w:rFonts w:ascii="Verdana"/>
                <w:b w:val="false"/>
                <w:i w:val="false"/>
                <w:color w:val="000000"/>
                <w:sz w:val="22"/>
              </w:rPr>
              <w:t>Прогореоци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Раниловић</w:t>
            </w:r>
          </w:p>
        </w:tc>
        <w:tc>
          <w:tcPr>
            <w:tcW w:w="4896" w:type="dxa"/>
            <w:tcBorders/>
            <w:vAlign w:val="center"/>
          </w:tcPr>
          <w:p>
            <w:pPr>
              <w:spacing w:after="150"/>
              <w:ind w:left="0"/>
              <w:jc w:val="left"/>
            </w:pPr>
            <w:r>
              <w:rPr>
                <w:rFonts w:ascii="Verdana"/>
                <w:b w:val="false"/>
                <w:i w:val="false"/>
                <w:color w:val="000000"/>
                <w:sz w:val="22"/>
              </w:rPr>
              <w:t>Раниловић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Стојник</w:t>
            </w:r>
          </w:p>
        </w:tc>
        <w:tc>
          <w:tcPr>
            <w:tcW w:w="4896" w:type="dxa"/>
            <w:tcBorders/>
            <w:vAlign w:val="center"/>
          </w:tcPr>
          <w:p>
            <w:pPr>
              <w:spacing w:after="150"/>
              <w:ind w:left="0"/>
              <w:jc w:val="left"/>
            </w:pPr>
            <w:r>
              <w:rPr>
                <w:rFonts w:ascii="Verdana"/>
                <w:b w:val="false"/>
                <w:i w:val="false"/>
                <w:color w:val="000000"/>
                <w:sz w:val="22"/>
              </w:rPr>
              <w:t>Стојник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Тулеж</w:t>
            </w:r>
          </w:p>
        </w:tc>
        <w:tc>
          <w:tcPr>
            <w:tcW w:w="4896" w:type="dxa"/>
            <w:tcBorders/>
            <w:vAlign w:val="center"/>
          </w:tcPr>
          <w:p>
            <w:pPr>
              <w:spacing w:after="150"/>
              <w:ind w:left="0"/>
              <w:jc w:val="left"/>
            </w:pPr>
            <w:r>
              <w:rPr>
                <w:rFonts w:ascii="Verdana"/>
                <w:b w:val="false"/>
                <w:i w:val="false"/>
                <w:color w:val="000000"/>
                <w:sz w:val="22"/>
              </w:rPr>
              <w:t>Тулеж</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 Ариље</w:t>
            </w:r>
          </w:p>
        </w:tc>
        <w:tc>
          <w:tcPr>
            <w:tcW w:w="4752" w:type="dxa"/>
            <w:tcBorders/>
            <w:vAlign w:val="center"/>
          </w:tcPr>
          <w:p>
            <w:pPr>
              <w:spacing w:after="150"/>
              <w:ind w:left="0"/>
              <w:jc w:val="left"/>
            </w:pPr>
            <w:r>
              <w:rPr>
                <w:rFonts w:ascii="Verdana"/>
                <w:b w:val="false"/>
                <w:i w:val="false"/>
                <w:color w:val="000000"/>
                <w:sz w:val="22"/>
              </w:rPr>
              <w:t>Ариље</w:t>
            </w:r>
          </w:p>
        </w:tc>
        <w:tc>
          <w:tcPr>
            <w:tcW w:w="4896" w:type="dxa"/>
            <w:tcBorders/>
            <w:vAlign w:val="center"/>
          </w:tcPr>
          <w:p>
            <w:pPr>
              <w:spacing w:after="150"/>
              <w:ind w:left="0"/>
              <w:jc w:val="left"/>
            </w:pPr>
            <w:r>
              <w:rPr>
                <w:rFonts w:ascii="Verdana"/>
                <w:b w:val="false"/>
                <w:i w:val="false"/>
                <w:color w:val="000000"/>
                <w:sz w:val="22"/>
              </w:rPr>
              <w:t>Ариље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Бјелуша</w:t>
            </w:r>
          </w:p>
        </w:tc>
        <w:tc>
          <w:tcPr>
            <w:tcW w:w="4896" w:type="dxa"/>
            <w:tcBorders/>
            <w:vAlign w:val="center"/>
          </w:tcPr>
          <w:p>
            <w:pPr>
              <w:spacing w:after="150"/>
              <w:ind w:left="0"/>
              <w:jc w:val="left"/>
            </w:pPr>
            <w:r>
              <w:rPr>
                <w:rFonts w:ascii="Verdana"/>
                <w:b w:val="false"/>
                <w:i w:val="false"/>
                <w:color w:val="000000"/>
                <w:sz w:val="22"/>
              </w:rPr>
              <w:t>Бјелуша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Богојевићи</w:t>
            </w:r>
          </w:p>
        </w:tc>
        <w:tc>
          <w:tcPr>
            <w:tcW w:w="4896" w:type="dxa"/>
            <w:tcBorders/>
            <w:vAlign w:val="center"/>
          </w:tcPr>
          <w:p>
            <w:pPr>
              <w:spacing w:after="150"/>
              <w:ind w:left="0"/>
              <w:jc w:val="left"/>
            </w:pPr>
            <w:r>
              <w:rPr>
                <w:rFonts w:ascii="Verdana"/>
                <w:b w:val="false"/>
                <w:i w:val="false"/>
                <w:color w:val="000000"/>
                <w:sz w:val="22"/>
              </w:rPr>
              <w:t>Богојевићи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Бреково</w:t>
            </w:r>
          </w:p>
        </w:tc>
        <w:tc>
          <w:tcPr>
            <w:tcW w:w="4896" w:type="dxa"/>
            <w:tcBorders/>
            <w:vAlign w:val="center"/>
          </w:tcPr>
          <w:p>
            <w:pPr>
              <w:spacing w:after="150"/>
              <w:ind w:left="0"/>
              <w:jc w:val="left"/>
            </w:pPr>
            <w:r>
              <w:rPr>
                <w:rFonts w:ascii="Verdana"/>
                <w:b w:val="false"/>
                <w:i w:val="false"/>
                <w:color w:val="000000"/>
                <w:sz w:val="22"/>
              </w:rPr>
              <w:t>Бреково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Вигоште</w:t>
            </w:r>
          </w:p>
        </w:tc>
        <w:tc>
          <w:tcPr>
            <w:tcW w:w="4896" w:type="dxa"/>
            <w:tcBorders/>
            <w:vAlign w:val="center"/>
          </w:tcPr>
          <w:p>
            <w:pPr>
              <w:spacing w:after="150"/>
              <w:ind w:left="0"/>
              <w:jc w:val="left"/>
            </w:pPr>
            <w:r>
              <w:rPr>
                <w:rFonts w:ascii="Verdana"/>
                <w:b w:val="false"/>
                <w:i w:val="false"/>
                <w:color w:val="000000"/>
                <w:sz w:val="22"/>
              </w:rPr>
              <w:t>Вигоште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Поглед</w:t>
            </w:r>
          </w:p>
        </w:tc>
        <w:tc>
          <w:tcPr>
            <w:tcW w:w="4896" w:type="dxa"/>
            <w:tcBorders/>
            <w:vAlign w:val="center"/>
          </w:tcPr>
          <w:p>
            <w:pPr>
              <w:spacing w:after="150"/>
              <w:ind w:left="0"/>
              <w:jc w:val="left"/>
            </w:pPr>
            <w:r>
              <w:rPr>
                <w:rFonts w:ascii="Verdana"/>
                <w:b w:val="false"/>
                <w:i w:val="false"/>
                <w:color w:val="000000"/>
                <w:sz w:val="22"/>
              </w:rPr>
              <w:t>Поглед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Вирово</w:t>
            </w:r>
          </w:p>
        </w:tc>
        <w:tc>
          <w:tcPr>
            <w:tcW w:w="4896" w:type="dxa"/>
            <w:tcBorders/>
            <w:vAlign w:val="center"/>
          </w:tcPr>
          <w:p>
            <w:pPr>
              <w:spacing w:after="150"/>
              <w:ind w:left="0"/>
              <w:jc w:val="left"/>
            </w:pPr>
            <w:r>
              <w:rPr>
                <w:rFonts w:ascii="Verdana"/>
                <w:b w:val="false"/>
                <w:i w:val="false"/>
                <w:color w:val="000000"/>
                <w:sz w:val="22"/>
              </w:rPr>
              <w:t>Вирово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Висока</w:t>
            </w:r>
          </w:p>
        </w:tc>
        <w:tc>
          <w:tcPr>
            <w:tcW w:w="4896" w:type="dxa"/>
            <w:tcBorders/>
            <w:vAlign w:val="center"/>
          </w:tcPr>
          <w:p>
            <w:pPr>
              <w:spacing w:after="150"/>
              <w:ind w:left="0"/>
              <w:jc w:val="left"/>
            </w:pPr>
            <w:r>
              <w:rPr>
                <w:rFonts w:ascii="Verdana"/>
                <w:b w:val="false"/>
                <w:i w:val="false"/>
                <w:color w:val="000000"/>
                <w:sz w:val="22"/>
              </w:rPr>
              <w:t>Висока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Ђедовац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Вране</w:t>
            </w:r>
          </w:p>
        </w:tc>
        <w:tc>
          <w:tcPr>
            <w:tcW w:w="4896" w:type="dxa"/>
            <w:tcBorders/>
            <w:vAlign w:val="center"/>
          </w:tcPr>
          <w:p>
            <w:pPr>
              <w:spacing w:after="150"/>
              <w:ind w:left="0"/>
              <w:jc w:val="left"/>
            </w:pPr>
            <w:r>
              <w:rPr>
                <w:rFonts w:ascii="Verdana"/>
                <w:b w:val="false"/>
                <w:i w:val="false"/>
                <w:color w:val="000000"/>
                <w:sz w:val="22"/>
              </w:rPr>
              <w:t>Вране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Грдовићи</w:t>
            </w:r>
          </w:p>
        </w:tc>
        <w:tc>
          <w:tcPr>
            <w:tcW w:w="4896" w:type="dxa"/>
            <w:tcBorders/>
            <w:vAlign w:val="center"/>
          </w:tcPr>
          <w:p>
            <w:pPr>
              <w:spacing w:after="150"/>
              <w:ind w:left="0"/>
              <w:jc w:val="left"/>
            </w:pPr>
            <w:r>
              <w:rPr>
                <w:rFonts w:ascii="Verdana"/>
                <w:b w:val="false"/>
                <w:i w:val="false"/>
                <w:color w:val="000000"/>
                <w:sz w:val="22"/>
              </w:rPr>
              <w:t>Грдовићи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Гривска</w:t>
            </w:r>
          </w:p>
        </w:tc>
        <w:tc>
          <w:tcPr>
            <w:tcW w:w="4896" w:type="dxa"/>
            <w:tcBorders/>
            <w:vAlign w:val="center"/>
          </w:tcPr>
          <w:p>
            <w:pPr>
              <w:spacing w:after="150"/>
              <w:ind w:left="0"/>
              <w:jc w:val="left"/>
            </w:pPr>
            <w:r>
              <w:rPr>
                <w:rFonts w:ascii="Verdana"/>
                <w:b w:val="false"/>
                <w:i w:val="false"/>
                <w:color w:val="000000"/>
                <w:sz w:val="22"/>
              </w:rPr>
              <w:t>Гривска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Добраче</w:t>
            </w:r>
          </w:p>
        </w:tc>
        <w:tc>
          <w:tcPr>
            <w:tcW w:w="4896" w:type="dxa"/>
            <w:tcBorders/>
            <w:vAlign w:val="center"/>
          </w:tcPr>
          <w:p>
            <w:pPr>
              <w:spacing w:after="150"/>
              <w:ind w:left="0"/>
              <w:jc w:val="left"/>
            </w:pPr>
            <w:r>
              <w:rPr>
                <w:rFonts w:ascii="Verdana"/>
                <w:b w:val="false"/>
                <w:i w:val="false"/>
                <w:color w:val="000000"/>
                <w:sz w:val="22"/>
              </w:rPr>
              <w:t>Добраче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Драгојевац</w:t>
            </w:r>
          </w:p>
        </w:tc>
        <w:tc>
          <w:tcPr>
            <w:tcW w:w="4896" w:type="dxa"/>
            <w:tcBorders/>
            <w:vAlign w:val="center"/>
          </w:tcPr>
          <w:p>
            <w:pPr>
              <w:spacing w:after="150"/>
              <w:ind w:left="0"/>
              <w:jc w:val="left"/>
            </w:pPr>
            <w:r>
              <w:rPr>
                <w:rFonts w:ascii="Verdana"/>
                <w:b w:val="false"/>
                <w:i w:val="false"/>
                <w:color w:val="000000"/>
                <w:sz w:val="22"/>
              </w:rPr>
              <w:t>Драгојевац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Крушчица</w:t>
            </w:r>
          </w:p>
        </w:tc>
        <w:tc>
          <w:tcPr>
            <w:tcW w:w="4896" w:type="dxa"/>
            <w:tcBorders/>
            <w:vAlign w:val="center"/>
          </w:tcPr>
          <w:p>
            <w:pPr>
              <w:spacing w:after="150"/>
              <w:ind w:left="0"/>
              <w:jc w:val="left"/>
            </w:pPr>
            <w:r>
              <w:rPr>
                <w:rFonts w:ascii="Verdana"/>
                <w:b w:val="false"/>
                <w:i w:val="false"/>
                <w:color w:val="000000"/>
                <w:sz w:val="22"/>
              </w:rPr>
              <w:t>Крушчица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Латвица</w:t>
            </w:r>
          </w:p>
        </w:tc>
        <w:tc>
          <w:tcPr>
            <w:tcW w:w="4896" w:type="dxa"/>
            <w:tcBorders/>
            <w:vAlign w:val="center"/>
          </w:tcPr>
          <w:p>
            <w:pPr>
              <w:spacing w:after="150"/>
              <w:ind w:left="0"/>
              <w:jc w:val="left"/>
            </w:pPr>
            <w:r>
              <w:rPr>
                <w:rFonts w:ascii="Verdana"/>
                <w:b w:val="false"/>
                <w:i w:val="false"/>
                <w:color w:val="000000"/>
                <w:sz w:val="22"/>
              </w:rPr>
              <w:t>Латвица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Миросаљци</w:t>
            </w:r>
          </w:p>
        </w:tc>
        <w:tc>
          <w:tcPr>
            <w:tcW w:w="4896" w:type="dxa"/>
            <w:tcBorders/>
            <w:vAlign w:val="center"/>
          </w:tcPr>
          <w:p>
            <w:pPr>
              <w:spacing w:after="150"/>
              <w:ind w:left="0"/>
              <w:jc w:val="left"/>
            </w:pPr>
            <w:r>
              <w:rPr>
                <w:rFonts w:ascii="Verdana"/>
                <w:b w:val="false"/>
                <w:i w:val="false"/>
                <w:color w:val="000000"/>
                <w:sz w:val="22"/>
              </w:rPr>
              <w:t>Миросаљци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Радобуђа</w:t>
            </w:r>
          </w:p>
        </w:tc>
        <w:tc>
          <w:tcPr>
            <w:tcW w:w="4896" w:type="dxa"/>
            <w:tcBorders/>
            <w:vAlign w:val="center"/>
          </w:tcPr>
          <w:p>
            <w:pPr>
              <w:spacing w:after="150"/>
              <w:ind w:left="0"/>
              <w:jc w:val="left"/>
            </w:pPr>
            <w:r>
              <w:rPr>
                <w:rFonts w:ascii="Verdana"/>
                <w:b w:val="false"/>
                <w:i w:val="false"/>
                <w:color w:val="000000"/>
                <w:sz w:val="22"/>
              </w:rPr>
              <w:t>Радобуђа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Радошево</w:t>
            </w:r>
          </w:p>
        </w:tc>
        <w:tc>
          <w:tcPr>
            <w:tcW w:w="4896" w:type="dxa"/>
            <w:tcBorders/>
            <w:vAlign w:val="center"/>
          </w:tcPr>
          <w:p>
            <w:pPr>
              <w:spacing w:after="150"/>
              <w:ind w:left="0"/>
              <w:jc w:val="left"/>
            </w:pPr>
            <w:r>
              <w:rPr>
                <w:rFonts w:ascii="Verdana"/>
                <w:b w:val="false"/>
                <w:i w:val="false"/>
                <w:color w:val="000000"/>
                <w:sz w:val="22"/>
              </w:rPr>
              <w:t>Радошево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Северово</w:t>
            </w:r>
          </w:p>
        </w:tc>
        <w:tc>
          <w:tcPr>
            <w:tcW w:w="4896" w:type="dxa"/>
            <w:tcBorders/>
            <w:vAlign w:val="center"/>
          </w:tcPr>
          <w:p>
            <w:pPr>
              <w:spacing w:after="150"/>
              <w:ind w:left="0"/>
              <w:jc w:val="left"/>
            </w:pPr>
            <w:r>
              <w:rPr>
                <w:rFonts w:ascii="Verdana"/>
                <w:b w:val="false"/>
                <w:i w:val="false"/>
                <w:color w:val="000000"/>
                <w:sz w:val="22"/>
              </w:rPr>
              <w:t>Северово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Ступчевићи</w:t>
            </w:r>
          </w:p>
        </w:tc>
        <w:tc>
          <w:tcPr>
            <w:tcW w:w="4896" w:type="dxa"/>
            <w:tcBorders/>
            <w:vAlign w:val="center"/>
          </w:tcPr>
          <w:p>
            <w:pPr>
              <w:spacing w:after="150"/>
              <w:ind w:left="0"/>
              <w:jc w:val="left"/>
            </w:pPr>
            <w:r>
              <w:rPr>
                <w:rFonts w:ascii="Verdana"/>
                <w:b w:val="false"/>
                <w:i w:val="false"/>
                <w:color w:val="000000"/>
                <w:sz w:val="22"/>
              </w:rPr>
              <w:t>Ступчевићи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Трешњевица</w:t>
            </w:r>
          </w:p>
        </w:tc>
        <w:tc>
          <w:tcPr>
            <w:tcW w:w="4896" w:type="dxa"/>
            <w:tcBorders/>
            <w:vAlign w:val="center"/>
          </w:tcPr>
          <w:p>
            <w:pPr>
              <w:spacing w:after="150"/>
              <w:ind w:left="0"/>
              <w:jc w:val="left"/>
            </w:pPr>
            <w:r>
              <w:rPr>
                <w:rFonts w:ascii="Verdana"/>
                <w:b w:val="false"/>
                <w:i w:val="false"/>
                <w:color w:val="000000"/>
                <w:sz w:val="22"/>
              </w:rPr>
              <w:t>Трешњевица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Церова</w:t>
            </w:r>
          </w:p>
        </w:tc>
        <w:tc>
          <w:tcPr>
            <w:tcW w:w="4896" w:type="dxa"/>
            <w:tcBorders/>
            <w:vAlign w:val="center"/>
          </w:tcPr>
          <w:p>
            <w:pPr>
              <w:spacing w:after="150"/>
              <w:ind w:left="0"/>
              <w:jc w:val="left"/>
            </w:pPr>
            <w:r>
              <w:rPr>
                <w:rFonts w:ascii="Verdana"/>
                <w:b w:val="false"/>
                <w:i w:val="false"/>
                <w:color w:val="000000"/>
                <w:sz w:val="22"/>
              </w:rPr>
              <w:t>Церова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 Бабушница</w:t>
            </w:r>
          </w:p>
        </w:tc>
        <w:tc>
          <w:tcPr>
            <w:tcW w:w="4752" w:type="dxa"/>
            <w:tcBorders/>
            <w:vAlign w:val="center"/>
          </w:tcPr>
          <w:p>
            <w:pPr>
              <w:spacing w:after="150"/>
              <w:ind w:left="0"/>
              <w:jc w:val="left"/>
            </w:pPr>
            <w:r>
              <w:rPr>
                <w:rFonts w:ascii="Verdana"/>
                <w:b w:val="false"/>
                <w:i w:val="false"/>
                <w:color w:val="000000"/>
                <w:sz w:val="22"/>
              </w:rPr>
              <w:t>Александровац</w:t>
            </w:r>
          </w:p>
        </w:tc>
        <w:tc>
          <w:tcPr>
            <w:tcW w:w="4896" w:type="dxa"/>
            <w:tcBorders/>
            <w:vAlign w:val="center"/>
          </w:tcPr>
          <w:p>
            <w:pPr>
              <w:spacing w:after="150"/>
              <w:ind w:left="0"/>
              <w:jc w:val="left"/>
            </w:pPr>
            <w:r>
              <w:rPr>
                <w:rFonts w:ascii="Verdana"/>
                <w:b w:val="false"/>
                <w:i w:val="false"/>
                <w:color w:val="000000"/>
                <w:sz w:val="22"/>
              </w:rPr>
              <w:t>Александровац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Бабушница</w:t>
            </w:r>
          </w:p>
        </w:tc>
        <w:tc>
          <w:tcPr>
            <w:tcW w:w="4896" w:type="dxa"/>
            <w:tcBorders/>
            <w:vAlign w:val="center"/>
          </w:tcPr>
          <w:p>
            <w:pPr>
              <w:spacing w:after="150"/>
              <w:ind w:left="0"/>
              <w:jc w:val="left"/>
            </w:pPr>
            <w:r>
              <w:rPr>
                <w:rFonts w:ascii="Verdana"/>
                <w:b w:val="false"/>
                <w:i w:val="false"/>
                <w:color w:val="000000"/>
                <w:sz w:val="22"/>
              </w:rPr>
              <w:t>Бабушница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Бердуј</w:t>
            </w:r>
          </w:p>
        </w:tc>
        <w:tc>
          <w:tcPr>
            <w:tcW w:w="4896" w:type="dxa"/>
            <w:tcBorders/>
            <w:vAlign w:val="center"/>
          </w:tcPr>
          <w:p>
            <w:pPr>
              <w:spacing w:after="150"/>
              <w:ind w:left="0"/>
              <w:jc w:val="left"/>
            </w:pPr>
            <w:r>
              <w:rPr>
                <w:rFonts w:ascii="Verdana"/>
                <w:b w:val="false"/>
                <w:i w:val="false"/>
                <w:color w:val="000000"/>
                <w:sz w:val="22"/>
              </w:rPr>
              <w:t>Бердуј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Берин Извор</w:t>
            </w:r>
          </w:p>
        </w:tc>
        <w:tc>
          <w:tcPr>
            <w:tcW w:w="4896" w:type="dxa"/>
            <w:tcBorders/>
            <w:vAlign w:val="center"/>
          </w:tcPr>
          <w:p>
            <w:pPr>
              <w:spacing w:after="150"/>
              <w:ind w:left="0"/>
              <w:jc w:val="left"/>
            </w:pPr>
            <w:r>
              <w:rPr>
                <w:rFonts w:ascii="Verdana"/>
                <w:b w:val="false"/>
                <w:i w:val="false"/>
                <w:color w:val="000000"/>
                <w:sz w:val="22"/>
              </w:rPr>
              <w:t>Берин 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Богдановац</w:t>
            </w:r>
          </w:p>
        </w:tc>
        <w:tc>
          <w:tcPr>
            <w:tcW w:w="4896" w:type="dxa"/>
            <w:tcBorders/>
            <w:vAlign w:val="center"/>
          </w:tcPr>
          <w:p>
            <w:pPr>
              <w:spacing w:after="150"/>
              <w:ind w:left="0"/>
              <w:jc w:val="left"/>
            </w:pPr>
            <w:r>
              <w:rPr>
                <w:rFonts w:ascii="Verdana"/>
                <w:b w:val="false"/>
                <w:i w:val="false"/>
                <w:color w:val="000000"/>
                <w:sz w:val="22"/>
              </w:rPr>
              <w:t>Богдановац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Братишевац</w:t>
            </w:r>
          </w:p>
        </w:tc>
        <w:tc>
          <w:tcPr>
            <w:tcW w:w="4896" w:type="dxa"/>
            <w:tcBorders/>
            <w:vAlign w:val="center"/>
          </w:tcPr>
          <w:p>
            <w:pPr>
              <w:spacing w:after="150"/>
              <w:ind w:left="0"/>
              <w:jc w:val="left"/>
            </w:pPr>
            <w:r>
              <w:rPr>
                <w:rFonts w:ascii="Verdana"/>
                <w:b w:val="false"/>
                <w:i w:val="false"/>
                <w:color w:val="000000"/>
                <w:sz w:val="22"/>
              </w:rPr>
              <w:t>Братишевац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 Дол</w:t>
            </w:r>
          </w:p>
        </w:tc>
        <w:tc>
          <w:tcPr>
            <w:tcW w:w="4896" w:type="dxa"/>
            <w:tcBorders/>
            <w:vAlign w:val="center"/>
          </w:tcPr>
          <w:p>
            <w:pPr>
              <w:spacing w:after="150"/>
              <w:ind w:left="0"/>
              <w:jc w:val="left"/>
            </w:pPr>
            <w:r>
              <w:rPr>
                <w:rFonts w:ascii="Verdana"/>
                <w:b w:val="false"/>
                <w:i w:val="false"/>
                <w:color w:val="000000"/>
                <w:sz w:val="22"/>
              </w:rPr>
              <w:t>Брестов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Вава</w:t>
            </w:r>
          </w:p>
        </w:tc>
        <w:tc>
          <w:tcPr>
            <w:tcW w:w="4896" w:type="dxa"/>
            <w:tcBorders/>
            <w:vAlign w:val="center"/>
          </w:tcPr>
          <w:p>
            <w:pPr>
              <w:spacing w:after="150"/>
              <w:ind w:left="0"/>
              <w:jc w:val="left"/>
            </w:pPr>
            <w:r>
              <w:rPr>
                <w:rFonts w:ascii="Verdana"/>
                <w:b w:val="false"/>
                <w:i w:val="false"/>
                <w:color w:val="000000"/>
                <w:sz w:val="22"/>
              </w:rPr>
              <w:t>Вава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Валниш</w:t>
            </w:r>
          </w:p>
        </w:tc>
        <w:tc>
          <w:tcPr>
            <w:tcW w:w="4896" w:type="dxa"/>
            <w:tcBorders/>
            <w:vAlign w:val="center"/>
          </w:tcPr>
          <w:p>
            <w:pPr>
              <w:spacing w:after="150"/>
              <w:ind w:left="0"/>
              <w:jc w:val="left"/>
            </w:pPr>
            <w:r>
              <w:rPr>
                <w:rFonts w:ascii="Verdana"/>
                <w:b w:val="false"/>
                <w:i w:val="false"/>
                <w:color w:val="000000"/>
                <w:sz w:val="22"/>
              </w:rPr>
              <w:t>Валниш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Боњинце</w:t>
            </w:r>
          </w:p>
        </w:tc>
        <w:tc>
          <w:tcPr>
            <w:tcW w:w="4896" w:type="dxa"/>
            <w:tcBorders/>
            <w:vAlign w:val="center"/>
          </w:tcPr>
          <w:p>
            <w:pPr>
              <w:spacing w:after="150"/>
              <w:ind w:left="0"/>
              <w:jc w:val="left"/>
            </w:pPr>
            <w:r>
              <w:rPr>
                <w:rFonts w:ascii="Verdana"/>
                <w:b w:val="false"/>
                <w:i w:val="false"/>
                <w:color w:val="000000"/>
                <w:sz w:val="22"/>
              </w:rPr>
              <w:t>Велико Боњинце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Врело</w:t>
            </w:r>
          </w:p>
        </w:tc>
        <w:tc>
          <w:tcPr>
            <w:tcW w:w="4896"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Вучи Дел</w:t>
            </w:r>
          </w:p>
        </w:tc>
        <w:tc>
          <w:tcPr>
            <w:tcW w:w="4896" w:type="dxa"/>
            <w:tcBorders/>
            <w:vAlign w:val="center"/>
          </w:tcPr>
          <w:p>
            <w:pPr>
              <w:spacing w:after="150"/>
              <w:ind w:left="0"/>
              <w:jc w:val="left"/>
            </w:pPr>
            <w:r>
              <w:rPr>
                <w:rFonts w:ascii="Verdana"/>
                <w:b w:val="false"/>
                <w:i w:val="false"/>
                <w:color w:val="000000"/>
                <w:sz w:val="22"/>
              </w:rPr>
              <w:t>Вучи 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Крњино</w:t>
            </w:r>
          </w:p>
        </w:tc>
        <w:tc>
          <w:tcPr>
            <w:tcW w:w="4896" w:type="dxa"/>
            <w:tcBorders/>
            <w:vAlign w:val="center"/>
          </w:tcPr>
          <w:p>
            <w:pPr>
              <w:spacing w:after="150"/>
              <w:ind w:left="0"/>
              <w:jc w:val="left"/>
            </w:pPr>
            <w:r>
              <w:rPr>
                <w:rFonts w:ascii="Verdana"/>
                <w:b w:val="false"/>
                <w:i w:val="false"/>
                <w:color w:val="000000"/>
                <w:sz w:val="22"/>
              </w:rPr>
              <w:t>Горње Крњино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Војници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Стрижевац</w:t>
            </w:r>
          </w:p>
        </w:tc>
        <w:tc>
          <w:tcPr>
            <w:tcW w:w="4896" w:type="dxa"/>
            <w:tcBorders/>
            <w:vAlign w:val="center"/>
          </w:tcPr>
          <w:p>
            <w:pPr>
              <w:spacing w:after="150"/>
              <w:ind w:left="0"/>
              <w:jc w:val="left"/>
            </w:pPr>
            <w:r>
              <w:rPr>
                <w:rFonts w:ascii="Verdana"/>
                <w:b w:val="false"/>
                <w:i w:val="false"/>
                <w:color w:val="000000"/>
                <w:sz w:val="22"/>
              </w:rPr>
              <w:t>Стрижевац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Стрижевац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Горчинци</w:t>
            </w:r>
          </w:p>
        </w:tc>
        <w:tc>
          <w:tcPr>
            <w:tcW w:w="4896" w:type="dxa"/>
            <w:tcBorders/>
            <w:vAlign w:val="center"/>
          </w:tcPr>
          <w:p>
            <w:pPr>
              <w:spacing w:after="150"/>
              <w:ind w:left="0"/>
              <w:jc w:val="left"/>
            </w:pPr>
            <w:r>
              <w:rPr>
                <w:rFonts w:ascii="Verdana"/>
                <w:b w:val="false"/>
                <w:i w:val="false"/>
                <w:color w:val="000000"/>
                <w:sz w:val="22"/>
              </w:rPr>
              <w:t>Горчинци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Грнчар</w:t>
            </w:r>
          </w:p>
        </w:tc>
        <w:tc>
          <w:tcPr>
            <w:tcW w:w="4896" w:type="dxa"/>
            <w:tcBorders/>
            <w:vAlign w:val="center"/>
          </w:tcPr>
          <w:p>
            <w:pPr>
              <w:spacing w:after="150"/>
              <w:ind w:left="0"/>
              <w:jc w:val="left"/>
            </w:pPr>
            <w:r>
              <w:rPr>
                <w:rFonts w:ascii="Verdana"/>
                <w:b w:val="false"/>
                <w:i w:val="false"/>
                <w:color w:val="000000"/>
                <w:sz w:val="22"/>
              </w:rPr>
              <w:t>Грнчар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w:t>
            </w:r>
          </w:p>
        </w:tc>
        <w:tc>
          <w:tcPr>
            <w:tcW w:w="4896" w:type="dxa"/>
            <w:tcBorders/>
            <w:vAlign w:val="center"/>
          </w:tcPr>
          <w:p>
            <w:pPr>
              <w:spacing w:after="150"/>
              <w:ind w:left="0"/>
              <w:jc w:val="left"/>
            </w:pPr>
            <w:r>
              <w:rPr>
                <w:rFonts w:ascii="Verdana"/>
                <w:b w:val="false"/>
                <w:i w:val="false"/>
                <w:color w:val="000000"/>
                <w:sz w:val="22"/>
              </w:rPr>
              <w:t>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Крњино</w:t>
            </w:r>
          </w:p>
        </w:tc>
        <w:tc>
          <w:tcPr>
            <w:tcW w:w="4896" w:type="dxa"/>
            <w:tcBorders/>
            <w:vAlign w:val="center"/>
          </w:tcPr>
          <w:p>
            <w:pPr>
              <w:spacing w:after="150"/>
              <w:ind w:left="0"/>
              <w:jc w:val="left"/>
            </w:pPr>
            <w:r>
              <w:rPr>
                <w:rFonts w:ascii="Verdana"/>
                <w:b w:val="false"/>
                <w:i w:val="false"/>
                <w:color w:val="000000"/>
                <w:sz w:val="22"/>
              </w:rPr>
              <w:t>Доње Крњино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Драгинац</w:t>
            </w:r>
          </w:p>
        </w:tc>
        <w:tc>
          <w:tcPr>
            <w:tcW w:w="4896" w:type="dxa"/>
            <w:tcBorders/>
            <w:vAlign w:val="center"/>
          </w:tcPr>
          <w:p>
            <w:pPr>
              <w:spacing w:after="150"/>
              <w:ind w:left="0"/>
              <w:jc w:val="left"/>
            </w:pPr>
            <w:r>
              <w:rPr>
                <w:rFonts w:ascii="Verdana"/>
                <w:b w:val="false"/>
                <w:i w:val="false"/>
                <w:color w:val="000000"/>
                <w:sz w:val="22"/>
              </w:rPr>
              <w:t>Драгинац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Дучевац</w:t>
            </w:r>
          </w:p>
        </w:tc>
        <w:tc>
          <w:tcPr>
            <w:tcW w:w="4896" w:type="dxa"/>
            <w:tcBorders/>
            <w:vAlign w:val="center"/>
          </w:tcPr>
          <w:p>
            <w:pPr>
              <w:spacing w:after="150"/>
              <w:ind w:left="0"/>
              <w:jc w:val="left"/>
            </w:pPr>
            <w:r>
              <w:rPr>
                <w:rFonts w:ascii="Verdana"/>
                <w:b w:val="false"/>
                <w:i w:val="false"/>
                <w:color w:val="000000"/>
                <w:sz w:val="22"/>
              </w:rPr>
              <w:t>Дучевац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Завидинце</w:t>
            </w:r>
          </w:p>
        </w:tc>
        <w:tc>
          <w:tcPr>
            <w:tcW w:w="4896" w:type="dxa"/>
            <w:tcBorders/>
            <w:vAlign w:val="center"/>
          </w:tcPr>
          <w:p>
            <w:pPr>
              <w:spacing w:after="150"/>
              <w:ind w:left="0"/>
              <w:jc w:val="left"/>
            </w:pPr>
            <w:r>
              <w:rPr>
                <w:rFonts w:ascii="Verdana"/>
                <w:b w:val="false"/>
                <w:i w:val="false"/>
                <w:color w:val="000000"/>
                <w:sz w:val="22"/>
              </w:rPr>
              <w:t>Завидинце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Звонце</w:t>
            </w:r>
          </w:p>
        </w:tc>
        <w:tc>
          <w:tcPr>
            <w:tcW w:w="4896" w:type="dxa"/>
            <w:tcBorders/>
            <w:vAlign w:val="center"/>
          </w:tcPr>
          <w:p>
            <w:pPr>
              <w:spacing w:after="150"/>
              <w:ind w:left="0"/>
              <w:jc w:val="left"/>
            </w:pPr>
            <w:r>
              <w:rPr>
                <w:rFonts w:ascii="Verdana"/>
                <w:b w:val="false"/>
                <w:i w:val="false"/>
                <w:color w:val="000000"/>
                <w:sz w:val="22"/>
              </w:rPr>
              <w:t>Звонце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w:t>
            </w:r>
          </w:p>
        </w:tc>
        <w:tc>
          <w:tcPr>
            <w:tcW w:w="4896" w:type="dxa"/>
            <w:tcBorders/>
            <w:vAlign w:val="center"/>
          </w:tcPr>
          <w:p>
            <w:pPr>
              <w:spacing w:after="150"/>
              <w:ind w:left="0"/>
              <w:jc w:val="left"/>
            </w:pPr>
            <w:r>
              <w:rPr>
                <w:rFonts w:ascii="Verdana"/>
                <w:b w:val="false"/>
                <w:i w:val="false"/>
                <w:color w:val="000000"/>
                <w:sz w:val="22"/>
              </w:rPr>
              <w:t>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Јасенов Дел</w:t>
            </w:r>
          </w:p>
        </w:tc>
        <w:tc>
          <w:tcPr>
            <w:tcW w:w="4896" w:type="dxa"/>
            <w:tcBorders/>
            <w:vAlign w:val="center"/>
          </w:tcPr>
          <w:p>
            <w:pPr>
              <w:spacing w:after="150"/>
              <w:ind w:left="0"/>
              <w:jc w:val="left"/>
            </w:pPr>
            <w:r>
              <w:rPr>
                <w:rFonts w:ascii="Verdana"/>
                <w:b w:val="false"/>
                <w:i w:val="false"/>
                <w:color w:val="000000"/>
                <w:sz w:val="22"/>
              </w:rPr>
              <w:t>Јасенов 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Калуђерово</w:t>
            </w:r>
          </w:p>
        </w:tc>
        <w:tc>
          <w:tcPr>
            <w:tcW w:w="4896" w:type="dxa"/>
            <w:tcBorders/>
            <w:vAlign w:val="center"/>
          </w:tcPr>
          <w:p>
            <w:pPr>
              <w:spacing w:after="150"/>
              <w:ind w:left="0"/>
              <w:jc w:val="left"/>
            </w:pPr>
            <w:r>
              <w:rPr>
                <w:rFonts w:ascii="Verdana"/>
                <w:b w:val="false"/>
                <w:i w:val="false"/>
                <w:color w:val="000000"/>
                <w:sz w:val="22"/>
              </w:rPr>
              <w:t>Калуђерово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Камбелевци</w:t>
            </w:r>
          </w:p>
        </w:tc>
        <w:tc>
          <w:tcPr>
            <w:tcW w:w="4896" w:type="dxa"/>
            <w:tcBorders/>
            <w:vAlign w:val="center"/>
          </w:tcPr>
          <w:p>
            <w:pPr>
              <w:spacing w:after="150"/>
              <w:ind w:left="0"/>
              <w:jc w:val="left"/>
            </w:pPr>
            <w:r>
              <w:rPr>
                <w:rFonts w:ascii="Verdana"/>
                <w:b w:val="false"/>
                <w:i w:val="false"/>
                <w:color w:val="000000"/>
                <w:sz w:val="22"/>
              </w:rPr>
              <w:t>Камбелевци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Кијевац</w:t>
            </w:r>
          </w:p>
        </w:tc>
        <w:tc>
          <w:tcPr>
            <w:tcW w:w="4896" w:type="dxa"/>
            <w:tcBorders/>
            <w:vAlign w:val="center"/>
          </w:tcPr>
          <w:p>
            <w:pPr>
              <w:spacing w:after="150"/>
              <w:ind w:left="0"/>
              <w:jc w:val="left"/>
            </w:pPr>
            <w:r>
              <w:rPr>
                <w:rFonts w:ascii="Verdana"/>
                <w:b w:val="false"/>
                <w:i w:val="false"/>
                <w:color w:val="000000"/>
                <w:sz w:val="22"/>
              </w:rPr>
              <w:t>Кијевац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Лесковица</w:t>
            </w:r>
          </w:p>
        </w:tc>
        <w:tc>
          <w:tcPr>
            <w:tcW w:w="4896" w:type="dxa"/>
            <w:tcBorders/>
            <w:vAlign w:val="center"/>
          </w:tcPr>
          <w:p>
            <w:pPr>
              <w:spacing w:after="150"/>
              <w:ind w:left="0"/>
              <w:jc w:val="left"/>
            </w:pPr>
            <w:r>
              <w:rPr>
                <w:rFonts w:ascii="Verdana"/>
                <w:b w:val="false"/>
                <w:i w:val="false"/>
                <w:color w:val="000000"/>
                <w:sz w:val="22"/>
              </w:rPr>
              <w:t>Лесковица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Линово</w:t>
            </w:r>
          </w:p>
        </w:tc>
        <w:tc>
          <w:tcPr>
            <w:tcW w:w="4896" w:type="dxa"/>
            <w:tcBorders/>
            <w:vAlign w:val="center"/>
          </w:tcPr>
          <w:p>
            <w:pPr>
              <w:spacing w:after="150"/>
              <w:ind w:left="0"/>
              <w:jc w:val="left"/>
            </w:pPr>
            <w:r>
              <w:rPr>
                <w:rFonts w:ascii="Verdana"/>
                <w:b w:val="false"/>
                <w:i w:val="false"/>
                <w:color w:val="000000"/>
                <w:sz w:val="22"/>
              </w:rPr>
              <w:t>Линово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Љуберађа</w:t>
            </w:r>
          </w:p>
        </w:tc>
        <w:tc>
          <w:tcPr>
            <w:tcW w:w="4896" w:type="dxa"/>
            <w:tcBorders/>
            <w:vAlign w:val="center"/>
          </w:tcPr>
          <w:p>
            <w:pPr>
              <w:spacing w:after="150"/>
              <w:ind w:left="0"/>
              <w:jc w:val="left"/>
            </w:pPr>
            <w:r>
              <w:rPr>
                <w:rFonts w:ascii="Verdana"/>
                <w:b w:val="false"/>
                <w:i w:val="false"/>
                <w:color w:val="000000"/>
                <w:sz w:val="22"/>
              </w:rPr>
              <w:t>Љуберађа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Боњинце</w:t>
            </w:r>
          </w:p>
        </w:tc>
        <w:tc>
          <w:tcPr>
            <w:tcW w:w="4896" w:type="dxa"/>
            <w:tcBorders/>
            <w:vAlign w:val="center"/>
          </w:tcPr>
          <w:p>
            <w:pPr>
              <w:spacing w:after="150"/>
              <w:ind w:left="0"/>
              <w:jc w:val="left"/>
            </w:pPr>
            <w:r>
              <w:rPr>
                <w:rFonts w:ascii="Verdana"/>
                <w:b w:val="false"/>
                <w:i w:val="false"/>
                <w:color w:val="000000"/>
                <w:sz w:val="22"/>
              </w:rPr>
              <w:t>Мало Боњинце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Масуровци</w:t>
            </w:r>
          </w:p>
        </w:tc>
        <w:tc>
          <w:tcPr>
            <w:tcW w:w="4896" w:type="dxa"/>
            <w:tcBorders/>
            <w:vAlign w:val="center"/>
          </w:tcPr>
          <w:p>
            <w:pPr>
              <w:spacing w:after="150"/>
              <w:ind w:left="0"/>
              <w:jc w:val="left"/>
            </w:pPr>
            <w:r>
              <w:rPr>
                <w:rFonts w:ascii="Verdana"/>
                <w:b w:val="false"/>
                <w:i w:val="false"/>
                <w:color w:val="000000"/>
                <w:sz w:val="22"/>
              </w:rPr>
              <w:t>Масуровци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Мезграја</w:t>
            </w:r>
          </w:p>
        </w:tc>
        <w:tc>
          <w:tcPr>
            <w:tcW w:w="4896" w:type="dxa"/>
            <w:tcBorders/>
            <w:vAlign w:val="center"/>
          </w:tcPr>
          <w:p>
            <w:pPr>
              <w:spacing w:after="150"/>
              <w:ind w:left="0"/>
              <w:jc w:val="left"/>
            </w:pPr>
            <w:r>
              <w:rPr>
                <w:rFonts w:ascii="Verdana"/>
                <w:b w:val="false"/>
                <w:i w:val="false"/>
                <w:color w:val="000000"/>
                <w:sz w:val="22"/>
              </w:rPr>
              <w:t>Мезграја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Модра Стена</w:t>
            </w:r>
          </w:p>
        </w:tc>
        <w:tc>
          <w:tcPr>
            <w:tcW w:w="4896" w:type="dxa"/>
            <w:tcBorders/>
            <w:vAlign w:val="center"/>
          </w:tcPr>
          <w:p>
            <w:pPr>
              <w:spacing w:after="150"/>
              <w:ind w:left="0"/>
              <w:jc w:val="left"/>
            </w:pPr>
            <w:r>
              <w:rPr>
                <w:rFonts w:ascii="Verdana"/>
                <w:b w:val="false"/>
                <w:i w:val="false"/>
                <w:color w:val="000000"/>
                <w:sz w:val="22"/>
              </w:rPr>
              <w:t>Модра Стена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Нашушковица</w:t>
            </w:r>
          </w:p>
        </w:tc>
        <w:tc>
          <w:tcPr>
            <w:tcW w:w="4896" w:type="dxa"/>
            <w:tcBorders/>
            <w:vAlign w:val="center"/>
          </w:tcPr>
          <w:p>
            <w:pPr>
              <w:spacing w:after="150"/>
              <w:ind w:left="0"/>
              <w:jc w:val="left"/>
            </w:pPr>
            <w:r>
              <w:rPr>
                <w:rFonts w:ascii="Verdana"/>
                <w:b w:val="false"/>
                <w:i w:val="false"/>
                <w:color w:val="000000"/>
                <w:sz w:val="22"/>
              </w:rPr>
              <w:t>Нашушковица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Остатовица</w:t>
            </w:r>
          </w:p>
        </w:tc>
        <w:tc>
          <w:tcPr>
            <w:tcW w:w="4896" w:type="dxa"/>
            <w:tcBorders/>
            <w:vAlign w:val="center"/>
          </w:tcPr>
          <w:p>
            <w:pPr>
              <w:spacing w:after="150"/>
              <w:ind w:left="0"/>
              <w:jc w:val="left"/>
            </w:pPr>
            <w:r>
              <w:rPr>
                <w:rFonts w:ascii="Verdana"/>
                <w:b w:val="false"/>
                <w:i w:val="false"/>
                <w:color w:val="000000"/>
                <w:sz w:val="22"/>
              </w:rPr>
              <w:t>Остатовица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Пресека</w:t>
            </w:r>
          </w:p>
        </w:tc>
        <w:tc>
          <w:tcPr>
            <w:tcW w:w="4896" w:type="dxa"/>
            <w:tcBorders/>
            <w:vAlign w:val="center"/>
          </w:tcPr>
          <w:p>
            <w:pPr>
              <w:spacing w:after="150"/>
              <w:ind w:left="0"/>
              <w:jc w:val="left"/>
            </w:pPr>
            <w:r>
              <w:rPr>
                <w:rFonts w:ascii="Verdana"/>
                <w:b w:val="false"/>
                <w:i w:val="false"/>
                <w:color w:val="000000"/>
                <w:sz w:val="22"/>
              </w:rPr>
              <w:t>Пресека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Проваљеник</w:t>
            </w:r>
          </w:p>
        </w:tc>
        <w:tc>
          <w:tcPr>
            <w:tcW w:w="4896" w:type="dxa"/>
            <w:tcBorders/>
            <w:vAlign w:val="center"/>
          </w:tcPr>
          <w:p>
            <w:pPr>
              <w:spacing w:after="150"/>
              <w:ind w:left="0"/>
              <w:jc w:val="left"/>
            </w:pPr>
            <w:r>
              <w:rPr>
                <w:rFonts w:ascii="Verdana"/>
                <w:b w:val="false"/>
                <w:i w:val="false"/>
                <w:color w:val="000000"/>
                <w:sz w:val="22"/>
              </w:rPr>
              <w:t>Проваљеник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Радињинци</w:t>
            </w:r>
          </w:p>
        </w:tc>
        <w:tc>
          <w:tcPr>
            <w:tcW w:w="4896" w:type="dxa"/>
            <w:tcBorders/>
            <w:vAlign w:val="center"/>
          </w:tcPr>
          <w:p>
            <w:pPr>
              <w:spacing w:after="150"/>
              <w:ind w:left="0"/>
              <w:jc w:val="left"/>
            </w:pPr>
            <w:r>
              <w:rPr>
                <w:rFonts w:ascii="Verdana"/>
                <w:b w:val="false"/>
                <w:i w:val="false"/>
                <w:color w:val="000000"/>
                <w:sz w:val="22"/>
              </w:rPr>
              <w:t>Радињинци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Радосин</w:t>
            </w:r>
          </w:p>
        </w:tc>
        <w:tc>
          <w:tcPr>
            <w:tcW w:w="4896" w:type="dxa"/>
            <w:tcBorders/>
            <w:vAlign w:val="center"/>
          </w:tcPr>
          <w:p>
            <w:pPr>
              <w:spacing w:after="150"/>
              <w:ind w:left="0"/>
              <w:jc w:val="left"/>
            </w:pPr>
            <w:r>
              <w:rPr>
                <w:rFonts w:ascii="Verdana"/>
                <w:b w:val="false"/>
                <w:i w:val="false"/>
                <w:color w:val="000000"/>
                <w:sz w:val="22"/>
              </w:rPr>
              <w:t>Радосин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Радошевац</w:t>
            </w:r>
          </w:p>
        </w:tc>
        <w:tc>
          <w:tcPr>
            <w:tcW w:w="4896" w:type="dxa"/>
            <w:tcBorders/>
            <w:vAlign w:val="center"/>
          </w:tcPr>
          <w:p>
            <w:pPr>
              <w:spacing w:after="150"/>
              <w:ind w:left="0"/>
              <w:jc w:val="left"/>
            </w:pPr>
            <w:r>
              <w:rPr>
                <w:rFonts w:ascii="Verdana"/>
                <w:b w:val="false"/>
                <w:i w:val="false"/>
                <w:color w:val="000000"/>
                <w:sz w:val="22"/>
              </w:rPr>
              <w:t>Радошевац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Ракита</w:t>
            </w:r>
          </w:p>
        </w:tc>
        <w:tc>
          <w:tcPr>
            <w:tcW w:w="4896" w:type="dxa"/>
            <w:tcBorders/>
            <w:vAlign w:val="center"/>
          </w:tcPr>
          <w:p>
            <w:pPr>
              <w:spacing w:after="150"/>
              <w:ind w:left="0"/>
              <w:jc w:val="left"/>
            </w:pPr>
            <w:r>
              <w:rPr>
                <w:rFonts w:ascii="Verdana"/>
                <w:b w:val="false"/>
                <w:i w:val="false"/>
                <w:color w:val="000000"/>
                <w:sz w:val="22"/>
              </w:rPr>
              <w:t>Ракита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Раков Дол</w:t>
            </w:r>
          </w:p>
        </w:tc>
        <w:tc>
          <w:tcPr>
            <w:tcW w:w="4896" w:type="dxa"/>
            <w:tcBorders/>
            <w:vAlign w:val="center"/>
          </w:tcPr>
          <w:p>
            <w:pPr>
              <w:spacing w:after="150"/>
              <w:ind w:left="0"/>
              <w:jc w:val="left"/>
            </w:pPr>
            <w:r>
              <w:rPr>
                <w:rFonts w:ascii="Verdana"/>
                <w:b w:val="false"/>
                <w:i w:val="false"/>
                <w:color w:val="000000"/>
                <w:sz w:val="22"/>
              </w:rPr>
              <w:t>Раков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Раљин</w:t>
            </w:r>
          </w:p>
        </w:tc>
        <w:tc>
          <w:tcPr>
            <w:tcW w:w="4896" w:type="dxa"/>
            <w:tcBorders/>
            <w:vAlign w:val="center"/>
          </w:tcPr>
          <w:p>
            <w:pPr>
              <w:spacing w:after="150"/>
              <w:ind w:left="0"/>
              <w:jc w:val="left"/>
            </w:pPr>
            <w:r>
              <w:rPr>
                <w:rFonts w:ascii="Verdana"/>
                <w:b w:val="false"/>
                <w:i w:val="false"/>
                <w:color w:val="000000"/>
                <w:sz w:val="22"/>
              </w:rPr>
              <w:t>Раљин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Ресник</w:t>
            </w:r>
          </w:p>
        </w:tc>
        <w:tc>
          <w:tcPr>
            <w:tcW w:w="4896" w:type="dxa"/>
            <w:tcBorders/>
            <w:vAlign w:val="center"/>
          </w:tcPr>
          <w:p>
            <w:pPr>
              <w:spacing w:after="150"/>
              <w:ind w:left="0"/>
              <w:jc w:val="left"/>
            </w:pPr>
            <w:r>
              <w:rPr>
                <w:rFonts w:ascii="Verdana"/>
                <w:b w:val="false"/>
                <w:i w:val="false"/>
                <w:color w:val="000000"/>
                <w:sz w:val="22"/>
              </w:rPr>
              <w:t>Ресник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Стол</w:t>
            </w:r>
          </w:p>
        </w:tc>
        <w:tc>
          <w:tcPr>
            <w:tcW w:w="4896" w:type="dxa"/>
            <w:tcBorders/>
            <w:vAlign w:val="center"/>
          </w:tcPr>
          <w:p>
            <w:pPr>
              <w:spacing w:after="150"/>
              <w:ind w:left="0"/>
              <w:jc w:val="left"/>
            </w:pPr>
            <w:r>
              <w:rPr>
                <w:rFonts w:ascii="Verdana"/>
                <w:b w:val="false"/>
                <w:i w:val="false"/>
                <w:color w:val="000000"/>
                <w:sz w:val="22"/>
              </w:rPr>
              <w:t>Стол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Стрелац</w:t>
            </w:r>
          </w:p>
        </w:tc>
        <w:tc>
          <w:tcPr>
            <w:tcW w:w="4896" w:type="dxa"/>
            <w:tcBorders/>
            <w:vAlign w:val="center"/>
          </w:tcPr>
          <w:p>
            <w:pPr>
              <w:spacing w:after="150"/>
              <w:ind w:left="0"/>
              <w:jc w:val="left"/>
            </w:pPr>
            <w:r>
              <w:rPr>
                <w:rFonts w:ascii="Verdana"/>
                <w:b w:val="false"/>
                <w:i w:val="false"/>
                <w:color w:val="000000"/>
                <w:sz w:val="22"/>
              </w:rPr>
              <w:t>Стрелац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Студена</w:t>
            </w:r>
          </w:p>
        </w:tc>
        <w:tc>
          <w:tcPr>
            <w:tcW w:w="4896" w:type="dxa"/>
            <w:tcBorders/>
            <w:vAlign w:val="center"/>
          </w:tcPr>
          <w:p>
            <w:pPr>
              <w:spacing w:after="150"/>
              <w:ind w:left="0"/>
              <w:jc w:val="left"/>
            </w:pPr>
            <w:r>
              <w:rPr>
                <w:rFonts w:ascii="Verdana"/>
                <w:b w:val="false"/>
                <w:i w:val="false"/>
                <w:color w:val="000000"/>
                <w:sz w:val="22"/>
              </w:rPr>
              <w:t>Студена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Сурачево</w:t>
            </w:r>
          </w:p>
        </w:tc>
        <w:tc>
          <w:tcPr>
            <w:tcW w:w="4896" w:type="dxa"/>
            <w:tcBorders/>
            <w:vAlign w:val="center"/>
          </w:tcPr>
          <w:p>
            <w:pPr>
              <w:spacing w:after="150"/>
              <w:ind w:left="0"/>
              <w:jc w:val="left"/>
            </w:pPr>
            <w:r>
              <w:rPr>
                <w:rFonts w:ascii="Verdana"/>
                <w:b w:val="false"/>
                <w:i w:val="false"/>
                <w:color w:val="000000"/>
                <w:sz w:val="22"/>
              </w:rPr>
              <w:t>Сурачево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Црвена Јабука</w:t>
            </w:r>
          </w:p>
        </w:tc>
        <w:tc>
          <w:tcPr>
            <w:tcW w:w="4896" w:type="dxa"/>
            <w:tcBorders/>
            <w:vAlign w:val="center"/>
          </w:tcPr>
          <w:p>
            <w:pPr>
              <w:spacing w:after="150"/>
              <w:ind w:left="0"/>
              <w:jc w:val="left"/>
            </w:pPr>
            <w:r>
              <w:rPr>
                <w:rFonts w:ascii="Verdana"/>
                <w:b w:val="false"/>
                <w:i w:val="false"/>
                <w:color w:val="000000"/>
                <w:sz w:val="22"/>
              </w:rPr>
              <w:t>Црвена Јабука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Штрбовац</w:t>
            </w:r>
          </w:p>
        </w:tc>
        <w:tc>
          <w:tcPr>
            <w:tcW w:w="4896" w:type="dxa"/>
            <w:tcBorders/>
            <w:vAlign w:val="center"/>
          </w:tcPr>
          <w:p>
            <w:pPr>
              <w:spacing w:after="150"/>
              <w:ind w:left="0"/>
              <w:jc w:val="left"/>
            </w:pPr>
            <w:r>
              <w:rPr>
                <w:rFonts w:ascii="Verdana"/>
                <w:b w:val="false"/>
                <w:i w:val="false"/>
                <w:color w:val="000000"/>
                <w:sz w:val="22"/>
              </w:rPr>
              <w:t>Штрбовац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 Бајина Башта</w:t>
            </w:r>
          </w:p>
        </w:tc>
        <w:tc>
          <w:tcPr>
            <w:tcW w:w="4752" w:type="dxa"/>
            <w:tcBorders/>
            <w:vAlign w:val="center"/>
          </w:tcPr>
          <w:p>
            <w:pPr>
              <w:spacing w:after="150"/>
              <w:ind w:left="0"/>
              <w:jc w:val="left"/>
            </w:pPr>
            <w:r>
              <w:rPr>
                <w:rFonts w:ascii="Verdana"/>
                <w:b w:val="false"/>
                <w:i w:val="false"/>
                <w:color w:val="000000"/>
                <w:sz w:val="22"/>
              </w:rPr>
              <w:t>Бајина Башта</w:t>
            </w:r>
          </w:p>
        </w:tc>
        <w:tc>
          <w:tcPr>
            <w:tcW w:w="4896" w:type="dxa"/>
            <w:tcBorders/>
            <w:vAlign w:val="center"/>
          </w:tcPr>
          <w:p>
            <w:pPr>
              <w:spacing w:after="150"/>
              <w:ind w:left="0"/>
              <w:jc w:val="left"/>
            </w:pPr>
            <w:r>
              <w:rPr>
                <w:rFonts w:ascii="Verdana"/>
                <w:b w:val="false"/>
                <w:i w:val="false"/>
                <w:color w:val="000000"/>
                <w:sz w:val="22"/>
              </w:rPr>
              <w:t>Бајина Башта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Бесеровина</w:t>
            </w:r>
          </w:p>
        </w:tc>
        <w:tc>
          <w:tcPr>
            <w:tcW w:w="4896" w:type="dxa"/>
            <w:tcBorders/>
            <w:vAlign w:val="center"/>
          </w:tcPr>
          <w:p>
            <w:pPr>
              <w:spacing w:after="150"/>
              <w:ind w:left="0"/>
              <w:jc w:val="left"/>
            </w:pPr>
            <w:r>
              <w:rPr>
                <w:rFonts w:ascii="Verdana"/>
                <w:b w:val="false"/>
                <w:i w:val="false"/>
                <w:color w:val="000000"/>
                <w:sz w:val="22"/>
              </w:rPr>
              <w:t>Бесеровина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Вишесава</w:t>
            </w:r>
          </w:p>
        </w:tc>
        <w:tc>
          <w:tcPr>
            <w:tcW w:w="4896" w:type="dxa"/>
            <w:tcBorders/>
            <w:vAlign w:val="center"/>
          </w:tcPr>
          <w:p>
            <w:pPr>
              <w:spacing w:after="150"/>
              <w:ind w:left="0"/>
              <w:jc w:val="left"/>
            </w:pPr>
            <w:r>
              <w:rPr>
                <w:rFonts w:ascii="Verdana"/>
                <w:b w:val="false"/>
                <w:i w:val="false"/>
                <w:color w:val="000000"/>
                <w:sz w:val="22"/>
              </w:rPr>
              <w:t>Вишесава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Гвоздац</w:t>
            </w:r>
          </w:p>
        </w:tc>
        <w:tc>
          <w:tcPr>
            <w:tcW w:w="4896" w:type="dxa"/>
            <w:tcBorders/>
            <w:vAlign w:val="center"/>
          </w:tcPr>
          <w:p>
            <w:pPr>
              <w:spacing w:after="150"/>
              <w:ind w:left="0"/>
              <w:jc w:val="left"/>
            </w:pPr>
            <w:r>
              <w:rPr>
                <w:rFonts w:ascii="Verdana"/>
                <w:b w:val="false"/>
                <w:i w:val="false"/>
                <w:color w:val="000000"/>
                <w:sz w:val="22"/>
              </w:rPr>
              <w:t>Гвоздац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Добротин</w:t>
            </w:r>
          </w:p>
        </w:tc>
        <w:tc>
          <w:tcPr>
            <w:tcW w:w="4896" w:type="dxa"/>
            <w:tcBorders/>
            <w:vAlign w:val="center"/>
          </w:tcPr>
          <w:p>
            <w:pPr>
              <w:spacing w:after="150"/>
              <w:ind w:left="0"/>
              <w:jc w:val="left"/>
            </w:pPr>
            <w:r>
              <w:rPr>
                <w:rFonts w:ascii="Verdana"/>
                <w:b w:val="false"/>
                <w:i w:val="false"/>
                <w:color w:val="000000"/>
                <w:sz w:val="22"/>
              </w:rPr>
              <w:t>Добротин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Драксин</w:t>
            </w:r>
          </w:p>
        </w:tc>
        <w:tc>
          <w:tcPr>
            <w:tcW w:w="4896" w:type="dxa"/>
            <w:tcBorders/>
            <w:vAlign w:val="center"/>
          </w:tcPr>
          <w:p>
            <w:pPr>
              <w:spacing w:after="150"/>
              <w:ind w:left="0"/>
              <w:jc w:val="left"/>
            </w:pPr>
            <w:r>
              <w:rPr>
                <w:rFonts w:ascii="Verdana"/>
                <w:b w:val="false"/>
                <w:i w:val="false"/>
                <w:color w:val="000000"/>
                <w:sz w:val="22"/>
              </w:rPr>
              <w:t>Драксин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w:t>
            </w:r>
          </w:p>
        </w:tc>
        <w:tc>
          <w:tcPr>
            <w:tcW w:w="4896" w:type="dxa"/>
            <w:tcBorders/>
            <w:vAlign w:val="center"/>
          </w:tcPr>
          <w:p>
            <w:pPr>
              <w:spacing w:after="150"/>
              <w:ind w:left="0"/>
              <w:jc w:val="left"/>
            </w:pPr>
            <w:r>
              <w:rPr>
                <w:rFonts w:ascii="Verdana"/>
                <w:b w:val="false"/>
                <w:i w:val="false"/>
                <w:color w:val="000000"/>
                <w:sz w:val="22"/>
              </w:rPr>
              <w:t>Дуб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Заглавак</w:t>
            </w:r>
          </w:p>
        </w:tc>
        <w:tc>
          <w:tcPr>
            <w:tcW w:w="4896" w:type="dxa"/>
            <w:tcBorders/>
            <w:vAlign w:val="center"/>
          </w:tcPr>
          <w:p>
            <w:pPr>
              <w:spacing w:after="150"/>
              <w:ind w:left="0"/>
              <w:jc w:val="left"/>
            </w:pPr>
            <w:r>
              <w:rPr>
                <w:rFonts w:ascii="Verdana"/>
                <w:b w:val="false"/>
                <w:i w:val="false"/>
                <w:color w:val="000000"/>
                <w:sz w:val="22"/>
              </w:rPr>
              <w:t>Заглавак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Засовине</w:t>
            </w:r>
          </w:p>
        </w:tc>
        <w:tc>
          <w:tcPr>
            <w:tcW w:w="4896" w:type="dxa"/>
            <w:tcBorders/>
            <w:vAlign w:val="center"/>
          </w:tcPr>
          <w:p>
            <w:pPr>
              <w:spacing w:after="150"/>
              <w:ind w:left="0"/>
              <w:jc w:val="left"/>
            </w:pPr>
            <w:r>
              <w:rPr>
                <w:rFonts w:ascii="Verdana"/>
                <w:b w:val="false"/>
                <w:i w:val="false"/>
                <w:color w:val="000000"/>
                <w:sz w:val="22"/>
              </w:rPr>
              <w:t>Засовине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Зарожје</w:t>
            </w:r>
          </w:p>
        </w:tc>
        <w:tc>
          <w:tcPr>
            <w:tcW w:w="4896" w:type="dxa"/>
            <w:tcBorders/>
            <w:vAlign w:val="center"/>
          </w:tcPr>
          <w:p>
            <w:pPr>
              <w:spacing w:after="150"/>
              <w:ind w:left="0"/>
              <w:jc w:val="left"/>
            </w:pPr>
            <w:r>
              <w:rPr>
                <w:rFonts w:ascii="Verdana"/>
                <w:b w:val="false"/>
                <w:i w:val="false"/>
                <w:color w:val="000000"/>
                <w:sz w:val="22"/>
              </w:rPr>
              <w:t>Горње Зарожје</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Доње Зарожје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Зауглине</w:t>
            </w:r>
          </w:p>
        </w:tc>
        <w:tc>
          <w:tcPr>
            <w:tcW w:w="4896" w:type="dxa"/>
            <w:tcBorders/>
            <w:vAlign w:val="center"/>
          </w:tcPr>
          <w:p>
            <w:pPr>
              <w:spacing w:after="150"/>
              <w:ind w:left="0"/>
              <w:jc w:val="left"/>
            </w:pPr>
            <w:r>
              <w:rPr>
                <w:rFonts w:ascii="Verdana"/>
                <w:b w:val="false"/>
                <w:i w:val="false"/>
                <w:color w:val="000000"/>
                <w:sz w:val="22"/>
              </w:rPr>
              <w:t>Зауглине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Злодол</w:t>
            </w:r>
          </w:p>
        </w:tc>
        <w:tc>
          <w:tcPr>
            <w:tcW w:w="4896" w:type="dxa"/>
            <w:tcBorders/>
            <w:vAlign w:val="center"/>
          </w:tcPr>
          <w:p>
            <w:pPr>
              <w:spacing w:after="150"/>
              <w:ind w:left="0"/>
              <w:jc w:val="left"/>
            </w:pPr>
            <w:r>
              <w:rPr>
                <w:rFonts w:ascii="Verdana"/>
                <w:b w:val="false"/>
                <w:i w:val="false"/>
                <w:color w:val="000000"/>
                <w:sz w:val="22"/>
              </w:rPr>
              <w:t>Злодол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Јагоштица</w:t>
            </w:r>
          </w:p>
        </w:tc>
        <w:tc>
          <w:tcPr>
            <w:tcW w:w="4896" w:type="dxa"/>
            <w:tcBorders/>
            <w:vAlign w:val="center"/>
          </w:tcPr>
          <w:p>
            <w:pPr>
              <w:spacing w:after="150"/>
              <w:ind w:left="0"/>
              <w:jc w:val="left"/>
            </w:pPr>
            <w:r>
              <w:rPr>
                <w:rFonts w:ascii="Verdana"/>
                <w:b w:val="false"/>
                <w:i w:val="false"/>
                <w:color w:val="000000"/>
                <w:sz w:val="22"/>
              </w:rPr>
              <w:t>Јагоштица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Јакаљ</w:t>
            </w:r>
          </w:p>
        </w:tc>
        <w:tc>
          <w:tcPr>
            <w:tcW w:w="4896" w:type="dxa"/>
            <w:tcBorders/>
            <w:vAlign w:val="center"/>
          </w:tcPr>
          <w:p>
            <w:pPr>
              <w:spacing w:after="150"/>
              <w:ind w:left="0"/>
              <w:jc w:val="left"/>
            </w:pPr>
            <w:r>
              <w:rPr>
                <w:rFonts w:ascii="Verdana"/>
                <w:b w:val="false"/>
                <w:i w:val="false"/>
                <w:color w:val="000000"/>
                <w:sz w:val="22"/>
              </w:rPr>
              <w:t>Јакаљ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Јеловик</w:t>
            </w:r>
          </w:p>
        </w:tc>
        <w:tc>
          <w:tcPr>
            <w:tcW w:w="4896" w:type="dxa"/>
            <w:tcBorders/>
            <w:vAlign w:val="center"/>
          </w:tcPr>
          <w:p>
            <w:pPr>
              <w:spacing w:after="150"/>
              <w:ind w:left="0"/>
              <w:jc w:val="left"/>
            </w:pPr>
            <w:r>
              <w:rPr>
                <w:rFonts w:ascii="Verdana"/>
                <w:b w:val="false"/>
                <w:i w:val="false"/>
                <w:color w:val="000000"/>
                <w:sz w:val="22"/>
              </w:rPr>
              <w:t>Јеловик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Коњска Река</w:t>
            </w:r>
          </w:p>
        </w:tc>
        <w:tc>
          <w:tcPr>
            <w:tcW w:w="4896" w:type="dxa"/>
            <w:tcBorders/>
            <w:vAlign w:val="center"/>
          </w:tcPr>
          <w:p>
            <w:pPr>
              <w:spacing w:after="150"/>
              <w:ind w:left="0"/>
              <w:jc w:val="left"/>
            </w:pPr>
            <w:r>
              <w:rPr>
                <w:rFonts w:ascii="Verdana"/>
                <w:b w:val="false"/>
                <w:i w:val="false"/>
                <w:color w:val="000000"/>
                <w:sz w:val="22"/>
              </w:rPr>
              <w:t>Коњска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Костојевићи</w:t>
            </w:r>
          </w:p>
        </w:tc>
        <w:tc>
          <w:tcPr>
            <w:tcW w:w="4896" w:type="dxa"/>
            <w:tcBorders/>
            <w:vAlign w:val="center"/>
          </w:tcPr>
          <w:p>
            <w:pPr>
              <w:spacing w:after="150"/>
              <w:ind w:left="0"/>
              <w:jc w:val="left"/>
            </w:pPr>
            <w:r>
              <w:rPr>
                <w:rFonts w:ascii="Verdana"/>
                <w:b w:val="false"/>
                <w:i w:val="false"/>
                <w:color w:val="000000"/>
                <w:sz w:val="22"/>
              </w:rPr>
              <w:t>Костојевићи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w:t>
            </w:r>
          </w:p>
        </w:tc>
        <w:tc>
          <w:tcPr>
            <w:tcW w:w="4896" w:type="dxa"/>
            <w:tcBorders/>
            <w:vAlign w:val="center"/>
          </w:tcPr>
          <w:p>
            <w:pPr>
              <w:spacing w:after="150"/>
              <w:ind w:left="0"/>
              <w:jc w:val="left"/>
            </w:pPr>
            <w:r>
              <w:rPr>
                <w:rFonts w:ascii="Verdana"/>
                <w:b w:val="false"/>
                <w:i w:val="false"/>
                <w:color w:val="000000"/>
                <w:sz w:val="22"/>
              </w:rPr>
              <w:t>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Љештанско</w:t>
            </w:r>
          </w:p>
        </w:tc>
        <w:tc>
          <w:tcPr>
            <w:tcW w:w="4896" w:type="dxa"/>
            <w:tcBorders/>
            <w:vAlign w:val="center"/>
          </w:tcPr>
          <w:p>
            <w:pPr>
              <w:spacing w:after="150"/>
              <w:ind w:left="0"/>
              <w:jc w:val="left"/>
            </w:pPr>
            <w:r>
              <w:rPr>
                <w:rFonts w:ascii="Verdana"/>
                <w:b w:val="false"/>
                <w:i w:val="false"/>
                <w:color w:val="000000"/>
                <w:sz w:val="22"/>
              </w:rPr>
              <w:t>Љештанско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Река</w:t>
            </w:r>
          </w:p>
        </w:tc>
        <w:tc>
          <w:tcPr>
            <w:tcW w:w="4896" w:type="dxa"/>
            <w:tcBorders/>
            <w:vAlign w:val="center"/>
          </w:tcPr>
          <w:p>
            <w:pPr>
              <w:spacing w:after="150"/>
              <w:ind w:left="0"/>
              <w:jc w:val="left"/>
            </w:pPr>
            <w:r>
              <w:rPr>
                <w:rFonts w:ascii="Verdana"/>
                <w:b w:val="false"/>
                <w:i w:val="false"/>
                <w:color w:val="000000"/>
                <w:sz w:val="22"/>
              </w:rPr>
              <w:t>Мала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Обајгора</w:t>
            </w:r>
          </w:p>
        </w:tc>
        <w:tc>
          <w:tcPr>
            <w:tcW w:w="4896" w:type="dxa"/>
            <w:tcBorders/>
            <w:vAlign w:val="center"/>
          </w:tcPr>
          <w:p>
            <w:pPr>
              <w:spacing w:after="150"/>
              <w:ind w:left="0"/>
              <w:jc w:val="left"/>
            </w:pPr>
            <w:r>
              <w:rPr>
                <w:rFonts w:ascii="Verdana"/>
                <w:b w:val="false"/>
                <w:i w:val="false"/>
                <w:color w:val="000000"/>
                <w:sz w:val="22"/>
              </w:rPr>
              <w:t>Обајгора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Овчиња</w:t>
            </w:r>
          </w:p>
        </w:tc>
        <w:tc>
          <w:tcPr>
            <w:tcW w:w="4896" w:type="dxa"/>
            <w:tcBorders/>
            <w:vAlign w:val="center"/>
          </w:tcPr>
          <w:p>
            <w:pPr>
              <w:spacing w:after="150"/>
              <w:ind w:left="0"/>
              <w:jc w:val="left"/>
            </w:pPr>
            <w:r>
              <w:rPr>
                <w:rFonts w:ascii="Verdana"/>
                <w:b w:val="false"/>
                <w:i w:val="false"/>
                <w:color w:val="000000"/>
                <w:sz w:val="22"/>
              </w:rPr>
              <w:t>Овчиња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Оклетац</w:t>
            </w:r>
          </w:p>
        </w:tc>
        <w:tc>
          <w:tcPr>
            <w:tcW w:w="4896" w:type="dxa"/>
            <w:tcBorders/>
            <w:vAlign w:val="center"/>
          </w:tcPr>
          <w:p>
            <w:pPr>
              <w:spacing w:after="150"/>
              <w:ind w:left="0"/>
              <w:jc w:val="left"/>
            </w:pPr>
            <w:r>
              <w:rPr>
                <w:rFonts w:ascii="Verdana"/>
                <w:b w:val="false"/>
                <w:i w:val="false"/>
                <w:color w:val="000000"/>
                <w:sz w:val="22"/>
              </w:rPr>
              <w:t>Оклетац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Пепељ</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Перућац</w:t>
            </w:r>
          </w:p>
        </w:tc>
        <w:tc>
          <w:tcPr>
            <w:tcW w:w="4896" w:type="dxa"/>
            <w:tcBorders/>
            <w:vAlign w:val="center"/>
          </w:tcPr>
          <w:p>
            <w:pPr>
              <w:spacing w:after="150"/>
              <w:ind w:left="0"/>
              <w:jc w:val="left"/>
            </w:pPr>
            <w:r>
              <w:rPr>
                <w:rFonts w:ascii="Verdana"/>
                <w:b w:val="false"/>
                <w:i w:val="false"/>
                <w:color w:val="000000"/>
                <w:sz w:val="22"/>
              </w:rPr>
              <w:t>Перућац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Пилица</w:t>
            </w:r>
          </w:p>
        </w:tc>
        <w:tc>
          <w:tcPr>
            <w:tcW w:w="4896" w:type="dxa"/>
            <w:tcBorders/>
            <w:vAlign w:val="center"/>
          </w:tcPr>
          <w:p>
            <w:pPr>
              <w:spacing w:after="150"/>
              <w:ind w:left="0"/>
              <w:jc w:val="left"/>
            </w:pPr>
            <w:r>
              <w:rPr>
                <w:rFonts w:ascii="Verdana"/>
                <w:b w:val="false"/>
                <w:i w:val="false"/>
                <w:color w:val="000000"/>
                <w:sz w:val="22"/>
              </w:rPr>
              <w:t>Пилица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Придоли</w:t>
            </w:r>
          </w:p>
        </w:tc>
        <w:tc>
          <w:tcPr>
            <w:tcW w:w="4896" w:type="dxa"/>
            <w:tcBorders/>
            <w:vAlign w:val="center"/>
          </w:tcPr>
          <w:p>
            <w:pPr>
              <w:spacing w:after="150"/>
              <w:ind w:left="0"/>
              <w:jc w:val="left"/>
            </w:pPr>
            <w:r>
              <w:rPr>
                <w:rFonts w:ascii="Verdana"/>
                <w:b w:val="false"/>
                <w:i w:val="false"/>
                <w:color w:val="000000"/>
                <w:sz w:val="22"/>
              </w:rPr>
              <w:t>Придоли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Растиште</w:t>
            </w:r>
          </w:p>
        </w:tc>
        <w:tc>
          <w:tcPr>
            <w:tcW w:w="4896" w:type="dxa"/>
            <w:tcBorders/>
            <w:vAlign w:val="center"/>
          </w:tcPr>
          <w:p>
            <w:pPr>
              <w:spacing w:after="150"/>
              <w:ind w:left="0"/>
              <w:jc w:val="left"/>
            </w:pPr>
            <w:r>
              <w:rPr>
                <w:rFonts w:ascii="Verdana"/>
                <w:b w:val="false"/>
                <w:i w:val="false"/>
                <w:color w:val="000000"/>
                <w:sz w:val="22"/>
              </w:rPr>
              <w:t>Растиште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Рача</w:t>
            </w:r>
          </w:p>
        </w:tc>
        <w:tc>
          <w:tcPr>
            <w:tcW w:w="4896" w:type="dxa"/>
            <w:tcBorders/>
            <w:vAlign w:val="center"/>
          </w:tcPr>
          <w:p>
            <w:pPr>
              <w:spacing w:after="150"/>
              <w:ind w:left="0"/>
              <w:jc w:val="left"/>
            </w:pPr>
            <w:r>
              <w:rPr>
                <w:rFonts w:ascii="Verdana"/>
                <w:b w:val="false"/>
                <w:i w:val="false"/>
                <w:color w:val="000000"/>
                <w:sz w:val="22"/>
              </w:rPr>
              <w:t>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Рогачица</w:t>
            </w:r>
          </w:p>
        </w:tc>
        <w:tc>
          <w:tcPr>
            <w:tcW w:w="4896" w:type="dxa"/>
            <w:tcBorders/>
            <w:vAlign w:val="center"/>
          </w:tcPr>
          <w:p>
            <w:pPr>
              <w:spacing w:after="150"/>
              <w:ind w:left="0"/>
              <w:jc w:val="left"/>
            </w:pPr>
            <w:r>
              <w:rPr>
                <w:rFonts w:ascii="Verdana"/>
                <w:b w:val="false"/>
                <w:i w:val="false"/>
                <w:color w:val="000000"/>
                <w:sz w:val="22"/>
              </w:rPr>
              <w:t>Рогачица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Својдруг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Сијерач</w:t>
            </w:r>
          </w:p>
        </w:tc>
        <w:tc>
          <w:tcPr>
            <w:tcW w:w="4896" w:type="dxa"/>
            <w:tcBorders/>
            <w:vAlign w:val="center"/>
          </w:tcPr>
          <w:p>
            <w:pPr>
              <w:spacing w:after="150"/>
              <w:ind w:left="0"/>
              <w:jc w:val="left"/>
            </w:pPr>
            <w:r>
              <w:rPr>
                <w:rFonts w:ascii="Verdana"/>
                <w:b w:val="false"/>
                <w:i w:val="false"/>
                <w:color w:val="000000"/>
                <w:sz w:val="22"/>
              </w:rPr>
              <w:t>Сијерач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Солотуша</w:t>
            </w:r>
          </w:p>
        </w:tc>
        <w:tc>
          <w:tcPr>
            <w:tcW w:w="4896" w:type="dxa"/>
            <w:tcBorders/>
            <w:vAlign w:val="center"/>
          </w:tcPr>
          <w:p>
            <w:pPr>
              <w:spacing w:after="150"/>
              <w:ind w:left="0"/>
              <w:jc w:val="left"/>
            </w:pPr>
            <w:r>
              <w:rPr>
                <w:rFonts w:ascii="Verdana"/>
                <w:b w:val="false"/>
                <w:i w:val="false"/>
                <w:color w:val="000000"/>
                <w:sz w:val="22"/>
              </w:rPr>
              <w:t>Солотуша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Стрмово</w:t>
            </w:r>
          </w:p>
        </w:tc>
        <w:tc>
          <w:tcPr>
            <w:tcW w:w="4896" w:type="dxa"/>
            <w:tcBorders/>
            <w:vAlign w:val="center"/>
          </w:tcPr>
          <w:p>
            <w:pPr>
              <w:spacing w:after="150"/>
              <w:ind w:left="0"/>
              <w:jc w:val="left"/>
            </w:pPr>
            <w:r>
              <w:rPr>
                <w:rFonts w:ascii="Verdana"/>
                <w:b w:val="false"/>
                <w:i w:val="false"/>
                <w:color w:val="000000"/>
                <w:sz w:val="22"/>
              </w:rPr>
              <w:t>Стрмово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Бачевица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Црвица</w:t>
            </w:r>
          </w:p>
        </w:tc>
        <w:tc>
          <w:tcPr>
            <w:tcW w:w="4896" w:type="dxa"/>
            <w:tcBorders/>
            <w:vAlign w:val="center"/>
          </w:tcPr>
          <w:p>
            <w:pPr>
              <w:spacing w:after="150"/>
              <w:ind w:left="0"/>
              <w:jc w:val="left"/>
            </w:pPr>
            <w:r>
              <w:rPr>
                <w:rFonts w:ascii="Verdana"/>
                <w:b w:val="false"/>
                <w:i w:val="false"/>
                <w:color w:val="000000"/>
                <w:sz w:val="22"/>
              </w:rPr>
              <w:t>Црвица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 Баточина</w:t>
            </w:r>
          </w:p>
        </w:tc>
        <w:tc>
          <w:tcPr>
            <w:tcW w:w="4752" w:type="dxa"/>
            <w:tcBorders/>
            <w:vAlign w:val="center"/>
          </w:tcPr>
          <w:p>
            <w:pPr>
              <w:spacing w:after="150"/>
              <w:ind w:left="0"/>
              <w:jc w:val="left"/>
            </w:pPr>
            <w:r>
              <w:rPr>
                <w:rFonts w:ascii="Verdana"/>
                <w:b w:val="false"/>
                <w:i w:val="false"/>
                <w:color w:val="000000"/>
                <w:sz w:val="22"/>
              </w:rPr>
              <w:t>Бадњевац</w:t>
            </w:r>
          </w:p>
        </w:tc>
        <w:tc>
          <w:tcPr>
            <w:tcW w:w="4896" w:type="dxa"/>
            <w:tcBorders/>
            <w:vAlign w:val="center"/>
          </w:tcPr>
          <w:p>
            <w:pPr>
              <w:spacing w:after="150"/>
              <w:ind w:left="0"/>
              <w:jc w:val="left"/>
            </w:pPr>
            <w:r>
              <w:rPr>
                <w:rFonts w:ascii="Verdana"/>
                <w:b w:val="false"/>
                <w:i w:val="false"/>
                <w:color w:val="000000"/>
                <w:sz w:val="22"/>
              </w:rPr>
              <w:t>Бадњевац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Баточина</w:t>
            </w:r>
          </w:p>
        </w:tc>
        <w:tc>
          <w:tcPr>
            <w:tcW w:w="4896" w:type="dxa"/>
            <w:tcBorders/>
            <w:vAlign w:val="center"/>
          </w:tcPr>
          <w:p>
            <w:pPr>
              <w:spacing w:after="150"/>
              <w:ind w:left="0"/>
              <w:jc w:val="left"/>
            </w:pPr>
            <w:r>
              <w:rPr>
                <w:rFonts w:ascii="Verdana"/>
                <w:b w:val="false"/>
                <w:i w:val="false"/>
                <w:color w:val="000000"/>
                <w:sz w:val="22"/>
              </w:rPr>
              <w:t>Баточина (варошица)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Баточина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Брзан</w:t>
            </w:r>
          </w:p>
        </w:tc>
        <w:tc>
          <w:tcPr>
            <w:tcW w:w="4896" w:type="dxa"/>
            <w:tcBorders/>
            <w:vAlign w:val="center"/>
          </w:tcPr>
          <w:p>
            <w:pPr>
              <w:spacing w:after="150"/>
              <w:ind w:left="0"/>
              <w:jc w:val="left"/>
            </w:pPr>
            <w:r>
              <w:rPr>
                <w:rFonts w:ascii="Verdana"/>
                <w:b w:val="false"/>
                <w:i w:val="false"/>
                <w:color w:val="000000"/>
                <w:sz w:val="22"/>
              </w:rPr>
              <w:t>Брзан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Градац</w:t>
            </w:r>
          </w:p>
        </w:tc>
        <w:tc>
          <w:tcPr>
            <w:tcW w:w="4896" w:type="dxa"/>
            <w:tcBorders/>
            <w:vAlign w:val="center"/>
          </w:tcPr>
          <w:p>
            <w:pPr>
              <w:spacing w:after="150"/>
              <w:ind w:left="0"/>
              <w:jc w:val="left"/>
            </w:pPr>
            <w:r>
              <w:rPr>
                <w:rFonts w:ascii="Verdana"/>
                <w:b w:val="false"/>
                <w:i w:val="false"/>
                <w:color w:val="000000"/>
                <w:sz w:val="22"/>
              </w:rPr>
              <w:t>Градац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Доброводица</w:t>
            </w:r>
          </w:p>
        </w:tc>
        <w:tc>
          <w:tcPr>
            <w:tcW w:w="4896" w:type="dxa"/>
            <w:tcBorders/>
            <w:vAlign w:val="center"/>
          </w:tcPr>
          <w:p>
            <w:pPr>
              <w:spacing w:after="150"/>
              <w:ind w:left="0"/>
              <w:jc w:val="left"/>
            </w:pPr>
            <w:r>
              <w:rPr>
                <w:rFonts w:ascii="Verdana"/>
                <w:b w:val="false"/>
                <w:i w:val="false"/>
                <w:color w:val="000000"/>
                <w:sz w:val="22"/>
              </w:rPr>
              <w:t>Доброводица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Жировница</w:t>
            </w:r>
          </w:p>
        </w:tc>
        <w:tc>
          <w:tcPr>
            <w:tcW w:w="4896" w:type="dxa"/>
            <w:tcBorders/>
            <w:vAlign w:val="center"/>
          </w:tcPr>
          <w:p>
            <w:pPr>
              <w:spacing w:after="150"/>
              <w:ind w:left="0"/>
              <w:jc w:val="left"/>
            </w:pPr>
            <w:r>
              <w:rPr>
                <w:rFonts w:ascii="Verdana"/>
                <w:b w:val="false"/>
                <w:i w:val="false"/>
                <w:color w:val="000000"/>
                <w:sz w:val="22"/>
              </w:rPr>
              <w:t>Жировница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Кијево</w:t>
            </w:r>
          </w:p>
        </w:tc>
        <w:tc>
          <w:tcPr>
            <w:tcW w:w="4896" w:type="dxa"/>
            <w:tcBorders/>
            <w:vAlign w:val="center"/>
          </w:tcPr>
          <w:p>
            <w:pPr>
              <w:spacing w:after="150"/>
              <w:ind w:left="0"/>
              <w:jc w:val="left"/>
            </w:pPr>
            <w:r>
              <w:rPr>
                <w:rFonts w:ascii="Verdana"/>
                <w:b w:val="false"/>
                <w:i w:val="false"/>
                <w:color w:val="000000"/>
                <w:sz w:val="22"/>
              </w:rPr>
              <w:t>Кијево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Милатовац</w:t>
            </w:r>
          </w:p>
        </w:tc>
        <w:tc>
          <w:tcPr>
            <w:tcW w:w="4896" w:type="dxa"/>
            <w:tcBorders/>
            <w:vAlign w:val="center"/>
          </w:tcPr>
          <w:p>
            <w:pPr>
              <w:spacing w:after="150"/>
              <w:ind w:left="0"/>
              <w:jc w:val="left"/>
            </w:pPr>
            <w:r>
              <w:rPr>
                <w:rFonts w:ascii="Verdana"/>
                <w:b w:val="false"/>
                <w:i w:val="false"/>
                <w:color w:val="000000"/>
                <w:sz w:val="22"/>
              </w:rPr>
              <w:t>Милатовац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Никшић</w:t>
            </w:r>
          </w:p>
        </w:tc>
        <w:tc>
          <w:tcPr>
            <w:tcW w:w="4896" w:type="dxa"/>
            <w:tcBorders/>
            <w:vAlign w:val="center"/>
          </w:tcPr>
          <w:p>
            <w:pPr>
              <w:spacing w:after="150"/>
              <w:ind w:left="0"/>
              <w:jc w:val="left"/>
            </w:pPr>
            <w:r>
              <w:rPr>
                <w:rFonts w:ascii="Verdana"/>
                <w:b w:val="false"/>
                <w:i w:val="false"/>
                <w:color w:val="000000"/>
                <w:sz w:val="22"/>
              </w:rPr>
              <w:t>Никшић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Прњавор</w:t>
            </w:r>
          </w:p>
        </w:tc>
        <w:tc>
          <w:tcPr>
            <w:tcW w:w="4896"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Као</w:t>
            </w:r>
          </w:p>
        </w:tc>
        <w:tc>
          <w:tcPr>
            <w:tcW w:w="4896" w:type="dxa"/>
            <w:tcBorders/>
            <w:vAlign w:val="center"/>
          </w:tcPr>
          <w:p>
            <w:pPr>
              <w:spacing w:after="150"/>
              <w:ind w:left="0"/>
              <w:jc w:val="left"/>
            </w:pPr>
            <w:r>
              <w:rPr>
                <w:rFonts w:ascii="Verdana"/>
                <w:b w:val="false"/>
                <w:i w:val="false"/>
                <w:color w:val="000000"/>
                <w:sz w:val="22"/>
              </w:rPr>
              <w:t>Црни Као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 Бач</w:t>
            </w:r>
          </w:p>
        </w:tc>
        <w:tc>
          <w:tcPr>
            <w:tcW w:w="4752" w:type="dxa"/>
            <w:tcBorders/>
            <w:vAlign w:val="center"/>
          </w:tcPr>
          <w:p>
            <w:pPr>
              <w:spacing w:after="150"/>
              <w:ind w:left="0"/>
              <w:jc w:val="left"/>
            </w:pPr>
            <w:r>
              <w:rPr>
                <w:rFonts w:ascii="Verdana"/>
                <w:b w:val="false"/>
                <w:i w:val="false"/>
                <w:color w:val="000000"/>
                <w:sz w:val="22"/>
              </w:rPr>
              <w:t>Бач</w:t>
            </w:r>
          </w:p>
        </w:tc>
        <w:tc>
          <w:tcPr>
            <w:tcW w:w="4896" w:type="dxa"/>
            <w:tcBorders/>
            <w:vAlign w:val="center"/>
          </w:tcPr>
          <w:p>
            <w:pPr>
              <w:spacing w:after="150"/>
              <w:ind w:left="0"/>
              <w:jc w:val="left"/>
            </w:pPr>
            <w:r>
              <w:rPr>
                <w:rFonts w:ascii="Verdana"/>
                <w:b w:val="false"/>
                <w:i w:val="false"/>
                <w:color w:val="000000"/>
                <w:sz w:val="22"/>
              </w:rPr>
              <w:t>Бач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Бачко Ново Село</w:t>
            </w:r>
          </w:p>
        </w:tc>
        <w:tc>
          <w:tcPr>
            <w:tcW w:w="4896" w:type="dxa"/>
            <w:tcBorders/>
            <w:vAlign w:val="center"/>
          </w:tcPr>
          <w:p>
            <w:pPr>
              <w:spacing w:after="150"/>
              <w:ind w:left="0"/>
              <w:jc w:val="left"/>
            </w:pPr>
            <w:r>
              <w:rPr>
                <w:rFonts w:ascii="Verdana"/>
                <w:b w:val="false"/>
                <w:i w:val="false"/>
                <w:color w:val="000000"/>
                <w:sz w:val="22"/>
              </w:rPr>
              <w:t>Бачко Ново Село</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Плавна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Бођани</w:t>
            </w:r>
          </w:p>
        </w:tc>
        <w:tc>
          <w:tcPr>
            <w:tcW w:w="4896" w:type="dxa"/>
            <w:tcBorders/>
            <w:vAlign w:val="center"/>
          </w:tcPr>
          <w:p>
            <w:pPr>
              <w:spacing w:after="150"/>
              <w:ind w:left="0"/>
              <w:jc w:val="left"/>
            </w:pPr>
            <w:r>
              <w:rPr>
                <w:rFonts w:ascii="Verdana"/>
                <w:b w:val="false"/>
                <w:i w:val="false"/>
                <w:color w:val="000000"/>
                <w:sz w:val="22"/>
              </w:rPr>
              <w:t>Бођани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Вајска</w:t>
            </w:r>
          </w:p>
        </w:tc>
        <w:tc>
          <w:tcPr>
            <w:tcW w:w="4896" w:type="dxa"/>
            <w:tcBorders/>
            <w:vAlign w:val="center"/>
          </w:tcPr>
          <w:p>
            <w:pPr>
              <w:spacing w:after="150"/>
              <w:ind w:left="0"/>
              <w:jc w:val="left"/>
            </w:pPr>
            <w:r>
              <w:rPr>
                <w:rFonts w:ascii="Verdana"/>
                <w:b w:val="false"/>
                <w:i w:val="false"/>
                <w:color w:val="000000"/>
                <w:sz w:val="22"/>
              </w:rPr>
              <w:t>Вајска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Плавна</w:t>
            </w:r>
          </w:p>
        </w:tc>
        <w:tc>
          <w:tcPr>
            <w:tcW w:w="4896" w:type="dxa"/>
            <w:tcBorders/>
            <w:vAlign w:val="center"/>
          </w:tcPr>
          <w:p>
            <w:pPr>
              <w:spacing w:after="150"/>
              <w:ind w:left="0"/>
              <w:jc w:val="left"/>
            </w:pPr>
            <w:r>
              <w:rPr>
                <w:rFonts w:ascii="Verdana"/>
                <w:b w:val="false"/>
                <w:i w:val="false"/>
                <w:color w:val="000000"/>
                <w:sz w:val="22"/>
              </w:rPr>
              <w:t>Плавна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Селенча</w:t>
            </w:r>
          </w:p>
        </w:tc>
        <w:tc>
          <w:tcPr>
            <w:tcW w:w="4896" w:type="dxa"/>
            <w:tcBorders/>
            <w:vAlign w:val="center"/>
          </w:tcPr>
          <w:p>
            <w:pPr>
              <w:spacing w:after="150"/>
              <w:ind w:left="0"/>
              <w:jc w:val="left"/>
            </w:pPr>
            <w:r>
              <w:rPr>
                <w:rFonts w:ascii="Verdana"/>
                <w:b w:val="false"/>
                <w:i w:val="false"/>
                <w:color w:val="000000"/>
                <w:sz w:val="22"/>
              </w:rPr>
              <w:t>Селенча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 Бачка Паланка</w:t>
            </w:r>
          </w:p>
        </w:tc>
        <w:tc>
          <w:tcPr>
            <w:tcW w:w="4752" w:type="dxa"/>
            <w:tcBorders/>
            <w:vAlign w:val="center"/>
          </w:tcPr>
          <w:p>
            <w:pPr>
              <w:spacing w:after="150"/>
              <w:ind w:left="0"/>
              <w:jc w:val="left"/>
            </w:pPr>
            <w:r>
              <w:rPr>
                <w:rFonts w:ascii="Verdana"/>
                <w:b w:val="false"/>
                <w:i w:val="false"/>
                <w:color w:val="000000"/>
                <w:sz w:val="22"/>
              </w:rPr>
              <w:t>Бачка Паланка</w:t>
            </w:r>
          </w:p>
        </w:tc>
        <w:tc>
          <w:tcPr>
            <w:tcW w:w="4896" w:type="dxa"/>
            <w:tcBorders/>
            <w:vAlign w:val="center"/>
          </w:tcPr>
          <w:p>
            <w:pPr>
              <w:spacing w:after="150"/>
              <w:ind w:left="0"/>
              <w:jc w:val="left"/>
            </w:pPr>
            <w:r>
              <w:rPr>
                <w:rFonts w:ascii="Verdana"/>
                <w:b w:val="false"/>
                <w:i w:val="false"/>
                <w:color w:val="000000"/>
                <w:sz w:val="22"/>
              </w:rPr>
              <w:t>Бачка Паланка – град</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Бачка Паланка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Нова Паланка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Визић</w:t>
            </w:r>
          </w:p>
        </w:tc>
        <w:tc>
          <w:tcPr>
            <w:tcW w:w="4896" w:type="dxa"/>
            <w:tcBorders/>
            <w:vAlign w:val="center"/>
          </w:tcPr>
          <w:p>
            <w:pPr>
              <w:spacing w:after="150"/>
              <w:ind w:left="0"/>
              <w:jc w:val="left"/>
            </w:pPr>
            <w:r>
              <w:rPr>
                <w:rFonts w:ascii="Verdana"/>
                <w:b w:val="false"/>
                <w:i w:val="false"/>
                <w:color w:val="000000"/>
                <w:sz w:val="22"/>
              </w:rPr>
              <w:t>Визић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Гајдобра</w:t>
            </w:r>
          </w:p>
        </w:tc>
        <w:tc>
          <w:tcPr>
            <w:tcW w:w="4896" w:type="dxa"/>
            <w:tcBorders/>
            <w:vAlign w:val="center"/>
          </w:tcPr>
          <w:p>
            <w:pPr>
              <w:spacing w:after="150"/>
              <w:ind w:left="0"/>
              <w:jc w:val="left"/>
            </w:pPr>
            <w:r>
              <w:rPr>
                <w:rFonts w:ascii="Verdana"/>
                <w:b w:val="false"/>
                <w:i w:val="false"/>
                <w:color w:val="000000"/>
                <w:sz w:val="22"/>
              </w:rPr>
              <w:t>Гајдобра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Деспотово</w:t>
            </w:r>
          </w:p>
        </w:tc>
        <w:tc>
          <w:tcPr>
            <w:tcW w:w="4896" w:type="dxa"/>
            <w:tcBorders/>
            <w:vAlign w:val="center"/>
          </w:tcPr>
          <w:p>
            <w:pPr>
              <w:spacing w:after="150"/>
              <w:ind w:left="0"/>
              <w:jc w:val="left"/>
            </w:pPr>
            <w:r>
              <w:rPr>
                <w:rFonts w:ascii="Verdana"/>
                <w:b w:val="false"/>
                <w:i w:val="false"/>
                <w:color w:val="000000"/>
                <w:sz w:val="22"/>
              </w:rPr>
              <w:t>Деспотово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Младеново</w:t>
            </w:r>
          </w:p>
        </w:tc>
        <w:tc>
          <w:tcPr>
            <w:tcW w:w="4896" w:type="dxa"/>
            <w:tcBorders/>
            <w:vAlign w:val="center"/>
          </w:tcPr>
          <w:p>
            <w:pPr>
              <w:spacing w:after="150"/>
              <w:ind w:left="0"/>
              <w:jc w:val="left"/>
            </w:pPr>
            <w:r>
              <w:rPr>
                <w:rFonts w:ascii="Verdana"/>
                <w:b w:val="false"/>
                <w:i w:val="false"/>
                <w:color w:val="000000"/>
                <w:sz w:val="22"/>
              </w:rPr>
              <w:t>Младеново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Карађорђево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Нештин</w:t>
            </w:r>
          </w:p>
        </w:tc>
        <w:tc>
          <w:tcPr>
            <w:tcW w:w="4896" w:type="dxa"/>
            <w:tcBorders/>
            <w:vAlign w:val="center"/>
          </w:tcPr>
          <w:p>
            <w:pPr>
              <w:spacing w:after="150"/>
              <w:ind w:left="0"/>
              <w:jc w:val="left"/>
            </w:pPr>
            <w:r>
              <w:rPr>
                <w:rFonts w:ascii="Verdana"/>
                <w:b w:val="false"/>
                <w:i w:val="false"/>
                <w:color w:val="000000"/>
                <w:sz w:val="22"/>
              </w:rPr>
              <w:t>Нештин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Гајдобра</w:t>
            </w:r>
          </w:p>
        </w:tc>
        <w:tc>
          <w:tcPr>
            <w:tcW w:w="4896" w:type="dxa"/>
            <w:tcBorders/>
            <w:vAlign w:val="center"/>
          </w:tcPr>
          <w:p>
            <w:pPr>
              <w:spacing w:after="150"/>
              <w:ind w:left="0"/>
              <w:jc w:val="left"/>
            </w:pPr>
            <w:r>
              <w:rPr>
                <w:rFonts w:ascii="Verdana"/>
                <w:b w:val="false"/>
                <w:i w:val="false"/>
                <w:color w:val="000000"/>
                <w:sz w:val="22"/>
              </w:rPr>
              <w:t>Нова Гајдобра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Обровац</w:t>
            </w:r>
          </w:p>
        </w:tc>
        <w:tc>
          <w:tcPr>
            <w:tcW w:w="4896" w:type="dxa"/>
            <w:tcBorders/>
            <w:vAlign w:val="center"/>
          </w:tcPr>
          <w:p>
            <w:pPr>
              <w:spacing w:after="150"/>
              <w:ind w:left="0"/>
              <w:jc w:val="left"/>
            </w:pPr>
            <w:r>
              <w:rPr>
                <w:rFonts w:ascii="Verdana"/>
                <w:b w:val="false"/>
                <w:i w:val="false"/>
                <w:color w:val="000000"/>
                <w:sz w:val="22"/>
              </w:rPr>
              <w:t>Обровац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Параге</w:t>
            </w:r>
          </w:p>
        </w:tc>
        <w:tc>
          <w:tcPr>
            <w:tcW w:w="4896" w:type="dxa"/>
            <w:tcBorders/>
            <w:vAlign w:val="center"/>
          </w:tcPr>
          <w:p>
            <w:pPr>
              <w:spacing w:after="150"/>
              <w:ind w:left="0"/>
              <w:jc w:val="left"/>
            </w:pPr>
            <w:r>
              <w:rPr>
                <w:rFonts w:ascii="Verdana"/>
                <w:b w:val="false"/>
                <w:i w:val="false"/>
                <w:color w:val="000000"/>
                <w:sz w:val="22"/>
              </w:rPr>
              <w:t>Параге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Пивнице</w:t>
            </w:r>
          </w:p>
        </w:tc>
        <w:tc>
          <w:tcPr>
            <w:tcW w:w="4896" w:type="dxa"/>
            <w:tcBorders/>
            <w:vAlign w:val="center"/>
          </w:tcPr>
          <w:p>
            <w:pPr>
              <w:spacing w:after="150"/>
              <w:ind w:left="0"/>
              <w:jc w:val="left"/>
            </w:pPr>
            <w:r>
              <w:rPr>
                <w:rFonts w:ascii="Verdana"/>
                <w:b w:val="false"/>
                <w:i w:val="false"/>
                <w:color w:val="000000"/>
                <w:sz w:val="22"/>
              </w:rPr>
              <w:t>Пивнице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Силбаш</w:t>
            </w:r>
          </w:p>
        </w:tc>
        <w:tc>
          <w:tcPr>
            <w:tcW w:w="4896" w:type="dxa"/>
            <w:tcBorders/>
            <w:vAlign w:val="center"/>
          </w:tcPr>
          <w:p>
            <w:pPr>
              <w:spacing w:after="150"/>
              <w:ind w:left="0"/>
              <w:jc w:val="left"/>
            </w:pPr>
            <w:r>
              <w:rPr>
                <w:rFonts w:ascii="Verdana"/>
                <w:b w:val="false"/>
                <w:i w:val="false"/>
                <w:color w:val="000000"/>
                <w:sz w:val="22"/>
              </w:rPr>
              <w:t>Силбаш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Товаришево</w:t>
            </w:r>
          </w:p>
        </w:tc>
        <w:tc>
          <w:tcPr>
            <w:tcW w:w="4896" w:type="dxa"/>
            <w:tcBorders/>
            <w:vAlign w:val="center"/>
          </w:tcPr>
          <w:p>
            <w:pPr>
              <w:spacing w:after="150"/>
              <w:ind w:left="0"/>
              <w:jc w:val="left"/>
            </w:pPr>
            <w:r>
              <w:rPr>
                <w:rFonts w:ascii="Verdana"/>
                <w:b w:val="false"/>
                <w:i w:val="false"/>
                <w:color w:val="000000"/>
                <w:sz w:val="22"/>
              </w:rPr>
              <w:t>Товаришево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Челарево</w:t>
            </w:r>
          </w:p>
        </w:tc>
        <w:tc>
          <w:tcPr>
            <w:tcW w:w="4896" w:type="dxa"/>
            <w:tcBorders/>
            <w:vAlign w:val="center"/>
          </w:tcPr>
          <w:p>
            <w:pPr>
              <w:spacing w:after="150"/>
              <w:ind w:left="0"/>
              <w:jc w:val="left"/>
            </w:pPr>
            <w:r>
              <w:rPr>
                <w:rFonts w:ascii="Verdana"/>
                <w:b w:val="false"/>
                <w:i w:val="false"/>
                <w:color w:val="000000"/>
                <w:sz w:val="22"/>
              </w:rPr>
              <w:t>Челарево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 Бачка Топола</w:t>
            </w:r>
          </w:p>
        </w:tc>
        <w:tc>
          <w:tcPr>
            <w:tcW w:w="4752" w:type="dxa"/>
            <w:tcBorders/>
            <w:vAlign w:val="center"/>
          </w:tcPr>
          <w:p>
            <w:pPr>
              <w:spacing w:after="150"/>
              <w:ind w:left="0"/>
              <w:jc w:val="left"/>
            </w:pPr>
            <w:r>
              <w:rPr>
                <w:rFonts w:ascii="Verdana"/>
                <w:b w:val="false"/>
                <w:i w:val="false"/>
                <w:color w:val="000000"/>
                <w:sz w:val="22"/>
              </w:rPr>
              <w:t>Бајша</w:t>
            </w:r>
          </w:p>
        </w:tc>
        <w:tc>
          <w:tcPr>
            <w:tcW w:w="4896" w:type="dxa"/>
            <w:tcBorders/>
            <w:vAlign w:val="center"/>
          </w:tcPr>
          <w:p>
            <w:pPr>
              <w:spacing w:after="150"/>
              <w:ind w:left="0"/>
              <w:jc w:val="left"/>
            </w:pPr>
            <w:r>
              <w:rPr>
                <w:rFonts w:ascii="Verdana"/>
                <w:b w:val="false"/>
                <w:i w:val="false"/>
                <w:color w:val="000000"/>
                <w:sz w:val="22"/>
              </w:rPr>
              <w:t>Бајша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Панонија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Средњи Салаш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Бачка Топола</w:t>
            </w:r>
          </w:p>
        </w:tc>
        <w:tc>
          <w:tcPr>
            <w:tcW w:w="4896" w:type="dxa"/>
            <w:tcBorders/>
            <w:vAlign w:val="center"/>
          </w:tcPr>
          <w:p>
            <w:pPr>
              <w:spacing w:after="150"/>
              <w:ind w:left="0"/>
              <w:jc w:val="left"/>
            </w:pPr>
            <w:r>
              <w:rPr>
                <w:rFonts w:ascii="Verdana"/>
                <w:b w:val="false"/>
                <w:i w:val="false"/>
                <w:color w:val="000000"/>
                <w:sz w:val="22"/>
              </w:rPr>
              <w:t>Бачка Топола – град</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Бачка Топола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Мићуново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Рогатица</w:t>
            </w:r>
          </w:p>
        </w:tc>
        <w:tc>
          <w:tcPr>
            <w:tcW w:w="4896" w:type="dxa"/>
            <w:tcBorders/>
            <w:vAlign w:val="center"/>
          </w:tcPr>
          <w:p>
            <w:pPr>
              <w:spacing w:after="150"/>
              <w:ind w:left="0"/>
              <w:jc w:val="left"/>
            </w:pPr>
            <w:r>
              <w:rPr>
                <w:rFonts w:ascii="Verdana"/>
                <w:b w:val="false"/>
                <w:i w:val="false"/>
                <w:color w:val="000000"/>
                <w:sz w:val="22"/>
              </w:rPr>
              <w:t>Горња Рогатица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Бачки Соколац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Томиславци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Гунарош</w:t>
            </w:r>
          </w:p>
        </w:tc>
        <w:tc>
          <w:tcPr>
            <w:tcW w:w="4896" w:type="dxa"/>
            <w:tcBorders/>
            <w:vAlign w:val="center"/>
          </w:tcPr>
          <w:p>
            <w:pPr>
              <w:spacing w:after="150"/>
              <w:ind w:left="0"/>
              <w:jc w:val="left"/>
            </w:pPr>
            <w:r>
              <w:rPr>
                <w:rFonts w:ascii="Verdana"/>
                <w:b w:val="false"/>
                <w:i w:val="false"/>
                <w:color w:val="000000"/>
                <w:sz w:val="22"/>
              </w:rPr>
              <w:t>Гунарош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Богараш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Кавило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Оборњача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Победа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Багремово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Београд</w:t>
            </w:r>
          </w:p>
        </w:tc>
        <w:tc>
          <w:tcPr>
            <w:tcW w:w="4896" w:type="dxa"/>
            <w:tcBorders/>
            <w:vAlign w:val="center"/>
          </w:tcPr>
          <w:p>
            <w:pPr>
              <w:spacing w:after="150"/>
              <w:ind w:left="0"/>
              <w:jc w:val="left"/>
            </w:pPr>
            <w:r>
              <w:rPr>
                <w:rFonts w:ascii="Verdana"/>
                <w:b w:val="false"/>
                <w:i w:val="false"/>
                <w:color w:val="000000"/>
                <w:sz w:val="22"/>
              </w:rPr>
              <w:t>Мали Београд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Зобнатица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Карађорђево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Орахово</w:t>
            </w:r>
          </w:p>
        </w:tc>
        <w:tc>
          <w:tcPr>
            <w:tcW w:w="4896" w:type="dxa"/>
            <w:tcBorders/>
            <w:vAlign w:val="center"/>
          </w:tcPr>
          <w:p>
            <w:pPr>
              <w:spacing w:after="150"/>
              <w:ind w:left="0"/>
              <w:jc w:val="left"/>
            </w:pPr>
            <w:r>
              <w:rPr>
                <w:rFonts w:ascii="Verdana"/>
                <w:b w:val="false"/>
                <w:i w:val="false"/>
                <w:color w:val="000000"/>
                <w:sz w:val="22"/>
              </w:rPr>
              <w:t>Ново Орахово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Његошево</w:t>
            </w:r>
          </w:p>
        </w:tc>
        <w:tc>
          <w:tcPr>
            <w:tcW w:w="4896" w:type="dxa"/>
            <w:tcBorders/>
            <w:vAlign w:val="center"/>
          </w:tcPr>
          <w:p>
            <w:pPr>
              <w:spacing w:after="150"/>
              <w:ind w:left="0"/>
              <w:jc w:val="left"/>
            </w:pPr>
            <w:r>
              <w:rPr>
                <w:rFonts w:ascii="Verdana"/>
                <w:b w:val="false"/>
                <w:i w:val="false"/>
                <w:color w:val="000000"/>
                <w:sz w:val="22"/>
              </w:rPr>
              <w:t>Његошево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Светићево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Пачир</w:t>
            </w:r>
          </w:p>
        </w:tc>
        <w:tc>
          <w:tcPr>
            <w:tcW w:w="4896" w:type="dxa"/>
            <w:tcBorders/>
            <w:vAlign w:val="center"/>
          </w:tcPr>
          <w:p>
            <w:pPr>
              <w:spacing w:after="150"/>
              <w:ind w:left="0"/>
              <w:jc w:val="left"/>
            </w:pPr>
            <w:r>
              <w:rPr>
                <w:rFonts w:ascii="Verdana"/>
                <w:b w:val="false"/>
                <w:i w:val="false"/>
                <w:color w:val="000000"/>
                <w:sz w:val="22"/>
              </w:rPr>
              <w:t>Пачир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Стара Моравица</w:t>
            </w:r>
          </w:p>
        </w:tc>
        <w:tc>
          <w:tcPr>
            <w:tcW w:w="4896" w:type="dxa"/>
            <w:tcBorders/>
            <w:vAlign w:val="center"/>
          </w:tcPr>
          <w:p>
            <w:pPr>
              <w:spacing w:after="150"/>
              <w:ind w:left="0"/>
              <w:jc w:val="left"/>
            </w:pPr>
            <w:r>
              <w:rPr>
                <w:rFonts w:ascii="Verdana"/>
                <w:b w:val="false"/>
                <w:i w:val="false"/>
                <w:color w:val="000000"/>
                <w:sz w:val="22"/>
              </w:rPr>
              <w:t>Стара Моравица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 Бачки Петровац</w:t>
            </w:r>
          </w:p>
        </w:tc>
        <w:tc>
          <w:tcPr>
            <w:tcW w:w="4752" w:type="dxa"/>
            <w:tcBorders/>
            <w:vAlign w:val="center"/>
          </w:tcPr>
          <w:p>
            <w:pPr>
              <w:spacing w:after="150"/>
              <w:ind w:left="0"/>
              <w:jc w:val="left"/>
            </w:pPr>
            <w:r>
              <w:rPr>
                <w:rFonts w:ascii="Verdana"/>
                <w:b w:val="false"/>
                <w:i w:val="false"/>
                <w:color w:val="000000"/>
                <w:sz w:val="22"/>
              </w:rPr>
              <w:t>Бачки Петровац</w:t>
            </w:r>
          </w:p>
        </w:tc>
        <w:tc>
          <w:tcPr>
            <w:tcW w:w="4896" w:type="dxa"/>
            <w:tcBorders/>
            <w:vAlign w:val="center"/>
          </w:tcPr>
          <w:p>
            <w:pPr>
              <w:spacing w:after="150"/>
              <w:ind w:left="0"/>
              <w:jc w:val="left"/>
            </w:pPr>
            <w:r>
              <w:rPr>
                <w:rFonts w:ascii="Verdana"/>
                <w:b w:val="false"/>
                <w:i w:val="false"/>
                <w:color w:val="000000"/>
                <w:sz w:val="22"/>
              </w:rPr>
              <w:t>Бачки Петровац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Гложан</w:t>
            </w:r>
          </w:p>
        </w:tc>
        <w:tc>
          <w:tcPr>
            <w:tcW w:w="4896" w:type="dxa"/>
            <w:tcBorders/>
            <w:vAlign w:val="center"/>
          </w:tcPr>
          <w:p>
            <w:pPr>
              <w:spacing w:after="150"/>
              <w:ind w:left="0"/>
              <w:jc w:val="left"/>
            </w:pPr>
            <w:r>
              <w:rPr>
                <w:rFonts w:ascii="Verdana"/>
                <w:b w:val="false"/>
                <w:i w:val="false"/>
                <w:color w:val="000000"/>
                <w:sz w:val="22"/>
              </w:rPr>
              <w:t>Гложан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Кулпин</w:t>
            </w:r>
          </w:p>
        </w:tc>
        <w:tc>
          <w:tcPr>
            <w:tcW w:w="4896" w:type="dxa"/>
            <w:tcBorders/>
            <w:vAlign w:val="center"/>
          </w:tcPr>
          <w:p>
            <w:pPr>
              <w:spacing w:after="150"/>
              <w:ind w:left="0"/>
              <w:jc w:val="left"/>
            </w:pPr>
            <w:r>
              <w:rPr>
                <w:rFonts w:ascii="Verdana"/>
                <w:b w:val="false"/>
                <w:i w:val="false"/>
                <w:color w:val="000000"/>
                <w:sz w:val="22"/>
              </w:rPr>
              <w:t>Кулпин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Маглић</w:t>
            </w:r>
          </w:p>
        </w:tc>
        <w:tc>
          <w:tcPr>
            <w:tcW w:w="4896" w:type="dxa"/>
            <w:tcBorders/>
            <w:vAlign w:val="center"/>
          </w:tcPr>
          <w:p>
            <w:pPr>
              <w:spacing w:after="150"/>
              <w:ind w:left="0"/>
              <w:jc w:val="left"/>
            </w:pPr>
            <w:r>
              <w:rPr>
                <w:rFonts w:ascii="Verdana"/>
                <w:b w:val="false"/>
                <w:i w:val="false"/>
                <w:color w:val="000000"/>
                <w:sz w:val="22"/>
              </w:rPr>
              <w:t>Маглић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15. Бела Паланка</w:t>
            </w:r>
          </w:p>
        </w:tc>
        <w:tc>
          <w:tcPr>
            <w:tcW w:w="4752" w:type="dxa"/>
            <w:tcBorders/>
            <w:vAlign w:val="center"/>
          </w:tcPr>
          <w:p>
            <w:pPr>
              <w:spacing w:after="150"/>
              <w:ind w:left="0"/>
              <w:jc w:val="left"/>
            </w:pPr>
            <w:r>
              <w:rPr>
                <w:rFonts w:ascii="Verdana"/>
                <w:b w:val="false"/>
                <w:i w:val="false"/>
                <w:color w:val="000000"/>
                <w:sz w:val="22"/>
              </w:rPr>
              <w:t>Бабин Кал</w:t>
            </w:r>
          </w:p>
        </w:tc>
        <w:tc>
          <w:tcPr>
            <w:tcW w:w="4896" w:type="dxa"/>
            <w:tcBorders/>
            <w:vAlign w:val="center"/>
          </w:tcPr>
          <w:p>
            <w:pPr>
              <w:spacing w:after="150"/>
              <w:ind w:left="0"/>
              <w:jc w:val="left"/>
            </w:pPr>
            <w:r>
              <w:rPr>
                <w:rFonts w:ascii="Verdana"/>
                <w:b w:val="false"/>
                <w:i w:val="false"/>
                <w:color w:val="000000"/>
                <w:sz w:val="22"/>
              </w:rPr>
              <w:t>Бабин Кал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Бабин Кал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Бежиште</w:t>
            </w:r>
          </w:p>
        </w:tc>
        <w:tc>
          <w:tcPr>
            <w:tcW w:w="4896" w:type="dxa"/>
            <w:tcBorders/>
            <w:vAlign w:val="center"/>
          </w:tcPr>
          <w:p>
            <w:pPr>
              <w:spacing w:after="150"/>
              <w:ind w:left="0"/>
              <w:jc w:val="left"/>
            </w:pPr>
            <w:r>
              <w:rPr>
                <w:rFonts w:ascii="Verdana"/>
                <w:b w:val="false"/>
                <w:i w:val="false"/>
                <w:color w:val="000000"/>
                <w:sz w:val="22"/>
              </w:rPr>
              <w:t>Бежиште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 Паланка</w:t>
            </w:r>
          </w:p>
        </w:tc>
        <w:tc>
          <w:tcPr>
            <w:tcW w:w="4896" w:type="dxa"/>
            <w:tcBorders/>
            <w:vAlign w:val="center"/>
          </w:tcPr>
          <w:p>
            <w:pPr>
              <w:spacing w:after="150"/>
              <w:ind w:left="0"/>
              <w:jc w:val="left"/>
            </w:pPr>
            <w:r>
              <w:rPr>
                <w:rFonts w:ascii="Verdana"/>
                <w:b w:val="false"/>
                <w:i w:val="false"/>
                <w:color w:val="000000"/>
                <w:sz w:val="22"/>
              </w:rPr>
              <w:t>Бела Паланка (варош)</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Бела Паланка – ван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Букуровац</w:t>
            </w:r>
          </w:p>
        </w:tc>
        <w:tc>
          <w:tcPr>
            <w:tcW w:w="4896" w:type="dxa"/>
            <w:tcBorders/>
            <w:vAlign w:val="center"/>
          </w:tcPr>
          <w:p>
            <w:pPr>
              <w:spacing w:after="150"/>
              <w:ind w:left="0"/>
              <w:jc w:val="left"/>
            </w:pPr>
            <w:r>
              <w:rPr>
                <w:rFonts w:ascii="Verdana"/>
                <w:b w:val="false"/>
                <w:i w:val="false"/>
                <w:color w:val="000000"/>
                <w:sz w:val="22"/>
              </w:rPr>
              <w:t>Букуровац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Вета</w:t>
            </w:r>
          </w:p>
        </w:tc>
        <w:tc>
          <w:tcPr>
            <w:tcW w:w="4896" w:type="dxa"/>
            <w:tcBorders/>
            <w:vAlign w:val="center"/>
          </w:tcPr>
          <w:p>
            <w:pPr>
              <w:spacing w:after="150"/>
              <w:ind w:left="0"/>
              <w:jc w:val="left"/>
            </w:pPr>
            <w:r>
              <w:rPr>
                <w:rFonts w:ascii="Verdana"/>
                <w:b w:val="false"/>
                <w:i w:val="false"/>
                <w:color w:val="000000"/>
                <w:sz w:val="22"/>
              </w:rPr>
              <w:t>Вета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Витановац</w:t>
            </w:r>
          </w:p>
        </w:tc>
        <w:tc>
          <w:tcPr>
            <w:tcW w:w="4896" w:type="dxa"/>
            <w:tcBorders/>
            <w:vAlign w:val="center"/>
          </w:tcPr>
          <w:p>
            <w:pPr>
              <w:spacing w:after="150"/>
              <w:ind w:left="0"/>
              <w:jc w:val="left"/>
            </w:pPr>
            <w:r>
              <w:rPr>
                <w:rFonts w:ascii="Verdana"/>
                <w:b w:val="false"/>
                <w:i w:val="false"/>
                <w:color w:val="000000"/>
                <w:sz w:val="22"/>
              </w:rPr>
              <w:t>Витановац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Врандол</w:t>
            </w:r>
          </w:p>
        </w:tc>
        <w:tc>
          <w:tcPr>
            <w:tcW w:w="4896" w:type="dxa"/>
            <w:tcBorders/>
            <w:vAlign w:val="center"/>
          </w:tcPr>
          <w:p>
            <w:pPr>
              <w:spacing w:after="150"/>
              <w:ind w:left="0"/>
              <w:jc w:val="left"/>
            </w:pPr>
            <w:r>
              <w:rPr>
                <w:rFonts w:ascii="Verdana"/>
                <w:b w:val="false"/>
                <w:i w:val="false"/>
                <w:color w:val="000000"/>
                <w:sz w:val="22"/>
              </w:rPr>
              <w:t>Врандол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Вргудинац</w:t>
            </w:r>
          </w:p>
        </w:tc>
        <w:tc>
          <w:tcPr>
            <w:tcW w:w="4896" w:type="dxa"/>
            <w:tcBorders/>
            <w:vAlign w:val="center"/>
          </w:tcPr>
          <w:p>
            <w:pPr>
              <w:spacing w:after="150"/>
              <w:ind w:left="0"/>
              <w:jc w:val="left"/>
            </w:pPr>
            <w:r>
              <w:rPr>
                <w:rFonts w:ascii="Verdana"/>
                <w:b w:val="false"/>
                <w:i w:val="false"/>
                <w:color w:val="000000"/>
                <w:sz w:val="22"/>
              </w:rPr>
              <w:t>Вргудинац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Глоговац</w:t>
            </w:r>
          </w:p>
        </w:tc>
        <w:tc>
          <w:tcPr>
            <w:tcW w:w="4896" w:type="dxa"/>
            <w:tcBorders/>
            <w:vAlign w:val="center"/>
          </w:tcPr>
          <w:p>
            <w:pPr>
              <w:spacing w:after="150"/>
              <w:ind w:left="0"/>
              <w:jc w:val="left"/>
            </w:pPr>
            <w:r>
              <w:rPr>
                <w:rFonts w:ascii="Verdana"/>
                <w:b w:val="false"/>
                <w:i w:val="false"/>
                <w:color w:val="000000"/>
                <w:sz w:val="22"/>
              </w:rPr>
              <w:t>Глоговац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Глама</w:t>
            </w:r>
          </w:p>
        </w:tc>
        <w:tc>
          <w:tcPr>
            <w:tcW w:w="4896" w:type="dxa"/>
            <w:tcBorders/>
            <w:vAlign w:val="center"/>
          </w:tcPr>
          <w:p>
            <w:pPr>
              <w:spacing w:after="150"/>
              <w:ind w:left="0"/>
              <w:jc w:val="left"/>
            </w:pPr>
            <w:r>
              <w:rPr>
                <w:rFonts w:ascii="Verdana"/>
                <w:b w:val="false"/>
                <w:i w:val="false"/>
                <w:color w:val="000000"/>
                <w:sz w:val="22"/>
              </w:rPr>
              <w:t>Горња Глама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Коритница</w:t>
            </w:r>
          </w:p>
        </w:tc>
        <w:tc>
          <w:tcPr>
            <w:tcW w:w="4896" w:type="dxa"/>
            <w:tcBorders/>
            <w:vAlign w:val="center"/>
          </w:tcPr>
          <w:p>
            <w:pPr>
              <w:spacing w:after="150"/>
              <w:ind w:left="0"/>
              <w:jc w:val="left"/>
            </w:pPr>
            <w:r>
              <w:rPr>
                <w:rFonts w:ascii="Verdana"/>
                <w:b w:val="false"/>
                <w:i w:val="false"/>
                <w:color w:val="000000"/>
                <w:sz w:val="22"/>
              </w:rPr>
              <w:t>Горња Коритница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Рињ</w:t>
            </w:r>
          </w:p>
        </w:tc>
        <w:tc>
          <w:tcPr>
            <w:tcW w:w="4896" w:type="dxa"/>
            <w:tcBorders/>
            <w:vAlign w:val="center"/>
          </w:tcPr>
          <w:p>
            <w:pPr>
              <w:spacing w:after="150"/>
              <w:ind w:left="0"/>
              <w:jc w:val="left"/>
            </w:pPr>
            <w:r>
              <w:rPr>
                <w:rFonts w:ascii="Verdana"/>
                <w:b w:val="false"/>
                <w:i w:val="false"/>
                <w:color w:val="000000"/>
                <w:sz w:val="22"/>
              </w:rPr>
              <w:t>Горњи Рињ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Градиште</w:t>
            </w:r>
          </w:p>
        </w:tc>
        <w:tc>
          <w:tcPr>
            <w:tcW w:w="4896" w:type="dxa"/>
            <w:tcBorders/>
            <w:vAlign w:val="center"/>
          </w:tcPr>
          <w:p>
            <w:pPr>
              <w:spacing w:after="150"/>
              <w:ind w:left="0"/>
              <w:jc w:val="left"/>
            </w:pPr>
            <w:r>
              <w:rPr>
                <w:rFonts w:ascii="Verdana"/>
                <w:b w:val="false"/>
                <w:i w:val="false"/>
                <w:color w:val="000000"/>
                <w:sz w:val="22"/>
              </w:rPr>
              <w:t>Градиште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Градиште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Дивљана</w:t>
            </w:r>
          </w:p>
        </w:tc>
        <w:tc>
          <w:tcPr>
            <w:tcW w:w="4896" w:type="dxa"/>
            <w:tcBorders/>
            <w:vAlign w:val="center"/>
          </w:tcPr>
          <w:p>
            <w:pPr>
              <w:spacing w:after="150"/>
              <w:ind w:left="0"/>
              <w:jc w:val="left"/>
            </w:pPr>
            <w:r>
              <w:rPr>
                <w:rFonts w:ascii="Verdana"/>
                <w:b w:val="false"/>
                <w:i w:val="false"/>
                <w:color w:val="000000"/>
                <w:sz w:val="22"/>
              </w:rPr>
              <w:t>Дивљана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Долац (насеље)</w:t>
            </w:r>
          </w:p>
        </w:tc>
        <w:tc>
          <w:tcPr>
            <w:tcW w:w="4896" w:type="dxa"/>
            <w:tcBorders/>
            <w:vAlign w:val="center"/>
          </w:tcPr>
          <w:p>
            <w:pPr>
              <w:spacing w:after="150"/>
              <w:ind w:left="0"/>
              <w:jc w:val="left"/>
            </w:pPr>
            <w:r>
              <w:rPr>
                <w:rFonts w:ascii="Verdana"/>
                <w:b w:val="false"/>
                <w:i w:val="false"/>
                <w:color w:val="000000"/>
                <w:sz w:val="22"/>
              </w:rPr>
              <w:t>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Долац (село)</w:t>
            </w:r>
          </w:p>
        </w:tc>
        <w:tc>
          <w:tcPr>
            <w:tcW w:w="4896" w:type="dxa"/>
            <w:tcBorders/>
            <w:vAlign w:val="center"/>
          </w:tcPr>
          <w:p>
            <w:pPr>
              <w:spacing w:after="150"/>
              <w:ind w:left="0"/>
              <w:jc w:val="left"/>
            </w:pPr>
            <w:r>
              <w:rPr>
                <w:rFonts w:ascii="Verdana"/>
                <w:b w:val="false"/>
                <w:i w:val="false"/>
                <w:color w:val="000000"/>
                <w:sz w:val="22"/>
              </w:rPr>
              <w:t>Долац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Глама</w:t>
            </w:r>
          </w:p>
        </w:tc>
        <w:tc>
          <w:tcPr>
            <w:tcW w:w="4896" w:type="dxa"/>
            <w:tcBorders/>
            <w:vAlign w:val="center"/>
          </w:tcPr>
          <w:p>
            <w:pPr>
              <w:spacing w:after="150"/>
              <w:ind w:left="0"/>
              <w:jc w:val="left"/>
            </w:pPr>
            <w:r>
              <w:rPr>
                <w:rFonts w:ascii="Verdana"/>
                <w:b w:val="false"/>
                <w:i w:val="false"/>
                <w:color w:val="000000"/>
                <w:sz w:val="22"/>
              </w:rPr>
              <w:t>Доња Глама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Коритница</w:t>
            </w:r>
          </w:p>
        </w:tc>
        <w:tc>
          <w:tcPr>
            <w:tcW w:w="4896" w:type="dxa"/>
            <w:tcBorders/>
            <w:vAlign w:val="center"/>
          </w:tcPr>
          <w:p>
            <w:pPr>
              <w:spacing w:after="150"/>
              <w:ind w:left="0"/>
              <w:jc w:val="left"/>
            </w:pPr>
            <w:r>
              <w:rPr>
                <w:rFonts w:ascii="Verdana"/>
                <w:b w:val="false"/>
                <w:i w:val="false"/>
                <w:color w:val="000000"/>
                <w:sz w:val="22"/>
              </w:rPr>
              <w:t>Доња Коритница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Рињ</w:t>
            </w:r>
          </w:p>
        </w:tc>
        <w:tc>
          <w:tcPr>
            <w:tcW w:w="4896" w:type="dxa"/>
            <w:tcBorders/>
            <w:vAlign w:val="center"/>
          </w:tcPr>
          <w:p>
            <w:pPr>
              <w:spacing w:after="150"/>
              <w:ind w:left="0"/>
              <w:jc w:val="left"/>
            </w:pPr>
            <w:r>
              <w:rPr>
                <w:rFonts w:ascii="Verdana"/>
                <w:b w:val="false"/>
                <w:i w:val="false"/>
                <w:color w:val="000000"/>
                <w:sz w:val="22"/>
              </w:rPr>
              <w:t>Доњи Рињ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Дражево</w:t>
            </w:r>
          </w:p>
        </w:tc>
        <w:tc>
          <w:tcPr>
            <w:tcW w:w="4896" w:type="dxa"/>
            <w:tcBorders/>
            <w:vAlign w:val="center"/>
          </w:tcPr>
          <w:p>
            <w:pPr>
              <w:spacing w:after="150"/>
              <w:ind w:left="0"/>
              <w:jc w:val="left"/>
            </w:pPr>
            <w:r>
              <w:rPr>
                <w:rFonts w:ascii="Verdana"/>
                <w:b w:val="false"/>
                <w:i w:val="false"/>
                <w:color w:val="000000"/>
                <w:sz w:val="22"/>
              </w:rPr>
              <w:t>Дражево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Клење</w:t>
            </w:r>
          </w:p>
        </w:tc>
        <w:tc>
          <w:tcPr>
            <w:tcW w:w="4896" w:type="dxa"/>
            <w:tcBorders/>
            <w:vAlign w:val="center"/>
          </w:tcPr>
          <w:p>
            <w:pPr>
              <w:spacing w:after="150"/>
              <w:ind w:left="0"/>
              <w:jc w:val="left"/>
            </w:pPr>
            <w:r>
              <w:rPr>
                <w:rFonts w:ascii="Verdana"/>
                <w:b w:val="false"/>
                <w:i w:val="false"/>
                <w:color w:val="000000"/>
                <w:sz w:val="22"/>
              </w:rPr>
              <w:t>Клење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Клисура</w:t>
            </w:r>
          </w:p>
        </w:tc>
        <w:tc>
          <w:tcPr>
            <w:tcW w:w="4896" w:type="dxa"/>
            <w:tcBorders/>
            <w:vAlign w:val="center"/>
          </w:tcPr>
          <w:p>
            <w:pPr>
              <w:spacing w:after="150"/>
              <w:ind w:left="0"/>
              <w:jc w:val="left"/>
            </w:pPr>
            <w:r>
              <w:rPr>
                <w:rFonts w:ascii="Verdana"/>
                <w:b w:val="false"/>
                <w:i w:val="false"/>
                <w:color w:val="000000"/>
                <w:sz w:val="22"/>
              </w:rPr>
              <w:t>Клисура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Козја</w:t>
            </w:r>
          </w:p>
        </w:tc>
        <w:tc>
          <w:tcPr>
            <w:tcW w:w="4896" w:type="dxa"/>
            <w:tcBorders/>
            <w:vAlign w:val="center"/>
          </w:tcPr>
          <w:p>
            <w:pPr>
              <w:spacing w:after="150"/>
              <w:ind w:left="0"/>
              <w:jc w:val="left"/>
            </w:pPr>
            <w:r>
              <w:rPr>
                <w:rFonts w:ascii="Verdana"/>
                <w:b w:val="false"/>
                <w:i w:val="false"/>
                <w:color w:val="000000"/>
                <w:sz w:val="22"/>
              </w:rPr>
              <w:t>Козја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Космовац</w:t>
            </w:r>
          </w:p>
        </w:tc>
        <w:tc>
          <w:tcPr>
            <w:tcW w:w="4896" w:type="dxa"/>
            <w:tcBorders/>
            <w:vAlign w:val="center"/>
          </w:tcPr>
          <w:p>
            <w:pPr>
              <w:spacing w:after="150"/>
              <w:ind w:left="0"/>
              <w:jc w:val="left"/>
            </w:pPr>
            <w:r>
              <w:rPr>
                <w:rFonts w:ascii="Verdana"/>
                <w:b w:val="false"/>
                <w:i w:val="false"/>
                <w:color w:val="000000"/>
                <w:sz w:val="22"/>
              </w:rPr>
              <w:t>Космовац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Кременица</w:t>
            </w:r>
          </w:p>
        </w:tc>
        <w:tc>
          <w:tcPr>
            <w:tcW w:w="4896" w:type="dxa"/>
            <w:tcBorders/>
            <w:vAlign w:val="center"/>
          </w:tcPr>
          <w:p>
            <w:pPr>
              <w:spacing w:after="150"/>
              <w:ind w:left="0"/>
              <w:jc w:val="left"/>
            </w:pPr>
            <w:r>
              <w:rPr>
                <w:rFonts w:ascii="Verdana"/>
                <w:b w:val="false"/>
                <w:i w:val="false"/>
                <w:color w:val="000000"/>
                <w:sz w:val="22"/>
              </w:rPr>
              <w:t>Кременица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Крупац</w:t>
            </w:r>
          </w:p>
        </w:tc>
        <w:tc>
          <w:tcPr>
            <w:tcW w:w="4896" w:type="dxa"/>
            <w:tcBorders/>
            <w:vAlign w:val="center"/>
          </w:tcPr>
          <w:p>
            <w:pPr>
              <w:spacing w:after="150"/>
              <w:ind w:left="0"/>
              <w:jc w:val="left"/>
            </w:pPr>
            <w:r>
              <w:rPr>
                <w:rFonts w:ascii="Verdana"/>
                <w:b w:val="false"/>
                <w:i w:val="false"/>
                <w:color w:val="000000"/>
                <w:sz w:val="22"/>
              </w:rPr>
              <w:t>Крупац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Ланиште</w:t>
            </w:r>
          </w:p>
        </w:tc>
        <w:tc>
          <w:tcPr>
            <w:tcW w:w="4896" w:type="dxa"/>
            <w:tcBorders/>
            <w:vAlign w:val="center"/>
          </w:tcPr>
          <w:p>
            <w:pPr>
              <w:spacing w:after="150"/>
              <w:ind w:left="0"/>
              <w:jc w:val="left"/>
            </w:pPr>
            <w:r>
              <w:rPr>
                <w:rFonts w:ascii="Verdana"/>
                <w:b w:val="false"/>
                <w:i w:val="false"/>
                <w:color w:val="000000"/>
                <w:sz w:val="22"/>
              </w:rPr>
              <w:t>Ланиште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Лесковик</w:t>
            </w:r>
          </w:p>
        </w:tc>
        <w:tc>
          <w:tcPr>
            <w:tcW w:w="4896" w:type="dxa"/>
            <w:tcBorders/>
            <w:vAlign w:val="center"/>
          </w:tcPr>
          <w:p>
            <w:pPr>
              <w:spacing w:after="150"/>
              <w:ind w:left="0"/>
              <w:jc w:val="left"/>
            </w:pPr>
            <w:r>
              <w:rPr>
                <w:rFonts w:ascii="Verdana"/>
                <w:b w:val="false"/>
                <w:i w:val="false"/>
                <w:color w:val="000000"/>
                <w:sz w:val="22"/>
              </w:rPr>
              <w:t>Лесковик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Љубатовица</w:t>
            </w:r>
          </w:p>
        </w:tc>
        <w:tc>
          <w:tcPr>
            <w:tcW w:w="4896" w:type="dxa"/>
            <w:tcBorders/>
            <w:vAlign w:val="center"/>
          </w:tcPr>
          <w:p>
            <w:pPr>
              <w:spacing w:after="150"/>
              <w:ind w:left="0"/>
              <w:jc w:val="left"/>
            </w:pPr>
            <w:r>
              <w:rPr>
                <w:rFonts w:ascii="Verdana"/>
                <w:b w:val="false"/>
                <w:i w:val="false"/>
                <w:color w:val="000000"/>
                <w:sz w:val="22"/>
              </w:rPr>
              <w:t>Љубатовица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Мирановац</w:t>
            </w:r>
          </w:p>
        </w:tc>
        <w:tc>
          <w:tcPr>
            <w:tcW w:w="4896" w:type="dxa"/>
            <w:tcBorders/>
            <w:vAlign w:val="center"/>
          </w:tcPr>
          <w:p>
            <w:pPr>
              <w:spacing w:after="150"/>
              <w:ind w:left="0"/>
              <w:jc w:val="left"/>
            </w:pPr>
            <w:r>
              <w:rPr>
                <w:rFonts w:ascii="Verdana"/>
                <w:b w:val="false"/>
                <w:i w:val="false"/>
                <w:color w:val="000000"/>
                <w:sz w:val="22"/>
              </w:rPr>
              <w:t>Мирановац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Мирановачка Кула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Моклиште</w:t>
            </w:r>
          </w:p>
        </w:tc>
        <w:tc>
          <w:tcPr>
            <w:tcW w:w="4896" w:type="dxa"/>
            <w:tcBorders/>
            <w:vAlign w:val="center"/>
          </w:tcPr>
          <w:p>
            <w:pPr>
              <w:spacing w:after="150"/>
              <w:ind w:left="0"/>
              <w:jc w:val="left"/>
            </w:pPr>
            <w:r>
              <w:rPr>
                <w:rFonts w:ascii="Verdana"/>
                <w:b w:val="false"/>
                <w:i w:val="false"/>
                <w:color w:val="000000"/>
                <w:sz w:val="22"/>
              </w:rPr>
              <w:t>Моклиште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Мокра</w:t>
            </w:r>
          </w:p>
        </w:tc>
        <w:tc>
          <w:tcPr>
            <w:tcW w:w="4896" w:type="dxa"/>
            <w:tcBorders/>
            <w:vAlign w:val="center"/>
          </w:tcPr>
          <w:p>
            <w:pPr>
              <w:spacing w:after="150"/>
              <w:ind w:left="0"/>
              <w:jc w:val="left"/>
            </w:pPr>
            <w:r>
              <w:rPr>
                <w:rFonts w:ascii="Verdana"/>
                <w:b w:val="false"/>
                <w:i w:val="false"/>
                <w:color w:val="000000"/>
                <w:sz w:val="22"/>
              </w:rPr>
              <w:t>Мокра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Ореовац</w:t>
            </w:r>
          </w:p>
        </w:tc>
        <w:tc>
          <w:tcPr>
            <w:tcW w:w="4896" w:type="dxa"/>
            <w:tcBorders/>
            <w:vAlign w:val="center"/>
          </w:tcPr>
          <w:p>
            <w:pPr>
              <w:spacing w:after="150"/>
              <w:ind w:left="0"/>
              <w:jc w:val="left"/>
            </w:pPr>
            <w:r>
              <w:rPr>
                <w:rFonts w:ascii="Verdana"/>
                <w:b w:val="false"/>
                <w:i w:val="false"/>
                <w:color w:val="000000"/>
                <w:sz w:val="22"/>
              </w:rPr>
              <w:t>Ореовац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Пајеж</w:t>
            </w:r>
          </w:p>
        </w:tc>
        <w:tc>
          <w:tcPr>
            <w:tcW w:w="4896" w:type="dxa"/>
            <w:tcBorders/>
            <w:vAlign w:val="center"/>
          </w:tcPr>
          <w:p>
            <w:pPr>
              <w:spacing w:after="150"/>
              <w:ind w:left="0"/>
              <w:jc w:val="left"/>
            </w:pPr>
            <w:r>
              <w:rPr>
                <w:rFonts w:ascii="Verdana"/>
                <w:b w:val="false"/>
                <w:i w:val="false"/>
                <w:color w:val="000000"/>
                <w:sz w:val="22"/>
              </w:rPr>
              <w:t>Пајеж</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Сињац</w:t>
            </w:r>
          </w:p>
        </w:tc>
        <w:tc>
          <w:tcPr>
            <w:tcW w:w="4896" w:type="dxa"/>
            <w:tcBorders/>
            <w:vAlign w:val="center"/>
          </w:tcPr>
          <w:p>
            <w:pPr>
              <w:spacing w:after="150"/>
              <w:ind w:left="0"/>
              <w:jc w:val="left"/>
            </w:pPr>
            <w:r>
              <w:rPr>
                <w:rFonts w:ascii="Verdana"/>
                <w:b w:val="false"/>
                <w:i w:val="false"/>
                <w:color w:val="000000"/>
                <w:sz w:val="22"/>
              </w:rPr>
              <w:t>Сињац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Тамњаница</w:t>
            </w:r>
          </w:p>
        </w:tc>
        <w:tc>
          <w:tcPr>
            <w:tcW w:w="4896" w:type="dxa"/>
            <w:tcBorders/>
            <w:vAlign w:val="center"/>
          </w:tcPr>
          <w:p>
            <w:pPr>
              <w:spacing w:after="150"/>
              <w:ind w:left="0"/>
              <w:jc w:val="left"/>
            </w:pPr>
            <w:r>
              <w:rPr>
                <w:rFonts w:ascii="Verdana"/>
                <w:b w:val="false"/>
                <w:i w:val="false"/>
                <w:color w:val="000000"/>
                <w:sz w:val="22"/>
              </w:rPr>
              <w:t>Тамњаница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Теловац</w:t>
            </w:r>
          </w:p>
        </w:tc>
        <w:tc>
          <w:tcPr>
            <w:tcW w:w="4896" w:type="dxa"/>
            <w:tcBorders/>
            <w:vAlign w:val="center"/>
          </w:tcPr>
          <w:p>
            <w:pPr>
              <w:spacing w:after="150"/>
              <w:ind w:left="0"/>
              <w:jc w:val="left"/>
            </w:pPr>
            <w:r>
              <w:rPr>
                <w:rFonts w:ascii="Verdana"/>
                <w:b w:val="false"/>
                <w:i w:val="false"/>
                <w:color w:val="000000"/>
                <w:sz w:val="22"/>
              </w:rPr>
              <w:t>Теловац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Топоница</w:t>
            </w:r>
          </w:p>
        </w:tc>
        <w:tc>
          <w:tcPr>
            <w:tcW w:w="4896" w:type="dxa"/>
            <w:tcBorders/>
            <w:vAlign w:val="center"/>
          </w:tcPr>
          <w:p>
            <w:pPr>
              <w:spacing w:after="150"/>
              <w:ind w:left="0"/>
              <w:jc w:val="left"/>
            </w:pPr>
            <w:r>
              <w:rPr>
                <w:rFonts w:ascii="Verdana"/>
                <w:b w:val="false"/>
                <w:i w:val="false"/>
                <w:color w:val="000000"/>
                <w:sz w:val="22"/>
              </w:rPr>
              <w:t>Топоница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Трешњанци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Црвена Река</w:t>
            </w:r>
          </w:p>
        </w:tc>
        <w:tc>
          <w:tcPr>
            <w:tcW w:w="4896" w:type="dxa"/>
            <w:tcBorders/>
            <w:vAlign w:val="center"/>
          </w:tcPr>
          <w:p>
            <w:pPr>
              <w:spacing w:after="150"/>
              <w:ind w:left="0"/>
              <w:jc w:val="left"/>
            </w:pPr>
            <w:r>
              <w:rPr>
                <w:rFonts w:ascii="Verdana"/>
                <w:b w:val="false"/>
                <w:i w:val="false"/>
                <w:color w:val="000000"/>
                <w:sz w:val="22"/>
              </w:rPr>
              <w:t>Црвена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Црвени Брег</w:t>
            </w:r>
          </w:p>
        </w:tc>
        <w:tc>
          <w:tcPr>
            <w:tcW w:w="4896" w:type="dxa"/>
            <w:tcBorders/>
            <w:vAlign w:val="center"/>
          </w:tcPr>
          <w:p>
            <w:pPr>
              <w:spacing w:after="150"/>
              <w:ind w:left="0"/>
              <w:jc w:val="left"/>
            </w:pPr>
            <w:r>
              <w:rPr>
                <w:rFonts w:ascii="Verdana"/>
                <w:b w:val="false"/>
                <w:i w:val="false"/>
                <w:color w:val="000000"/>
                <w:sz w:val="22"/>
              </w:rPr>
              <w:t>Црвени Брег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Црнче</w:t>
            </w:r>
          </w:p>
        </w:tc>
        <w:tc>
          <w:tcPr>
            <w:tcW w:w="4896" w:type="dxa"/>
            <w:tcBorders/>
            <w:vAlign w:val="center"/>
          </w:tcPr>
          <w:p>
            <w:pPr>
              <w:spacing w:after="150"/>
              <w:ind w:left="0"/>
              <w:jc w:val="left"/>
            </w:pPr>
            <w:r>
              <w:rPr>
                <w:rFonts w:ascii="Verdana"/>
                <w:b w:val="false"/>
                <w:i w:val="false"/>
                <w:color w:val="000000"/>
                <w:sz w:val="22"/>
              </w:rPr>
              <w:t>Црнче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Чифлик</w:t>
            </w:r>
          </w:p>
        </w:tc>
        <w:tc>
          <w:tcPr>
            <w:tcW w:w="4896" w:type="dxa"/>
            <w:tcBorders/>
            <w:vAlign w:val="center"/>
          </w:tcPr>
          <w:p>
            <w:pPr>
              <w:spacing w:after="150"/>
              <w:ind w:left="0"/>
              <w:jc w:val="left"/>
            </w:pPr>
            <w:r>
              <w:rPr>
                <w:rFonts w:ascii="Verdana"/>
                <w:b w:val="false"/>
                <w:i w:val="false"/>
                <w:color w:val="000000"/>
                <w:sz w:val="22"/>
              </w:rPr>
              <w:t>Чифлик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Шљивовик</w:t>
            </w:r>
          </w:p>
        </w:tc>
        <w:tc>
          <w:tcPr>
            <w:tcW w:w="4896" w:type="dxa"/>
            <w:tcBorders/>
            <w:vAlign w:val="center"/>
          </w:tcPr>
          <w:p>
            <w:pPr>
              <w:spacing w:after="150"/>
              <w:ind w:left="0"/>
              <w:jc w:val="left"/>
            </w:pPr>
            <w:r>
              <w:rPr>
                <w:rFonts w:ascii="Verdana"/>
                <w:b w:val="false"/>
                <w:i w:val="false"/>
                <w:color w:val="000000"/>
                <w:sz w:val="22"/>
              </w:rPr>
              <w:t>Шљивовик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Шпај</w:t>
            </w:r>
          </w:p>
        </w:tc>
        <w:tc>
          <w:tcPr>
            <w:tcW w:w="4896" w:type="dxa"/>
            <w:tcBorders/>
            <w:vAlign w:val="center"/>
          </w:tcPr>
          <w:p>
            <w:pPr>
              <w:spacing w:after="150"/>
              <w:ind w:left="0"/>
              <w:jc w:val="left"/>
            </w:pPr>
            <w:r>
              <w:rPr>
                <w:rFonts w:ascii="Verdana"/>
                <w:b w:val="false"/>
                <w:i w:val="false"/>
                <w:color w:val="000000"/>
                <w:sz w:val="22"/>
              </w:rPr>
              <w:t>Шпај</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16. Бела Црква</w:t>
            </w:r>
          </w:p>
        </w:tc>
        <w:tc>
          <w:tcPr>
            <w:tcW w:w="4752" w:type="dxa"/>
            <w:tcBorders/>
            <w:vAlign w:val="center"/>
          </w:tcPr>
          <w:p>
            <w:pPr>
              <w:spacing w:after="150"/>
              <w:ind w:left="0"/>
              <w:jc w:val="left"/>
            </w:pPr>
            <w:r>
              <w:rPr>
                <w:rFonts w:ascii="Verdana"/>
                <w:b w:val="false"/>
                <w:i w:val="false"/>
                <w:color w:val="000000"/>
                <w:sz w:val="22"/>
              </w:rPr>
              <w:t>Банатска Паланка</w:t>
            </w:r>
          </w:p>
        </w:tc>
        <w:tc>
          <w:tcPr>
            <w:tcW w:w="4896" w:type="dxa"/>
            <w:tcBorders/>
            <w:vAlign w:val="center"/>
          </w:tcPr>
          <w:p>
            <w:pPr>
              <w:spacing w:after="150"/>
              <w:ind w:left="0"/>
              <w:jc w:val="left"/>
            </w:pPr>
            <w:r>
              <w:rPr>
                <w:rFonts w:ascii="Verdana"/>
                <w:b w:val="false"/>
                <w:i w:val="false"/>
                <w:color w:val="000000"/>
                <w:sz w:val="22"/>
              </w:rPr>
              <w:t>Бан. Паланка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Бан. Паланка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Банатска Суботица</w:t>
            </w:r>
          </w:p>
        </w:tc>
        <w:tc>
          <w:tcPr>
            <w:tcW w:w="4896" w:type="dxa"/>
            <w:tcBorders/>
            <w:vAlign w:val="center"/>
          </w:tcPr>
          <w:p>
            <w:pPr>
              <w:spacing w:after="150"/>
              <w:ind w:left="0"/>
              <w:jc w:val="left"/>
            </w:pPr>
            <w:r>
              <w:rPr>
                <w:rFonts w:ascii="Verdana"/>
                <w:b w:val="false"/>
                <w:i w:val="false"/>
                <w:color w:val="000000"/>
                <w:sz w:val="22"/>
              </w:rPr>
              <w:t>Бан. Суботица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 Црква</w:t>
            </w:r>
          </w:p>
        </w:tc>
        <w:tc>
          <w:tcPr>
            <w:tcW w:w="4896" w:type="dxa"/>
            <w:tcBorders/>
            <w:vAlign w:val="center"/>
          </w:tcPr>
          <w:p>
            <w:pPr>
              <w:spacing w:after="150"/>
              <w:ind w:left="0"/>
              <w:jc w:val="left"/>
            </w:pPr>
            <w:r>
              <w:rPr>
                <w:rFonts w:ascii="Verdana"/>
                <w:b w:val="false"/>
                <w:i w:val="false"/>
                <w:color w:val="000000"/>
                <w:sz w:val="22"/>
              </w:rPr>
              <w:t>Бела Црква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Врачев Гај</w:t>
            </w:r>
          </w:p>
        </w:tc>
        <w:tc>
          <w:tcPr>
            <w:tcW w:w="4896" w:type="dxa"/>
            <w:tcBorders/>
            <w:vAlign w:val="center"/>
          </w:tcPr>
          <w:p>
            <w:pPr>
              <w:spacing w:after="150"/>
              <w:ind w:left="0"/>
              <w:jc w:val="left"/>
            </w:pPr>
            <w:r>
              <w:rPr>
                <w:rFonts w:ascii="Verdana"/>
                <w:b w:val="false"/>
                <w:i w:val="false"/>
                <w:color w:val="000000"/>
                <w:sz w:val="22"/>
              </w:rPr>
              <w:t>Врачев Гај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Врачев Гај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Гребенац</w:t>
            </w:r>
          </w:p>
        </w:tc>
        <w:tc>
          <w:tcPr>
            <w:tcW w:w="4896" w:type="dxa"/>
            <w:tcBorders/>
            <w:vAlign w:val="center"/>
          </w:tcPr>
          <w:p>
            <w:pPr>
              <w:spacing w:after="150"/>
              <w:ind w:left="0"/>
              <w:jc w:val="left"/>
            </w:pPr>
            <w:r>
              <w:rPr>
                <w:rFonts w:ascii="Verdana"/>
                <w:b w:val="false"/>
                <w:i w:val="false"/>
                <w:color w:val="000000"/>
                <w:sz w:val="22"/>
              </w:rPr>
              <w:t>Гребенац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Добричево</w:t>
            </w:r>
          </w:p>
        </w:tc>
        <w:tc>
          <w:tcPr>
            <w:tcW w:w="4896" w:type="dxa"/>
            <w:tcBorders/>
            <w:vAlign w:val="center"/>
          </w:tcPr>
          <w:p>
            <w:pPr>
              <w:spacing w:after="150"/>
              <w:ind w:left="0"/>
              <w:jc w:val="left"/>
            </w:pPr>
            <w:r>
              <w:rPr>
                <w:rFonts w:ascii="Verdana"/>
                <w:b w:val="false"/>
                <w:i w:val="false"/>
                <w:color w:val="000000"/>
                <w:sz w:val="22"/>
              </w:rPr>
              <w:t>Добричево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Дупљаја</w:t>
            </w:r>
          </w:p>
        </w:tc>
        <w:tc>
          <w:tcPr>
            <w:tcW w:w="4896" w:type="dxa"/>
            <w:tcBorders/>
            <w:vAlign w:val="center"/>
          </w:tcPr>
          <w:p>
            <w:pPr>
              <w:spacing w:after="150"/>
              <w:ind w:left="0"/>
              <w:jc w:val="left"/>
            </w:pPr>
            <w:r>
              <w:rPr>
                <w:rFonts w:ascii="Verdana"/>
                <w:b w:val="false"/>
                <w:i w:val="false"/>
                <w:color w:val="000000"/>
                <w:sz w:val="22"/>
              </w:rPr>
              <w:t>Дупљаја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Јасеново</w:t>
            </w:r>
          </w:p>
        </w:tc>
        <w:tc>
          <w:tcPr>
            <w:tcW w:w="4896" w:type="dxa"/>
            <w:tcBorders/>
            <w:vAlign w:val="center"/>
          </w:tcPr>
          <w:p>
            <w:pPr>
              <w:spacing w:after="150"/>
              <w:ind w:left="0"/>
              <w:jc w:val="left"/>
            </w:pPr>
            <w:r>
              <w:rPr>
                <w:rFonts w:ascii="Verdana"/>
                <w:b w:val="false"/>
                <w:i w:val="false"/>
                <w:color w:val="000000"/>
                <w:sz w:val="22"/>
              </w:rPr>
              <w:t>Јасеново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Кајтасово</w:t>
            </w:r>
          </w:p>
        </w:tc>
        <w:tc>
          <w:tcPr>
            <w:tcW w:w="4896" w:type="dxa"/>
            <w:tcBorders/>
            <w:vAlign w:val="center"/>
          </w:tcPr>
          <w:p>
            <w:pPr>
              <w:spacing w:after="150"/>
              <w:ind w:left="0"/>
              <w:jc w:val="left"/>
            </w:pPr>
            <w:r>
              <w:rPr>
                <w:rFonts w:ascii="Verdana"/>
                <w:b w:val="false"/>
                <w:i w:val="false"/>
                <w:color w:val="000000"/>
                <w:sz w:val="22"/>
              </w:rPr>
              <w:t>Кајтасово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Калуђерово</w:t>
            </w:r>
          </w:p>
        </w:tc>
        <w:tc>
          <w:tcPr>
            <w:tcW w:w="4896" w:type="dxa"/>
            <w:tcBorders/>
            <w:vAlign w:val="center"/>
          </w:tcPr>
          <w:p>
            <w:pPr>
              <w:spacing w:after="150"/>
              <w:ind w:left="0"/>
              <w:jc w:val="left"/>
            </w:pPr>
            <w:r>
              <w:rPr>
                <w:rFonts w:ascii="Verdana"/>
                <w:b w:val="false"/>
                <w:i w:val="false"/>
                <w:color w:val="000000"/>
                <w:sz w:val="22"/>
              </w:rPr>
              <w:t>Калуђерово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Калуђерово II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Калуђерово III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Крушчица</w:t>
            </w:r>
          </w:p>
        </w:tc>
        <w:tc>
          <w:tcPr>
            <w:tcW w:w="4896" w:type="dxa"/>
            <w:tcBorders/>
            <w:vAlign w:val="center"/>
          </w:tcPr>
          <w:p>
            <w:pPr>
              <w:spacing w:after="150"/>
              <w:ind w:left="0"/>
              <w:jc w:val="left"/>
            </w:pPr>
            <w:r>
              <w:rPr>
                <w:rFonts w:ascii="Verdana"/>
                <w:b w:val="false"/>
                <w:i w:val="false"/>
                <w:color w:val="000000"/>
                <w:sz w:val="22"/>
              </w:rPr>
              <w:t>Крушчица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Кусић</w:t>
            </w:r>
          </w:p>
        </w:tc>
        <w:tc>
          <w:tcPr>
            <w:tcW w:w="4896" w:type="dxa"/>
            <w:tcBorders/>
            <w:vAlign w:val="center"/>
          </w:tcPr>
          <w:p>
            <w:pPr>
              <w:spacing w:after="150"/>
              <w:ind w:left="0"/>
              <w:jc w:val="left"/>
            </w:pPr>
            <w:r>
              <w:rPr>
                <w:rFonts w:ascii="Verdana"/>
                <w:b w:val="false"/>
                <w:i w:val="false"/>
                <w:color w:val="000000"/>
                <w:sz w:val="22"/>
              </w:rPr>
              <w:t>Кусић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Кусић II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Кусић III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Црвена Црква</w:t>
            </w:r>
          </w:p>
        </w:tc>
        <w:tc>
          <w:tcPr>
            <w:tcW w:w="4896" w:type="dxa"/>
            <w:tcBorders/>
            <w:vAlign w:val="center"/>
          </w:tcPr>
          <w:p>
            <w:pPr>
              <w:spacing w:after="150"/>
              <w:ind w:left="0"/>
              <w:jc w:val="left"/>
            </w:pPr>
            <w:r>
              <w:rPr>
                <w:rFonts w:ascii="Verdana"/>
                <w:b w:val="false"/>
                <w:i w:val="false"/>
                <w:color w:val="000000"/>
                <w:sz w:val="22"/>
              </w:rPr>
              <w:t>Црвена Црква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Чешко Село</w:t>
            </w:r>
          </w:p>
        </w:tc>
        <w:tc>
          <w:tcPr>
            <w:tcW w:w="4896" w:type="dxa"/>
            <w:tcBorders/>
            <w:vAlign w:val="center"/>
          </w:tcPr>
          <w:p>
            <w:pPr>
              <w:spacing w:after="150"/>
              <w:ind w:left="0"/>
              <w:jc w:val="left"/>
            </w:pPr>
            <w:r>
              <w:rPr>
                <w:rFonts w:ascii="Verdana"/>
                <w:b w:val="false"/>
                <w:i w:val="false"/>
                <w:color w:val="000000"/>
                <w:sz w:val="22"/>
              </w:rPr>
              <w:t>Чешко Село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17. Беочин</w:t>
            </w:r>
          </w:p>
        </w:tc>
        <w:tc>
          <w:tcPr>
            <w:tcW w:w="4752" w:type="dxa"/>
            <w:tcBorders/>
            <w:vAlign w:val="center"/>
          </w:tcPr>
          <w:p>
            <w:pPr>
              <w:spacing w:after="150"/>
              <w:ind w:left="0"/>
              <w:jc w:val="left"/>
            </w:pPr>
            <w:r>
              <w:rPr>
                <w:rFonts w:ascii="Verdana"/>
                <w:b w:val="false"/>
                <w:i w:val="false"/>
                <w:color w:val="000000"/>
                <w:sz w:val="22"/>
              </w:rPr>
              <w:t>Баноштор</w:t>
            </w:r>
          </w:p>
        </w:tc>
        <w:tc>
          <w:tcPr>
            <w:tcW w:w="4896" w:type="dxa"/>
            <w:tcBorders/>
            <w:vAlign w:val="center"/>
          </w:tcPr>
          <w:p>
            <w:pPr>
              <w:spacing w:after="150"/>
              <w:ind w:left="0"/>
              <w:jc w:val="left"/>
            </w:pPr>
            <w:r>
              <w:rPr>
                <w:rFonts w:ascii="Verdana"/>
                <w:b w:val="false"/>
                <w:i w:val="false"/>
                <w:color w:val="000000"/>
                <w:sz w:val="22"/>
              </w:rPr>
              <w:t>Баноштор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Беочин</w:t>
            </w:r>
          </w:p>
        </w:tc>
        <w:tc>
          <w:tcPr>
            <w:tcW w:w="4896" w:type="dxa"/>
            <w:tcBorders/>
            <w:vAlign w:val="center"/>
          </w:tcPr>
          <w:p>
            <w:pPr>
              <w:spacing w:after="150"/>
              <w:ind w:left="0"/>
              <w:jc w:val="left"/>
            </w:pPr>
            <w:r>
              <w:rPr>
                <w:rFonts w:ascii="Verdana"/>
                <w:b w:val="false"/>
                <w:i w:val="false"/>
                <w:color w:val="000000"/>
                <w:sz w:val="22"/>
              </w:rPr>
              <w:t>Беочин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Грабово</w:t>
            </w:r>
          </w:p>
        </w:tc>
        <w:tc>
          <w:tcPr>
            <w:tcW w:w="4896" w:type="dxa"/>
            <w:tcBorders/>
            <w:vAlign w:val="center"/>
          </w:tcPr>
          <w:p>
            <w:pPr>
              <w:spacing w:after="150"/>
              <w:ind w:left="0"/>
              <w:jc w:val="left"/>
            </w:pPr>
            <w:r>
              <w:rPr>
                <w:rFonts w:ascii="Verdana"/>
                <w:b w:val="false"/>
                <w:i w:val="false"/>
                <w:color w:val="000000"/>
                <w:sz w:val="22"/>
              </w:rPr>
              <w:t>Грабово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w:t>
            </w:r>
          </w:p>
        </w:tc>
        <w:tc>
          <w:tcPr>
            <w:tcW w:w="4896" w:type="dxa"/>
            <w:tcBorders/>
            <w:vAlign w:val="center"/>
          </w:tcPr>
          <w:p>
            <w:pPr>
              <w:spacing w:after="150"/>
              <w:ind w:left="0"/>
              <w:jc w:val="left"/>
            </w:pPr>
            <w:r>
              <w:rPr>
                <w:rFonts w:ascii="Verdana"/>
                <w:b w:val="false"/>
                <w:i w:val="false"/>
                <w:color w:val="000000"/>
                <w:sz w:val="22"/>
              </w:rPr>
              <w:t>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Раковац</w:t>
            </w:r>
          </w:p>
        </w:tc>
        <w:tc>
          <w:tcPr>
            <w:tcW w:w="4896" w:type="dxa"/>
            <w:tcBorders/>
            <w:vAlign w:val="center"/>
          </w:tcPr>
          <w:p>
            <w:pPr>
              <w:spacing w:after="150"/>
              <w:ind w:left="0"/>
              <w:jc w:val="left"/>
            </w:pPr>
            <w:r>
              <w:rPr>
                <w:rFonts w:ascii="Verdana"/>
                <w:b w:val="false"/>
                <w:i w:val="false"/>
                <w:color w:val="000000"/>
                <w:sz w:val="22"/>
              </w:rPr>
              <w:t>Раковац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Свилош</w:t>
            </w:r>
          </w:p>
        </w:tc>
        <w:tc>
          <w:tcPr>
            <w:tcW w:w="4896" w:type="dxa"/>
            <w:tcBorders/>
            <w:vAlign w:val="center"/>
          </w:tcPr>
          <w:p>
            <w:pPr>
              <w:spacing w:after="150"/>
              <w:ind w:left="0"/>
              <w:jc w:val="left"/>
            </w:pPr>
            <w:r>
              <w:rPr>
                <w:rFonts w:ascii="Verdana"/>
                <w:b w:val="false"/>
                <w:i w:val="false"/>
                <w:color w:val="000000"/>
                <w:sz w:val="22"/>
              </w:rPr>
              <w:t>Свилош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Сусек</w:t>
            </w:r>
          </w:p>
        </w:tc>
        <w:tc>
          <w:tcPr>
            <w:tcW w:w="4896" w:type="dxa"/>
            <w:tcBorders/>
            <w:vAlign w:val="center"/>
          </w:tcPr>
          <w:p>
            <w:pPr>
              <w:spacing w:after="150"/>
              <w:ind w:left="0"/>
              <w:jc w:val="left"/>
            </w:pPr>
            <w:r>
              <w:rPr>
                <w:rFonts w:ascii="Verdana"/>
                <w:b w:val="false"/>
                <w:i w:val="false"/>
                <w:color w:val="000000"/>
                <w:sz w:val="22"/>
              </w:rPr>
              <w:t>Сусек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Черевић</w:t>
            </w:r>
          </w:p>
        </w:tc>
        <w:tc>
          <w:tcPr>
            <w:tcW w:w="4896" w:type="dxa"/>
            <w:tcBorders/>
            <w:vAlign w:val="center"/>
          </w:tcPr>
          <w:p>
            <w:pPr>
              <w:spacing w:after="150"/>
              <w:ind w:left="0"/>
              <w:jc w:val="left"/>
            </w:pPr>
            <w:r>
              <w:rPr>
                <w:rFonts w:ascii="Verdana"/>
                <w:b w:val="false"/>
                <w:i w:val="false"/>
                <w:color w:val="000000"/>
                <w:sz w:val="22"/>
              </w:rPr>
              <w:t>Черевић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18. Бечеј</w:t>
            </w:r>
          </w:p>
        </w:tc>
        <w:tc>
          <w:tcPr>
            <w:tcW w:w="4752" w:type="dxa"/>
            <w:tcBorders/>
            <w:vAlign w:val="center"/>
          </w:tcPr>
          <w:p>
            <w:pPr>
              <w:spacing w:after="150"/>
              <w:ind w:left="0"/>
              <w:jc w:val="left"/>
            </w:pPr>
            <w:r>
              <w:rPr>
                <w:rFonts w:ascii="Verdana"/>
                <w:b w:val="false"/>
                <w:i w:val="false"/>
                <w:color w:val="000000"/>
                <w:sz w:val="22"/>
              </w:rPr>
              <w:t>Бачко Градиште</w:t>
            </w:r>
          </w:p>
        </w:tc>
        <w:tc>
          <w:tcPr>
            <w:tcW w:w="4896" w:type="dxa"/>
            <w:tcBorders/>
            <w:vAlign w:val="center"/>
          </w:tcPr>
          <w:p>
            <w:pPr>
              <w:spacing w:after="150"/>
              <w:ind w:left="0"/>
              <w:jc w:val="left"/>
            </w:pPr>
            <w:r>
              <w:rPr>
                <w:rFonts w:ascii="Verdana"/>
                <w:b w:val="false"/>
                <w:i w:val="false"/>
                <w:color w:val="000000"/>
                <w:sz w:val="22"/>
              </w:rPr>
              <w:t>Бачко Градиште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Бачко Петрово Село</w:t>
            </w:r>
          </w:p>
        </w:tc>
        <w:tc>
          <w:tcPr>
            <w:tcW w:w="4896" w:type="dxa"/>
            <w:tcBorders/>
            <w:vAlign w:val="center"/>
          </w:tcPr>
          <w:p>
            <w:pPr>
              <w:spacing w:after="150"/>
              <w:ind w:left="0"/>
              <w:jc w:val="left"/>
            </w:pPr>
            <w:r>
              <w:rPr>
                <w:rFonts w:ascii="Verdana"/>
                <w:b w:val="false"/>
                <w:i w:val="false"/>
                <w:color w:val="000000"/>
                <w:sz w:val="22"/>
              </w:rPr>
              <w:t>Бачко Петрово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Бечеј</w:t>
            </w:r>
          </w:p>
        </w:tc>
        <w:tc>
          <w:tcPr>
            <w:tcW w:w="4896" w:type="dxa"/>
            <w:tcBorders/>
            <w:vAlign w:val="center"/>
          </w:tcPr>
          <w:p>
            <w:pPr>
              <w:spacing w:after="150"/>
              <w:ind w:left="0"/>
              <w:jc w:val="left"/>
            </w:pPr>
            <w:r>
              <w:rPr>
                <w:rFonts w:ascii="Verdana"/>
                <w:b w:val="false"/>
                <w:i w:val="false"/>
                <w:color w:val="000000"/>
                <w:sz w:val="22"/>
              </w:rPr>
              <w:t>Бечеј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Милешево</w:t>
            </w:r>
          </w:p>
        </w:tc>
        <w:tc>
          <w:tcPr>
            <w:tcW w:w="4896" w:type="dxa"/>
            <w:tcBorders/>
            <w:vAlign w:val="center"/>
          </w:tcPr>
          <w:p>
            <w:pPr>
              <w:spacing w:after="150"/>
              <w:ind w:left="0"/>
              <w:jc w:val="left"/>
            </w:pPr>
            <w:r>
              <w:rPr>
                <w:rFonts w:ascii="Verdana"/>
                <w:b w:val="false"/>
                <w:i w:val="false"/>
                <w:color w:val="000000"/>
                <w:sz w:val="22"/>
              </w:rPr>
              <w:t>Милешево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Радичевић</w:t>
            </w:r>
          </w:p>
        </w:tc>
        <w:tc>
          <w:tcPr>
            <w:tcW w:w="4896" w:type="dxa"/>
            <w:tcBorders/>
            <w:vAlign w:val="center"/>
          </w:tcPr>
          <w:p>
            <w:pPr>
              <w:spacing w:after="150"/>
              <w:ind w:left="0"/>
              <w:jc w:val="left"/>
            </w:pPr>
            <w:r>
              <w:rPr>
                <w:rFonts w:ascii="Verdana"/>
                <w:b w:val="false"/>
                <w:i w:val="false"/>
                <w:color w:val="000000"/>
                <w:sz w:val="22"/>
              </w:rPr>
              <w:t>Радичевић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19. Блаце</w:t>
            </w:r>
          </w:p>
        </w:tc>
        <w:tc>
          <w:tcPr>
            <w:tcW w:w="4752" w:type="dxa"/>
            <w:tcBorders/>
            <w:vAlign w:val="center"/>
          </w:tcPr>
          <w:p>
            <w:pPr>
              <w:spacing w:after="150"/>
              <w:ind w:left="0"/>
              <w:jc w:val="left"/>
            </w:pPr>
            <w:r>
              <w:rPr>
                <w:rFonts w:ascii="Verdana"/>
                <w:b w:val="false"/>
                <w:i w:val="false"/>
                <w:color w:val="000000"/>
                <w:sz w:val="22"/>
              </w:rPr>
              <w:t>Алабана</w:t>
            </w:r>
          </w:p>
        </w:tc>
        <w:tc>
          <w:tcPr>
            <w:tcW w:w="4896" w:type="dxa"/>
            <w:tcBorders/>
            <w:vAlign w:val="center"/>
          </w:tcPr>
          <w:p>
            <w:pPr>
              <w:spacing w:after="150"/>
              <w:ind w:left="0"/>
              <w:jc w:val="left"/>
            </w:pPr>
            <w:r>
              <w:rPr>
                <w:rFonts w:ascii="Verdana"/>
                <w:b w:val="false"/>
                <w:i w:val="false"/>
                <w:color w:val="000000"/>
                <w:sz w:val="22"/>
              </w:rPr>
              <w:t>Алабана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Барбатовац</w:t>
            </w:r>
          </w:p>
        </w:tc>
        <w:tc>
          <w:tcPr>
            <w:tcW w:w="4896" w:type="dxa"/>
            <w:tcBorders/>
            <w:vAlign w:val="center"/>
          </w:tcPr>
          <w:p>
            <w:pPr>
              <w:spacing w:after="150"/>
              <w:ind w:left="0"/>
              <w:jc w:val="left"/>
            </w:pPr>
            <w:r>
              <w:rPr>
                <w:rFonts w:ascii="Verdana"/>
                <w:b w:val="false"/>
                <w:i w:val="false"/>
                <w:color w:val="000000"/>
                <w:sz w:val="22"/>
              </w:rPr>
              <w:t>Барбатовац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Блаце</w:t>
            </w:r>
          </w:p>
        </w:tc>
        <w:tc>
          <w:tcPr>
            <w:tcW w:w="4896" w:type="dxa"/>
            <w:tcBorders/>
            <w:vAlign w:val="center"/>
          </w:tcPr>
          <w:p>
            <w:pPr>
              <w:spacing w:after="150"/>
              <w:ind w:left="0"/>
              <w:jc w:val="left"/>
            </w:pPr>
            <w:r>
              <w:rPr>
                <w:rFonts w:ascii="Verdana"/>
                <w:b w:val="false"/>
                <w:i w:val="false"/>
                <w:color w:val="000000"/>
                <w:sz w:val="22"/>
              </w:rPr>
              <w:t>Блаце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Више Село</w:t>
            </w:r>
          </w:p>
        </w:tc>
        <w:tc>
          <w:tcPr>
            <w:tcW w:w="4896" w:type="dxa"/>
            <w:tcBorders/>
            <w:vAlign w:val="center"/>
          </w:tcPr>
          <w:p>
            <w:pPr>
              <w:spacing w:after="150"/>
              <w:ind w:left="0"/>
              <w:jc w:val="left"/>
            </w:pPr>
            <w:r>
              <w:rPr>
                <w:rFonts w:ascii="Verdana"/>
                <w:b w:val="false"/>
                <w:i w:val="false"/>
                <w:color w:val="000000"/>
                <w:sz w:val="22"/>
              </w:rPr>
              <w:t>Више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Врбовац</w:t>
            </w:r>
          </w:p>
        </w:tc>
        <w:tc>
          <w:tcPr>
            <w:tcW w:w="4896" w:type="dxa"/>
            <w:tcBorders/>
            <w:vAlign w:val="center"/>
          </w:tcPr>
          <w:p>
            <w:pPr>
              <w:spacing w:after="150"/>
              <w:ind w:left="0"/>
              <w:jc w:val="left"/>
            </w:pPr>
            <w:r>
              <w:rPr>
                <w:rFonts w:ascii="Verdana"/>
                <w:b w:val="false"/>
                <w:i w:val="false"/>
                <w:color w:val="000000"/>
                <w:sz w:val="22"/>
              </w:rPr>
              <w:t>Врбовац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Драгуша</w:t>
            </w:r>
          </w:p>
        </w:tc>
        <w:tc>
          <w:tcPr>
            <w:tcW w:w="4896" w:type="dxa"/>
            <w:tcBorders/>
            <w:vAlign w:val="center"/>
          </w:tcPr>
          <w:p>
            <w:pPr>
              <w:spacing w:after="150"/>
              <w:ind w:left="0"/>
              <w:jc w:val="left"/>
            </w:pPr>
            <w:r>
              <w:rPr>
                <w:rFonts w:ascii="Verdana"/>
                <w:b w:val="false"/>
                <w:i w:val="false"/>
                <w:color w:val="000000"/>
                <w:sz w:val="22"/>
              </w:rPr>
              <w:t>Горња Драгуша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Драгуша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Јошаница</w:t>
            </w:r>
          </w:p>
        </w:tc>
        <w:tc>
          <w:tcPr>
            <w:tcW w:w="4896" w:type="dxa"/>
            <w:tcBorders/>
            <w:vAlign w:val="center"/>
          </w:tcPr>
          <w:p>
            <w:pPr>
              <w:spacing w:after="150"/>
              <w:ind w:left="0"/>
              <w:jc w:val="left"/>
            </w:pPr>
            <w:r>
              <w:rPr>
                <w:rFonts w:ascii="Verdana"/>
                <w:b w:val="false"/>
                <w:i w:val="false"/>
                <w:color w:val="000000"/>
                <w:sz w:val="22"/>
              </w:rPr>
              <w:t>Горња Јошаница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Гргуре</w:t>
            </w:r>
          </w:p>
        </w:tc>
        <w:tc>
          <w:tcPr>
            <w:tcW w:w="4896" w:type="dxa"/>
            <w:tcBorders/>
            <w:vAlign w:val="center"/>
          </w:tcPr>
          <w:p>
            <w:pPr>
              <w:spacing w:after="150"/>
              <w:ind w:left="0"/>
              <w:jc w:val="left"/>
            </w:pPr>
            <w:r>
              <w:rPr>
                <w:rFonts w:ascii="Verdana"/>
                <w:b w:val="false"/>
                <w:i w:val="false"/>
                <w:color w:val="000000"/>
                <w:sz w:val="22"/>
              </w:rPr>
              <w:t>Гргуре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Гргуре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Сварче</w:t>
            </w:r>
          </w:p>
        </w:tc>
        <w:tc>
          <w:tcPr>
            <w:tcW w:w="4896" w:type="dxa"/>
            <w:tcBorders/>
            <w:vAlign w:val="center"/>
          </w:tcPr>
          <w:p>
            <w:pPr>
              <w:spacing w:after="150"/>
              <w:ind w:left="0"/>
              <w:jc w:val="left"/>
            </w:pPr>
            <w:r>
              <w:rPr>
                <w:rFonts w:ascii="Verdana"/>
                <w:b w:val="false"/>
                <w:i w:val="false"/>
                <w:color w:val="000000"/>
                <w:sz w:val="22"/>
              </w:rPr>
              <w:t>Сварче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Сварче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Драгуша</w:t>
            </w:r>
          </w:p>
        </w:tc>
        <w:tc>
          <w:tcPr>
            <w:tcW w:w="4896" w:type="dxa"/>
            <w:tcBorders/>
            <w:vAlign w:val="center"/>
          </w:tcPr>
          <w:p>
            <w:pPr>
              <w:spacing w:after="150"/>
              <w:ind w:left="0"/>
              <w:jc w:val="left"/>
            </w:pPr>
            <w:r>
              <w:rPr>
                <w:rFonts w:ascii="Verdana"/>
                <w:b w:val="false"/>
                <w:i w:val="false"/>
                <w:color w:val="000000"/>
                <w:sz w:val="22"/>
              </w:rPr>
              <w:t>Доња Драгуша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Претежана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Јошаница</w:t>
            </w:r>
          </w:p>
        </w:tc>
        <w:tc>
          <w:tcPr>
            <w:tcW w:w="4896" w:type="dxa"/>
            <w:tcBorders/>
            <w:vAlign w:val="center"/>
          </w:tcPr>
          <w:p>
            <w:pPr>
              <w:spacing w:after="150"/>
              <w:ind w:left="0"/>
              <w:jc w:val="left"/>
            </w:pPr>
            <w:r>
              <w:rPr>
                <w:rFonts w:ascii="Verdana"/>
                <w:b w:val="false"/>
                <w:i w:val="false"/>
                <w:color w:val="000000"/>
                <w:sz w:val="22"/>
              </w:rPr>
              <w:t>Доња Јошаница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Рашица</w:t>
            </w:r>
          </w:p>
        </w:tc>
        <w:tc>
          <w:tcPr>
            <w:tcW w:w="4896" w:type="dxa"/>
            <w:tcBorders/>
            <w:vAlign w:val="center"/>
          </w:tcPr>
          <w:p>
            <w:pPr>
              <w:spacing w:after="150"/>
              <w:ind w:left="0"/>
              <w:jc w:val="left"/>
            </w:pPr>
            <w:r>
              <w:rPr>
                <w:rFonts w:ascii="Verdana"/>
                <w:b w:val="false"/>
                <w:i w:val="false"/>
                <w:color w:val="000000"/>
                <w:sz w:val="22"/>
              </w:rPr>
              <w:t>Доња Рашица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Ђуревац</w:t>
            </w:r>
          </w:p>
        </w:tc>
        <w:tc>
          <w:tcPr>
            <w:tcW w:w="4896" w:type="dxa"/>
            <w:tcBorders/>
            <w:vAlign w:val="center"/>
          </w:tcPr>
          <w:p>
            <w:pPr>
              <w:spacing w:after="150"/>
              <w:ind w:left="0"/>
              <w:jc w:val="left"/>
            </w:pPr>
            <w:r>
              <w:rPr>
                <w:rFonts w:ascii="Verdana"/>
                <w:b w:val="false"/>
                <w:i w:val="false"/>
                <w:color w:val="000000"/>
                <w:sz w:val="22"/>
              </w:rPr>
              <w:t>Ђуревац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Качапор</w:t>
            </w:r>
          </w:p>
        </w:tc>
        <w:tc>
          <w:tcPr>
            <w:tcW w:w="4896" w:type="dxa"/>
            <w:tcBorders/>
            <w:vAlign w:val="center"/>
          </w:tcPr>
          <w:p>
            <w:pPr>
              <w:spacing w:after="150"/>
              <w:ind w:left="0"/>
              <w:jc w:val="left"/>
            </w:pPr>
            <w:r>
              <w:rPr>
                <w:rFonts w:ascii="Verdana"/>
                <w:b w:val="false"/>
                <w:i w:val="false"/>
                <w:color w:val="000000"/>
                <w:sz w:val="22"/>
              </w:rPr>
              <w:t>Качапор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Кашевар</w:t>
            </w:r>
          </w:p>
        </w:tc>
        <w:tc>
          <w:tcPr>
            <w:tcW w:w="4896" w:type="dxa"/>
            <w:tcBorders/>
            <w:vAlign w:val="center"/>
          </w:tcPr>
          <w:p>
            <w:pPr>
              <w:spacing w:after="150"/>
              <w:ind w:left="0"/>
              <w:jc w:val="left"/>
            </w:pPr>
            <w:r>
              <w:rPr>
                <w:rFonts w:ascii="Verdana"/>
                <w:b w:val="false"/>
                <w:i w:val="false"/>
                <w:color w:val="000000"/>
                <w:sz w:val="22"/>
              </w:rPr>
              <w:t>Горњи Кашевар</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Доњи Кашевар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Криваја</w:t>
            </w:r>
          </w:p>
        </w:tc>
        <w:tc>
          <w:tcPr>
            <w:tcW w:w="4896" w:type="dxa"/>
            <w:tcBorders/>
            <w:vAlign w:val="center"/>
          </w:tcPr>
          <w:p>
            <w:pPr>
              <w:spacing w:after="150"/>
              <w:ind w:left="0"/>
              <w:jc w:val="left"/>
            </w:pPr>
            <w:r>
              <w:rPr>
                <w:rFonts w:ascii="Verdana"/>
                <w:b w:val="false"/>
                <w:i w:val="false"/>
                <w:color w:val="000000"/>
                <w:sz w:val="22"/>
              </w:rPr>
              <w:t>Криваја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Кутловац</w:t>
            </w:r>
          </w:p>
        </w:tc>
        <w:tc>
          <w:tcPr>
            <w:tcW w:w="4896" w:type="dxa"/>
            <w:tcBorders/>
            <w:vAlign w:val="center"/>
          </w:tcPr>
          <w:p>
            <w:pPr>
              <w:spacing w:after="150"/>
              <w:ind w:left="0"/>
              <w:jc w:val="left"/>
            </w:pPr>
            <w:r>
              <w:rPr>
                <w:rFonts w:ascii="Verdana"/>
                <w:b w:val="false"/>
                <w:i w:val="false"/>
                <w:color w:val="000000"/>
                <w:sz w:val="22"/>
              </w:rPr>
              <w:t>Кутловац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Дрешница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Лазаревац</w:t>
            </w:r>
          </w:p>
        </w:tc>
        <w:tc>
          <w:tcPr>
            <w:tcW w:w="4896" w:type="dxa"/>
            <w:tcBorders/>
            <w:vAlign w:val="center"/>
          </w:tcPr>
          <w:p>
            <w:pPr>
              <w:spacing w:after="150"/>
              <w:ind w:left="0"/>
              <w:jc w:val="left"/>
            </w:pPr>
            <w:r>
              <w:rPr>
                <w:rFonts w:ascii="Verdana"/>
                <w:b w:val="false"/>
                <w:i w:val="false"/>
                <w:color w:val="000000"/>
                <w:sz w:val="22"/>
              </w:rPr>
              <w:t>Лазаревац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Међухана</w:t>
            </w:r>
          </w:p>
        </w:tc>
        <w:tc>
          <w:tcPr>
            <w:tcW w:w="4896" w:type="dxa"/>
            <w:tcBorders/>
            <w:vAlign w:val="center"/>
          </w:tcPr>
          <w:p>
            <w:pPr>
              <w:spacing w:after="150"/>
              <w:ind w:left="0"/>
              <w:jc w:val="left"/>
            </w:pPr>
            <w:r>
              <w:rPr>
                <w:rFonts w:ascii="Verdana"/>
                <w:b w:val="false"/>
                <w:i w:val="false"/>
                <w:color w:val="000000"/>
                <w:sz w:val="22"/>
              </w:rPr>
              <w:t>Међухана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Музаће</w:t>
            </w:r>
          </w:p>
        </w:tc>
        <w:tc>
          <w:tcPr>
            <w:tcW w:w="4896" w:type="dxa"/>
            <w:tcBorders/>
            <w:vAlign w:val="center"/>
          </w:tcPr>
          <w:p>
            <w:pPr>
              <w:spacing w:after="150"/>
              <w:ind w:left="0"/>
              <w:jc w:val="left"/>
            </w:pPr>
            <w:r>
              <w:rPr>
                <w:rFonts w:ascii="Verdana"/>
                <w:b w:val="false"/>
                <w:i w:val="false"/>
                <w:color w:val="000000"/>
                <w:sz w:val="22"/>
              </w:rPr>
              <w:t>Музаће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Попова</w:t>
            </w:r>
          </w:p>
        </w:tc>
        <w:tc>
          <w:tcPr>
            <w:tcW w:w="4896" w:type="dxa"/>
            <w:tcBorders/>
            <w:vAlign w:val="center"/>
          </w:tcPr>
          <w:p>
            <w:pPr>
              <w:spacing w:after="150"/>
              <w:ind w:left="0"/>
              <w:jc w:val="left"/>
            </w:pPr>
            <w:r>
              <w:rPr>
                <w:rFonts w:ascii="Verdana"/>
                <w:b w:val="false"/>
                <w:i w:val="false"/>
                <w:color w:val="000000"/>
                <w:sz w:val="22"/>
              </w:rPr>
              <w:t>Попова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Пребреза</w:t>
            </w:r>
          </w:p>
        </w:tc>
        <w:tc>
          <w:tcPr>
            <w:tcW w:w="4896" w:type="dxa"/>
            <w:tcBorders/>
            <w:vAlign w:val="center"/>
          </w:tcPr>
          <w:p>
            <w:pPr>
              <w:spacing w:after="150"/>
              <w:ind w:left="0"/>
              <w:jc w:val="left"/>
            </w:pPr>
            <w:r>
              <w:rPr>
                <w:rFonts w:ascii="Verdana"/>
                <w:b w:val="false"/>
                <w:i w:val="false"/>
                <w:color w:val="000000"/>
                <w:sz w:val="22"/>
              </w:rPr>
              <w:t>Пребреза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Претрешња</w:t>
            </w:r>
          </w:p>
        </w:tc>
        <w:tc>
          <w:tcPr>
            <w:tcW w:w="4896" w:type="dxa"/>
            <w:tcBorders/>
            <w:vAlign w:val="center"/>
          </w:tcPr>
          <w:p>
            <w:pPr>
              <w:spacing w:after="150"/>
              <w:ind w:left="0"/>
              <w:jc w:val="left"/>
            </w:pPr>
            <w:r>
              <w:rPr>
                <w:rFonts w:ascii="Verdana"/>
                <w:b w:val="false"/>
                <w:i w:val="false"/>
                <w:color w:val="000000"/>
                <w:sz w:val="22"/>
              </w:rPr>
              <w:t>Претрешња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Брежани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Придворица</w:t>
            </w:r>
          </w:p>
        </w:tc>
        <w:tc>
          <w:tcPr>
            <w:tcW w:w="4896" w:type="dxa"/>
            <w:tcBorders/>
            <w:vAlign w:val="center"/>
          </w:tcPr>
          <w:p>
            <w:pPr>
              <w:spacing w:after="150"/>
              <w:ind w:left="0"/>
              <w:jc w:val="left"/>
            </w:pPr>
            <w:r>
              <w:rPr>
                <w:rFonts w:ascii="Verdana"/>
                <w:b w:val="false"/>
                <w:i w:val="false"/>
                <w:color w:val="000000"/>
                <w:sz w:val="22"/>
              </w:rPr>
              <w:t>Придворица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Рашица</w:t>
            </w:r>
          </w:p>
        </w:tc>
        <w:tc>
          <w:tcPr>
            <w:tcW w:w="4896" w:type="dxa"/>
            <w:tcBorders/>
            <w:vAlign w:val="center"/>
          </w:tcPr>
          <w:p>
            <w:pPr>
              <w:spacing w:after="150"/>
              <w:ind w:left="0"/>
              <w:jc w:val="left"/>
            </w:pPr>
            <w:r>
              <w:rPr>
                <w:rFonts w:ascii="Verdana"/>
                <w:b w:val="false"/>
                <w:i w:val="false"/>
                <w:color w:val="000000"/>
                <w:sz w:val="22"/>
              </w:rPr>
              <w:t>Рашица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Сибница</w:t>
            </w:r>
          </w:p>
        </w:tc>
        <w:tc>
          <w:tcPr>
            <w:tcW w:w="4896" w:type="dxa"/>
            <w:tcBorders/>
            <w:vAlign w:val="center"/>
          </w:tcPr>
          <w:p>
            <w:pPr>
              <w:spacing w:after="150"/>
              <w:ind w:left="0"/>
              <w:jc w:val="left"/>
            </w:pPr>
            <w:r>
              <w:rPr>
                <w:rFonts w:ascii="Verdana"/>
                <w:b w:val="false"/>
                <w:i w:val="false"/>
                <w:color w:val="000000"/>
                <w:sz w:val="22"/>
              </w:rPr>
              <w:t>Сибница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Стубал</w:t>
            </w:r>
          </w:p>
        </w:tc>
        <w:tc>
          <w:tcPr>
            <w:tcW w:w="4896" w:type="dxa"/>
            <w:tcBorders/>
            <w:vAlign w:val="center"/>
          </w:tcPr>
          <w:p>
            <w:pPr>
              <w:spacing w:after="150"/>
              <w:ind w:left="0"/>
              <w:jc w:val="left"/>
            </w:pPr>
            <w:r>
              <w:rPr>
                <w:rFonts w:ascii="Verdana"/>
                <w:b w:val="false"/>
                <w:i w:val="false"/>
                <w:color w:val="000000"/>
                <w:sz w:val="22"/>
              </w:rPr>
              <w:t>Стубал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Суваја</w:t>
            </w:r>
          </w:p>
        </w:tc>
        <w:tc>
          <w:tcPr>
            <w:tcW w:w="4896" w:type="dxa"/>
            <w:tcBorders/>
            <w:vAlign w:val="center"/>
          </w:tcPr>
          <w:p>
            <w:pPr>
              <w:spacing w:after="150"/>
              <w:ind w:left="0"/>
              <w:jc w:val="left"/>
            </w:pPr>
            <w:r>
              <w:rPr>
                <w:rFonts w:ascii="Verdana"/>
                <w:b w:val="false"/>
                <w:i w:val="false"/>
                <w:color w:val="000000"/>
                <w:sz w:val="22"/>
              </w:rPr>
              <w:t>Суваја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Суви До</w:t>
            </w:r>
          </w:p>
        </w:tc>
        <w:tc>
          <w:tcPr>
            <w:tcW w:w="4896" w:type="dxa"/>
            <w:tcBorders/>
            <w:vAlign w:val="center"/>
          </w:tcPr>
          <w:p>
            <w:pPr>
              <w:spacing w:after="150"/>
              <w:ind w:left="0"/>
              <w:jc w:val="left"/>
            </w:pPr>
            <w:r>
              <w:rPr>
                <w:rFonts w:ascii="Verdana"/>
                <w:b w:val="false"/>
                <w:i w:val="false"/>
                <w:color w:val="000000"/>
                <w:sz w:val="22"/>
              </w:rPr>
              <w:t>Суви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Трбуње</w:t>
            </w:r>
          </w:p>
        </w:tc>
        <w:tc>
          <w:tcPr>
            <w:tcW w:w="4896" w:type="dxa"/>
            <w:tcBorders/>
            <w:vAlign w:val="center"/>
          </w:tcPr>
          <w:p>
            <w:pPr>
              <w:spacing w:after="150"/>
              <w:ind w:left="0"/>
              <w:jc w:val="left"/>
            </w:pPr>
            <w:r>
              <w:rPr>
                <w:rFonts w:ascii="Verdana"/>
                <w:b w:val="false"/>
                <w:i w:val="false"/>
                <w:color w:val="000000"/>
                <w:sz w:val="22"/>
              </w:rPr>
              <w:t>Трбуње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Чунгула</w:t>
            </w:r>
          </w:p>
        </w:tc>
        <w:tc>
          <w:tcPr>
            <w:tcW w:w="4896" w:type="dxa"/>
            <w:tcBorders/>
            <w:vAlign w:val="center"/>
          </w:tcPr>
          <w:p>
            <w:pPr>
              <w:spacing w:after="150"/>
              <w:ind w:left="0"/>
              <w:jc w:val="left"/>
            </w:pPr>
            <w:r>
              <w:rPr>
                <w:rFonts w:ascii="Verdana"/>
                <w:b w:val="false"/>
                <w:i w:val="false"/>
                <w:color w:val="000000"/>
                <w:sz w:val="22"/>
              </w:rPr>
              <w:t>Чунгула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Чучале</w:t>
            </w:r>
          </w:p>
        </w:tc>
        <w:tc>
          <w:tcPr>
            <w:tcW w:w="4896" w:type="dxa"/>
            <w:tcBorders/>
            <w:vAlign w:val="center"/>
          </w:tcPr>
          <w:p>
            <w:pPr>
              <w:spacing w:after="150"/>
              <w:ind w:left="0"/>
              <w:jc w:val="left"/>
            </w:pPr>
            <w:r>
              <w:rPr>
                <w:rFonts w:ascii="Verdana"/>
                <w:b w:val="false"/>
                <w:i w:val="false"/>
                <w:color w:val="000000"/>
                <w:sz w:val="22"/>
              </w:rPr>
              <w:t>Чучале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Џепница</w:t>
            </w:r>
          </w:p>
        </w:tc>
        <w:tc>
          <w:tcPr>
            <w:tcW w:w="4896" w:type="dxa"/>
            <w:tcBorders/>
            <w:vAlign w:val="center"/>
          </w:tcPr>
          <w:p>
            <w:pPr>
              <w:spacing w:after="150"/>
              <w:ind w:left="0"/>
              <w:jc w:val="left"/>
            </w:pPr>
            <w:r>
              <w:rPr>
                <w:rFonts w:ascii="Verdana"/>
                <w:b w:val="false"/>
                <w:i w:val="false"/>
                <w:color w:val="000000"/>
                <w:sz w:val="22"/>
              </w:rPr>
              <w:t>Џепница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Шиљомана</w:t>
            </w:r>
          </w:p>
        </w:tc>
        <w:tc>
          <w:tcPr>
            <w:tcW w:w="4896" w:type="dxa"/>
            <w:tcBorders/>
            <w:vAlign w:val="center"/>
          </w:tcPr>
          <w:p>
            <w:pPr>
              <w:spacing w:after="150"/>
              <w:ind w:left="0"/>
              <w:jc w:val="left"/>
            </w:pPr>
            <w:r>
              <w:rPr>
                <w:rFonts w:ascii="Verdana"/>
                <w:b w:val="false"/>
                <w:i w:val="false"/>
                <w:color w:val="000000"/>
                <w:sz w:val="22"/>
              </w:rPr>
              <w:t>Шиљомана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20. Богатић</w:t>
            </w:r>
          </w:p>
        </w:tc>
        <w:tc>
          <w:tcPr>
            <w:tcW w:w="4752" w:type="dxa"/>
            <w:tcBorders/>
            <w:vAlign w:val="center"/>
          </w:tcPr>
          <w:p>
            <w:pPr>
              <w:spacing w:after="150"/>
              <w:ind w:left="0"/>
              <w:jc w:val="left"/>
            </w:pPr>
            <w:r>
              <w:rPr>
                <w:rFonts w:ascii="Verdana"/>
                <w:b w:val="false"/>
                <w:i w:val="false"/>
                <w:color w:val="000000"/>
                <w:sz w:val="22"/>
              </w:rPr>
              <w:t>Бадовинци</w:t>
            </w:r>
          </w:p>
        </w:tc>
        <w:tc>
          <w:tcPr>
            <w:tcW w:w="4896" w:type="dxa"/>
            <w:tcBorders/>
            <w:vAlign w:val="center"/>
          </w:tcPr>
          <w:p>
            <w:pPr>
              <w:spacing w:after="150"/>
              <w:ind w:left="0"/>
              <w:jc w:val="left"/>
            </w:pPr>
            <w:r>
              <w:rPr>
                <w:rFonts w:ascii="Verdana"/>
                <w:b w:val="false"/>
                <w:i w:val="false"/>
                <w:color w:val="000000"/>
                <w:sz w:val="22"/>
              </w:rPr>
              <w:t>Бадовинци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Баново Поље</w:t>
            </w:r>
          </w:p>
        </w:tc>
        <w:tc>
          <w:tcPr>
            <w:tcW w:w="4896" w:type="dxa"/>
            <w:tcBorders/>
            <w:vAlign w:val="center"/>
          </w:tcPr>
          <w:p>
            <w:pPr>
              <w:spacing w:after="150"/>
              <w:ind w:left="0"/>
              <w:jc w:val="left"/>
            </w:pPr>
            <w:r>
              <w:rPr>
                <w:rFonts w:ascii="Verdana"/>
                <w:b w:val="false"/>
                <w:i w:val="false"/>
                <w:color w:val="000000"/>
                <w:sz w:val="22"/>
              </w:rPr>
              <w:t>Баново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Белотић</w:t>
            </w:r>
          </w:p>
        </w:tc>
        <w:tc>
          <w:tcPr>
            <w:tcW w:w="4896" w:type="dxa"/>
            <w:tcBorders/>
            <w:vAlign w:val="center"/>
          </w:tcPr>
          <w:p>
            <w:pPr>
              <w:spacing w:after="150"/>
              <w:ind w:left="0"/>
              <w:jc w:val="left"/>
            </w:pPr>
            <w:r>
              <w:rPr>
                <w:rFonts w:ascii="Verdana"/>
                <w:b w:val="false"/>
                <w:i w:val="false"/>
                <w:color w:val="000000"/>
                <w:sz w:val="22"/>
              </w:rPr>
              <w:t>Белотић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Богатић</w:t>
            </w:r>
          </w:p>
        </w:tc>
        <w:tc>
          <w:tcPr>
            <w:tcW w:w="4896" w:type="dxa"/>
            <w:tcBorders/>
            <w:vAlign w:val="center"/>
          </w:tcPr>
          <w:p>
            <w:pPr>
              <w:spacing w:after="150"/>
              <w:ind w:left="0"/>
              <w:jc w:val="left"/>
            </w:pPr>
            <w:r>
              <w:rPr>
                <w:rFonts w:ascii="Verdana"/>
                <w:b w:val="false"/>
                <w:i w:val="false"/>
                <w:color w:val="000000"/>
                <w:sz w:val="22"/>
              </w:rPr>
              <w:t>Богатић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Глоговац</w:t>
            </w:r>
          </w:p>
        </w:tc>
        <w:tc>
          <w:tcPr>
            <w:tcW w:w="4896" w:type="dxa"/>
            <w:tcBorders/>
            <w:vAlign w:val="center"/>
          </w:tcPr>
          <w:p>
            <w:pPr>
              <w:spacing w:after="150"/>
              <w:ind w:left="0"/>
              <w:jc w:val="left"/>
            </w:pPr>
            <w:r>
              <w:rPr>
                <w:rFonts w:ascii="Verdana"/>
                <w:b w:val="false"/>
                <w:i w:val="false"/>
                <w:color w:val="000000"/>
                <w:sz w:val="22"/>
              </w:rPr>
              <w:t>Глоговац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Глушци</w:t>
            </w:r>
          </w:p>
        </w:tc>
        <w:tc>
          <w:tcPr>
            <w:tcW w:w="4896" w:type="dxa"/>
            <w:tcBorders/>
            <w:vAlign w:val="center"/>
          </w:tcPr>
          <w:p>
            <w:pPr>
              <w:spacing w:after="150"/>
              <w:ind w:left="0"/>
              <w:jc w:val="left"/>
            </w:pPr>
            <w:r>
              <w:rPr>
                <w:rFonts w:ascii="Verdana"/>
                <w:b w:val="false"/>
                <w:i w:val="false"/>
                <w:color w:val="000000"/>
                <w:sz w:val="22"/>
              </w:rPr>
              <w:t>Глушци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Дубље</w:t>
            </w:r>
          </w:p>
        </w:tc>
        <w:tc>
          <w:tcPr>
            <w:tcW w:w="4896" w:type="dxa"/>
            <w:tcBorders/>
            <w:vAlign w:val="center"/>
          </w:tcPr>
          <w:p>
            <w:pPr>
              <w:spacing w:after="150"/>
              <w:ind w:left="0"/>
              <w:jc w:val="left"/>
            </w:pPr>
            <w:r>
              <w:rPr>
                <w:rFonts w:ascii="Verdana"/>
                <w:b w:val="false"/>
                <w:i w:val="false"/>
                <w:color w:val="000000"/>
                <w:sz w:val="22"/>
              </w:rPr>
              <w:t>Дубље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Клење</w:t>
            </w:r>
          </w:p>
        </w:tc>
        <w:tc>
          <w:tcPr>
            <w:tcW w:w="4896" w:type="dxa"/>
            <w:tcBorders/>
            <w:vAlign w:val="center"/>
          </w:tcPr>
          <w:p>
            <w:pPr>
              <w:spacing w:after="150"/>
              <w:ind w:left="0"/>
              <w:jc w:val="left"/>
            </w:pPr>
            <w:r>
              <w:rPr>
                <w:rFonts w:ascii="Verdana"/>
                <w:b w:val="false"/>
                <w:i w:val="false"/>
                <w:color w:val="000000"/>
                <w:sz w:val="22"/>
              </w:rPr>
              <w:t>Клење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Метковић</w:t>
            </w:r>
          </w:p>
        </w:tc>
        <w:tc>
          <w:tcPr>
            <w:tcW w:w="4896" w:type="dxa"/>
            <w:tcBorders/>
            <w:vAlign w:val="center"/>
          </w:tcPr>
          <w:p>
            <w:pPr>
              <w:spacing w:after="150"/>
              <w:ind w:left="0"/>
              <w:jc w:val="left"/>
            </w:pPr>
            <w:r>
              <w:rPr>
                <w:rFonts w:ascii="Verdana"/>
                <w:b w:val="false"/>
                <w:i w:val="false"/>
                <w:color w:val="000000"/>
                <w:sz w:val="22"/>
              </w:rPr>
              <w:t>Метковић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Очаге</w:t>
            </w:r>
          </w:p>
        </w:tc>
        <w:tc>
          <w:tcPr>
            <w:tcW w:w="4896" w:type="dxa"/>
            <w:tcBorders/>
            <w:vAlign w:val="center"/>
          </w:tcPr>
          <w:p>
            <w:pPr>
              <w:spacing w:after="150"/>
              <w:ind w:left="0"/>
              <w:jc w:val="left"/>
            </w:pPr>
            <w:r>
              <w:rPr>
                <w:rFonts w:ascii="Verdana"/>
                <w:b w:val="false"/>
                <w:i w:val="false"/>
                <w:color w:val="000000"/>
                <w:sz w:val="22"/>
              </w:rPr>
              <w:t>Очаге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Салаш Црнобарски</w:t>
            </w:r>
          </w:p>
        </w:tc>
        <w:tc>
          <w:tcPr>
            <w:tcW w:w="4896" w:type="dxa"/>
            <w:tcBorders/>
            <w:vAlign w:val="center"/>
          </w:tcPr>
          <w:p>
            <w:pPr>
              <w:spacing w:after="150"/>
              <w:ind w:left="0"/>
              <w:jc w:val="left"/>
            </w:pPr>
            <w:r>
              <w:rPr>
                <w:rFonts w:ascii="Verdana"/>
                <w:b w:val="false"/>
                <w:i w:val="false"/>
                <w:color w:val="000000"/>
                <w:sz w:val="22"/>
              </w:rPr>
              <w:t>Салаш Црнобарски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Совљак</w:t>
            </w:r>
          </w:p>
        </w:tc>
        <w:tc>
          <w:tcPr>
            <w:tcW w:w="4896" w:type="dxa"/>
            <w:tcBorders/>
            <w:vAlign w:val="center"/>
          </w:tcPr>
          <w:p>
            <w:pPr>
              <w:spacing w:after="150"/>
              <w:ind w:left="0"/>
              <w:jc w:val="left"/>
            </w:pPr>
            <w:r>
              <w:rPr>
                <w:rFonts w:ascii="Verdana"/>
                <w:b w:val="false"/>
                <w:i w:val="false"/>
                <w:color w:val="000000"/>
                <w:sz w:val="22"/>
              </w:rPr>
              <w:t>Совљак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Узвеће</w:t>
            </w:r>
          </w:p>
        </w:tc>
        <w:tc>
          <w:tcPr>
            <w:tcW w:w="4896" w:type="dxa"/>
            <w:tcBorders/>
            <w:vAlign w:val="center"/>
          </w:tcPr>
          <w:p>
            <w:pPr>
              <w:spacing w:after="150"/>
              <w:ind w:left="0"/>
              <w:jc w:val="left"/>
            </w:pPr>
            <w:r>
              <w:rPr>
                <w:rFonts w:ascii="Verdana"/>
                <w:b w:val="false"/>
                <w:i w:val="false"/>
                <w:color w:val="000000"/>
                <w:sz w:val="22"/>
              </w:rPr>
              <w:t>Узвеће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Бара</w:t>
            </w:r>
          </w:p>
        </w:tc>
        <w:tc>
          <w:tcPr>
            <w:tcW w:w="4896" w:type="dxa"/>
            <w:tcBorders/>
            <w:vAlign w:val="center"/>
          </w:tcPr>
          <w:p>
            <w:pPr>
              <w:spacing w:after="150"/>
              <w:ind w:left="0"/>
              <w:jc w:val="left"/>
            </w:pPr>
            <w:r>
              <w:rPr>
                <w:rFonts w:ascii="Verdana"/>
                <w:b w:val="false"/>
                <w:i w:val="false"/>
                <w:color w:val="000000"/>
                <w:sz w:val="22"/>
              </w:rPr>
              <w:t>Црна Бара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21. Бојник</w:t>
            </w:r>
          </w:p>
        </w:tc>
        <w:tc>
          <w:tcPr>
            <w:tcW w:w="4752" w:type="dxa"/>
            <w:tcBorders/>
            <w:vAlign w:val="center"/>
          </w:tcPr>
          <w:p>
            <w:pPr>
              <w:spacing w:after="150"/>
              <w:ind w:left="0"/>
              <w:jc w:val="left"/>
            </w:pPr>
            <w:r>
              <w:rPr>
                <w:rFonts w:ascii="Verdana"/>
                <w:b w:val="false"/>
                <w:i w:val="false"/>
                <w:color w:val="000000"/>
                <w:sz w:val="22"/>
              </w:rPr>
              <w:t>Бојник</w:t>
            </w:r>
          </w:p>
        </w:tc>
        <w:tc>
          <w:tcPr>
            <w:tcW w:w="4896" w:type="dxa"/>
            <w:tcBorders/>
            <w:vAlign w:val="center"/>
          </w:tcPr>
          <w:p>
            <w:pPr>
              <w:spacing w:after="150"/>
              <w:ind w:left="0"/>
              <w:jc w:val="left"/>
            </w:pPr>
            <w:r>
              <w:rPr>
                <w:rFonts w:ascii="Verdana"/>
                <w:b w:val="false"/>
                <w:i w:val="false"/>
                <w:color w:val="000000"/>
                <w:sz w:val="22"/>
              </w:rPr>
              <w:t>Бојник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Боринце</w:t>
            </w:r>
          </w:p>
        </w:tc>
        <w:tc>
          <w:tcPr>
            <w:tcW w:w="4896" w:type="dxa"/>
            <w:tcBorders/>
            <w:vAlign w:val="center"/>
          </w:tcPr>
          <w:p>
            <w:pPr>
              <w:spacing w:after="150"/>
              <w:ind w:left="0"/>
              <w:jc w:val="left"/>
            </w:pPr>
            <w:r>
              <w:rPr>
                <w:rFonts w:ascii="Verdana"/>
                <w:b w:val="false"/>
                <w:i w:val="false"/>
                <w:color w:val="000000"/>
                <w:sz w:val="22"/>
              </w:rPr>
              <w:t>Боринце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Брестовац</w:t>
            </w:r>
          </w:p>
        </w:tc>
        <w:tc>
          <w:tcPr>
            <w:tcW w:w="4896" w:type="dxa"/>
            <w:tcBorders/>
            <w:vAlign w:val="center"/>
          </w:tcPr>
          <w:p>
            <w:pPr>
              <w:spacing w:after="150"/>
              <w:ind w:left="0"/>
              <w:jc w:val="left"/>
            </w:pPr>
            <w:r>
              <w:rPr>
                <w:rFonts w:ascii="Verdana"/>
                <w:b w:val="false"/>
                <w:i w:val="false"/>
                <w:color w:val="000000"/>
                <w:sz w:val="22"/>
              </w:rPr>
              <w:t>Брестовац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Вујаново</w:t>
            </w:r>
          </w:p>
        </w:tc>
        <w:tc>
          <w:tcPr>
            <w:tcW w:w="4896" w:type="dxa"/>
            <w:tcBorders/>
            <w:vAlign w:val="center"/>
          </w:tcPr>
          <w:p>
            <w:pPr>
              <w:spacing w:after="150"/>
              <w:ind w:left="0"/>
              <w:jc w:val="left"/>
            </w:pPr>
            <w:r>
              <w:rPr>
                <w:rFonts w:ascii="Verdana"/>
                <w:b w:val="false"/>
                <w:i w:val="false"/>
                <w:color w:val="000000"/>
                <w:sz w:val="22"/>
              </w:rPr>
              <w:t>Вујаново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Бријање</w:t>
            </w:r>
          </w:p>
        </w:tc>
        <w:tc>
          <w:tcPr>
            <w:tcW w:w="4896" w:type="dxa"/>
            <w:tcBorders/>
            <w:vAlign w:val="center"/>
          </w:tcPr>
          <w:p>
            <w:pPr>
              <w:spacing w:after="150"/>
              <w:ind w:left="0"/>
              <w:jc w:val="left"/>
            </w:pPr>
            <w:r>
              <w:rPr>
                <w:rFonts w:ascii="Verdana"/>
                <w:b w:val="false"/>
                <w:i w:val="false"/>
                <w:color w:val="000000"/>
                <w:sz w:val="22"/>
              </w:rPr>
              <w:t>Горње Бријање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Коњувце</w:t>
            </w:r>
          </w:p>
        </w:tc>
        <w:tc>
          <w:tcPr>
            <w:tcW w:w="4896" w:type="dxa"/>
            <w:tcBorders/>
            <w:vAlign w:val="center"/>
          </w:tcPr>
          <w:p>
            <w:pPr>
              <w:spacing w:after="150"/>
              <w:ind w:left="0"/>
              <w:jc w:val="left"/>
            </w:pPr>
            <w:r>
              <w:rPr>
                <w:rFonts w:ascii="Verdana"/>
                <w:b w:val="false"/>
                <w:i w:val="false"/>
                <w:color w:val="000000"/>
                <w:sz w:val="22"/>
              </w:rPr>
              <w:t>Горње Коњувце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Граница</w:t>
            </w:r>
          </w:p>
        </w:tc>
        <w:tc>
          <w:tcPr>
            <w:tcW w:w="4896" w:type="dxa"/>
            <w:tcBorders/>
            <w:vAlign w:val="center"/>
          </w:tcPr>
          <w:p>
            <w:pPr>
              <w:spacing w:after="150"/>
              <w:ind w:left="0"/>
              <w:jc w:val="left"/>
            </w:pPr>
            <w:r>
              <w:rPr>
                <w:rFonts w:ascii="Verdana"/>
                <w:b w:val="false"/>
                <w:i w:val="false"/>
                <w:color w:val="000000"/>
                <w:sz w:val="22"/>
              </w:rPr>
              <w:t>Граница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Добра Вода</w:t>
            </w:r>
          </w:p>
        </w:tc>
        <w:tc>
          <w:tcPr>
            <w:tcW w:w="4896" w:type="dxa"/>
            <w:tcBorders/>
            <w:vAlign w:val="center"/>
          </w:tcPr>
          <w:p>
            <w:pPr>
              <w:spacing w:after="150"/>
              <w:ind w:left="0"/>
              <w:jc w:val="left"/>
            </w:pPr>
            <w:r>
              <w:rPr>
                <w:rFonts w:ascii="Verdana"/>
                <w:b w:val="false"/>
                <w:i w:val="false"/>
                <w:color w:val="000000"/>
                <w:sz w:val="22"/>
              </w:rPr>
              <w:t>Магаш Добра вода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Магаш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Коњувце</w:t>
            </w:r>
          </w:p>
        </w:tc>
        <w:tc>
          <w:tcPr>
            <w:tcW w:w="4896" w:type="dxa"/>
            <w:tcBorders/>
            <w:vAlign w:val="center"/>
          </w:tcPr>
          <w:p>
            <w:pPr>
              <w:spacing w:after="150"/>
              <w:ind w:left="0"/>
              <w:jc w:val="left"/>
            </w:pPr>
            <w:r>
              <w:rPr>
                <w:rFonts w:ascii="Verdana"/>
                <w:b w:val="false"/>
                <w:i w:val="false"/>
                <w:color w:val="000000"/>
                <w:sz w:val="22"/>
              </w:rPr>
              <w:t>Доње Коњувце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Драговац</w:t>
            </w:r>
          </w:p>
        </w:tc>
        <w:tc>
          <w:tcPr>
            <w:tcW w:w="4896" w:type="dxa"/>
            <w:tcBorders/>
            <w:vAlign w:val="center"/>
          </w:tcPr>
          <w:p>
            <w:pPr>
              <w:spacing w:after="150"/>
              <w:ind w:left="0"/>
              <w:jc w:val="left"/>
            </w:pPr>
            <w:r>
              <w:rPr>
                <w:rFonts w:ascii="Verdana"/>
                <w:b w:val="false"/>
                <w:i w:val="false"/>
                <w:color w:val="000000"/>
                <w:sz w:val="22"/>
              </w:rPr>
              <w:t>Драговац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pPr>
              <w:spacing w:after="150"/>
              <w:ind w:left="0"/>
              <w:jc w:val="left"/>
            </w:pPr>
            <w:r>
              <w:rPr>
                <w:rFonts w:ascii="Verdana"/>
                <w:b w:val="false"/>
                <w:i w:val="false"/>
                <w:color w:val="000000"/>
                <w:sz w:val="22"/>
              </w:rPr>
              <w:t>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Ђинђуша</w:t>
            </w:r>
          </w:p>
        </w:tc>
        <w:tc>
          <w:tcPr>
            <w:tcW w:w="4896" w:type="dxa"/>
            <w:tcBorders/>
            <w:vAlign w:val="center"/>
          </w:tcPr>
          <w:p>
            <w:pPr>
              <w:spacing w:after="150"/>
              <w:ind w:left="0"/>
              <w:jc w:val="left"/>
            </w:pPr>
            <w:r>
              <w:rPr>
                <w:rFonts w:ascii="Verdana"/>
                <w:b w:val="false"/>
                <w:i w:val="false"/>
                <w:color w:val="000000"/>
                <w:sz w:val="22"/>
              </w:rPr>
              <w:t>Ђинђуша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Зелетово</w:t>
            </w:r>
          </w:p>
        </w:tc>
        <w:tc>
          <w:tcPr>
            <w:tcW w:w="4896" w:type="dxa"/>
            <w:tcBorders/>
            <w:vAlign w:val="center"/>
          </w:tcPr>
          <w:p>
            <w:pPr>
              <w:spacing w:after="150"/>
              <w:ind w:left="0"/>
              <w:jc w:val="left"/>
            </w:pPr>
            <w:r>
              <w:rPr>
                <w:rFonts w:ascii="Verdana"/>
                <w:b w:val="false"/>
                <w:i w:val="false"/>
                <w:color w:val="000000"/>
                <w:sz w:val="22"/>
              </w:rPr>
              <w:t>Зелетово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Зоровац</w:t>
            </w:r>
          </w:p>
        </w:tc>
        <w:tc>
          <w:tcPr>
            <w:tcW w:w="4896" w:type="dxa"/>
            <w:tcBorders/>
            <w:vAlign w:val="center"/>
          </w:tcPr>
          <w:p>
            <w:pPr>
              <w:spacing w:after="150"/>
              <w:ind w:left="0"/>
              <w:jc w:val="left"/>
            </w:pPr>
            <w:r>
              <w:rPr>
                <w:rFonts w:ascii="Verdana"/>
                <w:b w:val="false"/>
                <w:i w:val="false"/>
                <w:color w:val="000000"/>
                <w:sz w:val="22"/>
              </w:rPr>
              <w:t>Зоровац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Ивање</w:t>
            </w:r>
          </w:p>
        </w:tc>
        <w:tc>
          <w:tcPr>
            <w:tcW w:w="4896" w:type="dxa"/>
            <w:tcBorders/>
            <w:vAlign w:val="center"/>
          </w:tcPr>
          <w:p>
            <w:pPr>
              <w:spacing w:after="150"/>
              <w:ind w:left="0"/>
              <w:jc w:val="left"/>
            </w:pPr>
            <w:r>
              <w:rPr>
                <w:rFonts w:ascii="Verdana"/>
                <w:b w:val="false"/>
                <w:i w:val="false"/>
                <w:color w:val="000000"/>
                <w:sz w:val="22"/>
              </w:rPr>
              <w:t>Ивање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Кацабаћ</w:t>
            </w:r>
          </w:p>
        </w:tc>
        <w:tc>
          <w:tcPr>
            <w:tcW w:w="4896" w:type="dxa"/>
            <w:tcBorders/>
            <w:vAlign w:val="center"/>
          </w:tcPr>
          <w:p>
            <w:pPr>
              <w:spacing w:after="150"/>
              <w:ind w:left="0"/>
              <w:jc w:val="left"/>
            </w:pPr>
            <w:r>
              <w:rPr>
                <w:rFonts w:ascii="Verdana"/>
                <w:b w:val="false"/>
                <w:i w:val="false"/>
                <w:color w:val="000000"/>
                <w:sz w:val="22"/>
              </w:rPr>
              <w:t>Кацабаћ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Косанчић</w:t>
            </w:r>
          </w:p>
        </w:tc>
        <w:tc>
          <w:tcPr>
            <w:tcW w:w="4896" w:type="dxa"/>
            <w:tcBorders/>
            <w:vAlign w:val="center"/>
          </w:tcPr>
          <w:p>
            <w:pPr>
              <w:spacing w:after="150"/>
              <w:ind w:left="0"/>
              <w:jc w:val="left"/>
            </w:pPr>
            <w:r>
              <w:rPr>
                <w:rFonts w:ascii="Verdana"/>
                <w:b w:val="false"/>
                <w:i w:val="false"/>
                <w:color w:val="000000"/>
                <w:sz w:val="22"/>
              </w:rPr>
              <w:t>Косанчић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Лапотинце</w:t>
            </w:r>
          </w:p>
        </w:tc>
        <w:tc>
          <w:tcPr>
            <w:tcW w:w="4896" w:type="dxa"/>
            <w:tcBorders/>
            <w:vAlign w:val="center"/>
          </w:tcPr>
          <w:p>
            <w:pPr>
              <w:spacing w:after="150"/>
              <w:ind w:left="0"/>
              <w:jc w:val="left"/>
            </w:pPr>
            <w:r>
              <w:rPr>
                <w:rFonts w:ascii="Verdana"/>
                <w:b w:val="false"/>
                <w:i w:val="false"/>
                <w:color w:val="000000"/>
                <w:sz w:val="22"/>
              </w:rPr>
              <w:t>Лапотинце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Лозане</w:t>
            </w:r>
          </w:p>
        </w:tc>
        <w:tc>
          <w:tcPr>
            <w:tcW w:w="4896" w:type="dxa"/>
            <w:tcBorders/>
            <w:vAlign w:val="center"/>
          </w:tcPr>
          <w:p>
            <w:pPr>
              <w:spacing w:after="150"/>
              <w:ind w:left="0"/>
              <w:jc w:val="left"/>
            </w:pPr>
            <w:r>
              <w:rPr>
                <w:rFonts w:ascii="Verdana"/>
                <w:b w:val="false"/>
                <w:i w:val="false"/>
                <w:color w:val="000000"/>
                <w:sz w:val="22"/>
              </w:rPr>
              <w:t>Лозане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Мајковац</w:t>
            </w:r>
          </w:p>
        </w:tc>
        <w:tc>
          <w:tcPr>
            <w:tcW w:w="4896" w:type="dxa"/>
            <w:tcBorders/>
            <w:vAlign w:val="center"/>
          </w:tcPr>
          <w:p>
            <w:pPr>
              <w:spacing w:after="150"/>
              <w:ind w:left="0"/>
              <w:jc w:val="left"/>
            </w:pPr>
            <w:r>
              <w:rPr>
                <w:rFonts w:ascii="Verdana"/>
                <w:b w:val="false"/>
                <w:i w:val="false"/>
                <w:color w:val="000000"/>
                <w:sz w:val="22"/>
              </w:rPr>
              <w:t>Мајковац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Мијајлица</w:t>
            </w:r>
          </w:p>
        </w:tc>
        <w:tc>
          <w:tcPr>
            <w:tcW w:w="4896" w:type="dxa"/>
            <w:tcBorders/>
            <w:vAlign w:val="center"/>
          </w:tcPr>
          <w:p>
            <w:pPr>
              <w:spacing w:after="150"/>
              <w:ind w:left="0"/>
              <w:jc w:val="left"/>
            </w:pPr>
            <w:r>
              <w:rPr>
                <w:rFonts w:ascii="Verdana"/>
                <w:b w:val="false"/>
                <w:i w:val="false"/>
                <w:color w:val="000000"/>
                <w:sz w:val="22"/>
              </w:rPr>
              <w:t>Мијајлица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Мрвеш</w:t>
            </w:r>
          </w:p>
        </w:tc>
        <w:tc>
          <w:tcPr>
            <w:tcW w:w="4896" w:type="dxa"/>
            <w:tcBorders/>
            <w:vAlign w:val="center"/>
          </w:tcPr>
          <w:p>
            <w:pPr>
              <w:spacing w:after="150"/>
              <w:ind w:left="0"/>
              <w:jc w:val="left"/>
            </w:pPr>
            <w:r>
              <w:rPr>
                <w:rFonts w:ascii="Verdana"/>
                <w:b w:val="false"/>
                <w:i w:val="false"/>
                <w:color w:val="000000"/>
                <w:sz w:val="22"/>
              </w:rPr>
              <w:t>Мрвеш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Обилић</w:t>
            </w:r>
          </w:p>
        </w:tc>
        <w:tc>
          <w:tcPr>
            <w:tcW w:w="4896" w:type="dxa"/>
            <w:tcBorders/>
            <w:vAlign w:val="center"/>
          </w:tcPr>
          <w:p>
            <w:pPr>
              <w:spacing w:after="150"/>
              <w:ind w:left="0"/>
              <w:jc w:val="left"/>
            </w:pPr>
            <w:r>
              <w:rPr>
                <w:rFonts w:ascii="Verdana"/>
                <w:b w:val="false"/>
                <w:i w:val="false"/>
                <w:color w:val="000000"/>
                <w:sz w:val="22"/>
              </w:rPr>
              <w:t>Обилић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Ображда</w:t>
            </w:r>
          </w:p>
        </w:tc>
        <w:tc>
          <w:tcPr>
            <w:tcW w:w="4896" w:type="dxa"/>
            <w:tcBorders/>
            <w:vAlign w:val="center"/>
          </w:tcPr>
          <w:p>
            <w:pPr>
              <w:spacing w:after="150"/>
              <w:ind w:left="0"/>
              <w:jc w:val="left"/>
            </w:pPr>
            <w:r>
              <w:rPr>
                <w:rFonts w:ascii="Verdana"/>
                <w:b w:val="false"/>
                <w:i w:val="false"/>
                <w:color w:val="000000"/>
                <w:sz w:val="22"/>
              </w:rPr>
              <w:t>Ображда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Оране</w:t>
            </w:r>
          </w:p>
        </w:tc>
        <w:tc>
          <w:tcPr>
            <w:tcW w:w="4896" w:type="dxa"/>
            <w:tcBorders/>
            <w:vAlign w:val="center"/>
          </w:tcPr>
          <w:p>
            <w:pPr>
              <w:spacing w:after="150"/>
              <w:ind w:left="0"/>
              <w:jc w:val="left"/>
            </w:pPr>
            <w:r>
              <w:rPr>
                <w:rFonts w:ascii="Verdana"/>
                <w:b w:val="false"/>
                <w:i w:val="false"/>
                <w:color w:val="000000"/>
                <w:sz w:val="22"/>
              </w:rPr>
              <w:t>Оране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Плавце</w:t>
            </w:r>
          </w:p>
        </w:tc>
        <w:tc>
          <w:tcPr>
            <w:tcW w:w="4896" w:type="dxa"/>
            <w:tcBorders/>
            <w:vAlign w:val="center"/>
          </w:tcPr>
          <w:p>
            <w:pPr>
              <w:spacing w:after="150"/>
              <w:ind w:left="0"/>
              <w:jc w:val="left"/>
            </w:pPr>
            <w:r>
              <w:rPr>
                <w:rFonts w:ascii="Verdana"/>
                <w:b w:val="false"/>
                <w:i w:val="false"/>
                <w:color w:val="000000"/>
                <w:sz w:val="22"/>
              </w:rPr>
              <w:t>Плавце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Придворица</w:t>
            </w:r>
          </w:p>
        </w:tc>
        <w:tc>
          <w:tcPr>
            <w:tcW w:w="4896" w:type="dxa"/>
            <w:tcBorders/>
            <w:vAlign w:val="center"/>
          </w:tcPr>
          <w:p>
            <w:pPr>
              <w:spacing w:after="150"/>
              <w:ind w:left="0"/>
              <w:jc w:val="left"/>
            </w:pPr>
            <w:r>
              <w:rPr>
                <w:rFonts w:ascii="Verdana"/>
                <w:b w:val="false"/>
                <w:i w:val="false"/>
                <w:color w:val="000000"/>
                <w:sz w:val="22"/>
              </w:rPr>
              <w:t>Придворица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Речица</w:t>
            </w:r>
          </w:p>
        </w:tc>
        <w:tc>
          <w:tcPr>
            <w:tcW w:w="4896" w:type="dxa"/>
            <w:tcBorders/>
            <w:vAlign w:val="center"/>
          </w:tcPr>
          <w:p>
            <w:pPr>
              <w:spacing w:after="150"/>
              <w:ind w:left="0"/>
              <w:jc w:val="left"/>
            </w:pPr>
            <w:r>
              <w:rPr>
                <w:rFonts w:ascii="Verdana"/>
                <w:b w:val="false"/>
                <w:i w:val="false"/>
                <w:color w:val="000000"/>
                <w:sz w:val="22"/>
              </w:rPr>
              <w:t>Речица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Савинац</w:t>
            </w:r>
          </w:p>
        </w:tc>
        <w:tc>
          <w:tcPr>
            <w:tcW w:w="4896" w:type="dxa"/>
            <w:tcBorders/>
            <w:vAlign w:val="center"/>
          </w:tcPr>
          <w:p>
            <w:pPr>
              <w:spacing w:after="150"/>
              <w:ind w:left="0"/>
              <w:jc w:val="left"/>
            </w:pPr>
            <w:r>
              <w:rPr>
                <w:rFonts w:ascii="Verdana"/>
                <w:b w:val="false"/>
                <w:i w:val="false"/>
                <w:color w:val="000000"/>
                <w:sz w:val="22"/>
              </w:rPr>
              <w:t>Савинац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Славник</w:t>
            </w:r>
          </w:p>
        </w:tc>
        <w:tc>
          <w:tcPr>
            <w:tcW w:w="4896" w:type="dxa"/>
            <w:tcBorders/>
            <w:vAlign w:val="center"/>
          </w:tcPr>
          <w:p>
            <w:pPr>
              <w:spacing w:after="150"/>
              <w:ind w:left="0"/>
              <w:jc w:val="left"/>
            </w:pPr>
            <w:r>
              <w:rPr>
                <w:rFonts w:ascii="Verdana"/>
                <w:b w:val="false"/>
                <w:i w:val="false"/>
                <w:color w:val="000000"/>
                <w:sz w:val="22"/>
              </w:rPr>
              <w:t>Славник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Стубла</w:t>
            </w:r>
          </w:p>
        </w:tc>
        <w:tc>
          <w:tcPr>
            <w:tcW w:w="4896" w:type="dxa"/>
            <w:tcBorders/>
            <w:vAlign w:val="center"/>
          </w:tcPr>
          <w:p>
            <w:pPr>
              <w:spacing w:after="150"/>
              <w:ind w:left="0"/>
              <w:jc w:val="left"/>
            </w:pPr>
            <w:r>
              <w:rPr>
                <w:rFonts w:ascii="Verdana"/>
                <w:b w:val="false"/>
                <w:i w:val="false"/>
                <w:color w:val="000000"/>
                <w:sz w:val="22"/>
              </w:rPr>
              <w:t>Стубла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Турјане</w:t>
            </w:r>
          </w:p>
        </w:tc>
        <w:tc>
          <w:tcPr>
            <w:tcW w:w="4896" w:type="dxa"/>
            <w:tcBorders/>
            <w:vAlign w:val="center"/>
          </w:tcPr>
          <w:p>
            <w:pPr>
              <w:spacing w:after="150"/>
              <w:ind w:left="0"/>
              <w:jc w:val="left"/>
            </w:pPr>
            <w:r>
              <w:rPr>
                <w:rFonts w:ascii="Verdana"/>
                <w:b w:val="false"/>
                <w:i w:val="false"/>
                <w:color w:val="000000"/>
                <w:sz w:val="22"/>
              </w:rPr>
              <w:t>Турјане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Ћуковац</w:t>
            </w:r>
          </w:p>
        </w:tc>
        <w:tc>
          <w:tcPr>
            <w:tcW w:w="4896" w:type="dxa"/>
            <w:tcBorders/>
            <w:vAlign w:val="center"/>
          </w:tcPr>
          <w:p>
            <w:pPr>
              <w:spacing w:after="150"/>
              <w:ind w:left="0"/>
              <w:jc w:val="left"/>
            </w:pPr>
            <w:r>
              <w:rPr>
                <w:rFonts w:ascii="Verdana"/>
                <w:b w:val="false"/>
                <w:i w:val="false"/>
                <w:color w:val="000000"/>
                <w:sz w:val="22"/>
              </w:rPr>
              <w:t>Ћуковац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Црквице</w:t>
            </w:r>
          </w:p>
        </w:tc>
        <w:tc>
          <w:tcPr>
            <w:tcW w:w="4896" w:type="dxa"/>
            <w:tcBorders/>
            <w:vAlign w:val="center"/>
          </w:tcPr>
          <w:p>
            <w:pPr>
              <w:spacing w:after="150"/>
              <w:ind w:left="0"/>
              <w:jc w:val="left"/>
            </w:pPr>
            <w:r>
              <w:rPr>
                <w:rFonts w:ascii="Verdana"/>
                <w:b w:val="false"/>
                <w:i w:val="false"/>
                <w:color w:val="000000"/>
                <w:sz w:val="22"/>
              </w:rPr>
              <w:t>Црквице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22. Бољевац</w:t>
            </w:r>
          </w:p>
        </w:tc>
        <w:tc>
          <w:tcPr>
            <w:tcW w:w="4752" w:type="dxa"/>
            <w:tcBorders/>
            <w:vAlign w:val="center"/>
          </w:tcPr>
          <w:p>
            <w:pPr>
              <w:spacing w:after="150"/>
              <w:ind w:left="0"/>
              <w:jc w:val="left"/>
            </w:pPr>
            <w:r>
              <w:rPr>
                <w:rFonts w:ascii="Verdana"/>
                <w:b w:val="false"/>
                <w:i w:val="false"/>
                <w:color w:val="000000"/>
                <w:sz w:val="22"/>
              </w:rPr>
              <w:t>Бачевица</w:t>
            </w:r>
          </w:p>
        </w:tc>
        <w:tc>
          <w:tcPr>
            <w:tcW w:w="4896" w:type="dxa"/>
            <w:tcBorders/>
            <w:vAlign w:val="center"/>
          </w:tcPr>
          <w:p>
            <w:pPr>
              <w:spacing w:after="150"/>
              <w:ind w:left="0"/>
              <w:jc w:val="left"/>
            </w:pPr>
            <w:r>
              <w:rPr>
                <w:rFonts w:ascii="Verdana"/>
                <w:b w:val="false"/>
                <w:i w:val="false"/>
                <w:color w:val="000000"/>
                <w:sz w:val="22"/>
              </w:rPr>
              <w:t>Бачевица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Боговина</w:t>
            </w:r>
          </w:p>
        </w:tc>
        <w:tc>
          <w:tcPr>
            <w:tcW w:w="4896" w:type="dxa"/>
            <w:tcBorders/>
            <w:vAlign w:val="center"/>
          </w:tcPr>
          <w:p>
            <w:pPr>
              <w:spacing w:after="150"/>
              <w:ind w:left="0"/>
              <w:jc w:val="left"/>
            </w:pPr>
            <w:r>
              <w:rPr>
                <w:rFonts w:ascii="Verdana"/>
                <w:b w:val="false"/>
                <w:i w:val="false"/>
                <w:color w:val="000000"/>
                <w:sz w:val="22"/>
              </w:rPr>
              <w:t>Боговина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Бољевац</w:t>
            </w:r>
          </w:p>
        </w:tc>
        <w:tc>
          <w:tcPr>
            <w:tcW w:w="4896" w:type="dxa"/>
            <w:tcBorders/>
            <w:vAlign w:val="center"/>
          </w:tcPr>
          <w:p>
            <w:pPr>
              <w:spacing w:after="150"/>
              <w:ind w:left="0"/>
              <w:jc w:val="left"/>
            </w:pPr>
            <w:r>
              <w:rPr>
                <w:rFonts w:ascii="Verdana"/>
                <w:b w:val="false"/>
                <w:i w:val="false"/>
                <w:color w:val="000000"/>
                <w:sz w:val="22"/>
              </w:rPr>
              <w:t>Бољевац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Бољевац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Валакоње</w:t>
            </w:r>
          </w:p>
        </w:tc>
        <w:tc>
          <w:tcPr>
            <w:tcW w:w="4896" w:type="dxa"/>
            <w:tcBorders/>
            <w:vAlign w:val="center"/>
          </w:tcPr>
          <w:p>
            <w:pPr>
              <w:spacing w:after="150"/>
              <w:ind w:left="0"/>
              <w:jc w:val="left"/>
            </w:pPr>
            <w:r>
              <w:rPr>
                <w:rFonts w:ascii="Verdana"/>
                <w:b w:val="false"/>
                <w:i w:val="false"/>
                <w:color w:val="000000"/>
                <w:sz w:val="22"/>
              </w:rPr>
              <w:t>Валакоње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Врбовац</w:t>
            </w:r>
          </w:p>
        </w:tc>
        <w:tc>
          <w:tcPr>
            <w:tcW w:w="4896" w:type="dxa"/>
            <w:tcBorders/>
            <w:vAlign w:val="center"/>
          </w:tcPr>
          <w:p>
            <w:pPr>
              <w:spacing w:after="150"/>
              <w:ind w:left="0"/>
              <w:jc w:val="left"/>
            </w:pPr>
            <w:r>
              <w:rPr>
                <w:rFonts w:ascii="Verdana"/>
                <w:b w:val="false"/>
                <w:i w:val="false"/>
                <w:color w:val="000000"/>
                <w:sz w:val="22"/>
              </w:rPr>
              <w:t>Врбовац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 Поље</w:t>
            </w:r>
          </w:p>
        </w:tc>
        <w:tc>
          <w:tcPr>
            <w:tcW w:w="4896" w:type="dxa"/>
            <w:tcBorders/>
            <w:vAlign w:val="center"/>
          </w:tcPr>
          <w:p>
            <w:pPr>
              <w:spacing w:after="150"/>
              <w:ind w:left="0"/>
              <w:jc w:val="left"/>
            </w:pPr>
            <w:r>
              <w:rPr>
                <w:rFonts w:ascii="Verdana"/>
                <w:b w:val="false"/>
                <w:i w:val="false"/>
                <w:color w:val="000000"/>
                <w:sz w:val="22"/>
              </w:rPr>
              <w:t>Добро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Добрујевац</w:t>
            </w:r>
          </w:p>
        </w:tc>
        <w:tc>
          <w:tcPr>
            <w:tcW w:w="4896" w:type="dxa"/>
            <w:tcBorders/>
            <w:vAlign w:val="center"/>
          </w:tcPr>
          <w:p>
            <w:pPr>
              <w:spacing w:after="150"/>
              <w:ind w:left="0"/>
              <w:jc w:val="left"/>
            </w:pPr>
            <w:r>
              <w:rPr>
                <w:rFonts w:ascii="Verdana"/>
                <w:b w:val="false"/>
                <w:i w:val="false"/>
                <w:color w:val="000000"/>
                <w:sz w:val="22"/>
              </w:rPr>
              <w:t>Добрујевац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Илино</w:t>
            </w:r>
          </w:p>
        </w:tc>
        <w:tc>
          <w:tcPr>
            <w:tcW w:w="4896" w:type="dxa"/>
            <w:tcBorders/>
            <w:vAlign w:val="center"/>
          </w:tcPr>
          <w:p>
            <w:pPr>
              <w:spacing w:after="150"/>
              <w:ind w:left="0"/>
              <w:jc w:val="left"/>
            </w:pPr>
            <w:r>
              <w:rPr>
                <w:rFonts w:ascii="Verdana"/>
                <w:b w:val="false"/>
                <w:i w:val="false"/>
                <w:color w:val="000000"/>
                <w:sz w:val="22"/>
              </w:rPr>
              <w:t>Илино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Криви Вир</w:t>
            </w:r>
          </w:p>
        </w:tc>
        <w:tc>
          <w:tcPr>
            <w:tcW w:w="4896" w:type="dxa"/>
            <w:tcBorders/>
            <w:vAlign w:val="center"/>
          </w:tcPr>
          <w:p>
            <w:pPr>
              <w:spacing w:after="150"/>
              <w:ind w:left="0"/>
              <w:jc w:val="left"/>
            </w:pPr>
            <w:r>
              <w:rPr>
                <w:rFonts w:ascii="Verdana"/>
                <w:b w:val="false"/>
                <w:i w:val="false"/>
                <w:color w:val="000000"/>
                <w:sz w:val="22"/>
              </w:rPr>
              <w:t>Криви Вир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Луково</w:t>
            </w:r>
          </w:p>
        </w:tc>
        <w:tc>
          <w:tcPr>
            <w:tcW w:w="4896" w:type="dxa"/>
            <w:tcBorders/>
            <w:vAlign w:val="center"/>
          </w:tcPr>
          <w:p>
            <w:pPr>
              <w:spacing w:after="150"/>
              <w:ind w:left="0"/>
              <w:jc w:val="left"/>
            </w:pPr>
            <w:r>
              <w:rPr>
                <w:rFonts w:ascii="Verdana"/>
                <w:b w:val="false"/>
                <w:i w:val="false"/>
                <w:color w:val="000000"/>
                <w:sz w:val="22"/>
              </w:rPr>
              <w:t>Луково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Извор</w:t>
            </w:r>
          </w:p>
        </w:tc>
        <w:tc>
          <w:tcPr>
            <w:tcW w:w="4896" w:type="dxa"/>
            <w:tcBorders/>
            <w:vAlign w:val="center"/>
          </w:tcPr>
          <w:p>
            <w:pPr>
              <w:spacing w:after="150"/>
              <w:ind w:left="0"/>
              <w:jc w:val="left"/>
            </w:pPr>
            <w:r>
              <w:rPr>
                <w:rFonts w:ascii="Verdana"/>
                <w:b w:val="false"/>
                <w:i w:val="false"/>
                <w:color w:val="000000"/>
                <w:sz w:val="22"/>
              </w:rPr>
              <w:t>Мали 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Мирово</w:t>
            </w:r>
          </w:p>
        </w:tc>
        <w:tc>
          <w:tcPr>
            <w:tcW w:w="4896" w:type="dxa"/>
            <w:tcBorders/>
            <w:vAlign w:val="center"/>
          </w:tcPr>
          <w:p>
            <w:pPr>
              <w:spacing w:after="150"/>
              <w:ind w:left="0"/>
              <w:jc w:val="left"/>
            </w:pPr>
            <w:r>
              <w:rPr>
                <w:rFonts w:ascii="Verdana"/>
                <w:b w:val="false"/>
                <w:i w:val="false"/>
                <w:color w:val="000000"/>
                <w:sz w:val="22"/>
              </w:rPr>
              <w:t>Мирово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Ртањ</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Оснић</w:t>
            </w:r>
          </w:p>
        </w:tc>
        <w:tc>
          <w:tcPr>
            <w:tcW w:w="4896" w:type="dxa"/>
            <w:tcBorders/>
            <w:vAlign w:val="center"/>
          </w:tcPr>
          <w:p>
            <w:pPr>
              <w:spacing w:after="150"/>
              <w:ind w:left="0"/>
              <w:jc w:val="left"/>
            </w:pPr>
            <w:r>
              <w:rPr>
                <w:rFonts w:ascii="Verdana"/>
                <w:b w:val="false"/>
                <w:i w:val="false"/>
                <w:color w:val="000000"/>
                <w:sz w:val="22"/>
              </w:rPr>
              <w:t>Оснић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Подгорац</w:t>
            </w:r>
          </w:p>
        </w:tc>
        <w:tc>
          <w:tcPr>
            <w:tcW w:w="4896" w:type="dxa"/>
            <w:tcBorders/>
            <w:vAlign w:val="center"/>
          </w:tcPr>
          <w:p>
            <w:pPr>
              <w:spacing w:after="150"/>
              <w:ind w:left="0"/>
              <w:jc w:val="left"/>
            </w:pPr>
            <w:r>
              <w:rPr>
                <w:rFonts w:ascii="Verdana"/>
                <w:b w:val="false"/>
                <w:i w:val="false"/>
                <w:color w:val="000000"/>
                <w:sz w:val="22"/>
              </w:rPr>
              <w:t>Подгорац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Подгорац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Рујиште</w:t>
            </w:r>
          </w:p>
        </w:tc>
        <w:tc>
          <w:tcPr>
            <w:tcW w:w="4896" w:type="dxa"/>
            <w:tcBorders/>
            <w:vAlign w:val="center"/>
          </w:tcPr>
          <w:p>
            <w:pPr>
              <w:spacing w:after="150"/>
              <w:ind w:left="0"/>
              <w:jc w:val="left"/>
            </w:pPr>
            <w:r>
              <w:rPr>
                <w:rFonts w:ascii="Verdana"/>
                <w:b w:val="false"/>
                <w:i w:val="false"/>
                <w:color w:val="000000"/>
                <w:sz w:val="22"/>
              </w:rPr>
              <w:t>Рујиште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Савинац</w:t>
            </w:r>
          </w:p>
        </w:tc>
        <w:tc>
          <w:tcPr>
            <w:tcW w:w="4896" w:type="dxa"/>
            <w:tcBorders/>
            <w:vAlign w:val="center"/>
          </w:tcPr>
          <w:p>
            <w:pPr>
              <w:spacing w:after="150"/>
              <w:ind w:left="0"/>
              <w:jc w:val="left"/>
            </w:pPr>
            <w:r>
              <w:rPr>
                <w:rFonts w:ascii="Verdana"/>
                <w:b w:val="false"/>
                <w:i w:val="false"/>
                <w:color w:val="000000"/>
                <w:sz w:val="22"/>
              </w:rPr>
              <w:t>Савинац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Сумраковац</w:t>
            </w:r>
          </w:p>
        </w:tc>
        <w:tc>
          <w:tcPr>
            <w:tcW w:w="4896" w:type="dxa"/>
            <w:tcBorders/>
            <w:vAlign w:val="center"/>
          </w:tcPr>
          <w:p>
            <w:pPr>
              <w:spacing w:after="150"/>
              <w:ind w:left="0"/>
              <w:jc w:val="left"/>
            </w:pPr>
            <w:r>
              <w:rPr>
                <w:rFonts w:ascii="Verdana"/>
                <w:b w:val="false"/>
                <w:i w:val="false"/>
                <w:color w:val="000000"/>
                <w:sz w:val="22"/>
              </w:rPr>
              <w:t>Сумраковац</w:t>
            </w:r>
          </w:p>
        </w:tc>
      </w:tr>
      <w:tr>
        <w:trPr>
          <w:trHeight w:val="90" w:hRule="atLeast"/>
        </w:trPr>
        <w:tc>
          <w:tcPr>
            <w:tcW w:w="4752" w:type="dxa"/>
            <w:tcBorders/>
            <w:vAlign w:val="center"/>
          </w:tcPr>
          <w:p>
            <w:pPr>
              <w:spacing w:after="150"/>
              <w:ind w:left="0"/>
              <w:jc w:val="left"/>
            </w:pPr>
            <w:r>
              <w:rPr>
                <w:rFonts w:ascii="Verdana"/>
                <w:b w:val="false"/>
                <w:i/>
                <w:color w:val="000000"/>
                <w:sz w:val="22"/>
              </w:rPr>
              <w:t>23. Бор</w:t>
            </w:r>
          </w:p>
        </w:tc>
        <w:tc>
          <w:tcPr>
            <w:tcW w:w="0" w:type="auto"/>
            <w:gridSpan w:val="2"/>
            <w:tcBorders/>
            <w:vAlign w:val="center"/>
          </w:tcPr>
          <w:p>
            <w:pPr>
              <w:spacing w:after="150"/>
              <w:ind w:left="0"/>
              <w:jc w:val="left"/>
            </w:pPr>
            <w:r>
              <w:rPr>
                <w:rFonts w:ascii="Verdana"/>
                <w:b w:val="false"/>
                <w:i/>
                <w:color w:val="000000"/>
                <w:sz w:val="22"/>
              </w:rPr>
              <w:t>Брисана је (види члан 1. Закона - 47/2018-26)</w:t>
            </w:r>
            <w:r>
              <w:rPr>
                <w:rFonts w:ascii="Verdana"/>
                <w:b w:val="false"/>
                <w:i w:val="false"/>
                <w:color w:val="000000"/>
                <w:sz w:val="22"/>
              </w:rPr>
              <w:t> </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24. Босилеград</w:t>
            </w:r>
          </w:p>
        </w:tc>
        <w:tc>
          <w:tcPr>
            <w:tcW w:w="4752" w:type="dxa"/>
            <w:tcBorders/>
            <w:vAlign w:val="center"/>
          </w:tcPr>
          <w:p>
            <w:pPr>
              <w:spacing w:after="150"/>
              <w:ind w:left="0"/>
              <w:jc w:val="left"/>
            </w:pPr>
            <w:r>
              <w:rPr>
                <w:rFonts w:ascii="Verdana"/>
                <w:b w:val="false"/>
                <w:i w:val="false"/>
                <w:color w:val="000000"/>
                <w:sz w:val="22"/>
              </w:rPr>
              <w:t>Барје</w:t>
            </w:r>
          </w:p>
        </w:tc>
        <w:tc>
          <w:tcPr>
            <w:tcW w:w="4896" w:type="dxa"/>
            <w:tcBorders/>
            <w:vAlign w:val="center"/>
          </w:tcPr>
          <w:p>
            <w:pPr>
              <w:spacing w:after="150"/>
              <w:ind w:left="0"/>
              <w:jc w:val="left"/>
            </w:pPr>
            <w:r>
              <w:rPr>
                <w:rFonts w:ascii="Verdana"/>
                <w:b w:val="false"/>
                <w:i w:val="false"/>
                <w:color w:val="000000"/>
                <w:sz w:val="22"/>
              </w:rPr>
              <w:t>Барје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Белут</w:t>
            </w:r>
          </w:p>
        </w:tc>
        <w:tc>
          <w:tcPr>
            <w:tcW w:w="4896" w:type="dxa"/>
            <w:tcBorders/>
            <w:vAlign w:val="center"/>
          </w:tcPr>
          <w:p>
            <w:pPr>
              <w:spacing w:after="150"/>
              <w:ind w:left="0"/>
              <w:jc w:val="left"/>
            </w:pPr>
            <w:r>
              <w:rPr>
                <w:rFonts w:ascii="Verdana"/>
                <w:b w:val="false"/>
                <w:i w:val="false"/>
                <w:color w:val="000000"/>
                <w:sz w:val="22"/>
              </w:rPr>
              <w:t>Белут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Бистар</w:t>
            </w:r>
          </w:p>
        </w:tc>
        <w:tc>
          <w:tcPr>
            <w:tcW w:w="4896" w:type="dxa"/>
            <w:tcBorders/>
            <w:vAlign w:val="center"/>
          </w:tcPr>
          <w:p>
            <w:pPr>
              <w:spacing w:after="150"/>
              <w:ind w:left="0"/>
              <w:jc w:val="left"/>
            </w:pPr>
            <w:r>
              <w:rPr>
                <w:rFonts w:ascii="Verdana"/>
                <w:b w:val="false"/>
                <w:i w:val="false"/>
                <w:color w:val="000000"/>
                <w:sz w:val="22"/>
              </w:rPr>
              <w:t>Бистар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Босилеград</w:t>
            </w:r>
          </w:p>
        </w:tc>
        <w:tc>
          <w:tcPr>
            <w:tcW w:w="4896" w:type="dxa"/>
            <w:tcBorders/>
            <w:vAlign w:val="center"/>
          </w:tcPr>
          <w:p>
            <w:pPr>
              <w:spacing w:after="150"/>
              <w:ind w:left="0"/>
              <w:jc w:val="left"/>
            </w:pPr>
            <w:r>
              <w:rPr>
                <w:rFonts w:ascii="Verdana"/>
                <w:b w:val="false"/>
                <w:i w:val="false"/>
                <w:color w:val="000000"/>
                <w:sz w:val="22"/>
              </w:rPr>
              <w:t>Босилеград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Босилеград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Бранковци</w:t>
            </w:r>
          </w:p>
        </w:tc>
        <w:tc>
          <w:tcPr>
            <w:tcW w:w="4896" w:type="dxa"/>
            <w:tcBorders/>
            <w:vAlign w:val="center"/>
          </w:tcPr>
          <w:p>
            <w:pPr>
              <w:spacing w:after="150"/>
              <w:ind w:left="0"/>
              <w:jc w:val="left"/>
            </w:pPr>
            <w:r>
              <w:rPr>
                <w:rFonts w:ascii="Verdana"/>
                <w:b w:val="false"/>
                <w:i w:val="false"/>
                <w:color w:val="000000"/>
                <w:sz w:val="22"/>
              </w:rPr>
              <w:t>Бранковци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Бресница</w:t>
            </w:r>
          </w:p>
        </w:tc>
        <w:tc>
          <w:tcPr>
            <w:tcW w:w="4896" w:type="dxa"/>
            <w:tcBorders/>
            <w:vAlign w:val="center"/>
          </w:tcPr>
          <w:p>
            <w:pPr>
              <w:spacing w:after="150"/>
              <w:ind w:left="0"/>
              <w:jc w:val="left"/>
            </w:pPr>
            <w:r>
              <w:rPr>
                <w:rFonts w:ascii="Verdana"/>
                <w:b w:val="false"/>
                <w:i w:val="false"/>
                <w:color w:val="000000"/>
                <w:sz w:val="22"/>
              </w:rPr>
              <w:t>Бресница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Буцељево</w:t>
            </w:r>
          </w:p>
        </w:tc>
        <w:tc>
          <w:tcPr>
            <w:tcW w:w="4896" w:type="dxa"/>
            <w:tcBorders/>
            <w:vAlign w:val="center"/>
          </w:tcPr>
          <w:p>
            <w:pPr>
              <w:spacing w:after="150"/>
              <w:ind w:left="0"/>
              <w:jc w:val="left"/>
            </w:pPr>
            <w:r>
              <w:rPr>
                <w:rFonts w:ascii="Verdana"/>
                <w:b w:val="false"/>
                <w:i w:val="false"/>
                <w:color w:val="000000"/>
                <w:sz w:val="22"/>
              </w:rPr>
              <w:t>Буцељево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Гложје</w:t>
            </w:r>
          </w:p>
        </w:tc>
        <w:tc>
          <w:tcPr>
            <w:tcW w:w="4896" w:type="dxa"/>
            <w:tcBorders/>
            <w:vAlign w:val="center"/>
          </w:tcPr>
          <w:p>
            <w:pPr>
              <w:spacing w:after="150"/>
              <w:ind w:left="0"/>
              <w:jc w:val="left"/>
            </w:pPr>
            <w:r>
              <w:rPr>
                <w:rFonts w:ascii="Verdana"/>
                <w:b w:val="false"/>
                <w:i w:val="false"/>
                <w:color w:val="000000"/>
                <w:sz w:val="22"/>
              </w:rPr>
              <w:t>Гложје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Голеш</w:t>
            </w:r>
          </w:p>
        </w:tc>
        <w:tc>
          <w:tcPr>
            <w:tcW w:w="4896" w:type="dxa"/>
            <w:tcBorders/>
            <w:vAlign w:val="center"/>
          </w:tcPr>
          <w:p>
            <w:pPr>
              <w:spacing w:after="150"/>
              <w:ind w:left="0"/>
              <w:jc w:val="left"/>
            </w:pPr>
            <w:r>
              <w:rPr>
                <w:rFonts w:ascii="Verdana"/>
                <w:b w:val="false"/>
                <w:i w:val="false"/>
                <w:color w:val="000000"/>
                <w:sz w:val="22"/>
              </w:rPr>
              <w:t>Голеш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Лисина</w:t>
            </w:r>
          </w:p>
        </w:tc>
        <w:tc>
          <w:tcPr>
            <w:tcW w:w="4896" w:type="dxa"/>
            <w:tcBorders/>
            <w:vAlign w:val="center"/>
          </w:tcPr>
          <w:p>
            <w:pPr>
              <w:spacing w:after="150"/>
              <w:ind w:left="0"/>
              <w:jc w:val="left"/>
            </w:pPr>
            <w:r>
              <w:rPr>
                <w:rFonts w:ascii="Verdana"/>
                <w:b w:val="false"/>
                <w:i w:val="false"/>
                <w:color w:val="000000"/>
                <w:sz w:val="22"/>
              </w:rPr>
              <w:t>Горња Лисина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Љубата</w:t>
            </w:r>
          </w:p>
        </w:tc>
        <w:tc>
          <w:tcPr>
            <w:tcW w:w="4896" w:type="dxa"/>
            <w:tcBorders/>
            <w:vAlign w:val="center"/>
          </w:tcPr>
          <w:p>
            <w:pPr>
              <w:spacing w:after="150"/>
              <w:ind w:left="0"/>
              <w:jc w:val="left"/>
            </w:pPr>
            <w:r>
              <w:rPr>
                <w:rFonts w:ascii="Verdana"/>
                <w:b w:val="false"/>
                <w:i w:val="false"/>
                <w:color w:val="000000"/>
                <w:sz w:val="22"/>
              </w:rPr>
              <w:t>Горња Љубата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Ржана</w:t>
            </w:r>
          </w:p>
        </w:tc>
        <w:tc>
          <w:tcPr>
            <w:tcW w:w="4896" w:type="dxa"/>
            <w:tcBorders/>
            <w:vAlign w:val="center"/>
          </w:tcPr>
          <w:p>
            <w:pPr>
              <w:spacing w:after="150"/>
              <w:ind w:left="0"/>
              <w:jc w:val="left"/>
            </w:pPr>
            <w:r>
              <w:rPr>
                <w:rFonts w:ascii="Verdana"/>
                <w:b w:val="false"/>
                <w:i w:val="false"/>
                <w:color w:val="000000"/>
                <w:sz w:val="22"/>
              </w:rPr>
              <w:t>Горња Ржана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Тламино</w:t>
            </w:r>
          </w:p>
        </w:tc>
        <w:tc>
          <w:tcPr>
            <w:tcW w:w="4896" w:type="dxa"/>
            <w:tcBorders/>
            <w:vAlign w:val="center"/>
          </w:tcPr>
          <w:p>
            <w:pPr>
              <w:spacing w:after="150"/>
              <w:ind w:left="0"/>
              <w:jc w:val="left"/>
            </w:pPr>
            <w:r>
              <w:rPr>
                <w:rFonts w:ascii="Verdana"/>
                <w:b w:val="false"/>
                <w:i w:val="false"/>
                <w:color w:val="000000"/>
                <w:sz w:val="22"/>
              </w:rPr>
              <w:t>Горње Тламино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Грујинци</w:t>
            </w:r>
          </w:p>
        </w:tc>
        <w:tc>
          <w:tcPr>
            <w:tcW w:w="4896" w:type="dxa"/>
            <w:tcBorders/>
            <w:vAlign w:val="center"/>
          </w:tcPr>
          <w:p>
            <w:pPr>
              <w:spacing w:after="150"/>
              <w:ind w:left="0"/>
              <w:jc w:val="left"/>
            </w:pPr>
            <w:r>
              <w:rPr>
                <w:rFonts w:ascii="Verdana"/>
                <w:b w:val="false"/>
                <w:i w:val="false"/>
                <w:color w:val="000000"/>
                <w:sz w:val="22"/>
              </w:rPr>
              <w:t>Грујинци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Доганица</w:t>
            </w:r>
          </w:p>
        </w:tc>
        <w:tc>
          <w:tcPr>
            <w:tcW w:w="4896" w:type="dxa"/>
            <w:tcBorders/>
            <w:vAlign w:val="center"/>
          </w:tcPr>
          <w:p>
            <w:pPr>
              <w:spacing w:after="150"/>
              <w:ind w:left="0"/>
              <w:jc w:val="left"/>
            </w:pPr>
            <w:r>
              <w:rPr>
                <w:rFonts w:ascii="Verdana"/>
                <w:b w:val="false"/>
                <w:i w:val="false"/>
                <w:color w:val="000000"/>
                <w:sz w:val="22"/>
              </w:rPr>
              <w:t>Доганица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Лисина</w:t>
            </w:r>
          </w:p>
        </w:tc>
        <w:tc>
          <w:tcPr>
            <w:tcW w:w="4896" w:type="dxa"/>
            <w:tcBorders/>
            <w:vAlign w:val="center"/>
          </w:tcPr>
          <w:p>
            <w:pPr>
              <w:spacing w:after="150"/>
              <w:ind w:left="0"/>
              <w:jc w:val="left"/>
            </w:pPr>
            <w:r>
              <w:rPr>
                <w:rFonts w:ascii="Verdana"/>
                <w:b w:val="false"/>
                <w:i w:val="false"/>
                <w:color w:val="000000"/>
                <w:sz w:val="22"/>
              </w:rPr>
              <w:t>Доња Лисина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Љубата</w:t>
            </w:r>
          </w:p>
        </w:tc>
        <w:tc>
          <w:tcPr>
            <w:tcW w:w="4896" w:type="dxa"/>
            <w:tcBorders/>
            <w:vAlign w:val="center"/>
          </w:tcPr>
          <w:p>
            <w:pPr>
              <w:spacing w:after="150"/>
              <w:ind w:left="0"/>
              <w:jc w:val="left"/>
            </w:pPr>
            <w:r>
              <w:rPr>
                <w:rFonts w:ascii="Verdana"/>
                <w:b w:val="false"/>
                <w:i w:val="false"/>
                <w:color w:val="000000"/>
                <w:sz w:val="22"/>
              </w:rPr>
              <w:t>Доња Љубата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Ржана</w:t>
            </w:r>
          </w:p>
        </w:tc>
        <w:tc>
          <w:tcPr>
            <w:tcW w:w="4896" w:type="dxa"/>
            <w:tcBorders/>
            <w:vAlign w:val="center"/>
          </w:tcPr>
          <w:p>
            <w:pPr>
              <w:spacing w:after="150"/>
              <w:ind w:left="0"/>
              <w:jc w:val="left"/>
            </w:pPr>
            <w:r>
              <w:rPr>
                <w:rFonts w:ascii="Verdana"/>
                <w:b w:val="false"/>
                <w:i w:val="false"/>
                <w:color w:val="000000"/>
                <w:sz w:val="22"/>
              </w:rPr>
              <w:t>Доња Ржана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Тламино</w:t>
            </w:r>
          </w:p>
        </w:tc>
        <w:tc>
          <w:tcPr>
            <w:tcW w:w="4896" w:type="dxa"/>
            <w:tcBorders/>
            <w:vAlign w:val="center"/>
          </w:tcPr>
          <w:p>
            <w:pPr>
              <w:spacing w:after="150"/>
              <w:ind w:left="0"/>
              <w:jc w:val="left"/>
            </w:pPr>
            <w:r>
              <w:rPr>
                <w:rFonts w:ascii="Verdana"/>
                <w:b w:val="false"/>
                <w:i w:val="false"/>
                <w:color w:val="000000"/>
                <w:sz w:val="22"/>
              </w:rPr>
              <w:t>Доње Тламино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Дукат</w:t>
            </w:r>
          </w:p>
        </w:tc>
        <w:tc>
          <w:tcPr>
            <w:tcW w:w="4896" w:type="dxa"/>
            <w:tcBorders/>
            <w:vAlign w:val="center"/>
          </w:tcPr>
          <w:p>
            <w:pPr>
              <w:spacing w:after="150"/>
              <w:ind w:left="0"/>
              <w:jc w:val="left"/>
            </w:pPr>
            <w:r>
              <w:rPr>
                <w:rFonts w:ascii="Verdana"/>
                <w:b w:val="false"/>
                <w:i w:val="false"/>
                <w:color w:val="000000"/>
                <w:sz w:val="22"/>
              </w:rPr>
              <w:t>Дукат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Жеравино</w:t>
            </w:r>
          </w:p>
        </w:tc>
        <w:tc>
          <w:tcPr>
            <w:tcW w:w="4896" w:type="dxa"/>
            <w:tcBorders/>
            <w:vAlign w:val="center"/>
          </w:tcPr>
          <w:p>
            <w:pPr>
              <w:spacing w:after="150"/>
              <w:ind w:left="0"/>
              <w:jc w:val="left"/>
            </w:pPr>
            <w:r>
              <w:rPr>
                <w:rFonts w:ascii="Verdana"/>
                <w:b w:val="false"/>
                <w:i w:val="false"/>
                <w:color w:val="000000"/>
                <w:sz w:val="22"/>
              </w:rPr>
              <w:t>Жеравино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Зли Дол</w:t>
            </w:r>
          </w:p>
        </w:tc>
        <w:tc>
          <w:tcPr>
            <w:tcW w:w="4896" w:type="dxa"/>
            <w:tcBorders/>
            <w:vAlign w:val="center"/>
          </w:tcPr>
          <w:p>
            <w:pPr>
              <w:spacing w:after="150"/>
              <w:ind w:left="0"/>
              <w:jc w:val="left"/>
            </w:pPr>
            <w:r>
              <w:rPr>
                <w:rFonts w:ascii="Verdana"/>
                <w:b w:val="false"/>
                <w:i w:val="false"/>
                <w:color w:val="000000"/>
                <w:sz w:val="22"/>
              </w:rPr>
              <w:t>Зли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w:t>
            </w:r>
          </w:p>
        </w:tc>
        <w:tc>
          <w:tcPr>
            <w:tcW w:w="4896" w:type="dxa"/>
            <w:tcBorders/>
            <w:vAlign w:val="center"/>
          </w:tcPr>
          <w:p>
            <w:pPr>
              <w:spacing w:after="150"/>
              <w:ind w:left="0"/>
              <w:jc w:val="left"/>
            </w:pPr>
            <w:r>
              <w:rPr>
                <w:rFonts w:ascii="Verdana"/>
                <w:b w:val="false"/>
                <w:i w:val="false"/>
                <w:color w:val="000000"/>
                <w:sz w:val="22"/>
              </w:rPr>
              <w:t>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Јарешник</w:t>
            </w:r>
          </w:p>
        </w:tc>
        <w:tc>
          <w:tcPr>
            <w:tcW w:w="4896" w:type="dxa"/>
            <w:tcBorders/>
            <w:vAlign w:val="center"/>
          </w:tcPr>
          <w:p>
            <w:pPr>
              <w:spacing w:after="150"/>
              <w:ind w:left="0"/>
              <w:jc w:val="left"/>
            </w:pPr>
            <w:r>
              <w:rPr>
                <w:rFonts w:ascii="Verdana"/>
                <w:b w:val="false"/>
                <w:i w:val="false"/>
                <w:color w:val="000000"/>
                <w:sz w:val="22"/>
              </w:rPr>
              <w:t>Јарешник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Караманица</w:t>
            </w:r>
          </w:p>
        </w:tc>
        <w:tc>
          <w:tcPr>
            <w:tcW w:w="4896" w:type="dxa"/>
            <w:tcBorders/>
            <w:vAlign w:val="center"/>
          </w:tcPr>
          <w:p>
            <w:pPr>
              <w:spacing w:after="150"/>
              <w:ind w:left="0"/>
              <w:jc w:val="left"/>
            </w:pPr>
            <w:r>
              <w:rPr>
                <w:rFonts w:ascii="Verdana"/>
                <w:b w:val="false"/>
                <w:i w:val="false"/>
                <w:color w:val="000000"/>
                <w:sz w:val="22"/>
              </w:rPr>
              <w:t>Караманица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Милевци</w:t>
            </w:r>
          </w:p>
        </w:tc>
        <w:tc>
          <w:tcPr>
            <w:tcW w:w="4896" w:type="dxa"/>
            <w:tcBorders/>
            <w:vAlign w:val="center"/>
          </w:tcPr>
          <w:p>
            <w:pPr>
              <w:spacing w:after="150"/>
              <w:ind w:left="0"/>
              <w:jc w:val="left"/>
            </w:pPr>
            <w:r>
              <w:rPr>
                <w:rFonts w:ascii="Verdana"/>
                <w:b w:val="false"/>
                <w:i w:val="false"/>
                <w:color w:val="000000"/>
                <w:sz w:val="22"/>
              </w:rPr>
              <w:t>Милевци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Млекоминци</w:t>
            </w:r>
          </w:p>
        </w:tc>
        <w:tc>
          <w:tcPr>
            <w:tcW w:w="4896" w:type="dxa"/>
            <w:tcBorders/>
            <w:vAlign w:val="center"/>
          </w:tcPr>
          <w:p>
            <w:pPr>
              <w:spacing w:after="150"/>
              <w:ind w:left="0"/>
              <w:jc w:val="left"/>
            </w:pPr>
            <w:r>
              <w:rPr>
                <w:rFonts w:ascii="Verdana"/>
                <w:b w:val="false"/>
                <w:i w:val="false"/>
                <w:color w:val="000000"/>
                <w:sz w:val="22"/>
              </w:rPr>
              <w:t>Млекоминци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Мусуљ</w:t>
            </w:r>
          </w:p>
        </w:tc>
        <w:tc>
          <w:tcPr>
            <w:tcW w:w="4896" w:type="dxa"/>
            <w:tcBorders/>
            <w:vAlign w:val="center"/>
          </w:tcPr>
          <w:p>
            <w:pPr>
              <w:spacing w:after="150"/>
              <w:ind w:left="0"/>
              <w:jc w:val="left"/>
            </w:pPr>
            <w:r>
              <w:rPr>
                <w:rFonts w:ascii="Verdana"/>
                <w:b w:val="false"/>
                <w:i w:val="false"/>
                <w:color w:val="000000"/>
                <w:sz w:val="22"/>
              </w:rPr>
              <w:t>Мусуљ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Назарица</w:t>
            </w:r>
          </w:p>
        </w:tc>
        <w:tc>
          <w:tcPr>
            <w:tcW w:w="4896" w:type="dxa"/>
            <w:tcBorders/>
            <w:vAlign w:val="center"/>
          </w:tcPr>
          <w:p>
            <w:pPr>
              <w:spacing w:after="150"/>
              <w:ind w:left="0"/>
              <w:jc w:val="left"/>
            </w:pPr>
            <w:r>
              <w:rPr>
                <w:rFonts w:ascii="Verdana"/>
                <w:b w:val="false"/>
                <w:i w:val="false"/>
                <w:color w:val="000000"/>
                <w:sz w:val="22"/>
              </w:rPr>
              <w:t>Назарица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Паралово</w:t>
            </w:r>
          </w:p>
        </w:tc>
        <w:tc>
          <w:tcPr>
            <w:tcW w:w="4896" w:type="dxa"/>
            <w:tcBorders/>
            <w:vAlign w:val="center"/>
          </w:tcPr>
          <w:p>
            <w:pPr>
              <w:spacing w:after="150"/>
              <w:ind w:left="0"/>
              <w:jc w:val="left"/>
            </w:pPr>
            <w:r>
              <w:rPr>
                <w:rFonts w:ascii="Verdana"/>
                <w:b w:val="false"/>
                <w:i w:val="false"/>
                <w:color w:val="000000"/>
                <w:sz w:val="22"/>
              </w:rPr>
              <w:t>Паралово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Плоча</w:t>
            </w:r>
          </w:p>
        </w:tc>
        <w:tc>
          <w:tcPr>
            <w:tcW w:w="4896" w:type="dxa"/>
            <w:tcBorders/>
            <w:vAlign w:val="center"/>
          </w:tcPr>
          <w:p>
            <w:pPr>
              <w:spacing w:after="150"/>
              <w:ind w:left="0"/>
              <w:jc w:val="left"/>
            </w:pPr>
            <w:r>
              <w:rPr>
                <w:rFonts w:ascii="Verdana"/>
                <w:b w:val="false"/>
                <w:i w:val="false"/>
                <w:color w:val="000000"/>
                <w:sz w:val="22"/>
              </w:rPr>
              <w:t>Плоча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Радичевци</w:t>
            </w:r>
          </w:p>
        </w:tc>
        <w:tc>
          <w:tcPr>
            <w:tcW w:w="4896" w:type="dxa"/>
            <w:tcBorders/>
            <w:vAlign w:val="center"/>
          </w:tcPr>
          <w:p>
            <w:pPr>
              <w:spacing w:after="150"/>
              <w:ind w:left="0"/>
              <w:jc w:val="left"/>
            </w:pPr>
            <w:r>
              <w:rPr>
                <w:rFonts w:ascii="Verdana"/>
                <w:b w:val="false"/>
                <w:i w:val="false"/>
                <w:color w:val="000000"/>
                <w:sz w:val="22"/>
              </w:rPr>
              <w:t>Радичевци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Рајчиловци</w:t>
            </w:r>
          </w:p>
        </w:tc>
        <w:tc>
          <w:tcPr>
            <w:tcW w:w="4896" w:type="dxa"/>
            <w:tcBorders/>
            <w:vAlign w:val="center"/>
          </w:tcPr>
          <w:p>
            <w:pPr>
              <w:spacing w:after="150"/>
              <w:ind w:left="0"/>
              <w:jc w:val="left"/>
            </w:pPr>
            <w:r>
              <w:rPr>
                <w:rFonts w:ascii="Verdana"/>
                <w:b w:val="false"/>
                <w:i w:val="false"/>
                <w:color w:val="000000"/>
                <w:sz w:val="22"/>
              </w:rPr>
              <w:t>Рајчиловци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Ресен</w:t>
            </w:r>
          </w:p>
        </w:tc>
        <w:tc>
          <w:tcPr>
            <w:tcW w:w="4896" w:type="dxa"/>
            <w:tcBorders/>
            <w:vAlign w:val="center"/>
          </w:tcPr>
          <w:p>
            <w:pPr>
              <w:spacing w:after="150"/>
              <w:ind w:left="0"/>
              <w:jc w:val="left"/>
            </w:pPr>
            <w:r>
              <w:rPr>
                <w:rFonts w:ascii="Verdana"/>
                <w:b w:val="false"/>
                <w:i w:val="false"/>
                <w:color w:val="000000"/>
                <w:sz w:val="22"/>
              </w:rPr>
              <w:t>Ресен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Рибарци</w:t>
            </w:r>
          </w:p>
        </w:tc>
        <w:tc>
          <w:tcPr>
            <w:tcW w:w="4896" w:type="dxa"/>
            <w:tcBorders/>
            <w:vAlign w:val="center"/>
          </w:tcPr>
          <w:p>
            <w:pPr>
              <w:spacing w:after="150"/>
              <w:ind w:left="0"/>
              <w:jc w:val="left"/>
            </w:pPr>
            <w:r>
              <w:rPr>
                <w:rFonts w:ascii="Verdana"/>
                <w:b w:val="false"/>
                <w:i w:val="false"/>
                <w:color w:val="000000"/>
                <w:sz w:val="22"/>
              </w:rPr>
              <w:t>Рибарци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Рикачево</w:t>
            </w:r>
          </w:p>
        </w:tc>
        <w:tc>
          <w:tcPr>
            <w:tcW w:w="4896" w:type="dxa"/>
            <w:tcBorders/>
            <w:vAlign w:val="center"/>
          </w:tcPr>
          <w:p>
            <w:pPr>
              <w:spacing w:after="150"/>
              <w:ind w:left="0"/>
              <w:jc w:val="left"/>
            </w:pPr>
            <w:r>
              <w:rPr>
                <w:rFonts w:ascii="Verdana"/>
                <w:b w:val="false"/>
                <w:i w:val="false"/>
                <w:color w:val="000000"/>
                <w:sz w:val="22"/>
              </w:rPr>
              <w:t>Рикачево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Црноштица</w:t>
            </w:r>
          </w:p>
        </w:tc>
        <w:tc>
          <w:tcPr>
            <w:tcW w:w="4896" w:type="dxa"/>
            <w:tcBorders/>
            <w:vAlign w:val="center"/>
          </w:tcPr>
          <w:p>
            <w:pPr>
              <w:spacing w:after="150"/>
              <w:ind w:left="0"/>
              <w:jc w:val="left"/>
            </w:pPr>
            <w:r>
              <w:rPr>
                <w:rFonts w:ascii="Verdana"/>
                <w:b w:val="false"/>
                <w:i w:val="false"/>
                <w:color w:val="000000"/>
                <w:sz w:val="22"/>
              </w:rPr>
              <w:t>Црноштица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25. Брус</w:t>
            </w:r>
          </w:p>
        </w:tc>
        <w:tc>
          <w:tcPr>
            <w:tcW w:w="4752" w:type="dxa"/>
            <w:tcBorders/>
            <w:vAlign w:val="center"/>
          </w:tcPr>
          <w:p>
            <w:pPr>
              <w:spacing w:after="150"/>
              <w:ind w:left="0"/>
              <w:jc w:val="left"/>
            </w:pPr>
            <w:r>
              <w:rPr>
                <w:rFonts w:ascii="Verdana"/>
                <w:b w:val="false"/>
                <w:i w:val="false"/>
                <w:color w:val="000000"/>
                <w:sz w:val="22"/>
              </w:rPr>
              <w:t>Батоте</w:t>
            </w:r>
          </w:p>
        </w:tc>
        <w:tc>
          <w:tcPr>
            <w:tcW w:w="4896" w:type="dxa"/>
            <w:tcBorders/>
            <w:vAlign w:val="center"/>
          </w:tcPr>
          <w:p>
            <w:pPr>
              <w:spacing w:after="150"/>
              <w:ind w:left="0"/>
              <w:jc w:val="left"/>
            </w:pPr>
            <w:r>
              <w:rPr>
                <w:rFonts w:ascii="Verdana"/>
                <w:b w:val="false"/>
                <w:i w:val="false"/>
                <w:color w:val="000000"/>
                <w:sz w:val="22"/>
              </w:rPr>
              <w:t>Батоте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Блажево</w:t>
            </w:r>
          </w:p>
        </w:tc>
        <w:tc>
          <w:tcPr>
            <w:tcW w:w="4896" w:type="dxa"/>
            <w:tcBorders/>
            <w:vAlign w:val="center"/>
          </w:tcPr>
          <w:p>
            <w:pPr>
              <w:spacing w:after="150"/>
              <w:ind w:left="0"/>
              <w:jc w:val="left"/>
            </w:pPr>
            <w:r>
              <w:rPr>
                <w:rFonts w:ascii="Verdana"/>
                <w:b w:val="false"/>
                <w:i w:val="false"/>
                <w:color w:val="000000"/>
                <w:sz w:val="22"/>
              </w:rPr>
              <w:t>Блажево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Богише</w:t>
            </w:r>
          </w:p>
        </w:tc>
        <w:tc>
          <w:tcPr>
            <w:tcW w:w="4896" w:type="dxa"/>
            <w:tcBorders/>
            <w:vAlign w:val="center"/>
          </w:tcPr>
          <w:p>
            <w:pPr>
              <w:spacing w:after="150"/>
              <w:ind w:left="0"/>
              <w:jc w:val="left"/>
            </w:pPr>
            <w:r>
              <w:rPr>
                <w:rFonts w:ascii="Verdana"/>
                <w:b w:val="false"/>
                <w:i w:val="false"/>
                <w:color w:val="000000"/>
                <w:sz w:val="22"/>
              </w:rPr>
              <w:t>Богише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Бозољин</w:t>
            </w:r>
          </w:p>
        </w:tc>
        <w:tc>
          <w:tcPr>
            <w:tcW w:w="4896" w:type="dxa"/>
            <w:tcBorders/>
            <w:vAlign w:val="center"/>
          </w:tcPr>
          <w:p>
            <w:pPr>
              <w:spacing w:after="150"/>
              <w:ind w:left="0"/>
              <w:jc w:val="left"/>
            </w:pPr>
            <w:r>
              <w:rPr>
                <w:rFonts w:ascii="Verdana"/>
                <w:b w:val="false"/>
                <w:i w:val="false"/>
                <w:color w:val="000000"/>
                <w:sz w:val="22"/>
              </w:rPr>
              <w:t>Бозољин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Боранци</w:t>
            </w:r>
          </w:p>
        </w:tc>
        <w:tc>
          <w:tcPr>
            <w:tcW w:w="4896" w:type="dxa"/>
            <w:tcBorders/>
            <w:vAlign w:val="center"/>
          </w:tcPr>
          <w:p>
            <w:pPr>
              <w:spacing w:after="150"/>
              <w:ind w:left="0"/>
              <w:jc w:val="left"/>
            </w:pPr>
            <w:r>
              <w:rPr>
                <w:rFonts w:ascii="Verdana"/>
                <w:b w:val="false"/>
                <w:i w:val="false"/>
                <w:color w:val="000000"/>
                <w:sz w:val="22"/>
              </w:rPr>
              <w:t>Боранци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Ботуња</w:t>
            </w:r>
          </w:p>
        </w:tc>
        <w:tc>
          <w:tcPr>
            <w:tcW w:w="4896" w:type="dxa"/>
            <w:tcBorders/>
            <w:vAlign w:val="center"/>
          </w:tcPr>
          <w:p>
            <w:pPr>
              <w:spacing w:after="150"/>
              <w:ind w:left="0"/>
              <w:jc w:val="left"/>
            </w:pPr>
            <w:r>
              <w:rPr>
                <w:rFonts w:ascii="Verdana"/>
                <w:b w:val="false"/>
                <w:i w:val="false"/>
                <w:color w:val="000000"/>
                <w:sz w:val="22"/>
              </w:rPr>
              <w:t>Ботуња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Покрп</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Црвена Јабука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Брђани</w:t>
            </w:r>
          </w:p>
        </w:tc>
        <w:tc>
          <w:tcPr>
            <w:tcW w:w="4896" w:type="dxa"/>
            <w:tcBorders/>
            <w:vAlign w:val="center"/>
          </w:tcPr>
          <w:p>
            <w:pPr>
              <w:spacing w:after="150"/>
              <w:ind w:left="0"/>
              <w:jc w:val="left"/>
            </w:pPr>
            <w:r>
              <w:rPr>
                <w:rFonts w:ascii="Verdana"/>
                <w:b w:val="false"/>
                <w:i w:val="false"/>
                <w:color w:val="000000"/>
                <w:sz w:val="22"/>
              </w:rPr>
              <w:t>Брђани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Брзеће</w:t>
            </w:r>
          </w:p>
        </w:tc>
        <w:tc>
          <w:tcPr>
            <w:tcW w:w="4896" w:type="dxa"/>
            <w:tcBorders/>
            <w:vAlign w:val="center"/>
          </w:tcPr>
          <w:p>
            <w:pPr>
              <w:spacing w:after="150"/>
              <w:ind w:left="0"/>
              <w:jc w:val="left"/>
            </w:pPr>
            <w:r>
              <w:rPr>
                <w:rFonts w:ascii="Verdana"/>
                <w:b w:val="false"/>
                <w:i w:val="false"/>
                <w:color w:val="000000"/>
                <w:sz w:val="22"/>
              </w:rPr>
              <w:t>Брзеће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Брус</w:t>
            </w:r>
          </w:p>
        </w:tc>
        <w:tc>
          <w:tcPr>
            <w:tcW w:w="4896" w:type="dxa"/>
            <w:tcBorders/>
            <w:vAlign w:val="center"/>
          </w:tcPr>
          <w:p>
            <w:pPr>
              <w:spacing w:after="150"/>
              <w:ind w:left="0"/>
              <w:jc w:val="left"/>
            </w:pPr>
            <w:r>
              <w:rPr>
                <w:rFonts w:ascii="Verdana"/>
                <w:b w:val="false"/>
                <w:i w:val="false"/>
                <w:color w:val="000000"/>
                <w:sz w:val="22"/>
              </w:rPr>
              <w:t>Брус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Будиловина</w:t>
            </w:r>
          </w:p>
        </w:tc>
        <w:tc>
          <w:tcPr>
            <w:tcW w:w="4896" w:type="dxa"/>
            <w:tcBorders/>
            <w:vAlign w:val="center"/>
          </w:tcPr>
          <w:p>
            <w:pPr>
              <w:spacing w:after="150"/>
              <w:ind w:left="0"/>
              <w:jc w:val="left"/>
            </w:pPr>
            <w:r>
              <w:rPr>
                <w:rFonts w:ascii="Verdana"/>
                <w:b w:val="false"/>
                <w:i w:val="false"/>
                <w:color w:val="000000"/>
                <w:sz w:val="22"/>
              </w:rPr>
              <w:t>Будиловина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Грабовница</w:t>
            </w:r>
          </w:p>
        </w:tc>
        <w:tc>
          <w:tcPr>
            <w:tcW w:w="4896" w:type="dxa"/>
            <w:tcBorders/>
            <w:vAlign w:val="center"/>
          </w:tcPr>
          <w:p>
            <w:pPr>
              <w:spacing w:after="150"/>
              <w:ind w:left="0"/>
              <w:jc w:val="left"/>
            </w:pPr>
            <w:r>
              <w:rPr>
                <w:rFonts w:ascii="Verdana"/>
                <w:b w:val="false"/>
                <w:i w:val="false"/>
                <w:color w:val="000000"/>
                <w:sz w:val="22"/>
              </w:rPr>
              <w:t>Велика Грабовница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Витоше</w:t>
            </w:r>
          </w:p>
        </w:tc>
        <w:tc>
          <w:tcPr>
            <w:tcW w:w="4896" w:type="dxa"/>
            <w:tcBorders/>
            <w:vAlign w:val="center"/>
          </w:tcPr>
          <w:p>
            <w:pPr>
              <w:spacing w:after="150"/>
              <w:ind w:left="0"/>
              <w:jc w:val="left"/>
            </w:pPr>
            <w:r>
              <w:rPr>
                <w:rFonts w:ascii="Verdana"/>
                <w:b w:val="false"/>
                <w:i w:val="false"/>
                <w:color w:val="000000"/>
                <w:sz w:val="22"/>
              </w:rPr>
              <w:t>Витоше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Влајковци</w:t>
            </w:r>
          </w:p>
        </w:tc>
        <w:tc>
          <w:tcPr>
            <w:tcW w:w="4896" w:type="dxa"/>
            <w:tcBorders/>
            <w:vAlign w:val="center"/>
          </w:tcPr>
          <w:p>
            <w:pPr>
              <w:spacing w:after="150"/>
              <w:ind w:left="0"/>
              <w:jc w:val="left"/>
            </w:pPr>
            <w:r>
              <w:rPr>
                <w:rFonts w:ascii="Verdana"/>
                <w:b w:val="false"/>
                <w:i w:val="false"/>
                <w:color w:val="000000"/>
                <w:sz w:val="22"/>
              </w:rPr>
              <w:t>Влајковци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Левиће</w:t>
            </w:r>
          </w:p>
        </w:tc>
        <w:tc>
          <w:tcPr>
            <w:tcW w:w="4896" w:type="dxa"/>
            <w:tcBorders/>
            <w:vAlign w:val="center"/>
          </w:tcPr>
          <w:p>
            <w:pPr>
              <w:spacing w:after="150"/>
              <w:ind w:left="0"/>
              <w:jc w:val="left"/>
            </w:pPr>
            <w:r>
              <w:rPr>
                <w:rFonts w:ascii="Verdana"/>
                <w:b w:val="false"/>
                <w:i w:val="false"/>
                <w:color w:val="000000"/>
                <w:sz w:val="22"/>
              </w:rPr>
              <w:t>Горње Левиће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Липовац</w:t>
            </w:r>
          </w:p>
        </w:tc>
        <w:tc>
          <w:tcPr>
            <w:tcW w:w="4896" w:type="dxa"/>
            <w:tcBorders/>
            <w:vAlign w:val="center"/>
          </w:tcPr>
          <w:p>
            <w:pPr>
              <w:spacing w:after="150"/>
              <w:ind w:left="0"/>
              <w:jc w:val="left"/>
            </w:pPr>
            <w:r>
              <w:rPr>
                <w:rFonts w:ascii="Verdana"/>
                <w:b w:val="false"/>
                <w:i w:val="false"/>
                <w:color w:val="000000"/>
                <w:sz w:val="22"/>
              </w:rPr>
              <w:t>Горњи 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w:t>
            </w:r>
          </w:p>
        </w:tc>
        <w:tc>
          <w:tcPr>
            <w:tcW w:w="4896" w:type="dxa"/>
            <w:tcBorders/>
            <w:vAlign w:val="center"/>
          </w:tcPr>
          <w:p>
            <w:pPr>
              <w:spacing w:after="150"/>
              <w:ind w:left="0"/>
              <w:jc w:val="left"/>
            </w:pPr>
            <w:r>
              <w:rPr>
                <w:rFonts w:ascii="Verdana"/>
                <w:b w:val="false"/>
                <w:i w:val="false"/>
                <w:color w:val="000000"/>
                <w:sz w:val="22"/>
              </w:rPr>
              <w:t>Град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Градац</w:t>
            </w:r>
          </w:p>
        </w:tc>
        <w:tc>
          <w:tcPr>
            <w:tcW w:w="4896" w:type="dxa"/>
            <w:tcBorders/>
            <w:vAlign w:val="center"/>
          </w:tcPr>
          <w:p>
            <w:pPr>
              <w:spacing w:after="150"/>
              <w:ind w:left="0"/>
              <w:jc w:val="left"/>
            </w:pPr>
            <w:r>
              <w:rPr>
                <w:rFonts w:ascii="Verdana"/>
                <w:b w:val="false"/>
                <w:i w:val="false"/>
                <w:color w:val="000000"/>
                <w:sz w:val="22"/>
              </w:rPr>
              <w:t>Градац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Грашевци</w:t>
            </w:r>
          </w:p>
        </w:tc>
        <w:tc>
          <w:tcPr>
            <w:tcW w:w="4896" w:type="dxa"/>
            <w:tcBorders/>
            <w:vAlign w:val="center"/>
          </w:tcPr>
          <w:p>
            <w:pPr>
              <w:spacing w:after="150"/>
              <w:ind w:left="0"/>
              <w:jc w:val="left"/>
            </w:pPr>
            <w:r>
              <w:rPr>
                <w:rFonts w:ascii="Verdana"/>
                <w:b w:val="false"/>
                <w:i w:val="false"/>
                <w:color w:val="000000"/>
                <w:sz w:val="22"/>
              </w:rPr>
              <w:t>Грашевци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Домишевина</w:t>
            </w:r>
          </w:p>
        </w:tc>
        <w:tc>
          <w:tcPr>
            <w:tcW w:w="4896" w:type="dxa"/>
            <w:tcBorders/>
            <w:vAlign w:val="center"/>
          </w:tcPr>
          <w:p>
            <w:pPr>
              <w:spacing w:after="150"/>
              <w:ind w:left="0"/>
              <w:jc w:val="left"/>
            </w:pPr>
            <w:r>
              <w:rPr>
                <w:rFonts w:ascii="Verdana"/>
                <w:b w:val="false"/>
                <w:i w:val="false"/>
                <w:color w:val="000000"/>
                <w:sz w:val="22"/>
              </w:rPr>
              <w:t>Домишевина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Левиће</w:t>
            </w:r>
          </w:p>
        </w:tc>
        <w:tc>
          <w:tcPr>
            <w:tcW w:w="4896" w:type="dxa"/>
            <w:tcBorders/>
            <w:vAlign w:val="center"/>
          </w:tcPr>
          <w:p>
            <w:pPr>
              <w:spacing w:after="150"/>
              <w:ind w:left="0"/>
              <w:jc w:val="left"/>
            </w:pPr>
            <w:r>
              <w:rPr>
                <w:rFonts w:ascii="Verdana"/>
                <w:b w:val="false"/>
                <w:i w:val="false"/>
                <w:color w:val="000000"/>
                <w:sz w:val="22"/>
              </w:rPr>
              <w:t>Доње Левиће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Липовац</w:t>
            </w:r>
          </w:p>
        </w:tc>
        <w:tc>
          <w:tcPr>
            <w:tcW w:w="4896" w:type="dxa"/>
            <w:tcBorders/>
            <w:vAlign w:val="center"/>
          </w:tcPr>
          <w:p>
            <w:pPr>
              <w:spacing w:after="150"/>
              <w:ind w:left="0"/>
              <w:jc w:val="left"/>
            </w:pPr>
            <w:r>
              <w:rPr>
                <w:rFonts w:ascii="Verdana"/>
                <w:b w:val="false"/>
                <w:i w:val="false"/>
                <w:color w:val="000000"/>
                <w:sz w:val="22"/>
              </w:rPr>
              <w:t>Доњи 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w:t>
            </w:r>
          </w:p>
        </w:tc>
        <w:tc>
          <w:tcPr>
            <w:tcW w:w="4896" w:type="dxa"/>
            <w:tcBorders/>
            <w:vAlign w:val="center"/>
          </w:tcPr>
          <w:p>
            <w:pPr>
              <w:spacing w:after="150"/>
              <w:ind w:left="0"/>
              <w:jc w:val="left"/>
            </w:pPr>
            <w:r>
              <w:rPr>
                <w:rFonts w:ascii="Verdana"/>
                <w:b w:val="false"/>
                <w:i w:val="false"/>
                <w:color w:val="000000"/>
                <w:sz w:val="22"/>
              </w:rPr>
              <w:t>Дренова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Дртевци</w:t>
            </w:r>
          </w:p>
        </w:tc>
        <w:tc>
          <w:tcPr>
            <w:tcW w:w="4896" w:type="dxa"/>
            <w:tcBorders/>
            <w:vAlign w:val="center"/>
          </w:tcPr>
          <w:p>
            <w:pPr>
              <w:spacing w:after="150"/>
              <w:ind w:left="0"/>
              <w:jc w:val="left"/>
            </w:pPr>
            <w:r>
              <w:rPr>
                <w:rFonts w:ascii="Verdana"/>
                <w:b w:val="false"/>
                <w:i w:val="false"/>
                <w:color w:val="000000"/>
                <w:sz w:val="22"/>
              </w:rPr>
              <w:t>Дртевци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Дупци</w:t>
            </w:r>
          </w:p>
        </w:tc>
        <w:tc>
          <w:tcPr>
            <w:tcW w:w="4896" w:type="dxa"/>
            <w:tcBorders/>
            <w:vAlign w:val="center"/>
          </w:tcPr>
          <w:p>
            <w:pPr>
              <w:spacing w:after="150"/>
              <w:ind w:left="0"/>
              <w:jc w:val="left"/>
            </w:pPr>
            <w:r>
              <w:rPr>
                <w:rFonts w:ascii="Verdana"/>
                <w:b w:val="false"/>
                <w:i w:val="false"/>
                <w:color w:val="000000"/>
                <w:sz w:val="22"/>
              </w:rPr>
              <w:t>Дупци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Ковиоци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Ђерекари</w:t>
            </w:r>
          </w:p>
        </w:tc>
        <w:tc>
          <w:tcPr>
            <w:tcW w:w="4896" w:type="dxa"/>
            <w:tcBorders/>
            <w:vAlign w:val="center"/>
          </w:tcPr>
          <w:p>
            <w:pPr>
              <w:spacing w:after="150"/>
              <w:ind w:left="0"/>
              <w:jc w:val="left"/>
            </w:pPr>
            <w:r>
              <w:rPr>
                <w:rFonts w:ascii="Verdana"/>
                <w:b w:val="false"/>
                <w:i w:val="false"/>
                <w:color w:val="000000"/>
                <w:sz w:val="22"/>
              </w:rPr>
              <w:t>Ђерекари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Жарево</w:t>
            </w:r>
          </w:p>
        </w:tc>
        <w:tc>
          <w:tcPr>
            <w:tcW w:w="4896" w:type="dxa"/>
            <w:tcBorders/>
            <w:vAlign w:val="center"/>
          </w:tcPr>
          <w:p>
            <w:pPr>
              <w:spacing w:after="150"/>
              <w:ind w:left="0"/>
              <w:jc w:val="left"/>
            </w:pPr>
            <w:r>
              <w:rPr>
                <w:rFonts w:ascii="Verdana"/>
                <w:b w:val="false"/>
                <w:i w:val="false"/>
                <w:color w:val="000000"/>
                <w:sz w:val="22"/>
              </w:rPr>
              <w:t>Жарево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Жилинци</w:t>
            </w:r>
          </w:p>
        </w:tc>
        <w:tc>
          <w:tcPr>
            <w:tcW w:w="4896" w:type="dxa"/>
            <w:tcBorders/>
            <w:vAlign w:val="center"/>
          </w:tcPr>
          <w:p>
            <w:pPr>
              <w:spacing w:after="150"/>
              <w:ind w:left="0"/>
              <w:jc w:val="left"/>
            </w:pPr>
            <w:r>
              <w:rPr>
                <w:rFonts w:ascii="Verdana"/>
                <w:b w:val="false"/>
                <w:i w:val="false"/>
                <w:color w:val="000000"/>
                <w:sz w:val="22"/>
              </w:rPr>
              <w:t>Жилинци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Жиљци</w:t>
            </w:r>
          </w:p>
        </w:tc>
        <w:tc>
          <w:tcPr>
            <w:tcW w:w="4896" w:type="dxa"/>
            <w:tcBorders/>
            <w:vAlign w:val="center"/>
          </w:tcPr>
          <w:p>
            <w:pPr>
              <w:spacing w:after="150"/>
              <w:ind w:left="0"/>
              <w:jc w:val="left"/>
            </w:pPr>
            <w:r>
              <w:rPr>
                <w:rFonts w:ascii="Verdana"/>
                <w:b w:val="false"/>
                <w:i w:val="false"/>
                <w:color w:val="000000"/>
                <w:sz w:val="22"/>
              </w:rPr>
              <w:t>Жиљци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Жуње</w:t>
            </w:r>
          </w:p>
        </w:tc>
        <w:tc>
          <w:tcPr>
            <w:tcW w:w="4896" w:type="dxa"/>
            <w:tcBorders/>
            <w:vAlign w:val="center"/>
          </w:tcPr>
          <w:p>
            <w:pPr>
              <w:spacing w:after="150"/>
              <w:ind w:left="0"/>
              <w:jc w:val="left"/>
            </w:pPr>
            <w:r>
              <w:rPr>
                <w:rFonts w:ascii="Verdana"/>
                <w:b w:val="false"/>
                <w:i w:val="false"/>
                <w:color w:val="000000"/>
                <w:sz w:val="22"/>
              </w:rPr>
              <w:t>Жуње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Златари</w:t>
            </w:r>
          </w:p>
        </w:tc>
        <w:tc>
          <w:tcPr>
            <w:tcW w:w="4896" w:type="dxa"/>
            <w:tcBorders/>
            <w:vAlign w:val="center"/>
          </w:tcPr>
          <w:p>
            <w:pPr>
              <w:spacing w:after="150"/>
              <w:ind w:left="0"/>
              <w:jc w:val="left"/>
            </w:pPr>
            <w:r>
              <w:rPr>
                <w:rFonts w:ascii="Verdana"/>
                <w:b w:val="false"/>
                <w:i w:val="false"/>
                <w:color w:val="000000"/>
                <w:sz w:val="22"/>
              </w:rPr>
              <w:t>Златари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Игрош</w:t>
            </w:r>
          </w:p>
        </w:tc>
        <w:tc>
          <w:tcPr>
            <w:tcW w:w="4896" w:type="dxa"/>
            <w:tcBorders/>
            <w:vAlign w:val="center"/>
          </w:tcPr>
          <w:p>
            <w:pPr>
              <w:spacing w:after="150"/>
              <w:ind w:left="0"/>
              <w:jc w:val="left"/>
            </w:pPr>
            <w:r>
              <w:rPr>
                <w:rFonts w:ascii="Verdana"/>
                <w:b w:val="false"/>
                <w:i w:val="false"/>
                <w:color w:val="000000"/>
                <w:sz w:val="22"/>
              </w:rPr>
              <w:t>Игрош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Иричићи</w:t>
            </w:r>
          </w:p>
        </w:tc>
        <w:tc>
          <w:tcPr>
            <w:tcW w:w="4896" w:type="dxa"/>
            <w:tcBorders/>
            <w:vAlign w:val="center"/>
          </w:tcPr>
          <w:p>
            <w:pPr>
              <w:spacing w:after="150"/>
              <w:ind w:left="0"/>
              <w:jc w:val="left"/>
            </w:pPr>
            <w:r>
              <w:rPr>
                <w:rFonts w:ascii="Verdana"/>
                <w:b w:val="false"/>
                <w:i w:val="false"/>
                <w:color w:val="000000"/>
                <w:sz w:val="22"/>
              </w:rPr>
              <w:t>Иричићи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Кнежево</w:t>
            </w:r>
          </w:p>
        </w:tc>
        <w:tc>
          <w:tcPr>
            <w:tcW w:w="4896" w:type="dxa"/>
            <w:tcBorders/>
            <w:vAlign w:val="center"/>
          </w:tcPr>
          <w:p>
            <w:pPr>
              <w:spacing w:after="150"/>
              <w:ind w:left="0"/>
              <w:jc w:val="left"/>
            </w:pPr>
            <w:r>
              <w:rPr>
                <w:rFonts w:ascii="Verdana"/>
                <w:b w:val="false"/>
                <w:i w:val="false"/>
                <w:color w:val="000000"/>
                <w:sz w:val="22"/>
              </w:rPr>
              <w:t>Кнежево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Кобиље</w:t>
            </w:r>
          </w:p>
        </w:tc>
        <w:tc>
          <w:tcPr>
            <w:tcW w:w="4896" w:type="dxa"/>
            <w:tcBorders/>
            <w:vAlign w:val="center"/>
          </w:tcPr>
          <w:p>
            <w:pPr>
              <w:spacing w:after="150"/>
              <w:ind w:left="0"/>
              <w:jc w:val="left"/>
            </w:pPr>
            <w:r>
              <w:rPr>
                <w:rFonts w:ascii="Verdana"/>
                <w:b w:val="false"/>
                <w:i w:val="false"/>
                <w:color w:val="000000"/>
                <w:sz w:val="22"/>
              </w:rPr>
              <w:t>Кобиље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Ковизла</w:t>
            </w:r>
          </w:p>
        </w:tc>
        <w:tc>
          <w:tcPr>
            <w:tcW w:w="4896" w:type="dxa"/>
            <w:tcBorders/>
            <w:vAlign w:val="center"/>
          </w:tcPr>
          <w:p>
            <w:pPr>
              <w:spacing w:after="150"/>
              <w:ind w:left="0"/>
              <w:jc w:val="left"/>
            </w:pPr>
            <w:r>
              <w:rPr>
                <w:rFonts w:ascii="Verdana"/>
                <w:b w:val="false"/>
                <w:i w:val="false"/>
                <w:color w:val="000000"/>
                <w:sz w:val="22"/>
              </w:rPr>
              <w:t>Ковизла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Кочине</w:t>
            </w:r>
          </w:p>
        </w:tc>
        <w:tc>
          <w:tcPr>
            <w:tcW w:w="4896" w:type="dxa"/>
            <w:tcBorders/>
            <w:vAlign w:val="center"/>
          </w:tcPr>
          <w:p>
            <w:pPr>
              <w:spacing w:after="150"/>
              <w:ind w:left="0"/>
              <w:jc w:val="left"/>
            </w:pPr>
            <w:r>
              <w:rPr>
                <w:rFonts w:ascii="Verdana"/>
                <w:b w:val="false"/>
                <w:i w:val="false"/>
                <w:color w:val="000000"/>
                <w:sz w:val="22"/>
              </w:rPr>
              <w:t>Кочине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 Река</w:t>
            </w:r>
          </w:p>
        </w:tc>
        <w:tc>
          <w:tcPr>
            <w:tcW w:w="4896" w:type="dxa"/>
            <w:tcBorders/>
            <w:vAlign w:val="center"/>
          </w:tcPr>
          <w:p>
            <w:pPr>
              <w:spacing w:after="150"/>
              <w:ind w:left="0"/>
              <w:jc w:val="left"/>
            </w:pPr>
            <w:r>
              <w:rPr>
                <w:rFonts w:ascii="Verdana"/>
                <w:b w:val="false"/>
                <w:i w:val="false"/>
                <w:color w:val="000000"/>
                <w:sz w:val="22"/>
              </w:rPr>
              <w:t>Крива Река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Мачковац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Лепенац</w:t>
            </w:r>
          </w:p>
        </w:tc>
        <w:tc>
          <w:tcPr>
            <w:tcW w:w="4896" w:type="dxa"/>
            <w:tcBorders/>
            <w:vAlign w:val="center"/>
          </w:tcPr>
          <w:p>
            <w:pPr>
              <w:spacing w:after="150"/>
              <w:ind w:left="0"/>
              <w:jc w:val="left"/>
            </w:pPr>
            <w:r>
              <w:rPr>
                <w:rFonts w:ascii="Verdana"/>
                <w:b w:val="false"/>
                <w:i w:val="false"/>
                <w:color w:val="000000"/>
                <w:sz w:val="22"/>
              </w:rPr>
              <w:t>Лепенац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Ливађе</w:t>
            </w:r>
          </w:p>
        </w:tc>
        <w:tc>
          <w:tcPr>
            <w:tcW w:w="4896" w:type="dxa"/>
            <w:tcBorders/>
            <w:vAlign w:val="center"/>
          </w:tcPr>
          <w:p>
            <w:pPr>
              <w:spacing w:after="150"/>
              <w:ind w:left="0"/>
              <w:jc w:val="left"/>
            </w:pPr>
            <w:r>
              <w:rPr>
                <w:rFonts w:ascii="Verdana"/>
                <w:b w:val="false"/>
                <w:i w:val="false"/>
                <w:color w:val="000000"/>
                <w:sz w:val="22"/>
              </w:rPr>
              <w:t>Ливађе</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Гочманци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Врбница</w:t>
            </w:r>
          </w:p>
        </w:tc>
        <w:tc>
          <w:tcPr>
            <w:tcW w:w="4896" w:type="dxa"/>
            <w:tcBorders/>
            <w:vAlign w:val="center"/>
          </w:tcPr>
          <w:p>
            <w:pPr>
              <w:spacing w:after="150"/>
              <w:ind w:left="0"/>
              <w:jc w:val="left"/>
            </w:pPr>
            <w:r>
              <w:rPr>
                <w:rFonts w:ascii="Verdana"/>
                <w:b w:val="false"/>
                <w:i w:val="false"/>
                <w:color w:val="000000"/>
                <w:sz w:val="22"/>
              </w:rPr>
              <w:t>Мала Врбница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Грабовница</w:t>
            </w:r>
          </w:p>
        </w:tc>
        <w:tc>
          <w:tcPr>
            <w:tcW w:w="4896" w:type="dxa"/>
            <w:tcBorders/>
            <w:vAlign w:val="center"/>
          </w:tcPr>
          <w:p>
            <w:pPr>
              <w:spacing w:after="150"/>
              <w:ind w:left="0"/>
              <w:jc w:val="left"/>
            </w:pPr>
            <w:r>
              <w:rPr>
                <w:rFonts w:ascii="Verdana"/>
                <w:b w:val="false"/>
                <w:i w:val="false"/>
                <w:color w:val="000000"/>
                <w:sz w:val="22"/>
              </w:rPr>
              <w:t>М. Грабовница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Милентија</w:t>
            </w:r>
          </w:p>
        </w:tc>
        <w:tc>
          <w:tcPr>
            <w:tcW w:w="4896" w:type="dxa"/>
            <w:tcBorders/>
            <w:vAlign w:val="center"/>
          </w:tcPr>
          <w:p>
            <w:pPr>
              <w:spacing w:after="150"/>
              <w:ind w:left="0"/>
              <w:jc w:val="left"/>
            </w:pPr>
            <w:r>
              <w:rPr>
                <w:rFonts w:ascii="Verdana"/>
                <w:b w:val="false"/>
                <w:i w:val="false"/>
                <w:color w:val="000000"/>
                <w:sz w:val="22"/>
              </w:rPr>
              <w:t>Милентија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Осредци</w:t>
            </w:r>
          </w:p>
        </w:tc>
        <w:tc>
          <w:tcPr>
            <w:tcW w:w="4896" w:type="dxa"/>
            <w:tcBorders/>
            <w:vAlign w:val="center"/>
          </w:tcPr>
          <w:p>
            <w:pPr>
              <w:spacing w:after="150"/>
              <w:ind w:left="0"/>
              <w:jc w:val="left"/>
            </w:pPr>
            <w:r>
              <w:rPr>
                <w:rFonts w:ascii="Verdana"/>
                <w:b w:val="false"/>
                <w:i w:val="false"/>
                <w:color w:val="000000"/>
                <w:sz w:val="22"/>
              </w:rPr>
              <w:t>Осредци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Паљевштица</w:t>
            </w:r>
          </w:p>
        </w:tc>
        <w:tc>
          <w:tcPr>
            <w:tcW w:w="4896" w:type="dxa"/>
            <w:tcBorders/>
            <w:vAlign w:val="center"/>
          </w:tcPr>
          <w:p>
            <w:pPr>
              <w:spacing w:after="150"/>
              <w:ind w:left="0"/>
              <w:jc w:val="left"/>
            </w:pPr>
            <w:r>
              <w:rPr>
                <w:rFonts w:ascii="Verdana"/>
                <w:b w:val="false"/>
                <w:i w:val="false"/>
                <w:color w:val="000000"/>
                <w:sz w:val="22"/>
              </w:rPr>
              <w:t>Паљевштица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w:t>
            </w:r>
          </w:p>
        </w:tc>
        <w:tc>
          <w:tcPr>
            <w:tcW w:w="4896" w:type="dxa"/>
            <w:tcBorders/>
            <w:vAlign w:val="center"/>
          </w:tcPr>
          <w:p>
            <w:pPr>
              <w:spacing w:after="150"/>
              <w:ind w:left="0"/>
              <w:jc w:val="left"/>
            </w:pPr>
            <w:r>
              <w:rPr>
                <w:rFonts w:ascii="Verdana"/>
                <w:b w:val="false"/>
                <w:i w:val="false"/>
                <w:color w:val="000000"/>
                <w:sz w:val="22"/>
              </w:rPr>
              <w:t>Равни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Равниште</w:t>
            </w:r>
          </w:p>
        </w:tc>
        <w:tc>
          <w:tcPr>
            <w:tcW w:w="4896" w:type="dxa"/>
            <w:tcBorders/>
            <w:vAlign w:val="center"/>
          </w:tcPr>
          <w:p>
            <w:pPr>
              <w:spacing w:after="150"/>
              <w:ind w:left="0"/>
              <w:jc w:val="left"/>
            </w:pPr>
            <w:r>
              <w:rPr>
                <w:rFonts w:ascii="Verdana"/>
                <w:b w:val="false"/>
                <w:i w:val="false"/>
                <w:color w:val="000000"/>
                <w:sz w:val="22"/>
              </w:rPr>
              <w:t>Равниште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Радманово</w:t>
            </w:r>
          </w:p>
        </w:tc>
        <w:tc>
          <w:tcPr>
            <w:tcW w:w="4896" w:type="dxa"/>
            <w:tcBorders/>
            <w:vAlign w:val="center"/>
          </w:tcPr>
          <w:p>
            <w:pPr>
              <w:spacing w:after="150"/>
              <w:ind w:left="0"/>
              <w:jc w:val="left"/>
            </w:pPr>
            <w:r>
              <w:rPr>
                <w:rFonts w:ascii="Verdana"/>
                <w:b w:val="false"/>
                <w:i w:val="false"/>
                <w:color w:val="000000"/>
                <w:sz w:val="22"/>
              </w:rPr>
              <w:t>Радманово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Радуње</w:t>
            </w:r>
          </w:p>
        </w:tc>
        <w:tc>
          <w:tcPr>
            <w:tcW w:w="4896" w:type="dxa"/>
            <w:tcBorders/>
            <w:vAlign w:val="center"/>
          </w:tcPr>
          <w:p>
            <w:pPr>
              <w:spacing w:after="150"/>
              <w:ind w:left="0"/>
              <w:jc w:val="left"/>
            </w:pPr>
            <w:r>
              <w:rPr>
                <w:rFonts w:ascii="Verdana"/>
                <w:b w:val="false"/>
                <w:i w:val="false"/>
                <w:color w:val="000000"/>
                <w:sz w:val="22"/>
              </w:rPr>
              <w:t>Радуње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Разбојна</w:t>
            </w:r>
          </w:p>
        </w:tc>
        <w:tc>
          <w:tcPr>
            <w:tcW w:w="4896" w:type="dxa"/>
            <w:tcBorders/>
            <w:vAlign w:val="center"/>
          </w:tcPr>
          <w:p>
            <w:pPr>
              <w:spacing w:after="150"/>
              <w:ind w:left="0"/>
              <w:jc w:val="left"/>
            </w:pPr>
            <w:r>
              <w:rPr>
                <w:rFonts w:ascii="Verdana"/>
                <w:b w:val="false"/>
                <w:i w:val="false"/>
                <w:color w:val="000000"/>
                <w:sz w:val="22"/>
              </w:rPr>
              <w:t>Разбојна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Рибари</w:t>
            </w:r>
          </w:p>
        </w:tc>
        <w:tc>
          <w:tcPr>
            <w:tcW w:w="4896" w:type="dxa"/>
            <w:tcBorders/>
            <w:vAlign w:val="center"/>
          </w:tcPr>
          <w:p>
            <w:pPr>
              <w:spacing w:after="150"/>
              <w:ind w:left="0"/>
              <w:jc w:val="left"/>
            </w:pPr>
            <w:r>
              <w:rPr>
                <w:rFonts w:ascii="Verdana"/>
                <w:b w:val="false"/>
                <w:i w:val="false"/>
                <w:color w:val="000000"/>
                <w:sz w:val="22"/>
              </w:rPr>
              <w:t>Рибари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Стануловићи</w:t>
            </w:r>
          </w:p>
        </w:tc>
        <w:tc>
          <w:tcPr>
            <w:tcW w:w="4896" w:type="dxa"/>
            <w:tcBorders/>
            <w:vAlign w:val="center"/>
          </w:tcPr>
          <w:p>
            <w:pPr>
              <w:spacing w:after="150"/>
              <w:ind w:left="0"/>
              <w:jc w:val="left"/>
            </w:pPr>
            <w:r>
              <w:rPr>
                <w:rFonts w:ascii="Verdana"/>
                <w:b w:val="false"/>
                <w:i w:val="false"/>
                <w:color w:val="000000"/>
                <w:sz w:val="22"/>
              </w:rPr>
              <w:t>Стануловићи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Стројинци</w:t>
            </w:r>
          </w:p>
        </w:tc>
        <w:tc>
          <w:tcPr>
            <w:tcW w:w="4896" w:type="dxa"/>
            <w:tcBorders/>
            <w:vAlign w:val="center"/>
          </w:tcPr>
          <w:p>
            <w:pPr>
              <w:spacing w:after="150"/>
              <w:ind w:left="0"/>
              <w:jc w:val="left"/>
            </w:pPr>
            <w:r>
              <w:rPr>
                <w:rFonts w:ascii="Verdana"/>
                <w:b w:val="false"/>
                <w:i w:val="false"/>
                <w:color w:val="000000"/>
                <w:sz w:val="22"/>
              </w:rPr>
              <w:t>Стројинци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Судимља</w:t>
            </w:r>
          </w:p>
        </w:tc>
        <w:tc>
          <w:tcPr>
            <w:tcW w:w="4896" w:type="dxa"/>
            <w:tcBorders/>
            <w:vAlign w:val="center"/>
          </w:tcPr>
          <w:p>
            <w:pPr>
              <w:spacing w:after="150"/>
              <w:ind w:left="0"/>
              <w:jc w:val="left"/>
            </w:pPr>
            <w:r>
              <w:rPr>
                <w:rFonts w:ascii="Verdana"/>
                <w:b w:val="false"/>
                <w:i w:val="false"/>
                <w:color w:val="000000"/>
                <w:sz w:val="22"/>
              </w:rPr>
              <w:t>Судимља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Тршановци</w:t>
            </w:r>
          </w:p>
        </w:tc>
        <w:tc>
          <w:tcPr>
            <w:tcW w:w="4896" w:type="dxa"/>
            <w:tcBorders/>
            <w:vAlign w:val="center"/>
          </w:tcPr>
          <w:p>
            <w:pPr>
              <w:spacing w:after="150"/>
              <w:ind w:left="0"/>
              <w:jc w:val="left"/>
            </w:pPr>
            <w:r>
              <w:rPr>
                <w:rFonts w:ascii="Verdana"/>
                <w:b w:val="false"/>
                <w:i w:val="false"/>
                <w:color w:val="000000"/>
                <w:sz w:val="22"/>
              </w:rPr>
              <w:t>Тршановци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Чокотар</w:t>
            </w:r>
          </w:p>
        </w:tc>
        <w:tc>
          <w:tcPr>
            <w:tcW w:w="4896" w:type="dxa"/>
            <w:tcBorders/>
            <w:vAlign w:val="center"/>
          </w:tcPr>
          <w:p>
            <w:pPr>
              <w:spacing w:after="150"/>
              <w:ind w:left="0"/>
              <w:jc w:val="left"/>
            </w:pPr>
            <w:r>
              <w:rPr>
                <w:rFonts w:ascii="Verdana"/>
                <w:b w:val="false"/>
                <w:i w:val="false"/>
                <w:color w:val="000000"/>
                <w:sz w:val="22"/>
              </w:rPr>
              <w:t>Чокотар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Шошиће</w:t>
            </w:r>
          </w:p>
        </w:tc>
        <w:tc>
          <w:tcPr>
            <w:tcW w:w="4896" w:type="dxa"/>
            <w:tcBorders/>
            <w:vAlign w:val="center"/>
          </w:tcPr>
          <w:p>
            <w:pPr>
              <w:spacing w:after="150"/>
              <w:ind w:left="0"/>
              <w:jc w:val="left"/>
            </w:pPr>
            <w:r>
              <w:rPr>
                <w:rFonts w:ascii="Verdana"/>
                <w:b w:val="false"/>
                <w:i w:val="false"/>
                <w:color w:val="000000"/>
                <w:sz w:val="22"/>
              </w:rPr>
              <w:t>Шошиће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26. Бујановац</w:t>
            </w:r>
          </w:p>
        </w:tc>
        <w:tc>
          <w:tcPr>
            <w:tcW w:w="4752" w:type="dxa"/>
            <w:tcBorders/>
            <w:vAlign w:val="center"/>
          </w:tcPr>
          <w:p>
            <w:pPr>
              <w:spacing w:after="150"/>
              <w:ind w:left="0"/>
              <w:jc w:val="left"/>
            </w:pPr>
            <w:r>
              <w:rPr>
                <w:rFonts w:ascii="Verdana"/>
                <w:b w:val="false"/>
                <w:i w:val="false"/>
                <w:color w:val="000000"/>
                <w:sz w:val="22"/>
              </w:rPr>
              <w:t>Бараљевац</w:t>
            </w:r>
          </w:p>
        </w:tc>
        <w:tc>
          <w:tcPr>
            <w:tcW w:w="4896" w:type="dxa"/>
            <w:tcBorders/>
            <w:vAlign w:val="center"/>
          </w:tcPr>
          <w:p>
            <w:pPr>
              <w:spacing w:after="150"/>
              <w:ind w:left="0"/>
              <w:jc w:val="left"/>
            </w:pPr>
            <w:r>
              <w:rPr>
                <w:rFonts w:ascii="Verdana"/>
                <w:b w:val="false"/>
                <w:i w:val="false"/>
                <w:color w:val="000000"/>
                <w:sz w:val="22"/>
              </w:rPr>
              <w:t>Бараљевац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Биљача</w:t>
            </w:r>
          </w:p>
        </w:tc>
        <w:tc>
          <w:tcPr>
            <w:tcW w:w="4896" w:type="dxa"/>
            <w:tcBorders/>
            <w:vAlign w:val="center"/>
          </w:tcPr>
          <w:p>
            <w:pPr>
              <w:spacing w:after="150"/>
              <w:ind w:left="0"/>
              <w:jc w:val="left"/>
            </w:pPr>
            <w:r>
              <w:rPr>
                <w:rFonts w:ascii="Verdana"/>
                <w:b w:val="false"/>
                <w:i w:val="false"/>
                <w:color w:val="000000"/>
                <w:sz w:val="22"/>
              </w:rPr>
              <w:t>Биљача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Богдановац</w:t>
            </w:r>
          </w:p>
        </w:tc>
        <w:tc>
          <w:tcPr>
            <w:tcW w:w="4896" w:type="dxa"/>
            <w:tcBorders/>
            <w:vAlign w:val="center"/>
          </w:tcPr>
          <w:p>
            <w:pPr>
              <w:spacing w:after="150"/>
              <w:ind w:left="0"/>
              <w:jc w:val="left"/>
            </w:pPr>
            <w:r>
              <w:rPr>
                <w:rFonts w:ascii="Verdana"/>
                <w:b w:val="false"/>
                <w:i w:val="false"/>
                <w:color w:val="000000"/>
                <w:sz w:val="22"/>
              </w:rPr>
              <w:t>Богдановац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Божињевац</w:t>
            </w:r>
          </w:p>
        </w:tc>
        <w:tc>
          <w:tcPr>
            <w:tcW w:w="4896" w:type="dxa"/>
            <w:tcBorders/>
            <w:vAlign w:val="center"/>
          </w:tcPr>
          <w:p>
            <w:pPr>
              <w:spacing w:after="150"/>
              <w:ind w:left="0"/>
              <w:jc w:val="left"/>
            </w:pPr>
            <w:r>
              <w:rPr>
                <w:rFonts w:ascii="Verdana"/>
                <w:b w:val="false"/>
                <w:i w:val="false"/>
                <w:color w:val="000000"/>
                <w:sz w:val="22"/>
              </w:rPr>
              <w:t>Божињевац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Божињевац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Боровац</w:t>
            </w:r>
          </w:p>
        </w:tc>
        <w:tc>
          <w:tcPr>
            <w:tcW w:w="4896" w:type="dxa"/>
            <w:tcBorders/>
            <w:vAlign w:val="center"/>
          </w:tcPr>
          <w:p>
            <w:pPr>
              <w:spacing w:after="150"/>
              <w:ind w:left="0"/>
              <w:jc w:val="left"/>
            </w:pPr>
            <w:r>
              <w:rPr>
                <w:rFonts w:ascii="Verdana"/>
                <w:b w:val="false"/>
                <w:i w:val="false"/>
                <w:color w:val="000000"/>
                <w:sz w:val="22"/>
              </w:rPr>
              <w:t>Боровац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Братоселце</w:t>
            </w:r>
          </w:p>
        </w:tc>
        <w:tc>
          <w:tcPr>
            <w:tcW w:w="4896" w:type="dxa"/>
            <w:tcBorders/>
            <w:vAlign w:val="center"/>
          </w:tcPr>
          <w:p>
            <w:pPr>
              <w:spacing w:after="150"/>
              <w:ind w:left="0"/>
              <w:jc w:val="left"/>
            </w:pPr>
            <w:r>
              <w:rPr>
                <w:rFonts w:ascii="Verdana"/>
                <w:b w:val="false"/>
                <w:i w:val="false"/>
                <w:color w:val="000000"/>
                <w:sz w:val="22"/>
              </w:rPr>
              <w:t>Братоселце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Брезница</w:t>
            </w:r>
          </w:p>
        </w:tc>
        <w:tc>
          <w:tcPr>
            <w:tcW w:w="4896" w:type="dxa"/>
            <w:tcBorders/>
            <w:vAlign w:val="center"/>
          </w:tcPr>
          <w:p>
            <w:pPr>
              <w:spacing w:after="150"/>
              <w:ind w:left="0"/>
              <w:jc w:val="left"/>
            </w:pPr>
            <w:r>
              <w:rPr>
                <w:rFonts w:ascii="Verdana"/>
                <w:b w:val="false"/>
                <w:i w:val="false"/>
                <w:color w:val="000000"/>
                <w:sz w:val="22"/>
              </w:rPr>
              <w:t>Брезница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Брњаре</w:t>
            </w:r>
          </w:p>
        </w:tc>
        <w:tc>
          <w:tcPr>
            <w:tcW w:w="4896" w:type="dxa"/>
            <w:tcBorders/>
            <w:vAlign w:val="center"/>
          </w:tcPr>
          <w:p>
            <w:pPr>
              <w:spacing w:after="150"/>
              <w:ind w:left="0"/>
              <w:jc w:val="left"/>
            </w:pPr>
            <w:r>
              <w:rPr>
                <w:rFonts w:ascii="Verdana"/>
                <w:b w:val="false"/>
                <w:i w:val="false"/>
                <w:color w:val="000000"/>
                <w:sz w:val="22"/>
              </w:rPr>
              <w:t>Брњаре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Бујановац</w:t>
            </w:r>
          </w:p>
        </w:tc>
        <w:tc>
          <w:tcPr>
            <w:tcW w:w="4896" w:type="dxa"/>
            <w:tcBorders/>
            <w:vAlign w:val="center"/>
          </w:tcPr>
          <w:p>
            <w:pPr>
              <w:spacing w:after="150"/>
              <w:ind w:left="0"/>
              <w:jc w:val="left"/>
            </w:pPr>
            <w:r>
              <w:rPr>
                <w:rFonts w:ascii="Verdana"/>
                <w:b w:val="false"/>
                <w:i w:val="false"/>
                <w:color w:val="000000"/>
                <w:sz w:val="22"/>
              </w:rPr>
              <w:t>Бујановац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Буштрање</w:t>
            </w:r>
          </w:p>
        </w:tc>
        <w:tc>
          <w:tcPr>
            <w:tcW w:w="4896" w:type="dxa"/>
            <w:tcBorders/>
            <w:vAlign w:val="center"/>
          </w:tcPr>
          <w:p>
            <w:pPr>
              <w:spacing w:after="150"/>
              <w:ind w:left="0"/>
              <w:jc w:val="left"/>
            </w:pPr>
            <w:r>
              <w:rPr>
                <w:rFonts w:ascii="Verdana"/>
                <w:b w:val="false"/>
                <w:i w:val="false"/>
                <w:color w:val="000000"/>
                <w:sz w:val="22"/>
              </w:rPr>
              <w:t>Мало Буштрање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Трновац</w:t>
            </w:r>
          </w:p>
        </w:tc>
        <w:tc>
          <w:tcPr>
            <w:tcW w:w="4896" w:type="dxa"/>
            <w:tcBorders/>
            <w:vAlign w:val="center"/>
          </w:tcPr>
          <w:p>
            <w:pPr>
              <w:spacing w:after="150"/>
              <w:ind w:left="0"/>
              <w:jc w:val="left"/>
            </w:pPr>
            <w:r>
              <w:rPr>
                <w:rFonts w:ascii="Verdana"/>
                <w:b w:val="false"/>
                <w:i w:val="false"/>
                <w:color w:val="000000"/>
                <w:sz w:val="22"/>
              </w:rPr>
              <w:t>Велики Трновац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Трновац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Воганце</w:t>
            </w:r>
          </w:p>
        </w:tc>
        <w:tc>
          <w:tcPr>
            <w:tcW w:w="4896" w:type="dxa"/>
            <w:tcBorders/>
            <w:vAlign w:val="center"/>
          </w:tcPr>
          <w:p>
            <w:pPr>
              <w:spacing w:after="150"/>
              <w:ind w:left="0"/>
              <w:jc w:val="left"/>
            </w:pPr>
            <w:r>
              <w:rPr>
                <w:rFonts w:ascii="Verdana"/>
                <w:b w:val="false"/>
                <w:i w:val="false"/>
                <w:color w:val="000000"/>
                <w:sz w:val="22"/>
              </w:rPr>
              <w:t>Воганце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Врбан</w:t>
            </w:r>
          </w:p>
        </w:tc>
        <w:tc>
          <w:tcPr>
            <w:tcW w:w="4896" w:type="dxa"/>
            <w:tcBorders/>
            <w:vAlign w:val="center"/>
          </w:tcPr>
          <w:p>
            <w:pPr>
              <w:spacing w:after="150"/>
              <w:ind w:left="0"/>
              <w:jc w:val="left"/>
            </w:pPr>
            <w:r>
              <w:rPr>
                <w:rFonts w:ascii="Verdana"/>
                <w:b w:val="false"/>
                <w:i w:val="false"/>
                <w:color w:val="000000"/>
                <w:sz w:val="22"/>
              </w:rPr>
              <w:t>Врбан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Ново Село</w:t>
            </w:r>
          </w:p>
        </w:tc>
        <w:tc>
          <w:tcPr>
            <w:tcW w:w="4896" w:type="dxa"/>
            <w:tcBorders/>
            <w:vAlign w:val="center"/>
          </w:tcPr>
          <w:p>
            <w:pPr>
              <w:spacing w:after="150"/>
              <w:ind w:left="0"/>
              <w:jc w:val="left"/>
            </w:pPr>
            <w:r>
              <w:rPr>
                <w:rFonts w:ascii="Verdana"/>
                <w:b w:val="false"/>
                <w:i w:val="false"/>
                <w:color w:val="000000"/>
                <w:sz w:val="22"/>
              </w:rPr>
              <w:t>Горње 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Грамада</w:t>
            </w:r>
          </w:p>
        </w:tc>
        <w:tc>
          <w:tcPr>
            <w:tcW w:w="4896" w:type="dxa"/>
            <w:tcBorders/>
            <w:vAlign w:val="center"/>
          </w:tcPr>
          <w:p>
            <w:pPr>
              <w:spacing w:after="150"/>
              <w:ind w:left="0"/>
              <w:jc w:val="left"/>
            </w:pPr>
            <w:r>
              <w:rPr>
                <w:rFonts w:ascii="Verdana"/>
                <w:b w:val="false"/>
                <w:i w:val="false"/>
                <w:color w:val="000000"/>
                <w:sz w:val="22"/>
              </w:rPr>
              <w:t>Грамада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Добросин</w:t>
            </w:r>
          </w:p>
        </w:tc>
        <w:tc>
          <w:tcPr>
            <w:tcW w:w="4896" w:type="dxa"/>
            <w:tcBorders/>
            <w:vAlign w:val="center"/>
          </w:tcPr>
          <w:p>
            <w:pPr>
              <w:spacing w:after="150"/>
              <w:ind w:left="0"/>
              <w:jc w:val="left"/>
            </w:pPr>
            <w:r>
              <w:rPr>
                <w:rFonts w:ascii="Verdana"/>
                <w:b w:val="false"/>
                <w:i w:val="false"/>
                <w:color w:val="000000"/>
                <w:sz w:val="22"/>
              </w:rPr>
              <w:t>Добросин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Ново Село</w:t>
            </w:r>
          </w:p>
        </w:tc>
        <w:tc>
          <w:tcPr>
            <w:tcW w:w="4896" w:type="dxa"/>
            <w:tcBorders/>
            <w:vAlign w:val="center"/>
          </w:tcPr>
          <w:p>
            <w:pPr>
              <w:spacing w:after="150"/>
              <w:ind w:left="0"/>
              <w:jc w:val="left"/>
            </w:pPr>
            <w:r>
              <w:rPr>
                <w:rFonts w:ascii="Verdana"/>
                <w:b w:val="false"/>
                <w:i w:val="false"/>
                <w:color w:val="000000"/>
                <w:sz w:val="22"/>
              </w:rPr>
              <w:t>Доње 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Дрежница</w:t>
            </w:r>
          </w:p>
        </w:tc>
        <w:tc>
          <w:tcPr>
            <w:tcW w:w="4896" w:type="dxa"/>
            <w:tcBorders/>
            <w:vAlign w:val="center"/>
          </w:tcPr>
          <w:p>
            <w:pPr>
              <w:spacing w:after="150"/>
              <w:ind w:left="0"/>
              <w:jc w:val="left"/>
            </w:pPr>
            <w:r>
              <w:rPr>
                <w:rFonts w:ascii="Verdana"/>
                <w:b w:val="false"/>
                <w:i w:val="false"/>
                <w:color w:val="000000"/>
                <w:sz w:val="22"/>
              </w:rPr>
              <w:t>Дрежница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Ђорђевац</w:t>
            </w:r>
          </w:p>
        </w:tc>
        <w:tc>
          <w:tcPr>
            <w:tcW w:w="4896" w:type="dxa"/>
            <w:tcBorders/>
            <w:vAlign w:val="center"/>
          </w:tcPr>
          <w:p>
            <w:pPr>
              <w:spacing w:after="150"/>
              <w:ind w:left="0"/>
              <w:jc w:val="left"/>
            </w:pPr>
            <w:r>
              <w:rPr>
                <w:rFonts w:ascii="Verdana"/>
                <w:b w:val="false"/>
                <w:i w:val="false"/>
                <w:color w:val="000000"/>
                <w:sz w:val="22"/>
              </w:rPr>
              <w:t>Ђорђевац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Жбевац</w:t>
            </w:r>
          </w:p>
        </w:tc>
        <w:tc>
          <w:tcPr>
            <w:tcW w:w="4896" w:type="dxa"/>
            <w:tcBorders/>
            <w:vAlign w:val="center"/>
          </w:tcPr>
          <w:p>
            <w:pPr>
              <w:spacing w:after="150"/>
              <w:ind w:left="0"/>
              <w:jc w:val="left"/>
            </w:pPr>
            <w:r>
              <w:rPr>
                <w:rFonts w:ascii="Verdana"/>
                <w:b w:val="false"/>
                <w:i w:val="false"/>
                <w:color w:val="000000"/>
                <w:sz w:val="22"/>
              </w:rPr>
              <w:t>Жбевац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Жужељица</w:t>
            </w:r>
          </w:p>
        </w:tc>
        <w:tc>
          <w:tcPr>
            <w:tcW w:w="4896" w:type="dxa"/>
            <w:tcBorders/>
            <w:vAlign w:val="center"/>
          </w:tcPr>
          <w:p>
            <w:pPr>
              <w:spacing w:after="150"/>
              <w:ind w:left="0"/>
              <w:jc w:val="left"/>
            </w:pPr>
            <w:r>
              <w:rPr>
                <w:rFonts w:ascii="Verdana"/>
                <w:b w:val="false"/>
                <w:i w:val="false"/>
                <w:color w:val="000000"/>
                <w:sz w:val="22"/>
              </w:rPr>
              <w:t>Жужељица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Зарбинце</w:t>
            </w:r>
          </w:p>
        </w:tc>
        <w:tc>
          <w:tcPr>
            <w:tcW w:w="4896" w:type="dxa"/>
            <w:tcBorders/>
            <w:vAlign w:val="center"/>
          </w:tcPr>
          <w:p>
            <w:pPr>
              <w:spacing w:after="150"/>
              <w:ind w:left="0"/>
              <w:jc w:val="left"/>
            </w:pPr>
            <w:r>
              <w:rPr>
                <w:rFonts w:ascii="Verdana"/>
                <w:b w:val="false"/>
                <w:i w:val="false"/>
                <w:color w:val="000000"/>
                <w:sz w:val="22"/>
              </w:rPr>
              <w:t>Зарбинце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Јастребац</w:t>
            </w:r>
          </w:p>
        </w:tc>
        <w:tc>
          <w:tcPr>
            <w:tcW w:w="4896" w:type="dxa"/>
            <w:tcBorders/>
            <w:vAlign w:val="center"/>
          </w:tcPr>
          <w:p>
            <w:pPr>
              <w:spacing w:after="150"/>
              <w:ind w:left="0"/>
              <w:jc w:val="left"/>
            </w:pPr>
            <w:r>
              <w:rPr>
                <w:rFonts w:ascii="Verdana"/>
                <w:b w:val="false"/>
                <w:i w:val="false"/>
                <w:color w:val="000000"/>
                <w:sz w:val="22"/>
              </w:rPr>
              <w:t>Јастребац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Карадник</w:t>
            </w:r>
          </w:p>
        </w:tc>
        <w:tc>
          <w:tcPr>
            <w:tcW w:w="4896" w:type="dxa"/>
            <w:tcBorders/>
            <w:vAlign w:val="center"/>
          </w:tcPr>
          <w:p>
            <w:pPr>
              <w:spacing w:after="150"/>
              <w:ind w:left="0"/>
              <w:jc w:val="left"/>
            </w:pPr>
            <w:r>
              <w:rPr>
                <w:rFonts w:ascii="Verdana"/>
                <w:b w:val="false"/>
                <w:i w:val="false"/>
                <w:color w:val="000000"/>
                <w:sz w:val="22"/>
              </w:rPr>
              <w:t>Карадник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Кленике</w:t>
            </w:r>
          </w:p>
        </w:tc>
        <w:tc>
          <w:tcPr>
            <w:tcW w:w="4896" w:type="dxa"/>
            <w:tcBorders/>
            <w:vAlign w:val="center"/>
          </w:tcPr>
          <w:p>
            <w:pPr>
              <w:spacing w:after="150"/>
              <w:ind w:left="0"/>
              <w:jc w:val="left"/>
            </w:pPr>
            <w:r>
              <w:rPr>
                <w:rFonts w:ascii="Verdana"/>
                <w:b w:val="false"/>
                <w:i w:val="false"/>
                <w:color w:val="000000"/>
                <w:sz w:val="22"/>
              </w:rPr>
              <w:t>Кленике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Клиновац</w:t>
            </w:r>
          </w:p>
        </w:tc>
        <w:tc>
          <w:tcPr>
            <w:tcW w:w="4896" w:type="dxa"/>
            <w:tcBorders/>
            <w:vAlign w:val="center"/>
          </w:tcPr>
          <w:p>
            <w:pPr>
              <w:spacing w:after="150"/>
              <w:ind w:left="0"/>
              <w:jc w:val="left"/>
            </w:pPr>
            <w:r>
              <w:rPr>
                <w:rFonts w:ascii="Verdana"/>
                <w:b w:val="false"/>
                <w:i w:val="false"/>
                <w:color w:val="000000"/>
                <w:sz w:val="22"/>
              </w:rPr>
              <w:t>Клиновац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Кончуљ</w:t>
            </w:r>
          </w:p>
        </w:tc>
        <w:tc>
          <w:tcPr>
            <w:tcW w:w="4896" w:type="dxa"/>
            <w:tcBorders/>
            <w:vAlign w:val="center"/>
          </w:tcPr>
          <w:p>
            <w:pPr>
              <w:spacing w:after="150"/>
              <w:ind w:left="0"/>
              <w:jc w:val="left"/>
            </w:pPr>
            <w:r>
              <w:rPr>
                <w:rFonts w:ascii="Verdana"/>
                <w:b w:val="false"/>
                <w:i w:val="false"/>
                <w:color w:val="000000"/>
                <w:sz w:val="22"/>
              </w:rPr>
              <w:t>Кончуљ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Кошарно</w:t>
            </w:r>
          </w:p>
        </w:tc>
        <w:tc>
          <w:tcPr>
            <w:tcW w:w="4896" w:type="dxa"/>
            <w:tcBorders/>
            <w:vAlign w:val="center"/>
          </w:tcPr>
          <w:p>
            <w:pPr>
              <w:spacing w:after="150"/>
              <w:ind w:left="0"/>
              <w:jc w:val="left"/>
            </w:pPr>
            <w:r>
              <w:rPr>
                <w:rFonts w:ascii="Verdana"/>
                <w:b w:val="false"/>
                <w:i w:val="false"/>
                <w:color w:val="000000"/>
                <w:sz w:val="22"/>
              </w:rPr>
              <w:t>Кошарно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Кршевица</w:t>
            </w:r>
          </w:p>
        </w:tc>
        <w:tc>
          <w:tcPr>
            <w:tcW w:w="4896" w:type="dxa"/>
            <w:tcBorders/>
            <w:vAlign w:val="center"/>
          </w:tcPr>
          <w:p>
            <w:pPr>
              <w:spacing w:after="150"/>
              <w:ind w:left="0"/>
              <w:jc w:val="left"/>
            </w:pPr>
            <w:r>
              <w:rPr>
                <w:rFonts w:ascii="Verdana"/>
                <w:b w:val="false"/>
                <w:i w:val="false"/>
                <w:color w:val="000000"/>
                <w:sz w:val="22"/>
              </w:rPr>
              <w:t>Кршевица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Куштица</w:t>
            </w:r>
          </w:p>
        </w:tc>
        <w:tc>
          <w:tcPr>
            <w:tcW w:w="4896" w:type="dxa"/>
            <w:tcBorders/>
            <w:vAlign w:val="center"/>
          </w:tcPr>
          <w:p>
            <w:pPr>
              <w:spacing w:after="150"/>
              <w:ind w:left="0"/>
              <w:jc w:val="left"/>
            </w:pPr>
            <w:r>
              <w:rPr>
                <w:rFonts w:ascii="Verdana"/>
                <w:b w:val="false"/>
                <w:i w:val="false"/>
                <w:color w:val="000000"/>
                <w:sz w:val="22"/>
              </w:rPr>
              <w:t>Куштица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Левосоје</w:t>
            </w:r>
          </w:p>
        </w:tc>
        <w:tc>
          <w:tcPr>
            <w:tcW w:w="4896" w:type="dxa"/>
            <w:tcBorders/>
            <w:vAlign w:val="center"/>
          </w:tcPr>
          <w:p>
            <w:pPr>
              <w:spacing w:after="150"/>
              <w:ind w:left="0"/>
              <w:jc w:val="left"/>
            </w:pPr>
            <w:r>
              <w:rPr>
                <w:rFonts w:ascii="Verdana"/>
                <w:b w:val="false"/>
                <w:i w:val="false"/>
                <w:color w:val="000000"/>
                <w:sz w:val="22"/>
              </w:rPr>
              <w:t>Левосоје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Летовица</w:t>
            </w:r>
          </w:p>
        </w:tc>
        <w:tc>
          <w:tcPr>
            <w:tcW w:w="4896" w:type="dxa"/>
            <w:tcBorders/>
            <w:vAlign w:val="center"/>
          </w:tcPr>
          <w:p>
            <w:pPr>
              <w:spacing w:after="150"/>
              <w:ind w:left="0"/>
              <w:jc w:val="left"/>
            </w:pPr>
            <w:r>
              <w:rPr>
                <w:rFonts w:ascii="Verdana"/>
                <w:b w:val="false"/>
                <w:i w:val="false"/>
                <w:color w:val="000000"/>
                <w:sz w:val="22"/>
              </w:rPr>
              <w:t>Летовица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Лопардинце</w:t>
            </w:r>
          </w:p>
        </w:tc>
        <w:tc>
          <w:tcPr>
            <w:tcW w:w="4896" w:type="dxa"/>
            <w:tcBorders/>
            <w:vAlign w:val="center"/>
          </w:tcPr>
          <w:p>
            <w:pPr>
              <w:spacing w:after="150"/>
              <w:ind w:left="0"/>
              <w:jc w:val="left"/>
            </w:pPr>
            <w:r>
              <w:rPr>
                <w:rFonts w:ascii="Verdana"/>
                <w:b w:val="false"/>
                <w:i w:val="false"/>
                <w:color w:val="000000"/>
                <w:sz w:val="22"/>
              </w:rPr>
              <w:t>Лопардинце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Лукарце</w:t>
            </w:r>
          </w:p>
        </w:tc>
        <w:tc>
          <w:tcPr>
            <w:tcW w:w="4896" w:type="dxa"/>
            <w:tcBorders/>
            <w:vAlign w:val="center"/>
          </w:tcPr>
          <w:p>
            <w:pPr>
              <w:spacing w:after="150"/>
              <w:ind w:left="0"/>
              <w:jc w:val="left"/>
            </w:pPr>
            <w:r>
              <w:rPr>
                <w:rFonts w:ascii="Verdana"/>
                <w:b w:val="false"/>
                <w:i w:val="false"/>
                <w:color w:val="000000"/>
                <w:sz w:val="22"/>
              </w:rPr>
              <w:t>Лукарце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Лучане</w:t>
            </w:r>
          </w:p>
        </w:tc>
        <w:tc>
          <w:tcPr>
            <w:tcW w:w="4896" w:type="dxa"/>
            <w:tcBorders/>
            <w:vAlign w:val="center"/>
          </w:tcPr>
          <w:p>
            <w:pPr>
              <w:spacing w:after="150"/>
              <w:ind w:left="0"/>
              <w:jc w:val="left"/>
            </w:pPr>
            <w:r>
              <w:rPr>
                <w:rFonts w:ascii="Verdana"/>
                <w:b w:val="false"/>
                <w:i w:val="false"/>
                <w:color w:val="000000"/>
                <w:sz w:val="22"/>
              </w:rPr>
              <w:t>Лучане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Љиљанце</w:t>
            </w:r>
          </w:p>
        </w:tc>
        <w:tc>
          <w:tcPr>
            <w:tcW w:w="4896" w:type="dxa"/>
            <w:tcBorders/>
            <w:vAlign w:val="center"/>
          </w:tcPr>
          <w:p>
            <w:pPr>
              <w:spacing w:after="150"/>
              <w:ind w:left="0"/>
              <w:jc w:val="left"/>
            </w:pPr>
            <w:r>
              <w:rPr>
                <w:rFonts w:ascii="Verdana"/>
                <w:b w:val="false"/>
                <w:i w:val="false"/>
                <w:color w:val="000000"/>
                <w:sz w:val="22"/>
              </w:rPr>
              <w:t>Љиљанце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Муховац</w:t>
            </w:r>
          </w:p>
        </w:tc>
        <w:tc>
          <w:tcPr>
            <w:tcW w:w="4896" w:type="dxa"/>
            <w:tcBorders/>
            <w:vAlign w:val="center"/>
          </w:tcPr>
          <w:p>
            <w:pPr>
              <w:spacing w:after="150"/>
              <w:ind w:left="0"/>
              <w:jc w:val="left"/>
            </w:pPr>
            <w:r>
              <w:rPr>
                <w:rFonts w:ascii="Verdana"/>
                <w:b w:val="false"/>
                <w:i w:val="false"/>
                <w:color w:val="000000"/>
                <w:sz w:val="22"/>
              </w:rPr>
              <w:t>Муховац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Неговац</w:t>
            </w:r>
          </w:p>
        </w:tc>
        <w:tc>
          <w:tcPr>
            <w:tcW w:w="4896" w:type="dxa"/>
            <w:tcBorders/>
            <w:vAlign w:val="center"/>
          </w:tcPr>
          <w:p>
            <w:pPr>
              <w:spacing w:after="150"/>
              <w:ind w:left="0"/>
              <w:jc w:val="left"/>
            </w:pPr>
            <w:r>
              <w:rPr>
                <w:rFonts w:ascii="Verdana"/>
                <w:b w:val="false"/>
                <w:i w:val="false"/>
                <w:color w:val="000000"/>
                <w:sz w:val="22"/>
              </w:rPr>
              <w:t>Неговац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Несалце</w:t>
            </w:r>
          </w:p>
        </w:tc>
        <w:tc>
          <w:tcPr>
            <w:tcW w:w="4896" w:type="dxa"/>
            <w:tcBorders/>
            <w:vAlign w:val="center"/>
          </w:tcPr>
          <w:p>
            <w:pPr>
              <w:spacing w:after="150"/>
              <w:ind w:left="0"/>
              <w:jc w:val="left"/>
            </w:pPr>
            <w:r>
              <w:rPr>
                <w:rFonts w:ascii="Verdana"/>
                <w:b w:val="false"/>
                <w:i w:val="false"/>
                <w:color w:val="000000"/>
                <w:sz w:val="22"/>
              </w:rPr>
              <w:t>Несалце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Осларе</w:t>
            </w:r>
          </w:p>
        </w:tc>
        <w:tc>
          <w:tcPr>
            <w:tcW w:w="4896" w:type="dxa"/>
            <w:tcBorders/>
            <w:vAlign w:val="center"/>
          </w:tcPr>
          <w:p>
            <w:pPr>
              <w:spacing w:after="150"/>
              <w:ind w:left="0"/>
              <w:jc w:val="left"/>
            </w:pPr>
            <w:r>
              <w:rPr>
                <w:rFonts w:ascii="Verdana"/>
                <w:b w:val="false"/>
                <w:i w:val="false"/>
                <w:color w:val="000000"/>
                <w:sz w:val="22"/>
              </w:rPr>
              <w:t>Осларе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Претина</w:t>
            </w:r>
          </w:p>
        </w:tc>
        <w:tc>
          <w:tcPr>
            <w:tcW w:w="4896" w:type="dxa"/>
            <w:tcBorders/>
            <w:vAlign w:val="center"/>
          </w:tcPr>
          <w:p>
            <w:pPr>
              <w:spacing w:after="150"/>
              <w:ind w:left="0"/>
              <w:jc w:val="left"/>
            </w:pPr>
            <w:r>
              <w:rPr>
                <w:rFonts w:ascii="Verdana"/>
                <w:b w:val="false"/>
                <w:i w:val="false"/>
                <w:color w:val="000000"/>
                <w:sz w:val="22"/>
              </w:rPr>
              <w:t>Претина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Прибовце</w:t>
            </w:r>
          </w:p>
        </w:tc>
        <w:tc>
          <w:tcPr>
            <w:tcW w:w="4896" w:type="dxa"/>
            <w:tcBorders/>
            <w:vAlign w:val="center"/>
          </w:tcPr>
          <w:p>
            <w:pPr>
              <w:spacing w:after="150"/>
              <w:ind w:left="0"/>
              <w:jc w:val="left"/>
            </w:pPr>
            <w:r>
              <w:rPr>
                <w:rFonts w:ascii="Verdana"/>
                <w:b w:val="false"/>
                <w:i w:val="false"/>
                <w:color w:val="000000"/>
                <w:sz w:val="22"/>
              </w:rPr>
              <w:t>Прибовце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Равно Бучје</w:t>
            </w:r>
          </w:p>
        </w:tc>
        <w:tc>
          <w:tcPr>
            <w:tcW w:w="4896" w:type="dxa"/>
            <w:tcBorders/>
            <w:vAlign w:val="center"/>
          </w:tcPr>
          <w:p>
            <w:pPr>
              <w:spacing w:after="150"/>
              <w:ind w:left="0"/>
              <w:jc w:val="left"/>
            </w:pPr>
            <w:r>
              <w:rPr>
                <w:rFonts w:ascii="Verdana"/>
                <w:b w:val="false"/>
                <w:i w:val="false"/>
                <w:color w:val="000000"/>
                <w:sz w:val="22"/>
              </w:rPr>
              <w:t>Равно Бучје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Раковац</w:t>
            </w:r>
          </w:p>
        </w:tc>
        <w:tc>
          <w:tcPr>
            <w:tcW w:w="4896" w:type="dxa"/>
            <w:tcBorders/>
            <w:vAlign w:val="center"/>
          </w:tcPr>
          <w:p>
            <w:pPr>
              <w:spacing w:after="150"/>
              <w:ind w:left="0"/>
              <w:jc w:val="left"/>
            </w:pPr>
            <w:r>
              <w:rPr>
                <w:rFonts w:ascii="Verdana"/>
                <w:b w:val="false"/>
                <w:i w:val="false"/>
                <w:color w:val="000000"/>
                <w:sz w:val="22"/>
              </w:rPr>
              <w:t>Раковац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Русце</w:t>
            </w:r>
          </w:p>
        </w:tc>
        <w:tc>
          <w:tcPr>
            <w:tcW w:w="4896" w:type="dxa"/>
            <w:tcBorders/>
            <w:vAlign w:val="center"/>
          </w:tcPr>
          <w:p>
            <w:pPr>
              <w:spacing w:after="150"/>
              <w:ind w:left="0"/>
              <w:jc w:val="left"/>
            </w:pPr>
            <w:r>
              <w:rPr>
                <w:rFonts w:ascii="Verdana"/>
                <w:b w:val="false"/>
                <w:i w:val="false"/>
                <w:color w:val="000000"/>
                <w:sz w:val="22"/>
              </w:rPr>
              <w:t>Русце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Самољица</w:t>
            </w:r>
          </w:p>
        </w:tc>
        <w:tc>
          <w:tcPr>
            <w:tcW w:w="4896" w:type="dxa"/>
            <w:tcBorders/>
            <w:vAlign w:val="center"/>
          </w:tcPr>
          <w:p>
            <w:pPr>
              <w:spacing w:after="150"/>
              <w:ind w:left="0"/>
              <w:jc w:val="left"/>
            </w:pPr>
            <w:r>
              <w:rPr>
                <w:rFonts w:ascii="Verdana"/>
                <w:b w:val="false"/>
                <w:i w:val="false"/>
                <w:color w:val="000000"/>
                <w:sz w:val="22"/>
              </w:rPr>
              <w:t>Самољица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Света Петка</w:t>
            </w:r>
          </w:p>
        </w:tc>
        <w:tc>
          <w:tcPr>
            <w:tcW w:w="4896" w:type="dxa"/>
            <w:tcBorders/>
            <w:vAlign w:val="center"/>
          </w:tcPr>
          <w:p>
            <w:pPr>
              <w:spacing w:after="150"/>
              <w:ind w:left="0"/>
              <w:jc w:val="left"/>
            </w:pPr>
            <w:r>
              <w:rPr>
                <w:rFonts w:ascii="Verdana"/>
                <w:b w:val="false"/>
                <w:i w:val="false"/>
                <w:color w:val="000000"/>
                <w:sz w:val="22"/>
              </w:rPr>
              <w:t>Света Петка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Себрат</w:t>
            </w:r>
          </w:p>
        </w:tc>
        <w:tc>
          <w:tcPr>
            <w:tcW w:w="4896" w:type="dxa"/>
            <w:tcBorders/>
            <w:vAlign w:val="center"/>
          </w:tcPr>
          <w:p>
            <w:pPr>
              <w:spacing w:after="150"/>
              <w:ind w:left="0"/>
              <w:jc w:val="left"/>
            </w:pPr>
            <w:r>
              <w:rPr>
                <w:rFonts w:ascii="Verdana"/>
                <w:b w:val="false"/>
                <w:i w:val="false"/>
                <w:color w:val="000000"/>
                <w:sz w:val="22"/>
              </w:rPr>
              <w:t>Себрат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Сејаце</w:t>
            </w:r>
          </w:p>
        </w:tc>
        <w:tc>
          <w:tcPr>
            <w:tcW w:w="4896" w:type="dxa"/>
            <w:tcBorders/>
            <w:vAlign w:val="center"/>
          </w:tcPr>
          <w:p>
            <w:pPr>
              <w:spacing w:after="150"/>
              <w:ind w:left="0"/>
              <w:jc w:val="left"/>
            </w:pPr>
            <w:r>
              <w:rPr>
                <w:rFonts w:ascii="Verdana"/>
                <w:b w:val="false"/>
                <w:i w:val="false"/>
                <w:color w:val="000000"/>
                <w:sz w:val="22"/>
              </w:rPr>
              <w:t>Сејаце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Спанчевац</w:t>
            </w:r>
          </w:p>
        </w:tc>
        <w:tc>
          <w:tcPr>
            <w:tcW w:w="4896" w:type="dxa"/>
            <w:tcBorders/>
            <w:vAlign w:val="center"/>
          </w:tcPr>
          <w:p>
            <w:pPr>
              <w:spacing w:after="150"/>
              <w:ind w:left="0"/>
              <w:jc w:val="left"/>
            </w:pPr>
            <w:r>
              <w:rPr>
                <w:rFonts w:ascii="Verdana"/>
                <w:b w:val="false"/>
                <w:i w:val="false"/>
                <w:color w:val="000000"/>
                <w:sz w:val="22"/>
              </w:rPr>
              <w:t>Спанчевац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Српска Кућа</w:t>
            </w:r>
          </w:p>
        </w:tc>
        <w:tc>
          <w:tcPr>
            <w:tcW w:w="4896" w:type="dxa"/>
            <w:tcBorders/>
            <w:vAlign w:val="center"/>
          </w:tcPr>
          <w:p>
            <w:pPr>
              <w:spacing w:after="150"/>
              <w:ind w:left="0"/>
              <w:jc w:val="left"/>
            </w:pPr>
            <w:r>
              <w:rPr>
                <w:rFonts w:ascii="Verdana"/>
                <w:b w:val="false"/>
                <w:i w:val="false"/>
                <w:color w:val="000000"/>
                <w:sz w:val="22"/>
              </w:rPr>
              <w:t>Српска Кућа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Старац</w:t>
            </w:r>
          </w:p>
        </w:tc>
        <w:tc>
          <w:tcPr>
            <w:tcW w:w="4896" w:type="dxa"/>
            <w:tcBorders/>
            <w:vAlign w:val="center"/>
          </w:tcPr>
          <w:p>
            <w:pPr>
              <w:spacing w:after="150"/>
              <w:ind w:left="0"/>
              <w:jc w:val="left"/>
            </w:pPr>
            <w:r>
              <w:rPr>
                <w:rFonts w:ascii="Verdana"/>
                <w:b w:val="false"/>
                <w:i w:val="false"/>
                <w:color w:val="000000"/>
                <w:sz w:val="22"/>
              </w:rPr>
              <w:t>Старац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Сухарно</w:t>
            </w:r>
          </w:p>
        </w:tc>
        <w:tc>
          <w:tcPr>
            <w:tcW w:w="4896" w:type="dxa"/>
            <w:tcBorders/>
            <w:vAlign w:val="center"/>
          </w:tcPr>
          <w:p>
            <w:pPr>
              <w:spacing w:after="150"/>
              <w:ind w:left="0"/>
              <w:jc w:val="left"/>
            </w:pPr>
            <w:r>
              <w:rPr>
                <w:rFonts w:ascii="Verdana"/>
                <w:b w:val="false"/>
                <w:i w:val="false"/>
                <w:color w:val="000000"/>
                <w:sz w:val="22"/>
              </w:rPr>
              <w:t>Сухарно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Трејак</w:t>
            </w:r>
          </w:p>
        </w:tc>
        <w:tc>
          <w:tcPr>
            <w:tcW w:w="4896" w:type="dxa"/>
            <w:tcBorders/>
            <w:vAlign w:val="center"/>
          </w:tcPr>
          <w:p>
            <w:pPr>
              <w:spacing w:after="150"/>
              <w:ind w:left="0"/>
              <w:jc w:val="left"/>
            </w:pPr>
            <w:r>
              <w:rPr>
                <w:rFonts w:ascii="Verdana"/>
                <w:b w:val="false"/>
                <w:i w:val="false"/>
                <w:color w:val="000000"/>
                <w:sz w:val="22"/>
              </w:rPr>
              <w:t>Трејак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Турија</w:t>
            </w:r>
          </w:p>
        </w:tc>
        <w:tc>
          <w:tcPr>
            <w:tcW w:w="4896" w:type="dxa"/>
            <w:tcBorders/>
            <w:vAlign w:val="center"/>
          </w:tcPr>
          <w:p>
            <w:pPr>
              <w:spacing w:after="150"/>
              <w:ind w:left="0"/>
              <w:jc w:val="left"/>
            </w:pPr>
            <w:r>
              <w:rPr>
                <w:rFonts w:ascii="Verdana"/>
                <w:b w:val="false"/>
                <w:i w:val="false"/>
                <w:color w:val="000000"/>
                <w:sz w:val="22"/>
              </w:rPr>
              <w:t>Турија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Узово</w:t>
            </w:r>
          </w:p>
        </w:tc>
        <w:tc>
          <w:tcPr>
            <w:tcW w:w="4896" w:type="dxa"/>
            <w:tcBorders/>
            <w:vAlign w:val="center"/>
          </w:tcPr>
          <w:p>
            <w:pPr>
              <w:spacing w:after="150"/>
              <w:ind w:left="0"/>
              <w:jc w:val="left"/>
            </w:pPr>
            <w:r>
              <w:rPr>
                <w:rFonts w:ascii="Verdana"/>
                <w:b w:val="false"/>
                <w:i w:val="false"/>
                <w:color w:val="000000"/>
                <w:sz w:val="22"/>
              </w:rPr>
              <w:t>Узово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Чар</w:t>
            </w:r>
          </w:p>
        </w:tc>
        <w:tc>
          <w:tcPr>
            <w:tcW w:w="4896" w:type="dxa"/>
            <w:tcBorders/>
            <w:vAlign w:val="center"/>
          </w:tcPr>
          <w:p>
            <w:pPr>
              <w:spacing w:after="150"/>
              <w:ind w:left="0"/>
              <w:jc w:val="left"/>
            </w:pPr>
            <w:r>
              <w:rPr>
                <w:rFonts w:ascii="Verdana"/>
                <w:b w:val="false"/>
                <w:i w:val="false"/>
                <w:color w:val="000000"/>
                <w:sz w:val="22"/>
              </w:rPr>
              <w:t>Чар</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27. Варварин</w:t>
            </w:r>
          </w:p>
        </w:tc>
        <w:tc>
          <w:tcPr>
            <w:tcW w:w="4752" w:type="dxa"/>
            <w:tcBorders/>
            <w:vAlign w:val="center"/>
          </w:tcPr>
          <w:p>
            <w:pPr>
              <w:spacing w:after="150"/>
              <w:ind w:left="0"/>
              <w:jc w:val="left"/>
            </w:pPr>
            <w:r>
              <w:rPr>
                <w:rFonts w:ascii="Verdana"/>
                <w:b w:val="false"/>
                <w:i w:val="false"/>
                <w:color w:val="000000"/>
                <w:sz w:val="22"/>
              </w:rPr>
              <w:t>Бачина</w:t>
            </w:r>
          </w:p>
        </w:tc>
        <w:tc>
          <w:tcPr>
            <w:tcW w:w="4896" w:type="dxa"/>
            <w:tcBorders/>
            <w:vAlign w:val="center"/>
          </w:tcPr>
          <w:p>
            <w:pPr>
              <w:spacing w:after="150"/>
              <w:ind w:left="0"/>
              <w:jc w:val="left"/>
            </w:pPr>
            <w:r>
              <w:rPr>
                <w:rFonts w:ascii="Verdana"/>
                <w:b w:val="false"/>
                <w:i w:val="false"/>
                <w:color w:val="000000"/>
                <w:sz w:val="22"/>
              </w:rPr>
              <w:t>Бачина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Бошњане</w:t>
            </w:r>
          </w:p>
        </w:tc>
        <w:tc>
          <w:tcPr>
            <w:tcW w:w="4896" w:type="dxa"/>
            <w:tcBorders/>
            <w:vAlign w:val="center"/>
          </w:tcPr>
          <w:p>
            <w:pPr>
              <w:spacing w:after="150"/>
              <w:ind w:left="0"/>
              <w:jc w:val="left"/>
            </w:pPr>
            <w:r>
              <w:rPr>
                <w:rFonts w:ascii="Verdana"/>
                <w:b w:val="false"/>
                <w:i w:val="false"/>
                <w:color w:val="000000"/>
                <w:sz w:val="22"/>
              </w:rPr>
              <w:t>Бошњане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Варварин</w:t>
            </w:r>
          </w:p>
        </w:tc>
        <w:tc>
          <w:tcPr>
            <w:tcW w:w="4896" w:type="dxa"/>
            <w:tcBorders/>
            <w:vAlign w:val="center"/>
          </w:tcPr>
          <w:p>
            <w:pPr>
              <w:spacing w:after="150"/>
              <w:ind w:left="0"/>
              <w:jc w:val="left"/>
            </w:pPr>
            <w:r>
              <w:rPr>
                <w:rFonts w:ascii="Verdana"/>
                <w:b w:val="false"/>
                <w:i w:val="false"/>
                <w:color w:val="000000"/>
                <w:sz w:val="22"/>
              </w:rPr>
              <w:t>Варварин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Варварин (село)</w:t>
            </w:r>
          </w:p>
        </w:tc>
        <w:tc>
          <w:tcPr>
            <w:tcW w:w="4896" w:type="dxa"/>
            <w:tcBorders/>
            <w:vAlign w:val="center"/>
          </w:tcPr>
          <w:p>
            <w:pPr>
              <w:spacing w:after="150"/>
              <w:ind w:left="0"/>
              <w:jc w:val="left"/>
            </w:pPr>
            <w:r>
              <w:rPr>
                <w:rFonts w:ascii="Verdana"/>
                <w:b w:val="false"/>
                <w:i w:val="false"/>
                <w:color w:val="000000"/>
                <w:sz w:val="22"/>
              </w:rPr>
              <w:t>Варварин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Катун</w:t>
            </w:r>
          </w:p>
        </w:tc>
        <w:tc>
          <w:tcPr>
            <w:tcW w:w="4896" w:type="dxa"/>
            <w:tcBorders/>
            <w:vAlign w:val="center"/>
          </w:tcPr>
          <w:p>
            <w:pPr>
              <w:spacing w:after="150"/>
              <w:ind w:left="0"/>
              <w:jc w:val="left"/>
            </w:pPr>
            <w:r>
              <w:rPr>
                <w:rFonts w:ascii="Verdana"/>
                <w:b w:val="false"/>
                <w:i w:val="false"/>
                <w:color w:val="000000"/>
                <w:sz w:val="22"/>
              </w:rPr>
              <w:t>Горњи Катун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Крчин</w:t>
            </w:r>
          </w:p>
        </w:tc>
        <w:tc>
          <w:tcPr>
            <w:tcW w:w="4896" w:type="dxa"/>
            <w:tcBorders/>
            <w:vAlign w:val="center"/>
          </w:tcPr>
          <w:p>
            <w:pPr>
              <w:spacing w:after="150"/>
              <w:ind w:left="0"/>
              <w:jc w:val="left"/>
            </w:pPr>
            <w:r>
              <w:rPr>
                <w:rFonts w:ascii="Verdana"/>
                <w:b w:val="false"/>
                <w:i w:val="false"/>
                <w:color w:val="000000"/>
                <w:sz w:val="22"/>
              </w:rPr>
              <w:t>Горњи Крчин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Катун</w:t>
            </w:r>
          </w:p>
        </w:tc>
        <w:tc>
          <w:tcPr>
            <w:tcW w:w="4896" w:type="dxa"/>
            <w:tcBorders/>
            <w:vAlign w:val="center"/>
          </w:tcPr>
          <w:p>
            <w:pPr>
              <w:spacing w:after="150"/>
              <w:ind w:left="0"/>
              <w:jc w:val="left"/>
            </w:pPr>
            <w:r>
              <w:rPr>
                <w:rFonts w:ascii="Verdana"/>
                <w:b w:val="false"/>
                <w:i w:val="false"/>
                <w:color w:val="000000"/>
                <w:sz w:val="22"/>
              </w:rPr>
              <w:t>Доњи Катун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Крчин</w:t>
            </w:r>
          </w:p>
        </w:tc>
        <w:tc>
          <w:tcPr>
            <w:tcW w:w="4896" w:type="dxa"/>
            <w:tcBorders/>
            <w:vAlign w:val="center"/>
          </w:tcPr>
          <w:p>
            <w:pPr>
              <w:spacing w:after="150"/>
              <w:ind w:left="0"/>
              <w:jc w:val="left"/>
            </w:pPr>
            <w:r>
              <w:rPr>
                <w:rFonts w:ascii="Verdana"/>
                <w:b w:val="false"/>
                <w:i w:val="false"/>
                <w:color w:val="000000"/>
                <w:sz w:val="22"/>
              </w:rPr>
              <w:t>Доњи Крчин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Залоговац</w:t>
            </w:r>
          </w:p>
        </w:tc>
        <w:tc>
          <w:tcPr>
            <w:tcW w:w="4896" w:type="dxa"/>
            <w:tcBorders/>
            <w:vAlign w:val="center"/>
          </w:tcPr>
          <w:p>
            <w:pPr>
              <w:spacing w:after="150"/>
              <w:ind w:left="0"/>
              <w:jc w:val="left"/>
            </w:pPr>
            <w:r>
              <w:rPr>
                <w:rFonts w:ascii="Verdana"/>
                <w:b w:val="false"/>
                <w:i w:val="false"/>
                <w:color w:val="000000"/>
                <w:sz w:val="22"/>
              </w:rPr>
              <w:t>Залоговац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Избеница</w:t>
            </w:r>
          </w:p>
        </w:tc>
        <w:tc>
          <w:tcPr>
            <w:tcW w:w="4896" w:type="dxa"/>
            <w:tcBorders/>
            <w:vAlign w:val="center"/>
          </w:tcPr>
          <w:p>
            <w:pPr>
              <w:spacing w:after="150"/>
              <w:ind w:left="0"/>
              <w:jc w:val="left"/>
            </w:pPr>
            <w:r>
              <w:rPr>
                <w:rFonts w:ascii="Verdana"/>
                <w:b w:val="false"/>
                <w:i w:val="false"/>
                <w:color w:val="000000"/>
                <w:sz w:val="22"/>
              </w:rPr>
              <w:t>Избеница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Карановац</w:t>
            </w:r>
          </w:p>
        </w:tc>
        <w:tc>
          <w:tcPr>
            <w:tcW w:w="4896" w:type="dxa"/>
            <w:tcBorders/>
            <w:vAlign w:val="center"/>
          </w:tcPr>
          <w:p>
            <w:pPr>
              <w:spacing w:after="150"/>
              <w:ind w:left="0"/>
              <w:jc w:val="left"/>
            </w:pPr>
            <w:r>
              <w:rPr>
                <w:rFonts w:ascii="Verdana"/>
                <w:b w:val="false"/>
                <w:i w:val="false"/>
                <w:color w:val="000000"/>
                <w:sz w:val="22"/>
              </w:rPr>
              <w:t>Карановац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Крушевица</w:t>
            </w:r>
          </w:p>
        </w:tc>
        <w:tc>
          <w:tcPr>
            <w:tcW w:w="4896" w:type="dxa"/>
            <w:tcBorders/>
            <w:vAlign w:val="center"/>
          </w:tcPr>
          <w:p>
            <w:pPr>
              <w:spacing w:after="150"/>
              <w:ind w:left="0"/>
              <w:jc w:val="left"/>
            </w:pPr>
            <w:r>
              <w:rPr>
                <w:rFonts w:ascii="Verdana"/>
                <w:b w:val="false"/>
                <w:i w:val="false"/>
                <w:color w:val="000000"/>
                <w:sz w:val="22"/>
              </w:rPr>
              <w:t>Мала Крушевица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Мареново</w:t>
            </w:r>
          </w:p>
        </w:tc>
        <w:tc>
          <w:tcPr>
            <w:tcW w:w="4896" w:type="dxa"/>
            <w:tcBorders/>
            <w:vAlign w:val="center"/>
          </w:tcPr>
          <w:p>
            <w:pPr>
              <w:spacing w:after="150"/>
              <w:ind w:left="0"/>
              <w:jc w:val="left"/>
            </w:pPr>
            <w:r>
              <w:rPr>
                <w:rFonts w:ascii="Verdana"/>
                <w:b w:val="false"/>
                <w:i w:val="false"/>
                <w:color w:val="000000"/>
                <w:sz w:val="22"/>
              </w:rPr>
              <w:t>Мареново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Маскаре</w:t>
            </w:r>
          </w:p>
        </w:tc>
        <w:tc>
          <w:tcPr>
            <w:tcW w:w="4896" w:type="dxa"/>
            <w:tcBorders/>
            <w:vAlign w:val="center"/>
          </w:tcPr>
          <w:p>
            <w:pPr>
              <w:spacing w:after="150"/>
              <w:ind w:left="0"/>
              <w:jc w:val="left"/>
            </w:pPr>
            <w:r>
              <w:rPr>
                <w:rFonts w:ascii="Verdana"/>
                <w:b w:val="false"/>
                <w:i w:val="false"/>
                <w:color w:val="000000"/>
                <w:sz w:val="22"/>
              </w:rPr>
              <w:t>Маскаре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Обреж</w:t>
            </w:r>
          </w:p>
        </w:tc>
        <w:tc>
          <w:tcPr>
            <w:tcW w:w="4896" w:type="dxa"/>
            <w:tcBorders/>
            <w:vAlign w:val="center"/>
          </w:tcPr>
          <w:p>
            <w:pPr>
              <w:spacing w:after="150"/>
              <w:ind w:left="0"/>
              <w:jc w:val="left"/>
            </w:pPr>
            <w:r>
              <w:rPr>
                <w:rFonts w:ascii="Verdana"/>
                <w:b w:val="false"/>
                <w:i w:val="false"/>
                <w:color w:val="000000"/>
                <w:sz w:val="22"/>
              </w:rPr>
              <w:t>Обреж</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Орашје</w:t>
            </w:r>
          </w:p>
        </w:tc>
        <w:tc>
          <w:tcPr>
            <w:tcW w:w="4896" w:type="dxa"/>
            <w:tcBorders/>
            <w:vAlign w:val="center"/>
          </w:tcPr>
          <w:p>
            <w:pPr>
              <w:spacing w:after="150"/>
              <w:ind w:left="0"/>
              <w:jc w:val="left"/>
            </w:pPr>
            <w:r>
              <w:rPr>
                <w:rFonts w:ascii="Verdana"/>
                <w:b w:val="false"/>
                <w:i w:val="false"/>
                <w:color w:val="000000"/>
                <w:sz w:val="22"/>
              </w:rPr>
              <w:t>Орашје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Пајковац</w:t>
            </w:r>
          </w:p>
        </w:tc>
        <w:tc>
          <w:tcPr>
            <w:tcW w:w="4896" w:type="dxa"/>
            <w:tcBorders/>
            <w:vAlign w:val="center"/>
          </w:tcPr>
          <w:p>
            <w:pPr>
              <w:spacing w:after="150"/>
              <w:ind w:left="0"/>
              <w:jc w:val="left"/>
            </w:pPr>
            <w:r>
              <w:rPr>
                <w:rFonts w:ascii="Verdana"/>
                <w:b w:val="false"/>
                <w:i w:val="false"/>
                <w:color w:val="000000"/>
                <w:sz w:val="22"/>
              </w:rPr>
              <w:t>Пајковац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Парцане</w:t>
            </w:r>
          </w:p>
        </w:tc>
        <w:tc>
          <w:tcPr>
            <w:tcW w:w="4896" w:type="dxa"/>
            <w:tcBorders/>
            <w:vAlign w:val="center"/>
          </w:tcPr>
          <w:p>
            <w:pPr>
              <w:spacing w:after="150"/>
              <w:ind w:left="0"/>
              <w:jc w:val="left"/>
            </w:pPr>
            <w:r>
              <w:rPr>
                <w:rFonts w:ascii="Verdana"/>
                <w:b w:val="false"/>
                <w:i w:val="false"/>
                <w:color w:val="000000"/>
                <w:sz w:val="22"/>
              </w:rPr>
              <w:t>Парцане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Суваја</w:t>
            </w:r>
          </w:p>
        </w:tc>
        <w:tc>
          <w:tcPr>
            <w:tcW w:w="4896" w:type="dxa"/>
            <w:tcBorders/>
            <w:vAlign w:val="center"/>
          </w:tcPr>
          <w:p>
            <w:pPr>
              <w:spacing w:after="150"/>
              <w:ind w:left="0"/>
              <w:jc w:val="left"/>
            </w:pPr>
            <w:r>
              <w:rPr>
                <w:rFonts w:ascii="Verdana"/>
                <w:b w:val="false"/>
                <w:i w:val="false"/>
                <w:color w:val="000000"/>
                <w:sz w:val="22"/>
              </w:rPr>
              <w:t>Суваја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Тољевац</w:t>
            </w:r>
          </w:p>
        </w:tc>
        <w:tc>
          <w:tcPr>
            <w:tcW w:w="4896" w:type="dxa"/>
            <w:tcBorders/>
            <w:vAlign w:val="center"/>
          </w:tcPr>
          <w:p>
            <w:pPr>
              <w:spacing w:after="150"/>
              <w:ind w:left="0"/>
              <w:jc w:val="left"/>
            </w:pPr>
            <w:r>
              <w:rPr>
                <w:rFonts w:ascii="Verdana"/>
                <w:b w:val="false"/>
                <w:i w:val="false"/>
                <w:color w:val="000000"/>
                <w:sz w:val="22"/>
              </w:rPr>
              <w:t>Тољевац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Церница</w:t>
            </w:r>
          </w:p>
        </w:tc>
        <w:tc>
          <w:tcPr>
            <w:tcW w:w="4896" w:type="dxa"/>
            <w:tcBorders/>
            <w:vAlign w:val="center"/>
          </w:tcPr>
          <w:p>
            <w:pPr>
              <w:spacing w:after="150"/>
              <w:ind w:left="0"/>
              <w:jc w:val="left"/>
            </w:pPr>
            <w:r>
              <w:rPr>
                <w:rFonts w:ascii="Verdana"/>
                <w:b w:val="false"/>
                <w:i w:val="false"/>
                <w:color w:val="000000"/>
                <w:sz w:val="22"/>
              </w:rPr>
              <w:t>Церница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28. Велика Плана</w:t>
            </w:r>
          </w:p>
        </w:tc>
        <w:tc>
          <w:tcPr>
            <w:tcW w:w="4752" w:type="dxa"/>
            <w:tcBorders/>
            <w:vAlign w:val="center"/>
          </w:tcPr>
          <w:p>
            <w:pPr>
              <w:spacing w:after="150"/>
              <w:ind w:left="0"/>
              <w:jc w:val="left"/>
            </w:pPr>
            <w:r>
              <w:rPr>
                <w:rFonts w:ascii="Verdana"/>
                <w:b w:val="false"/>
                <w:i w:val="false"/>
                <w:color w:val="000000"/>
                <w:sz w:val="22"/>
              </w:rPr>
              <w:t>Велика Плана</w:t>
            </w:r>
          </w:p>
        </w:tc>
        <w:tc>
          <w:tcPr>
            <w:tcW w:w="4896" w:type="dxa"/>
            <w:tcBorders/>
            <w:vAlign w:val="center"/>
          </w:tcPr>
          <w:p>
            <w:pPr>
              <w:spacing w:after="150"/>
              <w:ind w:left="0"/>
              <w:jc w:val="left"/>
            </w:pPr>
            <w:r>
              <w:rPr>
                <w:rFonts w:ascii="Verdana"/>
                <w:b w:val="false"/>
                <w:i w:val="false"/>
                <w:color w:val="000000"/>
                <w:sz w:val="22"/>
              </w:rPr>
              <w:t>Велика Плана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Велика Плана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Орашје</w:t>
            </w:r>
          </w:p>
        </w:tc>
        <w:tc>
          <w:tcPr>
            <w:tcW w:w="4896" w:type="dxa"/>
            <w:tcBorders/>
            <w:vAlign w:val="center"/>
          </w:tcPr>
          <w:p>
            <w:pPr>
              <w:spacing w:after="150"/>
              <w:ind w:left="0"/>
              <w:jc w:val="left"/>
            </w:pPr>
            <w:r>
              <w:rPr>
                <w:rFonts w:ascii="Verdana"/>
                <w:b w:val="false"/>
                <w:i w:val="false"/>
                <w:color w:val="000000"/>
                <w:sz w:val="22"/>
              </w:rPr>
              <w:t>Велико Орашје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Ливадица</w:t>
            </w:r>
          </w:p>
        </w:tc>
        <w:tc>
          <w:tcPr>
            <w:tcW w:w="4896" w:type="dxa"/>
            <w:tcBorders/>
            <w:vAlign w:val="center"/>
          </w:tcPr>
          <w:p>
            <w:pPr>
              <w:spacing w:after="150"/>
              <w:ind w:left="0"/>
              <w:jc w:val="left"/>
            </w:pPr>
            <w:r>
              <w:rPr>
                <w:rFonts w:ascii="Verdana"/>
                <w:b w:val="false"/>
                <w:i w:val="false"/>
                <w:color w:val="000000"/>
                <w:sz w:val="22"/>
              </w:rPr>
              <w:t>Доња Ливадица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Крњево</w:t>
            </w:r>
          </w:p>
        </w:tc>
        <w:tc>
          <w:tcPr>
            <w:tcW w:w="4896" w:type="dxa"/>
            <w:tcBorders/>
            <w:vAlign w:val="center"/>
          </w:tcPr>
          <w:p>
            <w:pPr>
              <w:spacing w:after="150"/>
              <w:ind w:left="0"/>
              <w:jc w:val="left"/>
            </w:pPr>
            <w:r>
              <w:rPr>
                <w:rFonts w:ascii="Verdana"/>
                <w:b w:val="false"/>
                <w:i w:val="false"/>
                <w:color w:val="000000"/>
                <w:sz w:val="22"/>
              </w:rPr>
              <w:t>Крњево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Лозовик</w:t>
            </w:r>
          </w:p>
        </w:tc>
        <w:tc>
          <w:tcPr>
            <w:tcW w:w="4896" w:type="dxa"/>
            <w:tcBorders/>
            <w:vAlign w:val="center"/>
          </w:tcPr>
          <w:p>
            <w:pPr>
              <w:spacing w:after="150"/>
              <w:ind w:left="0"/>
              <w:jc w:val="left"/>
            </w:pPr>
            <w:r>
              <w:rPr>
                <w:rFonts w:ascii="Verdana"/>
                <w:b w:val="false"/>
                <w:i w:val="false"/>
                <w:color w:val="000000"/>
                <w:sz w:val="22"/>
              </w:rPr>
              <w:t>Лозовик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Марковац</w:t>
            </w:r>
          </w:p>
        </w:tc>
        <w:tc>
          <w:tcPr>
            <w:tcW w:w="4896" w:type="dxa"/>
            <w:tcBorders/>
            <w:vAlign w:val="center"/>
          </w:tcPr>
          <w:p>
            <w:pPr>
              <w:spacing w:after="150"/>
              <w:ind w:left="0"/>
              <w:jc w:val="left"/>
            </w:pPr>
            <w:r>
              <w:rPr>
                <w:rFonts w:ascii="Verdana"/>
                <w:b w:val="false"/>
                <w:i w:val="false"/>
                <w:color w:val="000000"/>
                <w:sz w:val="22"/>
              </w:rPr>
              <w:t>Марковац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Милошевац</w:t>
            </w:r>
          </w:p>
        </w:tc>
        <w:tc>
          <w:tcPr>
            <w:tcW w:w="4896" w:type="dxa"/>
            <w:tcBorders/>
            <w:vAlign w:val="center"/>
          </w:tcPr>
          <w:p>
            <w:pPr>
              <w:spacing w:after="150"/>
              <w:ind w:left="0"/>
              <w:jc w:val="left"/>
            </w:pPr>
            <w:r>
              <w:rPr>
                <w:rFonts w:ascii="Verdana"/>
                <w:b w:val="false"/>
                <w:i w:val="false"/>
                <w:color w:val="000000"/>
                <w:sz w:val="22"/>
              </w:rPr>
              <w:t>Милошевац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Радовање</w:t>
            </w:r>
          </w:p>
        </w:tc>
        <w:tc>
          <w:tcPr>
            <w:tcW w:w="4896" w:type="dxa"/>
            <w:tcBorders/>
            <w:vAlign w:val="center"/>
          </w:tcPr>
          <w:p>
            <w:pPr>
              <w:spacing w:after="150"/>
              <w:ind w:left="0"/>
              <w:jc w:val="left"/>
            </w:pPr>
            <w:r>
              <w:rPr>
                <w:rFonts w:ascii="Verdana"/>
                <w:b w:val="false"/>
                <w:i w:val="false"/>
                <w:color w:val="000000"/>
                <w:sz w:val="22"/>
              </w:rPr>
              <w:t>Радовање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Ракинац</w:t>
            </w:r>
          </w:p>
        </w:tc>
        <w:tc>
          <w:tcPr>
            <w:tcW w:w="4896" w:type="dxa"/>
            <w:tcBorders/>
            <w:vAlign w:val="center"/>
          </w:tcPr>
          <w:p>
            <w:pPr>
              <w:spacing w:after="150"/>
              <w:ind w:left="0"/>
              <w:jc w:val="left"/>
            </w:pPr>
            <w:r>
              <w:rPr>
                <w:rFonts w:ascii="Verdana"/>
                <w:b w:val="false"/>
                <w:i w:val="false"/>
                <w:color w:val="000000"/>
                <w:sz w:val="22"/>
              </w:rPr>
              <w:t>Ракинац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Купусина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 Село</w:t>
            </w:r>
          </w:p>
        </w:tc>
        <w:tc>
          <w:tcPr>
            <w:tcW w:w="4896" w:type="dxa"/>
            <w:tcBorders/>
            <w:vAlign w:val="center"/>
          </w:tcPr>
          <w:p>
            <w:pPr>
              <w:spacing w:after="150"/>
              <w:ind w:left="0"/>
              <w:jc w:val="left"/>
            </w:pPr>
            <w:r>
              <w:rPr>
                <w:rFonts w:ascii="Verdana"/>
                <w:b w:val="false"/>
                <w:i w:val="false"/>
                <w:color w:val="000000"/>
                <w:sz w:val="22"/>
              </w:rPr>
              <w:t>Старо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Трновче</w:t>
            </w:r>
          </w:p>
        </w:tc>
        <w:tc>
          <w:tcPr>
            <w:tcW w:w="4896" w:type="dxa"/>
            <w:tcBorders/>
            <w:vAlign w:val="center"/>
          </w:tcPr>
          <w:p>
            <w:pPr>
              <w:spacing w:after="150"/>
              <w:ind w:left="0"/>
              <w:jc w:val="left"/>
            </w:pPr>
            <w:r>
              <w:rPr>
                <w:rFonts w:ascii="Verdana"/>
                <w:b w:val="false"/>
                <w:i w:val="false"/>
                <w:color w:val="000000"/>
                <w:sz w:val="22"/>
              </w:rPr>
              <w:t>Трновче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29. Велико Градиште</w:t>
            </w:r>
          </w:p>
        </w:tc>
        <w:tc>
          <w:tcPr>
            <w:tcW w:w="4752" w:type="dxa"/>
            <w:tcBorders/>
            <w:vAlign w:val="center"/>
          </w:tcPr>
          <w:p>
            <w:pPr>
              <w:spacing w:after="150"/>
              <w:ind w:left="0"/>
              <w:jc w:val="left"/>
            </w:pPr>
            <w:r>
              <w:rPr>
                <w:rFonts w:ascii="Verdana"/>
                <w:b w:val="false"/>
                <w:i w:val="false"/>
                <w:color w:val="000000"/>
                <w:sz w:val="22"/>
              </w:rPr>
              <w:t>Бискупље</w:t>
            </w:r>
          </w:p>
        </w:tc>
        <w:tc>
          <w:tcPr>
            <w:tcW w:w="4896" w:type="dxa"/>
            <w:tcBorders/>
            <w:vAlign w:val="center"/>
          </w:tcPr>
          <w:p>
            <w:pPr>
              <w:spacing w:after="150"/>
              <w:ind w:left="0"/>
              <w:jc w:val="left"/>
            </w:pPr>
            <w:r>
              <w:rPr>
                <w:rFonts w:ascii="Verdana"/>
                <w:b w:val="false"/>
                <w:i w:val="false"/>
                <w:color w:val="000000"/>
                <w:sz w:val="22"/>
              </w:rPr>
              <w:t>Бискупље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Градиште</w:t>
            </w:r>
          </w:p>
        </w:tc>
        <w:tc>
          <w:tcPr>
            <w:tcW w:w="4896" w:type="dxa"/>
            <w:tcBorders/>
            <w:vAlign w:val="center"/>
          </w:tcPr>
          <w:p>
            <w:pPr>
              <w:spacing w:after="150"/>
              <w:ind w:left="0"/>
              <w:jc w:val="left"/>
            </w:pPr>
            <w:r>
              <w:rPr>
                <w:rFonts w:ascii="Verdana"/>
                <w:b w:val="false"/>
                <w:i w:val="false"/>
                <w:color w:val="000000"/>
                <w:sz w:val="22"/>
              </w:rPr>
              <w:t>Велико Градиште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Гарево</w:t>
            </w:r>
          </w:p>
        </w:tc>
        <w:tc>
          <w:tcPr>
            <w:tcW w:w="4896" w:type="dxa"/>
            <w:tcBorders/>
            <w:vAlign w:val="center"/>
          </w:tcPr>
          <w:p>
            <w:pPr>
              <w:spacing w:after="150"/>
              <w:ind w:left="0"/>
              <w:jc w:val="left"/>
            </w:pPr>
            <w:r>
              <w:rPr>
                <w:rFonts w:ascii="Verdana"/>
                <w:b w:val="false"/>
                <w:i w:val="false"/>
                <w:color w:val="000000"/>
                <w:sz w:val="22"/>
              </w:rPr>
              <w:t>Гарево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Десине</w:t>
            </w:r>
          </w:p>
        </w:tc>
        <w:tc>
          <w:tcPr>
            <w:tcW w:w="4896" w:type="dxa"/>
            <w:tcBorders/>
            <w:vAlign w:val="center"/>
          </w:tcPr>
          <w:p>
            <w:pPr>
              <w:spacing w:after="150"/>
              <w:ind w:left="0"/>
              <w:jc w:val="left"/>
            </w:pPr>
            <w:r>
              <w:rPr>
                <w:rFonts w:ascii="Verdana"/>
                <w:b w:val="false"/>
                <w:i w:val="false"/>
                <w:color w:val="000000"/>
                <w:sz w:val="22"/>
              </w:rPr>
              <w:t>Десине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Дољашница</w:t>
            </w:r>
          </w:p>
        </w:tc>
        <w:tc>
          <w:tcPr>
            <w:tcW w:w="4896" w:type="dxa"/>
            <w:tcBorders/>
            <w:vAlign w:val="center"/>
          </w:tcPr>
          <w:p>
            <w:pPr>
              <w:spacing w:after="150"/>
              <w:ind w:left="0"/>
              <w:jc w:val="left"/>
            </w:pPr>
            <w:r>
              <w:rPr>
                <w:rFonts w:ascii="Verdana"/>
                <w:b w:val="false"/>
                <w:i w:val="false"/>
                <w:color w:val="000000"/>
                <w:sz w:val="22"/>
              </w:rPr>
              <w:t>Дољашница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Ђураково</w:t>
            </w:r>
          </w:p>
        </w:tc>
        <w:tc>
          <w:tcPr>
            <w:tcW w:w="4896" w:type="dxa"/>
            <w:tcBorders/>
            <w:vAlign w:val="center"/>
          </w:tcPr>
          <w:p>
            <w:pPr>
              <w:spacing w:after="150"/>
              <w:ind w:left="0"/>
              <w:jc w:val="left"/>
            </w:pPr>
            <w:r>
              <w:rPr>
                <w:rFonts w:ascii="Verdana"/>
                <w:b w:val="false"/>
                <w:i w:val="false"/>
                <w:color w:val="000000"/>
                <w:sz w:val="22"/>
              </w:rPr>
              <w:t>Ђураково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Затоње</w:t>
            </w:r>
          </w:p>
        </w:tc>
        <w:tc>
          <w:tcPr>
            <w:tcW w:w="4896" w:type="dxa"/>
            <w:tcBorders/>
            <w:vAlign w:val="center"/>
          </w:tcPr>
          <w:p>
            <w:pPr>
              <w:spacing w:after="150"/>
              <w:ind w:left="0"/>
              <w:jc w:val="left"/>
            </w:pPr>
            <w:r>
              <w:rPr>
                <w:rFonts w:ascii="Verdana"/>
                <w:b w:val="false"/>
                <w:i w:val="false"/>
                <w:color w:val="000000"/>
                <w:sz w:val="22"/>
              </w:rPr>
              <w:t>Затоње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Камијево</w:t>
            </w:r>
          </w:p>
        </w:tc>
        <w:tc>
          <w:tcPr>
            <w:tcW w:w="4896" w:type="dxa"/>
            <w:tcBorders/>
            <w:vAlign w:val="center"/>
          </w:tcPr>
          <w:p>
            <w:pPr>
              <w:spacing w:after="150"/>
              <w:ind w:left="0"/>
              <w:jc w:val="left"/>
            </w:pPr>
            <w:r>
              <w:rPr>
                <w:rFonts w:ascii="Verdana"/>
                <w:b w:val="false"/>
                <w:i w:val="false"/>
                <w:color w:val="000000"/>
                <w:sz w:val="22"/>
              </w:rPr>
              <w:t>Камијево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Кисељево</w:t>
            </w:r>
          </w:p>
        </w:tc>
        <w:tc>
          <w:tcPr>
            <w:tcW w:w="4896" w:type="dxa"/>
            <w:tcBorders/>
            <w:vAlign w:val="center"/>
          </w:tcPr>
          <w:p>
            <w:pPr>
              <w:spacing w:after="150"/>
              <w:ind w:left="0"/>
              <w:jc w:val="left"/>
            </w:pPr>
            <w:r>
              <w:rPr>
                <w:rFonts w:ascii="Verdana"/>
                <w:b w:val="false"/>
                <w:i w:val="false"/>
                <w:color w:val="000000"/>
                <w:sz w:val="22"/>
              </w:rPr>
              <w:t>Кисељево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Кумане</w:t>
            </w:r>
          </w:p>
        </w:tc>
        <w:tc>
          <w:tcPr>
            <w:tcW w:w="4896" w:type="dxa"/>
            <w:tcBorders/>
            <w:vAlign w:val="center"/>
          </w:tcPr>
          <w:p>
            <w:pPr>
              <w:spacing w:after="150"/>
              <w:ind w:left="0"/>
              <w:jc w:val="left"/>
            </w:pPr>
            <w:r>
              <w:rPr>
                <w:rFonts w:ascii="Verdana"/>
                <w:b w:val="false"/>
                <w:i w:val="false"/>
                <w:color w:val="000000"/>
                <w:sz w:val="22"/>
              </w:rPr>
              <w:t>Кумане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Курјаче</w:t>
            </w:r>
          </w:p>
        </w:tc>
        <w:tc>
          <w:tcPr>
            <w:tcW w:w="4896" w:type="dxa"/>
            <w:tcBorders/>
            <w:vAlign w:val="center"/>
          </w:tcPr>
          <w:p>
            <w:pPr>
              <w:spacing w:after="150"/>
              <w:ind w:left="0"/>
              <w:jc w:val="left"/>
            </w:pPr>
            <w:r>
              <w:rPr>
                <w:rFonts w:ascii="Verdana"/>
                <w:b w:val="false"/>
                <w:i w:val="false"/>
                <w:color w:val="000000"/>
                <w:sz w:val="22"/>
              </w:rPr>
              <w:t>Курјаче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Кусиће</w:t>
            </w:r>
          </w:p>
        </w:tc>
        <w:tc>
          <w:tcPr>
            <w:tcW w:w="4896" w:type="dxa"/>
            <w:tcBorders/>
            <w:vAlign w:val="center"/>
          </w:tcPr>
          <w:p>
            <w:pPr>
              <w:spacing w:after="150"/>
              <w:ind w:left="0"/>
              <w:jc w:val="left"/>
            </w:pPr>
            <w:r>
              <w:rPr>
                <w:rFonts w:ascii="Verdana"/>
                <w:b w:val="false"/>
                <w:i w:val="false"/>
                <w:color w:val="000000"/>
                <w:sz w:val="22"/>
              </w:rPr>
              <w:t>Кусиће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Љубиње</w:t>
            </w:r>
          </w:p>
        </w:tc>
        <w:tc>
          <w:tcPr>
            <w:tcW w:w="4896" w:type="dxa"/>
            <w:tcBorders/>
            <w:vAlign w:val="center"/>
          </w:tcPr>
          <w:p>
            <w:pPr>
              <w:spacing w:after="150"/>
              <w:ind w:left="0"/>
              <w:jc w:val="left"/>
            </w:pPr>
            <w:r>
              <w:rPr>
                <w:rFonts w:ascii="Verdana"/>
                <w:b w:val="false"/>
                <w:i w:val="false"/>
                <w:color w:val="000000"/>
                <w:sz w:val="22"/>
              </w:rPr>
              <w:t>Љубиње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Мајиловац</w:t>
            </w:r>
          </w:p>
        </w:tc>
        <w:tc>
          <w:tcPr>
            <w:tcW w:w="4896" w:type="dxa"/>
            <w:tcBorders/>
            <w:vAlign w:val="center"/>
          </w:tcPr>
          <w:p>
            <w:pPr>
              <w:spacing w:after="150"/>
              <w:ind w:left="0"/>
              <w:jc w:val="left"/>
            </w:pPr>
            <w:r>
              <w:rPr>
                <w:rFonts w:ascii="Verdana"/>
                <w:b w:val="false"/>
                <w:i w:val="false"/>
                <w:color w:val="000000"/>
                <w:sz w:val="22"/>
              </w:rPr>
              <w:t>Мајиловац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Макце</w:t>
            </w:r>
          </w:p>
        </w:tc>
        <w:tc>
          <w:tcPr>
            <w:tcW w:w="4896" w:type="dxa"/>
            <w:tcBorders/>
            <w:vAlign w:val="center"/>
          </w:tcPr>
          <w:p>
            <w:pPr>
              <w:spacing w:after="150"/>
              <w:ind w:left="0"/>
              <w:jc w:val="left"/>
            </w:pPr>
            <w:r>
              <w:rPr>
                <w:rFonts w:ascii="Verdana"/>
                <w:b w:val="false"/>
                <w:i w:val="false"/>
                <w:color w:val="000000"/>
                <w:sz w:val="22"/>
              </w:rPr>
              <w:t>Макце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Острово</w:t>
            </w:r>
          </w:p>
        </w:tc>
        <w:tc>
          <w:tcPr>
            <w:tcW w:w="4896" w:type="dxa"/>
            <w:tcBorders/>
            <w:vAlign w:val="center"/>
          </w:tcPr>
          <w:p>
            <w:pPr>
              <w:spacing w:after="150"/>
              <w:ind w:left="0"/>
              <w:jc w:val="left"/>
            </w:pPr>
            <w:r>
              <w:rPr>
                <w:rFonts w:ascii="Verdana"/>
                <w:b w:val="false"/>
                <w:i w:val="false"/>
                <w:color w:val="000000"/>
                <w:sz w:val="22"/>
              </w:rPr>
              <w:t>Острово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Печаница</w:t>
            </w:r>
          </w:p>
        </w:tc>
        <w:tc>
          <w:tcPr>
            <w:tcW w:w="4896" w:type="dxa"/>
            <w:tcBorders/>
            <w:vAlign w:val="center"/>
          </w:tcPr>
          <w:p>
            <w:pPr>
              <w:spacing w:after="150"/>
              <w:ind w:left="0"/>
              <w:jc w:val="left"/>
            </w:pPr>
            <w:r>
              <w:rPr>
                <w:rFonts w:ascii="Verdana"/>
                <w:b w:val="false"/>
                <w:i w:val="false"/>
                <w:color w:val="000000"/>
                <w:sz w:val="22"/>
              </w:rPr>
              <w:t>Печаница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Пожежено</w:t>
            </w:r>
          </w:p>
        </w:tc>
        <w:tc>
          <w:tcPr>
            <w:tcW w:w="4896" w:type="dxa"/>
            <w:tcBorders/>
            <w:vAlign w:val="center"/>
          </w:tcPr>
          <w:p>
            <w:pPr>
              <w:spacing w:after="150"/>
              <w:ind w:left="0"/>
              <w:jc w:val="left"/>
            </w:pPr>
            <w:r>
              <w:rPr>
                <w:rFonts w:ascii="Verdana"/>
                <w:b w:val="false"/>
                <w:i w:val="false"/>
                <w:color w:val="000000"/>
                <w:sz w:val="22"/>
              </w:rPr>
              <w:t>Пожежено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Поповац</w:t>
            </w:r>
          </w:p>
        </w:tc>
        <w:tc>
          <w:tcPr>
            <w:tcW w:w="4896" w:type="dxa"/>
            <w:tcBorders/>
            <w:vAlign w:val="center"/>
          </w:tcPr>
          <w:p>
            <w:pPr>
              <w:spacing w:after="150"/>
              <w:ind w:left="0"/>
              <w:jc w:val="left"/>
            </w:pPr>
            <w:r>
              <w:rPr>
                <w:rFonts w:ascii="Verdana"/>
                <w:b w:val="false"/>
                <w:i w:val="false"/>
                <w:color w:val="000000"/>
                <w:sz w:val="22"/>
              </w:rPr>
              <w:t>Поповац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Рам</w:t>
            </w:r>
          </w:p>
        </w:tc>
        <w:tc>
          <w:tcPr>
            <w:tcW w:w="4896" w:type="dxa"/>
            <w:tcBorders/>
            <w:vAlign w:val="center"/>
          </w:tcPr>
          <w:p>
            <w:pPr>
              <w:spacing w:after="150"/>
              <w:ind w:left="0"/>
              <w:jc w:val="left"/>
            </w:pPr>
            <w:r>
              <w:rPr>
                <w:rFonts w:ascii="Verdana"/>
                <w:b w:val="false"/>
                <w:i w:val="false"/>
                <w:color w:val="000000"/>
                <w:sz w:val="22"/>
              </w:rPr>
              <w:t>Рам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Сираково</w:t>
            </w:r>
          </w:p>
        </w:tc>
        <w:tc>
          <w:tcPr>
            <w:tcW w:w="4896" w:type="dxa"/>
            <w:tcBorders/>
            <w:vAlign w:val="center"/>
          </w:tcPr>
          <w:p>
            <w:pPr>
              <w:spacing w:after="150"/>
              <w:ind w:left="0"/>
              <w:jc w:val="left"/>
            </w:pPr>
            <w:r>
              <w:rPr>
                <w:rFonts w:ascii="Verdana"/>
                <w:b w:val="false"/>
                <w:i w:val="false"/>
                <w:color w:val="000000"/>
                <w:sz w:val="22"/>
              </w:rPr>
              <w:t>Сираково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Средњево</w:t>
            </w:r>
          </w:p>
        </w:tc>
        <w:tc>
          <w:tcPr>
            <w:tcW w:w="4896" w:type="dxa"/>
            <w:tcBorders/>
            <w:vAlign w:val="center"/>
          </w:tcPr>
          <w:p>
            <w:pPr>
              <w:spacing w:after="150"/>
              <w:ind w:left="0"/>
              <w:jc w:val="left"/>
            </w:pPr>
            <w:r>
              <w:rPr>
                <w:rFonts w:ascii="Verdana"/>
                <w:b w:val="false"/>
                <w:i w:val="false"/>
                <w:color w:val="000000"/>
                <w:sz w:val="22"/>
              </w:rPr>
              <w:t>Средњево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Тополовник</w:t>
            </w:r>
          </w:p>
        </w:tc>
        <w:tc>
          <w:tcPr>
            <w:tcW w:w="4896" w:type="dxa"/>
            <w:tcBorders/>
            <w:vAlign w:val="center"/>
          </w:tcPr>
          <w:p>
            <w:pPr>
              <w:spacing w:after="150"/>
              <w:ind w:left="0"/>
              <w:jc w:val="left"/>
            </w:pPr>
            <w:r>
              <w:rPr>
                <w:rFonts w:ascii="Verdana"/>
                <w:b w:val="false"/>
                <w:i w:val="false"/>
                <w:color w:val="000000"/>
                <w:sz w:val="22"/>
              </w:rPr>
              <w:t>Тополовник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Триброде</w:t>
            </w:r>
          </w:p>
        </w:tc>
        <w:tc>
          <w:tcPr>
            <w:tcW w:w="4896" w:type="dxa"/>
            <w:tcBorders/>
            <w:vAlign w:val="center"/>
          </w:tcPr>
          <w:p>
            <w:pPr>
              <w:spacing w:after="150"/>
              <w:ind w:left="0"/>
              <w:jc w:val="left"/>
            </w:pPr>
            <w:r>
              <w:rPr>
                <w:rFonts w:ascii="Verdana"/>
                <w:b w:val="false"/>
                <w:i w:val="false"/>
                <w:color w:val="000000"/>
                <w:sz w:val="22"/>
              </w:rPr>
              <w:t>Триброде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Царевац</w:t>
            </w:r>
          </w:p>
        </w:tc>
        <w:tc>
          <w:tcPr>
            <w:tcW w:w="4896" w:type="dxa"/>
            <w:tcBorders/>
            <w:vAlign w:val="center"/>
          </w:tcPr>
          <w:p>
            <w:pPr>
              <w:spacing w:after="150"/>
              <w:ind w:left="0"/>
              <w:jc w:val="left"/>
            </w:pPr>
            <w:r>
              <w:rPr>
                <w:rFonts w:ascii="Verdana"/>
                <w:b w:val="false"/>
                <w:i w:val="false"/>
                <w:color w:val="000000"/>
                <w:sz w:val="22"/>
              </w:rPr>
              <w:t>Царевац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Чешљева Бара</w:t>
            </w:r>
          </w:p>
        </w:tc>
        <w:tc>
          <w:tcPr>
            <w:tcW w:w="4896" w:type="dxa"/>
            <w:tcBorders/>
            <w:vAlign w:val="center"/>
          </w:tcPr>
          <w:p>
            <w:pPr>
              <w:spacing w:after="150"/>
              <w:ind w:left="0"/>
              <w:jc w:val="left"/>
            </w:pPr>
            <w:r>
              <w:rPr>
                <w:rFonts w:ascii="Verdana"/>
                <w:b w:val="false"/>
                <w:i w:val="false"/>
                <w:color w:val="000000"/>
                <w:sz w:val="22"/>
              </w:rPr>
              <w:t>Чешљева Бара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30. Витина</w:t>
            </w:r>
          </w:p>
        </w:tc>
        <w:tc>
          <w:tcPr>
            <w:tcW w:w="4752" w:type="dxa"/>
            <w:tcBorders/>
            <w:vAlign w:val="center"/>
          </w:tcPr>
          <w:p>
            <w:pPr>
              <w:spacing w:after="150"/>
              <w:ind w:left="0"/>
              <w:jc w:val="left"/>
            </w:pPr>
            <w:r>
              <w:rPr>
                <w:rFonts w:ascii="Verdana"/>
                <w:b w:val="false"/>
                <w:i w:val="false"/>
                <w:color w:val="000000"/>
                <w:sz w:val="22"/>
              </w:rPr>
              <w:t>Баланце</w:t>
            </w:r>
          </w:p>
        </w:tc>
        <w:tc>
          <w:tcPr>
            <w:tcW w:w="4896" w:type="dxa"/>
            <w:tcBorders/>
            <w:vAlign w:val="center"/>
          </w:tcPr>
          <w:p>
            <w:pPr>
              <w:spacing w:after="150"/>
              <w:ind w:left="0"/>
              <w:jc w:val="left"/>
            </w:pPr>
            <w:r>
              <w:rPr>
                <w:rFonts w:ascii="Verdana"/>
                <w:b w:val="false"/>
                <w:i w:val="false"/>
                <w:color w:val="000000"/>
                <w:sz w:val="22"/>
              </w:rPr>
              <w:t>Баланце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Бегунце</w:t>
            </w:r>
          </w:p>
        </w:tc>
        <w:tc>
          <w:tcPr>
            <w:tcW w:w="4896" w:type="dxa"/>
            <w:tcBorders/>
            <w:vAlign w:val="center"/>
          </w:tcPr>
          <w:p>
            <w:pPr>
              <w:spacing w:after="150"/>
              <w:ind w:left="0"/>
              <w:jc w:val="left"/>
            </w:pPr>
            <w:r>
              <w:rPr>
                <w:rFonts w:ascii="Verdana"/>
                <w:b w:val="false"/>
                <w:i w:val="false"/>
                <w:color w:val="000000"/>
                <w:sz w:val="22"/>
              </w:rPr>
              <w:t>Бегунце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Бинач</w:t>
            </w:r>
          </w:p>
        </w:tc>
        <w:tc>
          <w:tcPr>
            <w:tcW w:w="4896" w:type="dxa"/>
            <w:tcBorders/>
            <w:vAlign w:val="center"/>
          </w:tcPr>
          <w:p>
            <w:pPr>
              <w:spacing w:after="150"/>
              <w:ind w:left="0"/>
              <w:jc w:val="left"/>
            </w:pPr>
            <w:r>
              <w:rPr>
                <w:rFonts w:ascii="Verdana"/>
                <w:b w:val="false"/>
                <w:i w:val="false"/>
                <w:color w:val="000000"/>
                <w:sz w:val="22"/>
              </w:rPr>
              <w:t>Бинач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Бузовик</w:t>
            </w:r>
          </w:p>
        </w:tc>
        <w:tc>
          <w:tcPr>
            <w:tcW w:w="4896" w:type="dxa"/>
            <w:tcBorders/>
            <w:vAlign w:val="center"/>
          </w:tcPr>
          <w:p>
            <w:pPr>
              <w:spacing w:after="150"/>
              <w:ind w:left="0"/>
              <w:jc w:val="left"/>
            </w:pPr>
            <w:r>
              <w:rPr>
                <w:rFonts w:ascii="Verdana"/>
                <w:b w:val="false"/>
                <w:i w:val="false"/>
                <w:color w:val="000000"/>
                <w:sz w:val="22"/>
              </w:rPr>
              <w:t>Бузовик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Годен</w:t>
            </w:r>
          </w:p>
        </w:tc>
        <w:tc>
          <w:tcPr>
            <w:tcW w:w="4896" w:type="dxa"/>
            <w:tcBorders/>
            <w:vAlign w:val="center"/>
          </w:tcPr>
          <w:p>
            <w:pPr>
              <w:spacing w:after="150"/>
              <w:ind w:left="0"/>
              <w:jc w:val="left"/>
            </w:pPr>
            <w:r>
              <w:rPr>
                <w:rFonts w:ascii="Verdana"/>
                <w:b w:val="false"/>
                <w:i w:val="false"/>
                <w:color w:val="000000"/>
                <w:sz w:val="22"/>
              </w:rPr>
              <w:t>Велики Годен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Витина</w:t>
            </w:r>
          </w:p>
        </w:tc>
        <w:tc>
          <w:tcPr>
            <w:tcW w:w="4896" w:type="dxa"/>
            <w:tcBorders/>
            <w:vAlign w:val="center"/>
          </w:tcPr>
          <w:p>
            <w:pPr>
              <w:spacing w:after="150"/>
              <w:ind w:left="0"/>
              <w:jc w:val="left"/>
            </w:pPr>
            <w:r>
              <w:rPr>
                <w:rFonts w:ascii="Verdana"/>
                <w:b w:val="false"/>
                <w:i w:val="false"/>
                <w:color w:val="000000"/>
                <w:sz w:val="22"/>
              </w:rPr>
              <w:t>Витина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Врбан</w:t>
            </w:r>
          </w:p>
        </w:tc>
        <w:tc>
          <w:tcPr>
            <w:tcW w:w="4896" w:type="dxa"/>
            <w:tcBorders/>
            <w:vAlign w:val="center"/>
          </w:tcPr>
          <w:p>
            <w:pPr>
              <w:spacing w:after="150"/>
              <w:ind w:left="0"/>
              <w:jc w:val="left"/>
            </w:pPr>
            <w:r>
              <w:rPr>
                <w:rFonts w:ascii="Verdana"/>
                <w:b w:val="false"/>
                <w:i w:val="false"/>
                <w:color w:val="000000"/>
                <w:sz w:val="22"/>
              </w:rPr>
              <w:t>Врбан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Врбовац</w:t>
            </w:r>
          </w:p>
        </w:tc>
        <w:tc>
          <w:tcPr>
            <w:tcW w:w="4896" w:type="dxa"/>
            <w:tcBorders/>
            <w:vAlign w:val="center"/>
          </w:tcPr>
          <w:p>
            <w:pPr>
              <w:spacing w:after="150"/>
              <w:ind w:left="0"/>
              <w:jc w:val="left"/>
            </w:pPr>
            <w:r>
              <w:rPr>
                <w:rFonts w:ascii="Verdana"/>
                <w:b w:val="false"/>
                <w:i w:val="false"/>
                <w:color w:val="000000"/>
                <w:sz w:val="22"/>
              </w:rPr>
              <w:t>Врбовац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Врнавоколо</w:t>
            </w:r>
          </w:p>
        </w:tc>
        <w:tc>
          <w:tcPr>
            <w:tcW w:w="4896" w:type="dxa"/>
            <w:tcBorders/>
            <w:vAlign w:val="center"/>
          </w:tcPr>
          <w:p>
            <w:pPr>
              <w:spacing w:after="150"/>
              <w:ind w:left="0"/>
              <w:jc w:val="left"/>
            </w:pPr>
            <w:r>
              <w:rPr>
                <w:rFonts w:ascii="Verdana"/>
                <w:b w:val="false"/>
                <w:i w:val="false"/>
                <w:color w:val="000000"/>
                <w:sz w:val="22"/>
              </w:rPr>
              <w:t>Врнавоколо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Врнез</w:t>
            </w:r>
          </w:p>
        </w:tc>
        <w:tc>
          <w:tcPr>
            <w:tcW w:w="4896" w:type="dxa"/>
            <w:tcBorders/>
            <w:vAlign w:val="center"/>
          </w:tcPr>
          <w:p>
            <w:pPr>
              <w:spacing w:after="150"/>
              <w:ind w:left="0"/>
              <w:jc w:val="left"/>
            </w:pPr>
            <w:r>
              <w:rPr>
                <w:rFonts w:ascii="Verdana"/>
                <w:b w:val="false"/>
                <w:i w:val="false"/>
                <w:color w:val="000000"/>
                <w:sz w:val="22"/>
              </w:rPr>
              <w:t>Врнез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Будрика</w:t>
            </w:r>
          </w:p>
        </w:tc>
        <w:tc>
          <w:tcPr>
            <w:tcW w:w="4896" w:type="dxa"/>
            <w:tcBorders/>
            <w:vAlign w:val="center"/>
          </w:tcPr>
          <w:p>
            <w:pPr>
              <w:spacing w:after="150"/>
              <w:ind w:left="0"/>
              <w:jc w:val="left"/>
            </w:pPr>
            <w:r>
              <w:rPr>
                <w:rFonts w:ascii="Verdana"/>
                <w:b w:val="false"/>
                <w:i w:val="false"/>
                <w:color w:val="000000"/>
                <w:sz w:val="22"/>
              </w:rPr>
              <w:t>Горња Будрика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Слатина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Стубла</w:t>
            </w:r>
          </w:p>
        </w:tc>
        <w:tc>
          <w:tcPr>
            <w:tcW w:w="4896" w:type="dxa"/>
            <w:tcBorders/>
            <w:vAlign w:val="center"/>
          </w:tcPr>
          <w:p>
            <w:pPr>
              <w:spacing w:after="150"/>
              <w:ind w:left="0"/>
              <w:jc w:val="left"/>
            </w:pPr>
            <w:r>
              <w:rPr>
                <w:rFonts w:ascii="Verdana"/>
                <w:b w:val="false"/>
                <w:i w:val="false"/>
                <w:color w:val="000000"/>
                <w:sz w:val="22"/>
              </w:rPr>
              <w:t>Горња Стубла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Грмово</w:t>
            </w:r>
          </w:p>
        </w:tc>
        <w:tc>
          <w:tcPr>
            <w:tcW w:w="4896" w:type="dxa"/>
            <w:tcBorders/>
            <w:vAlign w:val="center"/>
          </w:tcPr>
          <w:p>
            <w:pPr>
              <w:spacing w:after="150"/>
              <w:ind w:left="0"/>
              <w:jc w:val="left"/>
            </w:pPr>
            <w:r>
              <w:rPr>
                <w:rFonts w:ascii="Verdana"/>
                <w:b w:val="false"/>
                <w:i w:val="false"/>
                <w:color w:val="000000"/>
                <w:sz w:val="22"/>
              </w:rPr>
              <w:t>Грмово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Грнчар</w:t>
            </w:r>
          </w:p>
        </w:tc>
        <w:tc>
          <w:tcPr>
            <w:tcW w:w="4896" w:type="dxa"/>
            <w:tcBorders/>
            <w:vAlign w:val="center"/>
          </w:tcPr>
          <w:p>
            <w:pPr>
              <w:spacing w:after="150"/>
              <w:ind w:left="0"/>
              <w:jc w:val="left"/>
            </w:pPr>
            <w:r>
              <w:rPr>
                <w:rFonts w:ascii="Verdana"/>
                <w:b w:val="false"/>
                <w:i w:val="false"/>
                <w:color w:val="000000"/>
                <w:sz w:val="22"/>
              </w:rPr>
              <w:t>Грнчар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Гушица</w:t>
            </w:r>
          </w:p>
        </w:tc>
        <w:tc>
          <w:tcPr>
            <w:tcW w:w="4896" w:type="dxa"/>
            <w:tcBorders/>
            <w:vAlign w:val="center"/>
          </w:tcPr>
          <w:p>
            <w:pPr>
              <w:spacing w:after="150"/>
              <w:ind w:left="0"/>
              <w:jc w:val="left"/>
            </w:pPr>
            <w:r>
              <w:rPr>
                <w:rFonts w:ascii="Verdana"/>
                <w:b w:val="false"/>
                <w:i w:val="false"/>
                <w:color w:val="000000"/>
                <w:sz w:val="22"/>
              </w:rPr>
              <w:t>Гушица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Дебелде</w:t>
            </w:r>
          </w:p>
        </w:tc>
        <w:tc>
          <w:tcPr>
            <w:tcW w:w="4896" w:type="dxa"/>
            <w:tcBorders/>
            <w:vAlign w:val="center"/>
          </w:tcPr>
          <w:p>
            <w:pPr>
              <w:spacing w:after="150"/>
              <w:ind w:left="0"/>
              <w:jc w:val="left"/>
            </w:pPr>
            <w:r>
              <w:rPr>
                <w:rFonts w:ascii="Verdana"/>
                <w:b w:val="false"/>
                <w:i w:val="false"/>
                <w:color w:val="000000"/>
                <w:sz w:val="22"/>
              </w:rPr>
              <w:t>Дебелде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Деваја</w:t>
            </w:r>
          </w:p>
        </w:tc>
        <w:tc>
          <w:tcPr>
            <w:tcW w:w="4896" w:type="dxa"/>
            <w:tcBorders/>
            <w:vAlign w:val="center"/>
          </w:tcPr>
          <w:p>
            <w:pPr>
              <w:spacing w:after="150"/>
              <w:ind w:left="0"/>
              <w:jc w:val="left"/>
            </w:pPr>
            <w:r>
              <w:rPr>
                <w:rFonts w:ascii="Verdana"/>
                <w:b w:val="false"/>
                <w:i w:val="false"/>
                <w:color w:val="000000"/>
                <w:sz w:val="22"/>
              </w:rPr>
              <w:t>Деваја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Стубла</w:t>
            </w:r>
          </w:p>
        </w:tc>
        <w:tc>
          <w:tcPr>
            <w:tcW w:w="4896" w:type="dxa"/>
            <w:tcBorders/>
            <w:vAlign w:val="center"/>
          </w:tcPr>
          <w:p>
            <w:pPr>
              <w:spacing w:after="150"/>
              <w:ind w:left="0"/>
              <w:jc w:val="left"/>
            </w:pPr>
            <w:r>
              <w:rPr>
                <w:rFonts w:ascii="Verdana"/>
                <w:b w:val="false"/>
                <w:i w:val="false"/>
                <w:color w:val="000000"/>
                <w:sz w:val="22"/>
              </w:rPr>
              <w:t>Доња Стубла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Рамњане</w:t>
            </w:r>
          </w:p>
        </w:tc>
        <w:tc>
          <w:tcPr>
            <w:tcW w:w="4896" w:type="dxa"/>
            <w:tcBorders/>
            <w:vAlign w:val="center"/>
          </w:tcPr>
          <w:p>
            <w:pPr>
              <w:spacing w:after="150"/>
              <w:ind w:left="0"/>
              <w:jc w:val="left"/>
            </w:pPr>
            <w:r>
              <w:rPr>
                <w:rFonts w:ascii="Verdana"/>
                <w:b w:val="false"/>
                <w:i w:val="false"/>
                <w:color w:val="000000"/>
                <w:sz w:val="22"/>
              </w:rPr>
              <w:t>Доње Рамњане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Дробеш</w:t>
            </w:r>
          </w:p>
        </w:tc>
        <w:tc>
          <w:tcPr>
            <w:tcW w:w="4896" w:type="dxa"/>
            <w:tcBorders/>
            <w:vAlign w:val="center"/>
          </w:tcPr>
          <w:p>
            <w:pPr>
              <w:spacing w:after="150"/>
              <w:ind w:left="0"/>
              <w:jc w:val="left"/>
            </w:pPr>
            <w:r>
              <w:rPr>
                <w:rFonts w:ascii="Verdana"/>
                <w:b w:val="false"/>
                <w:i w:val="false"/>
                <w:color w:val="000000"/>
                <w:sz w:val="22"/>
              </w:rPr>
              <w:t>Дробеш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Ђелекаре</w:t>
            </w:r>
          </w:p>
        </w:tc>
        <w:tc>
          <w:tcPr>
            <w:tcW w:w="4896" w:type="dxa"/>
            <w:tcBorders/>
            <w:vAlign w:val="center"/>
          </w:tcPr>
          <w:p>
            <w:pPr>
              <w:spacing w:after="150"/>
              <w:ind w:left="0"/>
              <w:jc w:val="left"/>
            </w:pPr>
            <w:r>
              <w:rPr>
                <w:rFonts w:ascii="Verdana"/>
                <w:b w:val="false"/>
                <w:i w:val="false"/>
                <w:color w:val="000000"/>
                <w:sz w:val="22"/>
              </w:rPr>
              <w:t>Ђелекаре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Житиње</w:t>
            </w:r>
          </w:p>
        </w:tc>
        <w:tc>
          <w:tcPr>
            <w:tcW w:w="4896" w:type="dxa"/>
            <w:tcBorders/>
            <w:vAlign w:val="center"/>
          </w:tcPr>
          <w:p>
            <w:pPr>
              <w:spacing w:after="150"/>
              <w:ind w:left="0"/>
              <w:jc w:val="left"/>
            </w:pPr>
            <w:r>
              <w:rPr>
                <w:rFonts w:ascii="Verdana"/>
                <w:b w:val="false"/>
                <w:i w:val="false"/>
                <w:color w:val="000000"/>
                <w:sz w:val="22"/>
              </w:rPr>
              <w:t>Житиње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Јерли Садовина</w:t>
            </w:r>
          </w:p>
        </w:tc>
        <w:tc>
          <w:tcPr>
            <w:tcW w:w="4896" w:type="dxa"/>
            <w:tcBorders/>
            <w:vAlign w:val="center"/>
          </w:tcPr>
          <w:p>
            <w:pPr>
              <w:spacing w:after="150"/>
              <w:ind w:left="0"/>
              <w:jc w:val="left"/>
            </w:pPr>
            <w:r>
              <w:rPr>
                <w:rFonts w:ascii="Verdana"/>
                <w:b w:val="false"/>
                <w:i w:val="false"/>
                <w:color w:val="000000"/>
                <w:sz w:val="22"/>
              </w:rPr>
              <w:t>Јерли Садовина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Кабаш</w:t>
            </w:r>
          </w:p>
        </w:tc>
        <w:tc>
          <w:tcPr>
            <w:tcW w:w="4896" w:type="dxa"/>
            <w:tcBorders/>
            <w:vAlign w:val="center"/>
          </w:tcPr>
          <w:p>
            <w:pPr>
              <w:spacing w:after="150"/>
              <w:ind w:left="0"/>
              <w:jc w:val="left"/>
            </w:pPr>
            <w:r>
              <w:rPr>
                <w:rFonts w:ascii="Verdana"/>
                <w:b w:val="false"/>
                <w:i w:val="false"/>
                <w:color w:val="000000"/>
                <w:sz w:val="22"/>
              </w:rPr>
              <w:t>Кабаш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Клокот</w:t>
            </w:r>
          </w:p>
        </w:tc>
        <w:tc>
          <w:tcPr>
            <w:tcW w:w="4896" w:type="dxa"/>
            <w:tcBorders/>
            <w:vAlign w:val="center"/>
          </w:tcPr>
          <w:p>
            <w:pPr>
              <w:spacing w:after="150"/>
              <w:ind w:left="0"/>
              <w:jc w:val="left"/>
            </w:pPr>
            <w:r>
              <w:rPr>
                <w:rFonts w:ascii="Verdana"/>
                <w:b w:val="false"/>
                <w:i w:val="false"/>
                <w:color w:val="000000"/>
                <w:sz w:val="22"/>
              </w:rPr>
              <w:t>Клокот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Летница</w:t>
            </w:r>
          </w:p>
        </w:tc>
        <w:tc>
          <w:tcPr>
            <w:tcW w:w="4896" w:type="dxa"/>
            <w:tcBorders/>
            <w:vAlign w:val="center"/>
          </w:tcPr>
          <w:p>
            <w:pPr>
              <w:spacing w:after="150"/>
              <w:ind w:left="0"/>
              <w:jc w:val="left"/>
            </w:pPr>
            <w:r>
              <w:rPr>
                <w:rFonts w:ascii="Verdana"/>
                <w:b w:val="false"/>
                <w:i w:val="false"/>
                <w:color w:val="000000"/>
                <w:sz w:val="22"/>
              </w:rPr>
              <w:t>Летница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Љубиште</w:t>
            </w:r>
          </w:p>
        </w:tc>
        <w:tc>
          <w:tcPr>
            <w:tcW w:w="4896" w:type="dxa"/>
            <w:tcBorders/>
            <w:vAlign w:val="center"/>
          </w:tcPr>
          <w:p>
            <w:pPr>
              <w:spacing w:after="150"/>
              <w:ind w:left="0"/>
              <w:jc w:val="left"/>
            </w:pPr>
            <w:r>
              <w:rPr>
                <w:rFonts w:ascii="Verdana"/>
                <w:b w:val="false"/>
                <w:i w:val="false"/>
                <w:color w:val="000000"/>
                <w:sz w:val="22"/>
              </w:rPr>
              <w:t>Љубиште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Мијак</w:t>
            </w:r>
          </w:p>
        </w:tc>
        <w:tc>
          <w:tcPr>
            <w:tcW w:w="4896" w:type="dxa"/>
            <w:tcBorders/>
            <w:vAlign w:val="center"/>
          </w:tcPr>
          <w:p>
            <w:pPr>
              <w:spacing w:after="150"/>
              <w:ind w:left="0"/>
              <w:jc w:val="left"/>
            </w:pPr>
            <w:r>
              <w:rPr>
                <w:rFonts w:ascii="Verdana"/>
                <w:b w:val="false"/>
                <w:i w:val="false"/>
                <w:color w:val="000000"/>
                <w:sz w:val="22"/>
              </w:rPr>
              <w:t>Мијак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Могила</w:t>
            </w:r>
          </w:p>
        </w:tc>
        <w:tc>
          <w:tcPr>
            <w:tcW w:w="4896" w:type="dxa"/>
            <w:tcBorders/>
            <w:vAlign w:val="center"/>
          </w:tcPr>
          <w:p>
            <w:pPr>
              <w:spacing w:after="150"/>
              <w:ind w:left="0"/>
              <w:jc w:val="left"/>
            </w:pPr>
            <w:r>
              <w:rPr>
                <w:rFonts w:ascii="Verdana"/>
                <w:b w:val="false"/>
                <w:i w:val="false"/>
                <w:color w:val="000000"/>
                <w:sz w:val="22"/>
              </w:rPr>
              <w:t>Могила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Подгорце</w:t>
            </w:r>
          </w:p>
        </w:tc>
        <w:tc>
          <w:tcPr>
            <w:tcW w:w="4896" w:type="dxa"/>
            <w:tcBorders/>
            <w:vAlign w:val="center"/>
          </w:tcPr>
          <w:p>
            <w:pPr>
              <w:spacing w:after="150"/>
              <w:ind w:left="0"/>
              <w:jc w:val="left"/>
            </w:pPr>
            <w:r>
              <w:rPr>
                <w:rFonts w:ascii="Verdana"/>
                <w:b w:val="false"/>
                <w:i w:val="false"/>
                <w:color w:val="000000"/>
                <w:sz w:val="22"/>
              </w:rPr>
              <w:t>Подгорце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Пожарање</w:t>
            </w:r>
          </w:p>
        </w:tc>
        <w:tc>
          <w:tcPr>
            <w:tcW w:w="4896" w:type="dxa"/>
            <w:tcBorders/>
            <w:vAlign w:val="center"/>
          </w:tcPr>
          <w:p>
            <w:pPr>
              <w:spacing w:after="150"/>
              <w:ind w:left="0"/>
              <w:jc w:val="left"/>
            </w:pPr>
            <w:r>
              <w:rPr>
                <w:rFonts w:ascii="Verdana"/>
                <w:b w:val="false"/>
                <w:i w:val="false"/>
                <w:color w:val="000000"/>
                <w:sz w:val="22"/>
              </w:rPr>
              <w:t>Пожарање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Равниште</w:t>
            </w:r>
          </w:p>
        </w:tc>
        <w:tc>
          <w:tcPr>
            <w:tcW w:w="4896" w:type="dxa"/>
            <w:tcBorders/>
            <w:vAlign w:val="center"/>
          </w:tcPr>
          <w:p>
            <w:pPr>
              <w:spacing w:after="150"/>
              <w:ind w:left="0"/>
              <w:jc w:val="left"/>
            </w:pPr>
            <w:r>
              <w:rPr>
                <w:rFonts w:ascii="Verdana"/>
                <w:b w:val="false"/>
                <w:i w:val="false"/>
                <w:color w:val="000000"/>
                <w:sz w:val="22"/>
              </w:rPr>
              <w:t>Равниште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Радивојце</w:t>
            </w:r>
          </w:p>
        </w:tc>
        <w:tc>
          <w:tcPr>
            <w:tcW w:w="4896" w:type="dxa"/>
            <w:tcBorders/>
            <w:vAlign w:val="center"/>
          </w:tcPr>
          <w:p>
            <w:pPr>
              <w:spacing w:after="150"/>
              <w:ind w:left="0"/>
              <w:jc w:val="left"/>
            </w:pPr>
            <w:r>
              <w:rPr>
                <w:rFonts w:ascii="Verdana"/>
                <w:b w:val="false"/>
                <w:i w:val="false"/>
                <w:color w:val="000000"/>
                <w:sz w:val="22"/>
              </w:rPr>
              <w:t>Радивојце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Рибник</w:t>
            </w:r>
          </w:p>
        </w:tc>
        <w:tc>
          <w:tcPr>
            <w:tcW w:w="4896" w:type="dxa"/>
            <w:tcBorders/>
            <w:vAlign w:val="center"/>
          </w:tcPr>
          <w:p>
            <w:pPr>
              <w:spacing w:after="150"/>
              <w:ind w:left="0"/>
              <w:jc w:val="left"/>
            </w:pPr>
            <w:r>
              <w:rPr>
                <w:rFonts w:ascii="Verdana"/>
                <w:b w:val="false"/>
                <w:i w:val="false"/>
                <w:color w:val="000000"/>
                <w:sz w:val="22"/>
              </w:rPr>
              <w:t>Рибник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Смира</w:t>
            </w:r>
          </w:p>
        </w:tc>
        <w:tc>
          <w:tcPr>
            <w:tcW w:w="4896" w:type="dxa"/>
            <w:tcBorders/>
            <w:vAlign w:val="center"/>
          </w:tcPr>
          <w:p>
            <w:pPr>
              <w:spacing w:after="150"/>
              <w:ind w:left="0"/>
              <w:jc w:val="left"/>
            </w:pPr>
            <w:r>
              <w:rPr>
                <w:rFonts w:ascii="Verdana"/>
                <w:b w:val="false"/>
                <w:i w:val="false"/>
                <w:color w:val="000000"/>
                <w:sz w:val="22"/>
              </w:rPr>
              <w:t>Смира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Трпеза</w:t>
            </w:r>
          </w:p>
        </w:tc>
        <w:tc>
          <w:tcPr>
            <w:tcW w:w="4896" w:type="dxa"/>
            <w:tcBorders/>
            <w:vAlign w:val="center"/>
          </w:tcPr>
          <w:p>
            <w:pPr>
              <w:spacing w:after="150"/>
              <w:ind w:left="0"/>
              <w:jc w:val="left"/>
            </w:pPr>
            <w:r>
              <w:rPr>
                <w:rFonts w:ascii="Verdana"/>
                <w:b w:val="false"/>
                <w:i w:val="false"/>
                <w:color w:val="000000"/>
                <w:sz w:val="22"/>
              </w:rPr>
              <w:t>Велика Трпеза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Трстеник</w:t>
            </w:r>
          </w:p>
        </w:tc>
        <w:tc>
          <w:tcPr>
            <w:tcW w:w="4896" w:type="dxa"/>
            <w:tcBorders/>
            <w:vAlign w:val="center"/>
          </w:tcPr>
          <w:p>
            <w:pPr>
              <w:spacing w:after="150"/>
              <w:ind w:left="0"/>
              <w:jc w:val="left"/>
            </w:pPr>
            <w:r>
              <w:rPr>
                <w:rFonts w:ascii="Verdana"/>
                <w:b w:val="false"/>
                <w:i w:val="false"/>
                <w:color w:val="000000"/>
                <w:sz w:val="22"/>
              </w:rPr>
              <w:t>Трстеник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Черкез Садовина</w:t>
            </w:r>
          </w:p>
        </w:tc>
        <w:tc>
          <w:tcPr>
            <w:tcW w:w="4896" w:type="dxa"/>
            <w:tcBorders/>
            <w:vAlign w:val="center"/>
          </w:tcPr>
          <w:p>
            <w:pPr>
              <w:spacing w:after="150"/>
              <w:ind w:left="0"/>
              <w:jc w:val="left"/>
            </w:pPr>
            <w:r>
              <w:rPr>
                <w:rFonts w:ascii="Verdana"/>
                <w:b w:val="false"/>
                <w:i w:val="false"/>
                <w:color w:val="000000"/>
                <w:sz w:val="22"/>
              </w:rPr>
              <w:t>Черкез Садовина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Чифлак</w:t>
            </w:r>
          </w:p>
        </w:tc>
        <w:tc>
          <w:tcPr>
            <w:tcW w:w="4896" w:type="dxa"/>
            <w:tcBorders/>
            <w:vAlign w:val="center"/>
          </w:tcPr>
          <w:p>
            <w:pPr>
              <w:spacing w:after="150"/>
              <w:ind w:left="0"/>
              <w:jc w:val="left"/>
            </w:pPr>
            <w:r>
              <w:rPr>
                <w:rFonts w:ascii="Verdana"/>
                <w:b w:val="false"/>
                <w:i w:val="false"/>
                <w:color w:val="000000"/>
                <w:sz w:val="22"/>
              </w:rPr>
              <w:t>Чифлак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Шашаре</w:t>
            </w:r>
          </w:p>
        </w:tc>
        <w:tc>
          <w:tcPr>
            <w:tcW w:w="4896" w:type="dxa"/>
            <w:tcBorders/>
            <w:vAlign w:val="center"/>
          </w:tcPr>
          <w:p>
            <w:pPr>
              <w:spacing w:after="150"/>
              <w:ind w:left="0"/>
              <w:jc w:val="left"/>
            </w:pPr>
            <w:r>
              <w:rPr>
                <w:rFonts w:ascii="Verdana"/>
                <w:b w:val="false"/>
                <w:i w:val="false"/>
                <w:color w:val="000000"/>
                <w:sz w:val="22"/>
              </w:rPr>
              <w:t>Шашаре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31. Владимирци</w:t>
            </w:r>
          </w:p>
        </w:tc>
        <w:tc>
          <w:tcPr>
            <w:tcW w:w="4752" w:type="dxa"/>
            <w:tcBorders/>
            <w:vAlign w:val="center"/>
          </w:tcPr>
          <w:p>
            <w:pPr>
              <w:spacing w:after="150"/>
              <w:ind w:left="0"/>
              <w:jc w:val="left"/>
            </w:pPr>
            <w:r>
              <w:rPr>
                <w:rFonts w:ascii="Verdana"/>
                <w:b w:val="false"/>
                <w:i w:val="false"/>
                <w:color w:val="000000"/>
                <w:sz w:val="22"/>
              </w:rPr>
              <w:t>Белотић</w:t>
            </w:r>
          </w:p>
        </w:tc>
        <w:tc>
          <w:tcPr>
            <w:tcW w:w="4896" w:type="dxa"/>
            <w:tcBorders/>
            <w:vAlign w:val="center"/>
          </w:tcPr>
          <w:p>
            <w:pPr>
              <w:spacing w:after="150"/>
              <w:ind w:left="0"/>
              <w:jc w:val="left"/>
            </w:pPr>
            <w:r>
              <w:rPr>
                <w:rFonts w:ascii="Verdana"/>
                <w:b w:val="false"/>
                <w:i w:val="false"/>
                <w:color w:val="000000"/>
                <w:sz w:val="22"/>
              </w:rPr>
              <w:t>Белотић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Бељин</w:t>
            </w:r>
          </w:p>
        </w:tc>
        <w:tc>
          <w:tcPr>
            <w:tcW w:w="4896" w:type="dxa"/>
            <w:tcBorders/>
            <w:vAlign w:val="center"/>
          </w:tcPr>
          <w:p>
            <w:pPr>
              <w:spacing w:after="150"/>
              <w:ind w:left="0"/>
              <w:jc w:val="left"/>
            </w:pPr>
            <w:r>
              <w:rPr>
                <w:rFonts w:ascii="Verdana"/>
                <w:b w:val="false"/>
                <w:i w:val="false"/>
                <w:color w:val="000000"/>
                <w:sz w:val="22"/>
              </w:rPr>
              <w:t>Бељин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Бобовик</w:t>
            </w:r>
          </w:p>
        </w:tc>
        <w:tc>
          <w:tcPr>
            <w:tcW w:w="4896" w:type="dxa"/>
            <w:tcBorders/>
            <w:vAlign w:val="center"/>
          </w:tcPr>
          <w:p>
            <w:pPr>
              <w:spacing w:after="150"/>
              <w:ind w:left="0"/>
              <w:jc w:val="left"/>
            </w:pPr>
            <w:r>
              <w:rPr>
                <w:rFonts w:ascii="Verdana"/>
                <w:b w:val="false"/>
                <w:i w:val="false"/>
                <w:color w:val="000000"/>
                <w:sz w:val="22"/>
              </w:rPr>
              <w:t>Бобовик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Владимирци</w:t>
            </w:r>
          </w:p>
        </w:tc>
        <w:tc>
          <w:tcPr>
            <w:tcW w:w="4896" w:type="dxa"/>
            <w:tcBorders/>
            <w:vAlign w:val="center"/>
          </w:tcPr>
          <w:p>
            <w:pPr>
              <w:spacing w:after="150"/>
              <w:ind w:left="0"/>
              <w:jc w:val="left"/>
            </w:pPr>
            <w:r>
              <w:rPr>
                <w:rFonts w:ascii="Verdana"/>
                <w:b w:val="false"/>
                <w:i w:val="false"/>
                <w:color w:val="000000"/>
                <w:sz w:val="22"/>
              </w:rPr>
              <w:t>Владимирци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Власеница</w:t>
            </w:r>
          </w:p>
        </w:tc>
        <w:tc>
          <w:tcPr>
            <w:tcW w:w="4896" w:type="dxa"/>
            <w:tcBorders/>
            <w:vAlign w:val="center"/>
          </w:tcPr>
          <w:p>
            <w:pPr>
              <w:spacing w:after="150"/>
              <w:ind w:left="0"/>
              <w:jc w:val="left"/>
            </w:pPr>
            <w:r>
              <w:rPr>
                <w:rFonts w:ascii="Verdana"/>
                <w:b w:val="false"/>
                <w:i w:val="false"/>
                <w:color w:val="000000"/>
                <w:sz w:val="22"/>
              </w:rPr>
              <w:t>Власеница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Вукошић</w:t>
            </w:r>
          </w:p>
        </w:tc>
        <w:tc>
          <w:tcPr>
            <w:tcW w:w="4896" w:type="dxa"/>
            <w:tcBorders/>
            <w:vAlign w:val="center"/>
          </w:tcPr>
          <w:p>
            <w:pPr>
              <w:spacing w:after="150"/>
              <w:ind w:left="0"/>
              <w:jc w:val="left"/>
            </w:pPr>
            <w:r>
              <w:rPr>
                <w:rFonts w:ascii="Verdana"/>
                <w:b w:val="false"/>
                <w:i w:val="false"/>
                <w:color w:val="000000"/>
                <w:sz w:val="22"/>
              </w:rPr>
              <w:t>Вукошић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Вучевица</w:t>
            </w:r>
          </w:p>
        </w:tc>
        <w:tc>
          <w:tcPr>
            <w:tcW w:w="4896" w:type="dxa"/>
            <w:tcBorders/>
            <w:vAlign w:val="center"/>
          </w:tcPr>
          <w:p>
            <w:pPr>
              <w:spacing w:after="150"/>
              <w:ind w:left="0"/>
              <w:jc w:val="left"/>
            </w:pPr>
            <w:r>
              <w:rPr>
                <w:rFonts w:ascii="Verdana"/>
                <w:b w:val="false"/>
                <w:i w:val="false"/>
                <w:color w:val="000000"/>
                <w:sz w:val="22"/>
              </w:rPr>
              <w:t>Вучевица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Дебрц</w:t>
            </w:r>
          </w:p>
        </w:tc>
        <w:tc>
          <w:tcPr>
            <w:tcW w:w="4896" w:type="dxa"/>
            <w:tcBorders/>
            <w:vAlign w:val="center"/>
          </w:tcPr>
          <w:p>
            <w:pPr>
              <w:spacing w:after="150"/>
              <w:ind w:left="0"/>
              <w:jc w:val="left"/>
            </w:pPr>
            <w:r>
              <w:rPr>
                <w:rFonts w:ascii="Verdana"/>
                <w:b w:val="false"/>
                <w:i w:val="false"/>
                <w:color w:val="000000"/>
                <w:sz w:val="22"/>
              </w:rPr>
              <w:t>Дебрц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Драгојевац</w:t>
            </w:r>
          </w:p>
        </w:tc>
        <w:tc>
          <w:tcPr>
            <w:tcW w:w="4896" w:type="dxa"/>
            <w:tcBorders/>
            <w:vAlign w:val="center"/>
          </w:tcPr>
          <w:p>
            <w:pPr>
              <w:spacing w:after="150"/>
              <w:ind w:left="0"/>
              <w:jc w:val="left"/>
            </w:pPr>
            <w:r>
              <w:rPr>
                <w:rFonts w:ascii="Verdana"/>
                <w:b w:val="false"/>
                <w:i w:val="false"/>
                <w:color w:val="000000"/>
                <w:sz w:val="22"/>
              </w:rPr>
              <w:t>Драгојевац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Звезд</w:t>
            </w:r>
          </w:p>
        </w:tc>
        <w:tc>
          <w:tcPr>
            <w:tcW w:w="4896" w:type="dxa"/>
            <w:tcBorders/>
            <w:vAlign w:val="center"/>
          </w:tcPr>
          <w:p>
            <w:pPr>
              <w:spacing w:after="150"/>
              <w:ind w:left="0"/>
              <w:jc w:val="left"/>
            </w:pPr>
            <w:r>
              <w:rPr>
                <w:rFonts w:ascii="Verdana"/>
                <w:b w:val="false"/>
                <w:i w:val="false"/>
                <w:color w:val="000000"/>
                <w:sz w:val="22"/>
              </w:rPr>
              <w:t>Звезд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Јазовник</w:t>
            </w:r>
          </w:p>
        </w:tc>
        <w:tc>
          <w:tcPr>
            <w:tcW w:w="4896" w:type="dxa"/>
            <w:tcBorders/>
            <w:vAlign w:val="center"/>
          </w:tcPr>
          <w:p>
            <w:pPr>
              <w:spacing w:after="150"/>
              <w:ind w:left="0"/>
              <w:jc w:val="left"/>
            </w:pPr>
            <w:r>
              <w:rPr>
                <w:rFonts w:ascii="Verdana"/>
                <w:b w:val="false"/>
                <w:i w:val="false"/>
                <w:color w:val="000000"/>
                <w:sz w:val="22"/>
              </w:rPr>
              <w:t>Јазовник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Јаловик</w:t>
            </w:r>
          </w:p>
        </w:tc>
        <w:tc>
          <w:tcPr>
            <w:tcW w:w="4896" w:type="dxa"/>
            <w:tcBorders/>
            <w:vAlign w:val="center"/>
          </w:tcPr>
          <w:p>
            <w:pPr>
              <w:spacing w:after="150"/>
              <w:ind w:left="0"/>
              <w:jc w:val="left"/>
            </w:pPr>
            <w:r>
              <w:rPr>
                <w:rFonts w:ascii="Verdana"/>
                <w:b w:val="false"/>
                <w:i w:val="false"/>
                <w:color w:val="000000"/>
                <w:sz w:val="22"/>
              </w:rPr>
              <w:t>Јаловик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Каона</w:t>
            </w:r>
          </w:p>
        </w:tc>
        <w:tc>
          <w:tcPr>
            <w:tcW w:w="4896" w:type="dxa"/>
            <w:tcBorders/>
            <w:vAlign w:val="center"/>
          </w:tcPr>
          <w:p>
            <w:pPr>
              <w:spacing w:after="150"/>
              <w:ind w:left="0"/>
              <w:jc w:val="left"/>
            </w:pPr>
            <w:r>
              <w:rPr>
                <w:rFonts w:ascii="Verdana"/>
                <w:b w:val="false"/>
                <w:i w:val="false"/>
                <w:color w:val="000000"/>
                <w:sz w:val="22"/>
              </w:rPr>
              <w:t>Каона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Козарица</w:t>
            </w:r>
          </w:p>
        </w:tc>
        <w:tc>
          <w:tcPr>
            <w:tcW w:w="4896" w:type="dxa"/>
            <w:tcBorders/>
            <w:vAlign w:val="center"/>
          </w:tcPr>
          <w:p>
            <w:pPr>
              <w:spacing w:after="150"/>
              <w:ind w:left="0"/>
              <w:jc w:val="left"/>
            </w:pPr>
            <w:r>
              <w:rPr>
                <w:rFonts w:ascii="Verdana"/>
                <w:b w:val="false"/>
                <w:i w:val="false"/>
                <w:color w:val="000000"/>
                <w:sz w:val="22"/>
              </w:rPr>
              <w:t>Козарица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Крнић</w:t>
            </w:r>
          </w:p>
        </w:tc>
        <w:tc>
          <w:tcPr>
            <w:tcW w:w="4896" w:type="dxa"/>
            <w:tcBorders/>
            <w:vAlign w:val="center"/>
          </w:tcPr>
          <w:p>
            <w:pPr>
              <w:spacing w:after="150"/>
              <w:ind w:left="0"/>
              <w:jc w:val="left"/>
            </w:pPr>
            <w:r>
              <w:rPr>
                <w:rFonts w:ascii="Verdana"/>
                <w:b w:val="false"/>
                <w:i w:val="false"/>
                <w:color w:val="000000"/>
                <w:sz w:val="22"/>
              </w:rPr>
              <w:t>Крнић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Крнуле</w:t>
            </w:r>
          </w:p>
        </w:tc>
        <w:tc>
          <w:tcPr>
            <w:tcW w:w="4896" w:type="dxa"/>
            <w:tcBorders/>
            <w:vAlign w:val="center"/>
          </w:tcPr>
          <w:p>
            <w:pPr>
              <w:spacing w:after="150"/>
              <w:ind w:left="0"/>
              <w:jc w:val="left"/>
            </w:pPr>
            <w:r>
              <w:rPr>
                <w:rFonts w:ascii="Verdana"/>
                <w:b w:val="false"/>
                <w:i w:val="false"/>
                <w:color w:val="000000"/>
                <w:sz w:val="22"/>
              </w:rPr>
              <w:t>Крнуле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Кујавица</w:t>
            </w:r>
          </w:p>
        </w:tc>
        <w:tc>
          <w:tcPr>
            <w:tcW w:w="4896" w:type="dxa"/>
            <w:tcBorders/>
            <w:vAlign w:val="center"/>
          </w:tcPr>
          <w:p>
            <w:pPr>
              <w:spacing w:after="150"/>
              <w:ind w:left="0"/>
              <w:jc w:val="left"/>
            </w:pPr>
            <w:r>
              <w:rPr>
                <w:rFonts w:ascii="Verdana"/>
                <w:b w:val="false"/>
                <w:i w:val="false"/>
                <w:color w:val="000000"/>
                <w:sz w:val="22"/>
              </w:rPr>
              <w:t>Кујавица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Лојанице</w:t>
            </w:r>
          </w:p>
        </w:tc>
        <w:tc>
          <w:tcPr>
            <w:tcW w:w="4896" w:type="dxa"/>
            <w:tcBorders/>
            <w:vAlign w:val="center"/>
          </w:tcPr>
          <w:p>
            <w:pPr>
              <w:spacing w:after="150"/>
              <w:ind w:left="0"/>
              <w:jc w:val="left"/>
            </w:pPr>
            <w:r>
              <w:rPr>
                <w:rFonts w:ascii="Verdana"/>
                <w:b w:val="false"/>
                <w:i w:val="false"/>
                <w:color w:val="000000"/>
                <w:sz w:val="22"/>
              </w:rPr>
              <w:t>Лојанице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Матијевац</w:t>
            </w:r>
          </w:p>
        </w:tc>
        <w:tc>
          <w:tcPr>
            <w:tcW w:w="4896" w:type="dxa"/>
            <w:tcBorders/>
            <w:vAlign w:val="center"/>
          </w:tcPr>
          <w:p>
            <w:pPr>
              <w:spacing w:after="150"/>
              <w:ind w:left="0"/>
              <w:jc w:val="left"/>
            </w:pPr>
            <w:r>
              <w:rPr>
                <w:rFonts w:ascii="Verdana"/>
                <w:b w:val="false"/>
                <w:i w:val="false"/>
                <w:color w:val="000000"/>
                <w:sz w:val="22"/>
              </w:rPr>
              <w:t>Матијевац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Месарци</w:t>
            </w:r>
          </w:p>
        </w:tc>
        <w:tc>
          <w:tcPr>
            <w:tcW w:w="4896" w:type="dxa"/>
            <w:tcBorders/>
            <w:vAlign w:val="center"/>
          </w:tcPr>
          <w:p>
            <w:pPr>
              <w:spacing w:after="150"/>
              <w:ind w:left="0"/>
              <w:jc w:val="left"/>
            </w:pPr>
            <w:r>
              <w:rPr>
                <w:rFonts w:ascii="Verdana"/>
                <w:b w:val="false"/>
                <w:i w:val="false"/>
                <w:color w:val="000000"/>
                <w:sz w:val="22"/>
              </w:rPr>
              <w:t>Месарци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Меховине</w:t>
            </w:r>
          </w:p>
        </w:tc>
        <w:tc>
          <w:tcPr>
            <w:tcW w:w="4896" w:type="dxa"/>
            <w:tcBorders/>
            <w:vAlign w:val="center"/>
          </w:tcPr>
          <w:p>
            <w:pPr>
              <w:spacing w:after="150"/>
              <w:ind w:left="0"/>
              <w:jc w:val="left"/>
            </w:pPr>
            <w:r>
              <w:rPr>
                <w:rFonts w:ascii="Verdana"/>
                <w:b w:val="false"/>
                <w:i w:val="false"/>
                <w:color w:val="000000"/>
                <w:sz w:val="22"/>
              </w:rPr>
              <w:t>Меховине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Мровска</w:t>
            </w:r>
          </w:p>
        </w:tc>
        <w:tc>
          <w:tcPr>
            <w:tcW w:w="4896" w:type="dxa"/>
            <w:tcBorders/>
            <w:vAlign w:val="center"/>
          </w:tcPr>
          <w:p>
            <w:pPr>
              <w:spacing w:after="150"/>
              <w:ind w:left="0"/>
              <w:jc w:val="left"/>
            </w:pPr>
            <w:r>
              <w:rPr>
                <w:rFonts w:ascii="Verdana"/>
                <w:b w:val="false"/>
                <w:i w:val="false"/>
                <w:color w:val="000000"/>
                <w:sz w:val="22"/>
              </w:rPr>
              <w:t>Мровска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Пејиновић</w:t>
            </w:r>
          </w:p>
        </w:tc>
        <w:tc>
          <w:tcPr>
            <w:tcW w:w="4896" w:type="dxa"/>
            <w:tcBorders/>
            <w:vAlign w:val="center"/>
          </w:tcPr>
          <w:p>
            <w:pPr>
              <w:spacing w:after="150"/>
              <w:ind w:left="0"/>
              <w:jc w:val="left"/>
            </w:pPr>
            <w:r>
              <w:rPr>
                <w:rFonts w:ascii="Verdana"/>
                <w:b w:val="false"/>
                <w:i w:val="false"/>
                <w:color w:val="000000"/>
                <w:sz w:val="22"/>
              </w:rPr>
              <w:t>Пејиновић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Прово</w:t>
            </w:r>
          </w:p>
        </w:tc>
        <w:tc>
          <w:tcPr>
            <w:tcW w:w="4896" w:type="dxa"/>
            <w:tcBorders/>
            <w:vAlign w:val="center"/>
          </w:tcPr>
          <w:p>
            <w:pPr>
              <w:spacing w:after="150"/>
              <w:ind w:left="0"/>
              <w:jc w:val="left"/>
            </w:pPr>
            <w:r>
              <w:rPr>
                <w:rFonts w:ascii="Verdana"/>
                <w:b w:val="false"/>
                <w:i w:val="false"/>
                <w:color w:val="000000"/>
                <w:sz w:val="22"/>
              </w:rPr>
              <w:t>Прово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Риђаке</w:t>
            </w:r>
          </w:p>
        </w:tc>
        <w:tc>
          <w:tcPr>
            <w:tcW w:w="4896" w:type="dxa"/>
            <w:tcBorders/>
            <w:vAlign w:val="center"/>
          </w:tcPr>
          <w:p>
            <w:pPr>
              <w:spacing w:after="150"/>
              <w:ind w:left="0"/>
              <w:jc w:val="left"/>
            </w:pPr>
            <w:r>
              <w:rPr>
                <w:rFonts w:ascii="Verdana"/>
                <w:b w:val="false"/>
                <w:i w:val="false"/>
                <w:color w:val="000000"/>
                <w:sz w:val="22"/>
              </w:rPr>
              <w:t>Риђаке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Скупљен</w:t>
            </w:r>
          </w:p>
        </w:tc>
        <w:tc>
          <w:tcPr>
            <w:tcW w:w="4896" w:type="dxa"/>
            <w:tcBorders/>
            <w:vAlign w:val="center"/>
          </w:tcPr>
          <w:p>
            <w:pPr>
              <w:spacing w:after="150"/>
              <w:ind w:left="0"/>
              <w:jc w:val="left"/>
            </w:pPr>
            <w:r>
              <w:rPr>
                <w:rFonts w:ascii="Verdana"/>
                <w:b w:val="false"/>
                <w:i w:val="false"/>
                <w:color w:val="000000"/>
                <w:sz w:val="22"/>
              </w:rPr>
              <w:t>Скупљен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Суво Село</w:t>
            </w:r>
          </w:p>
        </w:tc>
        <w:tc>
          <w:tcPr>
            <w:tcW w:w="4896" w:type="dxa"/>
            <w:tcBorders/>
            <w:vAlign w:val="center"/>
          </w:tcPr>
          <w:p>
            <w:pPr>
              <w:spacing w:after="150"/>
              <w:ind w:left="0"/>
              <w:jc w:val="left"/>
            </w:pPr>
            <w:r>
              <w:rPr>
                <w:rFonts w:ascii="Verdana"/>
                <w:b w:val="false"/>
                <w:i w:val="false"/>
                <w:color w:val="000000"/>
                <w:sz w:val="22"/>
              </w:rPr>
              <w:t>Суво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Трбушац</w:t>
            </w:r>
          </w:p>
        </w:tc>
        <w:tc>
          <w:tcPr>
            <w:tcW w:w="4896" w:type="dxa"/>
            <w:tcBorders/>
            <w:vAlign w:val="center"/>
          </w:tcPr>
          <w:p>
            <w:pPr>
              <w:spacing w:after="150"/>
              <w:ind w:left="0"/>
              <w:jc w:val="left"/>
            </w:pPr>
            <w:r>
              <w:rPr>
                <w:rFonts w:ascii="Verdana"/>
                <w:b w:val="false"/>
                <w:i w:val="false"/>
                <w:color w:val="000000"/>
                <w:sz w:val="22"/>
              </w:rPr>
              <w:t>Трбушац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32. Владичин Хан</w:t>
            </w:r>
          </w:p>
        </w:tc>
        <w:tc>
          <w:tcPr>
            <w:tcW w:w="4752" w:type="dxa"/>
            <w:tcBorders/>
            <w:vAlign w:val="center"/>
          </w:tcPr>
          <w:p>
            <w:pPr>
              <w:spacing w:after="150"/>
              <w:ind w:left="0"/>
              <w:jc w:val="left"/>
            </w:pPr>
            <w:r>
              <w:rPr>
                <w:rFonts w:ascii="Verdana"/>
                <w:b w:val="false"/>
                <w:i w:val="false"/>
                <w:color w:val="000000"/>
                <w:sz w:val="22"/>
              </w:rPr>
              <w:t>Балиновце</w:t>
            </w:r>
          </w:p>
        </w:tc>
        <w:tc>
          <w:tcPr>
            <w:tcW w:w="4896" w:type="dxa"/>
            <w:tcBorders/>
            <w:vAlign w:val="center"/>
          </w:tcPr>
          <w:p>
            <w:pPr>
              <w:spacing w:after="150"/>
              <w:ind w:left="0"/>
              <w:jc w:val="left"/>
            </w:pPr>
            <w:r>
              <w:rPr>
                <w:rFonts w:ascii="Verdana"/>
                <w:b w:val="false"/>
                <w:i w:val="false"/>
                <w:color w:val="000000"/>
                <w:sz w:val="22"/>
              </w:rPr>
              <w:t>Балиновце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Бачвиште</w:t>
            </w:r>
          </w:p>
        </w:tc>
        <w:tc>
          <w:tcPr>
            <w:tcW w:w="4896" w:type="dxa"/>
            <w:tcBorders/>
            <w:vAlign w:val="center"/>
          </w:tcPr>
          <w:p>
            <w:pPr>
              <w:spacing w:after="150"/>
              <w:ind w:left="0"/>
              <w:jc w:val="left"/>
            </w:pPr>
            <w:r>
              <w:rPr>
                <w:rFonts w:ascii="Verdana"/>
                <w:b w:val="false"/>
                <w:i w:val="false"/>
                <w:color w:val="000000"/>
                <w:sz w:val="22"/>
              </w:rPr>
              <w:t>Бачвиште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Белановце</w:t>
            </w:r>
          </w:p>
        </w:tc>
        <w:tc>
          <w:tcPr>
            <w:tcW w:w="4896" w:type="dxa"/>
            <w:tcBorders/>
            <w:vAlign w:val="center"/>
          </w:tcPr>
          <w:p>
            <w:pPr>
              <w:spacing w:after="150"/>
              <w:ind w:left="0"/>
              <w:jc w:val="left"/>
            </w:pPr>
            <w:r>
              <w:rPr>
                <w:rFonts w:ascii="Verdana"/>
                <w:b w:val="false"/>
                <w:i w:val="false"/>
                <w:color w:val="000000"/>
                <w:sz w:val="22"/>
              </w:rPr>
              <w:t>Белановце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Белишево</w:t>
            </w:r>
          </w:p>
        </w:tc>
        <w:tc>
          <w:tcPr>
            <w:tcW w:w="4896" w:type="dxa"/>
            <w:tcBorders/>
            <w:vAlign w:val="center"/>
          </w:tcPr>
          <w:p>
            <w:pPr>
              <w:spacing w:after="150"/>
              <w:ind w:left="0"/>
              <w:jc w:val="left"/>
            </w:pPr>
            <w:r>
              <w:rPr>
                <w:rFonts w:ascii="Verdana"/>
                <w:b w:val="false"/>
                <w:i w:val="false"/>
                <w:color w:val="000000"/>
                <w:sz w:val="22"/>
              </w:rPr>
              <w:t>Белишево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Богошево</w:t>
            </w:r>
          </w:p>
        </w:tc>
        <w:tc>
          <w:tcPr>
            <w:tcW w:w="4896" w:type="dxa"/>
            <w:tcBorders/>
            <w:vAlign w:val="center"/>
          </w:tcPr>
          <w:p>
            <w:pPr>
              <w:spacing w:after="150"/>
              <w:ind w:left="0"/>
              <w:jc w:val="left"/>
            </w:pPr>
            <w:r>
              <w:rPr>
                <w:rFonts w:ascii="Verdana"/>
                <w:b w:val="false"/>
                <w:i w:val="false"/>
                <w:color w:val="000000"/>
                <w:sz w:val="22"/>
              </w:rPr>
              <w:t>Богошево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Брестово</w:t>
            </w:r>
          </w:p>
        </w:tc>
        <w:tc>
          <w:tcPr>
            <w:tcW w:w="4896" w:type="dxa"/>
            <w:tcBorders/>
            <w:vAlign w:val="center"/>
          </w:tcPr>
          <w:p>
            <w:pPr>
              <w:spacing w:after="150"/>
              <w:ind w:left="0"/>
              <w:jc w:val="left"/>
            </w:pPr>
            <w:r>
              <w:rPr>
                <w:rFonts w:ascii="Verdana"/>
                <w:b w:val="false"/>
                <w:i w:val="false"/>
                <w:color w:val="000000"/>
                <w:sz w:val="22"/>
              </w:rPr>
              <w:t>Брестово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Владичин Хан</w:t>
            </w:r>
          </w:p>
        </w:tc>
        <w:tc>
          <w:tcPr>
            <w:tcW w:w="4896" w:type="dxa"/>
            <w:tcBorders/>
            <w:vAlign w:val="center"/>
          </w:tcPr>
          <w:p>
            <w:pPr>
              <w:spacing w:after="150"/>
              <w:ind w:left="0"/>
              <w:jc w:val="left"/>
            </w:pPr>
            <w:r>
              <w:rPr>
                <w:rFonts w:ascii="Verdana"/>
                <w:b w:val="false"/>
                <w:i w:val="false"/>
                <w:color w:val="000000"/>
                <w:sz w:val="22"/>
              </w:rPr>
              <w:t>Владичин Хан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Врбово</w:t>
            </w:r>
          </w:p>
        </w:tc>
        <w:tc>
          <w:tcPr>
            <w:tcW w:w="4896" w:type="dxa"/>
            <w:tcBorders/>
            <w:vAlign w:val="center"/>
          </w:tcPr>
          <w:p>
            <w:pPr>
              <w:spacing w:after="150"/>
              <w:ind w:left="0"/>
              <w:jc w:val="left"/>
            </w:pPr>
            <w:r>
              <w:rPr>
                <w:rFonts w:ascii="Verdana"/>
                <w:b w:val="false"/>
                <w:i w:val="false"/>
                <w:color w:val="000000"/>
                <w:sz w:val="22"/>
              </w:rPr>
              <w:t>Врбово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Гариње</w:t>
            </w:r>
          </w:p>
        </w:tc>
        <w:tc>
          <w:tcPr>
            <w:tcW w:w="4896" w:type="dxa"/>
            <w:tcBorders/>
            <w:vAlign w:val="center"/>
          </w:tcPr>
          <w:p>
            <w:pPr>
              <w:spacing w:after="150"/>
              <w:ind w:left="0"/>
              <w:jc w:val="left"/>
            </w:pPr>
            <w:r>
              <w:rPr>
                <w:rFonts w:ascii="Verdana"/>
                <w:b w:val="false"/>
                <w:i w:val="false"/>
                <w:color w:val="000000"/>
                <w:sz w:val="22"/>
              </w:rPr>
              <w:t>Гариње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Јабуково</w:t>
            </w:r>
          </w:p>
        </w:tc>
        <w:tc>
          <w:tcPr>
            <w:tcW w:w="4896" w:type="dxa"/>
            <w:tcBorders/>
            <w:vAlign w:val="center"/>
          </w:tcPr>
          <w:p>
            <w:pPr>
              <w:spacing w:after="150"/>
              <w:ind w:left="0"/>
              <w:jc w:val="left"/>
            </w:pPr>
            <w:r>
              <w:rPr>
                <w:rFonts w:ascii="Verdana"/>
                <w:b w:val="false"/>
                <w:i w:val="false"/>
                <w:color w:val="000000"/>
                <w:sz w:val="22"/>
              </w:rPr>
              <w:t>Горње Јабуково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Грамађе</w:t>
            </w:r>
          </w:p>
        </w:tc>
        <w:tc>
          <w:tcPr>
            <w:tcW w:w="4896" w:type="dxa"/>
            <w:tcBorders/>
            <w:vAlign w:val="center"/>
          </w:tcPr>
          <w:p>
            <w:pPr>
              <w:spacing w:after="150"/>
              <w:ind w:left="0"/>
              <w:jc w:val="left"/>
            </w:pPr>
            <w:r>
              <w:rPr>
                <w:rFonts w:ascii="Verdana"/>
                <w:b w:val="false"/>
                <w:i w:val="false"/>
                <w:color w:val="000000"/>
                <w:sz w:val="22"/>
              </w:rPr>
              <w:t>Грамађе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Декутинце</w:t>
            </w:r>
          </w:p>
        </w:tc>
        <w:tc>
          <w:tcPr>
            <w:tcW w:w="4896" w:type="dxa"/>
            <w:tcBorders/>
            <w:vAlign w:val="center"/>
          </w:tcPr>
          <w:p>
            <w:pPr>
              <w:spacing w:after="150"/>
              <w:ind w:left="0"/>
              <w:jc w:val="left"/>
            </w:pPr>
            <w:r>
              <w:rPr>
                <w:rFonts w:ascii="Verdana"/>
                <w:b w:val="false"/>
                <w:i w:val="false"/>
                <w:color w:val="000000"/>
                <w:sz w:val="22"/>
              </w:rPr>
              <w:t>Декутинце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Јабуково</w:t>
            </w:r>
          </w:p>
        </w:tc>
        <w:tc>
          <w:tcPr>
            <w:tcW w:w="4896" w:type="dxa"/>
            <w:tcBorders/>
            <w:vAlign w:val="center"/>
          </w:tcPr>
          <w:p>
            <w:pPr>
              <w:spacing w:after="150"/>
              <w:ind w:left="0"/>
              <w:jc w:val="left"/>
            </w:pPr>
            <w:r>
              <w:rPr>
                <w:rFonts w:ascii="Verdana"/>
                <w:b w:val="false"/>
                <w:i w:val="false"/>
                <w:color w:val="000000"/>
                <w:sz w:val="22"/>
              </w:rPr>
              <w:t>Доње Јабуково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Дупљане</w:t>
            </w:r>
          </w:p>
        </w:tc>
        <w:tc>
          <w:tcPr>
            <w:tcW w:w="4896" w:type="dxa"/>
            <w:tcBorders/>
            <w:vAlign w:val="center"/>
          </w:tcPr>
          <w:p>
            <w:pPr>
              <w:spacing w:after="150"/>
              <w:ind w:left="0"/>
              <w:jc w:val="left"/>
            </w:pPr>
            <w:r>
              <w:rPr>
                <w:rFonts w:ascii="Verdana"/>
                <w:b w:val="false"/>
                <w:i w:val="false"/>
                <w:color w:val="000000"/>
                <w:sz w:val="22"/>
              </w:rPr>
              <w:t>Дупљане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Житорађе</w:t>
            </w:r>
          </w:p>
        </w:tc>
        <w:tc>
          <w:tcPr>
            <w:tcW w:w="4896" w:type="dxa"/>
            <w:tcBorders/>
            <w:vAlign w:val="center"/>
          </w:tcPr>
          <w:p>
            <w:pPr>
              <w:spacing w:after="150"/>
              <w:ind w:left="0"/>
              <w:jc w:val="left"/>
            </w:pPr>
            <w:r>
              <w:rPr>
                <w:rFonts w:ascii="Verdana"/>
                <w:b w:val="false"/>
                <w:i w:val="false"/>
                <w:color w:val="000000"/>
                <w:sz w:val="22"/>
              </w:rPr>
              <w:t>Житорађе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Зебинце</w:t>
            </w:r>
          </w:p>
        </w:tc>
        <w:tc>
          <w:tcPr>
            <w:tcW w:w="4896" w:type="dxa"/>
            <w:tcBorders/>
            <w:vAlign w:val="center"/>
          </w:tcPr>
          <w:p>
            <w:pPr>
              <w:spacing w:after="150"/>
              <w:ind w:left="0"/>
              <w:jc w:val="left"/>
            </w:pPr>
            <w:r>
              <w:rPr>
                <w:rFonts w:ascii="Verdana"/>
                <w:b w:val="false"/>
                <w:i w:val="false"/>
                <w:color w:val="000000"/>
                <w:sz w:val="22"/>
              </w:rPr>
              <w:t>Зебинце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Јагњило</w:t>
            </w:r>
          </w:p>
        </w:tc>
        <w:tc>
          <w:tcPr>
            <w:tcW w:w="4896" w:type="dxa"/>
            <w:tcBorders/>
            <w:vAlign w:val="center"/>
          </w:tcPr>
          <w:p>
            <w:pPr>
              <w:spacing w:after="150"/>
              <w:ind w:left="0"/>
              <w:jc w:val="left"/>
            </w:pPr>
            <w:r>
              <w:rPr>
                <w:rFonts w:ascii="Verdana"/>
                <w:b w:val="false"/>
                <w:i w:val="false"/>
                <w:color w:val="000000"/>
                <w:sz w:val="22"/>
              </w:rPr>
              <w:t>Јагњило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Јастребац</w:t>
            </w:r>
          </w:p>
        </w:tc>
        <w:tc>
          <w:tcPr>
            <w:tcW w:w="4896" w:type="dxa"/>
            <w:tcBorders/>
            <w:vAlign w:val="center"/>
          </w:tcPr>
          <w:p>
            <w:pPr>
              <w:spacing w:after="150"/>
              <w:ind w:left="0"/>
              <w:jc w:val="left"/>
            </w:pPr>
            <w:r>
              <w:rPr>
                <w:rFonts w:ascii="Verdana"/>
                <w:b w:val="false"/>
                <w:i w:val="false"/>
                <w:color w:val="000000"/>
                <w:sz w:val="22"/>
              </w:rPr>
              <w:t>Јастребац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Јовац</w:t>
            </w:r>
          </w:p>
        </w:tc>
        <w:tc>
          <w:tcPr>
            <w:tcW w:w="4896" w:type="dxa"/>
            <w:tcBorders/>
            <w:vAlign w:val="center"/>
          </w:tcPr>
          <w:p>
            <w:pPr>
              <w:spacing w:after="150"/>
              <w:ind w:left="0"/>
              <w:jc w:val="left"/>
            </w:pPr>
            <w:r>
              <w:rPr>
                <w:rFonts w:ascii="Verdana"/>
                <w:b w:val="false"/>
                <w:i w:val="false"/>
                <w:color w:val="000000"/>
                <w:sz w:val="22"/>
              </w:rPr>
              <w:t>Јовац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Калиманце</w:t>
            </w:r>
          </w:p>
        </w:tc>
        <w:tc>
          <w:tcPr>
            <w:tcW w:w="4896" w:type="dxa"/>
            <w:tcBorders/>
            <w:vAlign w:val="center"/>
          </w:tcPr>
          <w:p>
            <w:pPr>
              <w:spacing w:after="150"/>
              <w:ind w:left="0"/>
              <w:jc w:val="left"/>
            </w:pPr>
            <w:r>
              <w:rPr>
                <w:rFonts w:ascii="Verdana"/>
                <w:b w:val="false"/>
                <w:i w:val="false"/>
                <w:color w:val="000000"/>
                <w:sz w:val="22"/>
              </w:rPr>
              <w:t>Калиманце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Кацапун</w:t>
            </w:r>
          </w:p>
        </w:tc>
        <w:tc>
          <w:tcPr>
            <w:tcW w:w="4896" w:type="dxa"/>
            <w:tcBorders/>
            <w:vAlign w:val="center"/>
          </w:tcPr>
          <w:p>
            <w:pPr>
              <w:spacing w:after="150"/>
              <w:ind w:left="0"/>
              <w:jc w:val="left"/>
            </w:pPr>
            <w:r>
              <w:rPr>
                <w:rFonts w:ascii="Verdana"/>
                <w:b w:val="false"/>
                <w:i w:val="false"/>
                <w:color w:val="000000"/>
                <w:sz w:val="22"/>
              </w:rPr>
              <w:t>Кацапун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Козница</w:t>
            </w:r>
          </w:p>
        </w:tc>
        <w:tc>
          <w:tcPr>
            <w:tcW w:w="4896" w:type="dxa"/>
            <w:tcBorders/>
            <w:vAlign w:val="center"/>
          </w:tcPr>
          <w:p>
            <w:pPr>
              <w:spacing w:after="150"/>
              <w:ind w:left="0"/>
              <w:jc w:val="left"/>
            </w:pPr>
            <w:r>
              <w:rPr>
                <w:rFonts w:ascii="Verdana"/>
                <w:b w:val="false"/>
                <w:i w:val="false"/>
                <w:color w:val="000000"/>
                <w:sz w:val="22"/>
              </w:rPr>
              <w:t>Доња Козница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Копитарце</w:t>
            </w:r>
          </w:p>
        </w:tc>
        <w:tc>
          <w:tcPr>
            <w:tcW w:w="4896" w:type="dxa"/>
            <w:tcBorders/>
            <w:vAlign w:val="center"/>
          </w:tcPr>
          <w:p>
            <w:pPr>
              <w:spacing w:after="150"/>
              <w:ind w:left="0"/>
              <w:jc w:val="left"/>
            </w:pPr>
            <w:r>
              <w:rPr>
                <w:rFonts w:ascii="Verdana"/>
                <w:b w:val="false"/>
                <w:i w:val="false"/>
                <w:color w:val="000000"/>
                <w:sz w:val="22"/>
              </w:rPr>
              <w:t>Копитарце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Костомлатица</w:t>
            </w:r>
          </w:p>
        </w:tc>
        <w:tc>
          <w:tcPr>
            <w:tcW w:w="4896" w:type="dxa"/>
            <w:tcBorders/>
            <w:vAlign w:val="center"/>
          </w:tcPr>
          <w:p>
            <w:pPr>
              <w:spacing w:after="150"/>
              <w:ind w:left="0"/>
              <w:jc w:val="left"/>
            </w:pPr>
            <w:r>
              <w:rPr>
                <w:rFonts w:ascii="Verdana"/>
                <w:b w:val="false"/>
                <w:i w:val="false"/>
                <w:color w:val="000000"/>
                <w:sz w:val="22"/>
              </w:rPr>
              <w:t>Костомлатица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Кржинце</w:t>
            </w:r>
          </w:p>
        </w:tc>
        <w:tc>
          <w:tcPr>
            <w:tcW w:w="4896" w:type="dxa"/>
            <w:tcBorders/>
            <w:vAlign w:val="center"/>
          </w:tcPr>
          <w:p>
            <w:pPr>
              <w:spacing w:after="150"/>
              <w:ind w:left="0"/>
              <w:jc w:val="left"/>
            </w:pPr>
            <w:r>
              <w:rPr>
                <w:rFonts w:ascii="Verdana"/>
                <w:b w:val="false"/>
                <w:i w:val="false"/>
                <w:color w:val="000000"/>
                <w:sz w:val="22"/>
              </w:rPr>
              <w:t>Кржинце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Кукавица</w:t>
            </w:r>
          </w:p>
        </w:tc>
        <w:tc>
          <w:tcPr>
            <w:tcW w:w="4896" w:type="dxa"/>
            <w:tcBorders/>
            <w:vAlign w:val="center"/>
          </w:tcPr>
          <w:p>
            <w:pPr>
              <w:spacing w:after="150"/>
              <w:ind w:left="0"/>
              <w:jc w:val="left"/>
            </w:pPr>
            <w:r>
              <w:rPr>
                <w:rFonts w:ascii="Verdana"/>
                <w:b w:val="false"/>
                <w:i w:val="false"/>
                <w:color w:val="000000"/>
                <w:sz w:val="22"/>
              </w:rPr>
              <w:t>Кукавица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Куново</w:t>
            </w:r>
          </w:p>
        </w:tc>
        <w:tc>
          <w:tcPr>
            <w:tcW w:w="4896" w:type="dxa"/>
            <w:tcBorders/>
            <w:vAlign w:val="center"/>
          </w:tcPr>
          <w:p>
            <w:pPr>
              <w:spacing w:after="150"/>
              <w:ind w:left="0"/>
              <w:jc w:val="left"/>
            </w:pPr>
            <w:r>
              <w:rPr>
                <w:rFonts w:ascii="Verdana"/>
                <w:b w:val="false"/>
                <w:i w:val="false"/>
                <w:color w:val="000000"/>
                <w:sz w:val="22"/>
              </w:rPr>
              <w:t>Куново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Лебет</w:t>
            </w:r>
          </w:p>
        </w:tc>
        <w:tc>
          <w:tcPr>
            <w:tcW w:w="4896" w:type="dxa"/>
            <w:tcBorders/>
            <w:vAlign w:val="center"/>
          </w:tcPr>
          <w:p>
            <w:pPr>
              <w:spacing w:after="150"/>
              <w:ind w:left="0"/>
              <w:jc w:val="left"/>
            </w:pPr>
            <w:r>
              <w:rPr>
                <w:rFonts w:ascii="Verdana"/>
                <w:b w:val="false"/>
                <w:i w:val="false"/>
                <w:color w:val="000000"/>
                <w:sz w:val="22"/>
              </w:rPr>
              <w:t>Лебет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Лепеница</w:t>
            </w:r>
          </w:p>
        </w:tc>
        <w:tc>
          <w:tcPr>
            <w:tcW w:w="4896" w:type="dxa"/>
            <w:tcBorders/>
            <w:vAlign w:val="center"/>
          </w:tcPr>
          <w:p>
            <w:pPr>
              <w:spacing w:after="150"/>
              <w:ind w:left="0"/>
              <w:jc w:val="left"/>
            </w:pPr>
            <w:r>
              <w:rPr>
                <w:rFonts w:ascii="Verdana"/>
                <w:b w:val="false"/>
                <w:i w:val="false"/>
                <w:color w:val="000000"/>
                <w:sz w:val="22"/>
              </w:rPr>
              <w:t>Лепеница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Летовиште</w:t>
            </w:r>
          </w:p>
        </w:tc>
        <w:tc>
          <w:tcPr>
            <w:tcW w:w="4896" w:type="dxa"/>
            <w:tcBorders/>
            <w:vAlign w:val="center"/>
          </w:tcPr>
          <w:p>
            <w:pPr>
              <w:spacing w:after="150"/>
              <w:ind w:left="0"/>
              <w:jc w:val="left"/>
            </w:pPr>
            <w:r>
              <w:rPr>
                <w:rFonts w:ascii="Verdana"/>
                <w:b w:val="false"/>
                <w:i w:val="false"/>
                <w:color w:val="000000"/>
                <w:sz w:val="22"/>
              </w:rPr>
              <w:t>Летовиште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Љутеж</w:t>
            </w:r>
          </w:p>
        </w:tc>
        <w:tc>
          <w:tcPr>
            <w:tcW w:w="4896" w:type="dxa"/>
            <w:tcBorders/>
            <w:vAlign w:val="center"/>
          </w:tcPr>
          <w:p>
            <w:pPr>
              <w:spacing w:after="150"/>
              <w:ind w:left="0"/>
              <w:jc w:val="left"/>
            </w:pPr>
            <w:r>
              <w:rPr>
                <w:rFonts w:ascii="Verdana"/>
                <w:b w:val="false"/>
                <w:i w:val="false"/>
                <w:color w:val="000000"/>
                <w:sz w:val="22"/>
              </w:rPr>
              <w:t>Љутеж</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Мазараћ</w:t>
            </w:r>
          </w:p>
        </w:tc>
        <w:tc>
          <w:tcPr>
            <w:tcW w:w="4896" w:type="dxa"/>
            <w:tcBorders/>
            <w:vAlign w:val="center"/>
          </w:tcPr>
          <w:p>
            <w:pPr>
              <w:spacing w:after="150"/>
              <w:ind w:left="0"/>
              <w:jc w:val="left"/>
            </w:pPr>
            <w:r>
              <w:rPr>
                <w:rFonts w:ascii="Verdana"/>
                <w:b w:val="false"/>
                <w:i w:val="false"/>
                <w:color w:val="000000"/>
                <w:sz w:val="22"/>
              </w:rPr>
              <w:t>Мазараћ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Манајле</w:t>
            </w:r>
          </w:p>
        </w:tc>
        <w:tc>
          <w:tcPr>
            <w:tcW w:w="4896" w:type="dxa"/>
            <w:tcBorders/>
            <w:vAlign w:val="center"/>
          </w:tcPr>
          <w:p>
            <w:pPr>
              <w:spacing w:after="150"/>
              <w:ind w:left="0"/>
              <w:jc w:val="left"/>
            </w:pPr>
            <w:r>
              <w:rPr>
                <w:rFonts w:ascii="Verdana"/>
                <w:b w:val="false"/>
                <w:i w:val="false"/>
                <w:color w:val="000000"/>
                <w:sz w:val="22"/>
              </w:rPr>
              <w:t>Манајле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Мањак</w:t>
            </w:r>
          </w:p>
        </w:tc>
        <w:tc>
          <w:tcPr>
            <w:tcW w:w="4896" w:type="dxa"/>
            <w:tcBorders/>
            <w:vAlign w:val="center"/>
          </w:tcPr>
          <w:p>
            <w:pPr>
              <w:spacing w:after="150"/>
              <w:ind w:left="0"/>
              <w:jc w:val="left"/>
            </w:pPr>
            <w:r>
              <w:rPr>
                <w:rFonts w:ascii="Verdana"/>
                <w:b w:val="false"/>
                <w:i w:val="false"/>
                <w:color w:val="000000"/>
                <w:sz w:val="22"/>
              </w:rPr>
              <w:t>Мањак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Мртвица</w:t>
            </w:r>
          </w:p>
        </w:tc>
        <w:tc>
          <w:tcPr>
            <w:tcW w:w="4896" w:type="dxa"/>
            <w:tcBorders/>
            <w:vAlign w:val="center"/>
          </w:tcPr>
          <w:p>
            <w:pPr>
              <w:spacing w:after="150"/>
              <w:ind w:left="0"/>
              <w:jc w:val="left"/>
            </w:pPr>
            <w:r>
              <w:rPr>
                <w:rFonts w:ascii="Verdana"/>
                <w:b w:val="false"/>
                <w:i w:val="false"/>
                <w:color w:val="000000"/>
                <w:sz w:val="22"/>
              </w:rPr>
              <w:t>Мртвица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Островица</w:t>
            </w:r>
          </w:p>
        </w:tc>
        <w:tc>
          <w:tcPr>
            <w:tcW w:w="4896" w:type="dxa"/>
            <w:tcBorders/>
            <w:vAlign w:val="center"/>
          </w:tcPr>
          <w:p>
            <w:pPr>
              <w:spacing w:after="150"/>
              <w:ind w:left="0"/>
              <w:jc w:val="left"/>
            </w:pPr>
            <w:r>
              <w:rPr>
                <w:rFonts w:ascii="Verdana"/>
                <w:b w:val="false"/>
                <w:i w:val="false"/>
                <w:color w:val="000000"/>
                <w:sz w:val="22"/>
              </w:rPr>
              <w:t>Островица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Полом</w:t>
            </w:r>
          </w:p>
        </w:tc>
        <w:tc>
          <w:tcPr>
            <w:tcW w:w="4896" w:type="dxa"/>
            <w:tcBorders/>
            <w:vAlign w:val="center"/>
          </w:tcPr>
          <w:p>
            <w:pPr>
              <w:spacing w:after="150"/>
              <w:ind w:left="0"/>
              <w:jc w:val="left"/>
            </w:pPr>
            <w:r>
              <w:rPr>
                <w:rFonts w:ascii="Verdana"/>
                <w:b w:val="false"/>
                <w:i w:val="false"/>
                <w:color w:val="000000"/>
                <w:sz w:val="22"/>
              </w:rPr>
              <w:t>Полом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Прекодолце</w:t>
            </w:r>
          </w:p>
        </w:tc>
        <w:tc>
          <w:tcPr>
            <w:tcW w:w="4896" w:type="dxa"/>
            <w:tcBorders/>
            <w:vAlign w:val="center"/>
          </w:tcPr>
          <w:p>
            <w:pPr>
              <w:spacing w:after="150"/>
              <w:ind w:left="0"/>
              <w:jc w:val="left"/>
            </w:pPr>
            <w:r>
              <w:rPr>
                <w:rFonts w:ascii="Verdana"/>
                <w:b w:val="false"/>
                <w:i w:val="false"/>
                <w:color w:val="000000"/>
                <w:sz w:val="22"/>
              </w:rPr>
              <w:t>Прекодолце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Прибој</w:t>
            </w:r>
          </w:p>
        </w:tc>
        <w:tc>
          <w:tcPr>
            <w:tcW w:w="4896" w:type="dxa"/>
            <w:tcBorders/>
            <w:vAlign w:val="center"/>
          </w:tcPr>
          <w:p>
            <w:pPr>
              <w:spacing w:after="150"/>
              <w:ind w:left="0"/>
              <w:jc w:val="left"/>
            </w:pPr>
            <w:r>
              <w:rPr>
                <w:rFonts w:ascii="Verdana"/>
                <w:b w:val="false"/>
                <w:i w:val="false"/>
                <w:color w:val="000000"/>
                <w:sz w:val="22"/>
              </w:rPr>
              <w:t>Прибој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Река</w:t>
            </w:r>
          </w:p>
        </w:tc>
        <w:tc>
          <w:tcPr>
            <w:tcW w:w="4896" w:type="dxa"/>
            <w:tcBorders/>
            <w:vAlign w:val="center"/>
          </w:tcPr>
          <w:p>
            <w:pPr>
              <w:spacing w:after="150"/>
              <w:ind w:left="0"/>
              <w:jc w:val="left"/>
            </w:pPr>
            <w:r>
              <w:rPr>
                <w:rFonts w:ascii="Verdana"/>
                <w:b w:val="false"/>
                <w:i w:val="false"/>
                <w:color w:val="000000"/>
                <w:sz w:val="22"/>
              </w:rPr>
              <w:t>Равна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Рдово</w:t>
            </w:r>
          </w:p>
        </w:tc>
        <w:tc>
          <w:tcPr>
            <w:tcW w:w="4896" w:type="dxa"/>
            <w:tcBorders/>
            <w:vAlign w:val="center"/>
          </w:tcPr>
          <w:p>
            <w:pPr>
              <w:spacing w:after="150"/>
              <w:ind w:left="0"/>
              <w:jc w:val="left"/>
            </w:pPr>
            <w:r>
              <w:rPr>
                <w:rFonts w:ascii="Verdana"/>
                <w:b w:val="false"/>
                <w:i w:val="false"/>
                <w:color w:val="000000"/>
                <w:sz w:val="22"/>
              </w:rPr>
              <w:t>Рдово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Репинце</w:t>
            </w:r>
          </w:p>
        </w:tc>
        <w:tc>
          <w:tcPr>
            <w:tcW w:w="4896" w:type="dxa"/>
            <w:tcBorders/>
            <w:vAlign w:val="center"/>
          </w:tcPr>
          <w:p>
            <w:pPr>
              <w:spacing w:after="150"/>
              <w:ind w:left="0"/>
              <w:jc w:val="left"/>
            </w:pPr>
            <w:r>
              <w:rPr>
                <w:rFonts w:ascii="Verdana"/>
                <w:b w:val="false"/>
                <w:i w:val="false"/>
                <w:color w:val="000000"/>
                <w:sz w:val="22"/>
              </w:rPr>
              <w:t>Репинце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Репиште</w:t>
            </w:r>
          </w:p>
        </w:tc>
        <w:tc>
          <w:tcPr>
            <w:tcW w:w="4896" w:type="dxa"/>
            <w:tcBorders/>
            <w:vAlign w:val="center"/>
          </w:tcPr>
          <w:p>
            <w:pPr>
              <w:spacing w:after="150"/>
              <w:ind w:left="0"/>
              <w:jc w:val="left"/>
            </w:pPr>
            <w:r>
              <w:rPr>
                <w:rFonts w:ascii="Verdana"/>
                <w:b w:val="false"/>
                <w:i w:val="false"/>
                <w:color w:val="000000"/>
                <w:sz w:val="22"/>
              </w:rPr>
              <w:t>Репиште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Ружић</w:t>
            </w:r>
          </w:p>
        </w:tc>
        <w:tc>
          <w:tcPr>
            <w:tcW w:w="4896" w:type="dxa"/>
            <w:tcBorders/>
            <w:vAlign w:val="center"/>
          </w:tcPr>
          <w:p>
            <w:pPr>
              <w:spacing w:after="150"/>
              <w:ind w:left="0"/>
              <w:jc w:val="left"/>
            </w:pPr>
            <w:r>
              <w:rPr>
                <w:rFonts w:ascii="Verdana"/>
                <w:b w:val="false"/>
                <w:i w:val="false"/>
                <w:color w:val="000000"/>
                <w:sz w:val="22"/>
              </w:rPr>
              <w:t>Ружић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Солачка Сена</w:t>
            </w:r>
          </w:p>
        </w:tc>
        <w:tc>
          <w:tcPr>
            <w:tcW w:w="4896" w:type="dxa"/>
            <w:tcBorders/>
            <w:vAlign w:val="center"/>
          </w:tcPr>
          <w:p>
            <w:pPr>
              <w:spacing w:after="150"/>
              <w:ind w:left="0"/>
              <w:jc w:val="left"/>
            </w:pPr>
            <w:r>
              <w:rPr>
                <w:rFonts w:ascii="Verdana"/>
                <w:b w:val="false"/>
                <w:i w:val="false"/>
                <w:color w:val="000000"/>
                <w:sz w:val="22"/>
              </w:rPr>
              <w:t>Солачка Сена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Срнећи Дол</w:t>
            </w:r>
          </w:p>
        </w:tc>
        <w:tc>
          <w:tcPr>
            <w:tcW w:w="4896" w:type="dxa"/>
            <w:tcBorders/>
            <w:vAlign w:val="center"/>
          </w:tcPr>
          <w:p>
            <w:pPr>
              <w:spacing w:after="150"/>
              <w:ind w:left="0"/>
              <w:jc w:val="left"/>
            </w:pPr>
            <w:r>
              <w:rPr>
                <w:rFonts w:ascii="Verdana"/>
                <w:b w:val="false"/>
                <w:i w:val="false"/>
                <w:color w:val="000000"/>
                <w:sz w:val="22"/>
              </w:rPr>
              <w:t>Срнећи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Стубал</w:t>
            </w:r>
          </w:p>
        </w:tc>
        <w:tc>
          <w:tcPr>
            <w:tcW w:w="4896" w:type="dxa"/>
            <w:tcBorders/>
            <w:vAlign w:val="center"/>
          </w:tcPr>
          <w:p>
            <w:pPr>
              <w:spacing w:after="150"/>
              <w:ind w:left="0"/>
              <w:jc w:val="left"/>
            </w:pPr>
            <w:r>
              <w:rPr>
                <w:rFonts w:ascii="Verdana"/>
                <w:b w:val="false"/>
                <w:i w:val="false"/>
                <w:color w:val="000000"/>
                <w:sz w:val="22"/>
              </w:rPr>
              <w:t>Стубал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Сува Морава</w:t>
            </w:r>
          </w:p>
        </w:tc>
        <w:tc>
          <w:tcPr>
            <w:tcW w:w="4896" w:type="dxa"/>
            <w:tcBorders/>
            <w:vAlign w:val="center"/>
          </w:tcPr>
          <w:p>
            <w:pPr>
              <w:spacing w:after="150"/>
              <w:ind w:left="0"/>
              <w:jc w:val="left"/>
            </w:pPr>
            <w:r>
              <w:rPr>
                <w:rFonts w:ascii="Verdana"/>
                <w:b w:val="false"/>
                <w:i w:val="false"/>
                <w:color w:val="000000"/>
                <w:sz w:val="22"/>
              </w:rPr>
              <w:t>Сува Морава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Теговиште</w:t>
            </w:r>
          </w:p>
        </w:tc>
        <w:tc>
          <w:tcPr>
            <w:tcW w:w="4896" w:type="dxa"/>
            <w:tcBorders/>
            <w:vAlign w:val="center"/>
          </w:tcPr>
          <w:p>
            <w:pPr>
              <w:spacing w:after="150"/>
              <w:ind w:left="0"/>
              <w:jc w:val="left"/>
            </w:pPr>
            <w:r>
              <w:rPr>
                <w:rFonts w:ascii="Verdana"/>
                <w:b w:val="false"/>
                <w:i w:val="false"/>
                <w:color w:val="000000"/>
                <w:sz w:val="22"/>
              </w:rPr>
              <w:t>Теговиште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Урвич</w:t>
            </w:r>
          </w:p>
        </w:tc>
        <w:tc>
          <w:tcPr>
            <w:tcW w:w="4896" w:type="dxa"/>
            <w:tcBorders/>
            <w:vAlign w:val="center"/>
          </w:tcPr>
          <w:p>
            <w:pPr>
              <w:spacing w:after="150"/>
              <w:ind w:left="0"/>
              <w:jc w:val="left"/>
            </w:pPr>
            <w:r>
              <w:rPr>
                <w:rFonts w:ascii="Verdana"/>
                <w:b w:val="false"/>
                <w:i w:val="false"/>
                <w:color w:val="000000"/>
                <w:sz w:val="22"/>
              </w:rPr>
              <w:t>Урвич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Џеп</w:t>
            </w:r>
          </w:p>
        </w:tc>
        <w:tc>
          <w:tcPr>
            <w:tcW w:w="4896" w:type="dxa"/>
            <w:tcBorders/>
            <w:vAlign w:val="center"/>
          </w:tcPr>
          <w:p>
            <w:pPr>
              <w:spacing w:after="150"/>
              <w:ind w:left="0"/>
              <w:jc w:val="left"/>
            </w:pPr>
            <w:r>
              <w:rPr>
                <w:rFonts w:ascii="Verdana"/>
                <w:b w:val="false"/>
                <w:i w:val="false"/>
                <w:color w:val="000000"/>
                <w:sz w:val="22"/>
              </w:rPr>
              <w:t>Џеп</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33. Власотинце</w:t>
            </w:r>
          </w:p>
        </w:tc>
        <w:tc>
          <w:tcPr>
            <w:tcW w:w="4752" w:type="dxa"/>
            <w:tcBorders/>
            <w:vAlign w:val="center"/>
          </w:tcPr>
          <w:p>
            <w:pPr>
              <w:spacing w:after="150"/>
              <w:ind w:left="0"/>
              <w:jc w:val="left"/>
            </w:pPr>
            <w:r>
              <w:rPr>
                <w:rFonts w:ascii="Verdana"/>
                <w:b w:val="false"/>
                <w:i w:val="false"/>
                <w:color w:val="000000"/>
                <w:sz w:val="22"/>
              </w:rPr>
              <w:t>Алексинце</w:t>
            </w:r>
          </w:p>
        </w:tc>
        <w:tc>
          <w:tcPr>
            <w:tcW w:w="4896" w:type="dxa"/>
            <w:tcBorders/>
            <w:vAlign w:val="center"/>
          </w:tcPr>
          <w:p>
            <w:pPr>
              <w:spacing w:after="150"/>
              <w:ind w:left="0"/>
              <w:jc w:val="left"/>
            </w:pPr>
            <w:r>
              <w:rPr>
                <w:rFonts w:ascii="Verdana"/>
                <w:b w:val="false"/>
                <w:i w:val="false"/>
                <w:color w:val="000000"/>
                <w:sz w:val="22"/>
              </w:rPr>
              <w:t>Алексинце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Батуловце</w:t>
            </w:r>
          </w:p>
        </w:tc>
        <w:tc>
          <w:tcPr>
            <w:tcW w:w="4896" w:type="dxa"/>
            <w:tcBorders/>
            <w:vAlign w:val="center"/>
          </w:tcPr>
          <w:p>
            <w:pPr>
              <w:spacing w:after="150"/>
              <w:ind w:left="0"/>
              <w:jc w:val="left"/>
            </w:pPr>
            <w:r>
              <w:rPr>
                <w:rFonts w:ascii="Verdana"/>
                <w:b w:val="false"/>
                <w:i w:val="false"/>
                <w:color w:val="000000"/>
                <w:sz w:val="22"/>
              </w:rPr>
              <w:t>Батуловце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Бољаре</w:t>
            </w:r>
          </w:p>
        </w:tc>
        <w:tc>
          <w:tcPr>
            <w:tcW w:w="4896" w:type="dxa"/>
            <w:tcBorders/>
            <w:vAlign w:val="center"/>
          </w:tcPr>
          <w:p>
            <w:pPr>
              <w:spacing w:after="150"/>
              <w:ind w:left="0"/>
              <w:jc w:val="left"/>
            </w:pPr>
            <w:r>
              <w:rPr>
                <w:rFonts w:ascii="Verdana"/>
                <w:b w:val="false"/>
                <w:i w:val="false"/>
                <w:color w:val="000000"/>
                <w:sz w:val="22"/>
              </w:rPr>
              <w:t>Бољаре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Борин До</w:t>
            </w:r>
          </w:p>
        </w:tc>
        <w:tc>
          <w:tcPr>
            <w:tcW w:w="4896" w:type="dxa"/>
            <w:tcBorders/>
            <w:vAlign w:val="center"/>
          </w:tcPr>
          <w:p>
            <w:pPr>
              <w:spacing w:after="150"/>
              <w:ind w:left="0"/>
              <w:jc w:val="left"/>
            </w:pPr>
            <w:r>
              <w:rPr>
                <w:rFonts w:ascii="Verdana"/>
                <w:b w:val="false"/>
                <w:i w:val="false"/>
                <w:color w:val="000000"/>
                <w:sz w:val="22"/>
              </w:rPr>
              <w:t>Борин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Брезовица</w:t>
            </w:r>
          </w:p>
        </w:tc>
        <w:tc>
          <w:tcPr>
            <w:tcW w:w="4896" w:type="dxa"/>
            <w:tcBorders/>
            <w:vAlign w:val="center"/>
          </w:tcPr>
          <w:p>
            <w:pPr>
              <w:spacing w:after="150"/>
              <w:ind w:left="0"/>
              <w:jc w:val="left"/>
            </w:pPr>
            <w:r>
              <w:rPr>
                <w:rFonts w:ascii="Verdana"/>
                <w:b w:val="false"/>
                <w:i w:val="false"/>
                <w:color w:val="000000"/>
                <w:sz w:val="22"/>
              </w:rPr>
              <w:t>Брезовица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Власотинце</w:t>
            </w:r>
          </w:p>
        </w:tc>
        <w:tc>
          <w:tcPr>
            <w:tcW w:w="4896" w:type="dxa"/>
            <w:tcBorders/>
            <w:vAlign w:val="center"/>
          </w:tcPr>
          <w:p>
            <w:pPr>
              <w:spacing w:after="150"/>
              <w:ind w:left="0"/>
              <w:jc w:val="left"/>
            </w:pPr>
            <w:r>
              <w:rPr>
                <w:rFonts w:ascii="Verdana"/>
                <w:b w:val="false"/>
                <w:i w:val="false"/>
                <w:color w:val="000000"/>
                <w:sz w:val="22"/>
              </w:rPr>
              <w:t>Власотинце – град</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Власотинце ван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Гложане</w:t>
            </w:r>
          </w:p>
        </w:tc>
        <w:tc>
          <w:tcPr>
            <w:tcW w:w="4896" w:type="dxa"/>
            <w:tcBorders/>
            <w:vAlign w:val="center"/>
          </w:tcPr>
          <w:p>
            <w:pPr>
              <w:spacing w:after="150"/>
              <w:ind w:left="0"/>
              <w:jc w:val="left"/>
            </w:pPr>
            <w:r>
              <w:rPr>
                <w:rFonts w:ascii="Verdana"/>
                <w:b w:val="false"/>
                <w:i w:val="false"/>
                <w:color w:val="000000"/>
                <w:sz w:val="22"/>
              </w:rPr>
              <w:t>Гложане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Ломница</w:t>
            </w:r>
          </w:p>
        </w:tc>
        <w:tc>
          <w:tcPr>
            <w:tcW w:w="4896" w:type="dxa"/>
            <w:tcBorders/>
            <w:vAlign w:val="center"/>
          </w:tcPr>
          <w:p>
            <w:pPr>
              <w:spacing w:after="150"/>
              <w:ind w:left="0"/>
              <w:jc w:val="left"/>
            </w:pPr>
            <w:r>
              <w:rPr>
                <w:rFonts w:ascii="Verdana"/>
                <w:b w:val="false"/>
                <w:i w:val="false"/>
                <w:color w:val="000000"/>
                <w:sz w:val="22"/>
              </w:rPr>
              <w:t>Горња Ломница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Лопушња</w:t>
            </w:r>
          </w:p>
        </w:tc>
        <w:tc>
          <w:tcPr>
            <w:tcW w:w="4896" w:type="dxa"/>
            <w:tcBorders/>
            <w:vAlign w:val="center"/>
          </w:tcPr>
          <w:p>
            <w:pPr>
              <w:spacing w:after="150"/>
              <w:ind w:left="0"/>
              <w:jc w:val="left"/>
            </w:pPr>
            <w:r>
              <w:rPr>
                <w:rFonts w:ascii="Verdana"/>
                <w:b w:val="false"/>
                <w:i w:val="false"/>
                <w:color w:val="000000"/>
                <w:sz w:val="22"/>
              </w:rPr>
              <w:t>Горња Лопушња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Дејан</w:t>
            </w:r>
          </w:p>
        </w:tc>
        <w:tc>
          <w:tcPr>
            <w:tcW w:w="4896" w:type="dxa"/>
            <w:tcBorders/>
            <w:vAlign w:val="center"/>
          </w:tcPr>
          <w:p>
            <w:pPr>
              <w:spacing w:after="150"/>
              <w:ind w:left="0"/>
              <w:jc w:val="left"/>
            </w:pPr>
            <w:r>
              <w:rPr>
                <w:rFonts w:ascii="Verdana"/>
                <w:b w:val="false"/>
                <w:i w:val="false"/>
                <w:color w:val="000000"/>
                <w:sz w:val="22"/>
              </w:rPr>
              <w:t>Дејан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Дејан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Златићево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Орах</w:t>
            </w:r>
          </w:p>
        </w:tc>
        <w:tc>
          <w:tcPr>
            <w:tcW w:w="4896" w:type="dxa"/>
            <w:tcBorders/>
            <w:vAlign w:val="center"/>
          </w:tcPr>
          <w:p>
            <w:pPr>
              <w:spacing w:after="150"/>
              <w:ind w:left="0"/>
              <w:jc w:val="left"/>
            </w:pPr>
            <w:r>
              <w:rPr>
                <w:rFonts w:ascii="Verdana"/>
                <w:b w:val="false"/>
                <w:i w:val="false"/>
                <w:color w:val="000000"/>
                <w:sz w:val="22"/>
              </w:rPr>
              <w:t>Горњи Орах</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Присјан</w:t>
            </w:r>
          </w:p>
        </w:tc>
        <w:tc>
          <w:tcPr>
            <w:tcW w:w="4896" w:type="dxa"/>
            <w:tcBorders/>
            <w:vAlign w:val="center"/>
          </w:tcPr>
          <w:p>
            <w:pPr>
              <w:spacing w:after="150"/>
              <w:ind w:left="0"/>
              <w:jc w:val="left"/>
            </w:pPr>
            <w:r>
              <w:rPr>
                <w:rFonts w:ascii="Verdana"/>
                <w:b w:val="false"/>
                <w:i w:val="false"/>
                <w:color w:val="000000"/>
                <w:sz w:val="22"/>
              </w:rPr>
              <w:t>Горњи Присјан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Градиште</w:t>
            </w:r>
          </w:p>
        </w:tc>
        <w:tc>
          <w:tcPr>
            <w:tcW w:w="4896" w:type="dxa"/>
            <w:tcBorders/>
            <w:vAlign w:val="center"/>
          </w:tcPr>
          <w:p>
            <w:pPr>
              <w:spacing w:after="150"/>
              <w:ind w:left="0"/>
              <w:jc w:val="left"/>
            </w:pPr>
            <w:r>
              <w:rPr>
                <w:rFonts w:ascii="Verdana"/>
                <w:b w:val="false"/>
                <w:i w:val="false"/>
                <w:color w:val="000000"/>
                <w:sz w:val="22"/>
              </w:rPr>
              <w:t>Градиште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Гуњетина</w:t>
            </w:r>
          </w:p>
        </w:tc>
        <w:tc>
          <w:tcPr>
            <w:tcW w:w="4896" w:type="dxa"/>
            <w:tcBorders/>
            <w:vAlign w:val="center"/>
          </w:tcPr>
          <w:p>
            <w:pPr>
              <w:spacing w:after="150"/>
              <w:ind w:left="0"/>
              <w:jc w:val="left"/>
            </w:pPr>
            <w:r>
              <w:rPr>
                <w:rFonts w:ascii="Verdana"/>
                <w:b w:val="false"/>
                <w:i w:val="false"/>
                <w:color w:val="000000"/>
                <w:sz w:val="22"/>
              </w:rPr>
              <w:t>Гуњетина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Дадинце</w:t>
            </w:r>
          </w:p>
        </w:tc>
        <w:tc>
          <w:tcPr>
            <w:tcW w:w="4896" w:type="dxa"/>
            <w:tcBorders/>
            <w:vAlign w:val="center"/>
          </w:tcPr>
          <w:p>
            <w:pPr>
              <w:spacing w:after="150"/>
              <w:ind w:left="0"/>
              <w:jc w:val="left"/>
            </w:pPr>
            <w:r>
              <w:rPr>
                <w:rFonts w:ascii="Verdana"/>
                <w:b w:val="false"/>
                <w:i w:val="false"/>
                <w:color w:val="000000"/>
                <w:sz w:val="22"/>
              </w:rPr>
              <w:t>Дадинце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Добровиш</w:t>
            </w:r>
          </w:p>
        </w:tc>
        <w:tc>
          <w:tcPr>
            <w:tcW w:w="4896" w:type="dxa"/>
            <w:tcBorders/>
            <w:vAlign w:val="center"/>
          </w:tcPr>
          <w:p>
            <w:pPr>
              <w:spacing w:after="150"/>
              <w:ind w:left="0"/>
              <w:jc w:val="left"/>
            </w:pPr>
            <w:r>
              <w:rPr>
                <w:rFonts w:ascii="Verdana"/>
                <w:b w:val="false"/>
                <w:i w:val="false"/>
                <w:color w:val="000000"/>
                <w:sz w:val="22"/>
              </w:rPr>
              <w:t>Добровиш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Ломница</w:t>
            </w:r>
          </w:p>
        </w:tc>
        <w:tc>
          <w:tcPr>
            <w:tcW w:w="4896" w:type="dxa"/>
            <w:tcBorders/>
            <w:vAlign w:val="center"/>
          </w:tcPr>
          <w:p>
            <w:pPr>
              <w:spacing w:after="150"/>
              <w:ind w:left="0"/>
              <w:jc w:val="left"/>
            </w:pPr>
            <w:r>
              <w:rPr>
                <w:rFonts w:ascii="Verdana"/>
                <w:b w:val="false"/>
                <w:i w:val="false"/>
                <w:color w:val="000000"/>
                <w:sz w:val="22"/>
              </w:rPr>
              <w:t>Доња Ломница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Лопушња</w:t>
            </w:r>
          </w:p>
        </w:tc>
        <w:tc>
          <w:tcPr>
            <w:tcW w:w="4896" w:type="dxa"/>
            <w:tcBorders/>
            <w:vAlign w:val="center"/>
          </w:tcPr>
          <w:p>
            <w:pPr>
              <w:spacing w:after="150"/>
              <w:ind w:left="0"/>
              <w:jc w:val="left"/>
            </w:pPr>
            <w:r>
              <w:rPr>
                <w:rFonts w:ascii="Verdana"/>
                <w:b w:val="false"/>
                <w:i w:val="false"/>
                <w:color w:val="000000"/>
                <w:sz w:val="22"/>
              </w:rPr>
              <w:t>Доња Лопушња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Гаре</w:t>
            </w:r>
          </w:p>
        </w:tc>
        <w:tc>
          <w:tcPr>
            <w:tcW w:w="4896" w:type="dxa"/>
            <w:tcBorders/>
            <w:vAlign w:val="center"/>
          </w:tcPr>
          <w:p>
            <w:pPr>
              <w:spacing w:after="150"/>
              <w:ind w:left="0"/>
              <w:jc w:val="left"/>
            </w:pPr>
            <w:r>
              <w:rPr>
                <w:rFonts w:ascii="Verdana"/>
                <w:b w:val="false"/>
                <w:i w:val="false"/>
                <w:color w:val="000000"/>
                <w:sz w:val="22"/>
              </w:rPr>
              <w:t>Доње Гаре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Тегошница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Присјан</w:t>
            </w:r>
          </w:p>
        </w:tc>
        <w:tc>
          <w:tcPr>
            <w:tcW w:w="4896" w:type="dxa"/>
            <w:tcBorders/>
            <w:vAlign w:val="center"/>
          </w:tcPr>
          <w:p>
            <w:pPr>
              <w:spacing w:after="150"/>
              <w:ind w:left="0"/>
              <w:jc w:val="left"/>
            </w:pPr>
            <w:r>
              <w:rPr>
                <w:rFonts w:ascii="Verdana"/>
                <w:b w:val="false"/>
                <w:i w:val="false"/>
                <w:color w:val="000000"/>
                <w:sz w:val="22"/>
              </w:rPr>
              <w:t>Доњи Присјан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Јаворје</w:t>
            </w:r>
          </w:p>
        </w:tc>
        <w:tc>
          <w:tcPr>
            <w:tcW w:w="4896" w:type="dxa"/>
            <w:tcBorders/>
            <w:vAlign w:val="center"/>
          </w:tcPr>
          <w:p>
            <w:pPr>
              <w:spacing w:after="150"/>
              <w:ind w:left="0"/>
              <w:jc w:val="left"/>
            </w:pPr>
            <w:r>
              <w:rPr>
                <w:rFonts w:ascii="Verdana"/>
                <w:b w:val="false"/>
                <w:i w:val="false"/>
                <w:color w:val="000000"/>
                <w:sz w:val="22"/>
              </w:rPr>
              <w:t>Јаворје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Јаковљево</w:t>
            </w:r>
          </w:p>
        </w:tc>
        <w:tc>
          <w:tcPr>
            <w:tcW w:w="4896" w:type="dxa"/>
            <w:tcBorders/>
            <w:vAlign w:val="center"/>
          </w:tcPr>
          <w:p>
            <w:pPr>
              <w:spacing w:after="150"/>
              <w:ind w:left="0"/>
              <w:jc w:val="left"/>
            </w:pPr>
            <w:r>
              <w:rPr>
                <w:rFonts w:ascii="Verdana"/>
                <w:b w:val="false"/>
                <w:i w:val="false"/>
                <w:color w:val="000000"/>
                <w:sz w:val="22"/>
              </w:rPr>
              <w:t>Јаковљево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Јастребац</w:t>
            </w:r>
          </w:p>
        </w:tc>
        <w:tc>
          <w:tcPr>
            <w:tcW w:w="4896" w:type="dxa"/>
            <w:tcBorders/>
            <w:vAlign w:val="center"/>
          </w:tcPr>
          <w:p>
            <w:pPr>
              <w:spacing w:after="150"/>
              <w:ind w:left="0"/>
              <w:jc w:val="left"/>
            </w:pPr>
            <w:r>
              <w:rPr>
                <w:rFonts w:ascii="Verdana"/>
                <w:b w:val="false"/>
                <w:i w:val="false"/>
                <w:color w:val="000000"/>
                <w:sz w:val="22"/>
              </w:rPr>
              <w:t>Јастребац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Козило</w:t>
            </w:r>
          </w:p>
        </w:tc>
        <w:tc>
          <w:tcPr>
            <w:tcW w:w="4896" w:type="dxa"/>
            <w:tcBorders/>
            <w:vAlign w:val="center"/>
          </w:tcPr>
          <w:p>
            <w:pPr>
              <w:spacing w:after="150"/>
              <w:ind w:left="0"/>
              <w:jc w:val="left"/>
            </w:pPr>
            <w:r>
              <w:rPr>
                <w:rFonts w:ascii="Verdana"/>
                <w:b w:val="false"/>
                <w:i w:val="false"/>
                <w:color w:val="000000"/>
                <w:sz w:val="22"/>
              </w:rPr>
              <w:t>Козило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Комарица</w:t>
            </w:r>
          </w:p>
        </w:tc>
        <w:tc>
          <w:tcPr>
            <w:tcW w:w="4896" w:type="dxa"/>
            <w:tcBorders/>
            <w:vAlign w:val="center"/>
          </w:tcPr>
          <w:p>
            <w:pPr>
              <w:spacing w:after="150"/>
              <w:ind w:left="0"/>
              <w:jc w:val="left"/>
            </w:pPr>
            <w:r>
              <w:rPr>
                <w:rFonts w:ascii="Verdana"/>
                <w:b w:val="false"/>
                <w:i w:val="false"/>
                <w:color w:val="000000"/>
                <w:sz w:val="22"/>
              </w:rPr>
              <w:t>Комарица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Конопница</w:t>
            </w:r>
          </w:p>
        </w:tc>
        <w:tc>
          <w:tcPr>
            <w:tcW w:w="4896" w:type="dxa"/>
            <w:tcBorders/>
            <w:vAlign w:val="center"/>
          </w:tcPr>
          <w:p>
            <w:pPr>
              <w:spacing w:after="150"/>
              <w:ind w:left="0"/>
              <w:jc w:val="left"/>
            </w:pPr>
            <w:r>
              <w:rPr>
                <w:rFonts w:ascii="Verdana"/>
                <w:b w:val="false"/>
                <w:i w:val="false"/>
                <w:color w:val="000000"/>
                <w:sz w:val="22"/>
              </w:rPr>
              <w:t>Конопница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Крушевица</w:t>
            </w:r>
          </w:p>
        </w:tc>
        <w:tc>
          <w:tcPr>
            <w:tcW w:w="4896" w:type="dxa"/>
            <w:tcBorders/>
            <w:vAlign w:val="center"/>
          </w:tcPr>
          <w:p>
            <w:pPr>
              <w:spacing w:after="150"/>
              <w:ind w:left="0"/>
              <w:jc w:val="left"/>
            </w:pPr>
            <w:r>
              <w:rPr>
                <w:rFonts w:ascii="Verdana"/>
                <w:b w:val="false"/>
                <w:i w:val="false"/>
                <w:color w:val="000000"/>
                <w:sz w:val="22"/>
              </w:rPr>
              <w:t>Крушевица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Ладовица</w:t>
            </w:r>
          </w:p>
        </w:tc>
        <w:tc>
          <w:tcPr>
            <w:tcW w:w="4896" w:type="dxa"/>
            <w:tcBorders/>
            <w:vAlign w:val="center"/>
          </w:tcPr>
          <w:p>
            <w:pPr>
              <w:spacing w:after="150"/>
              <w:ind w:left="0"/>
              <w:jc w:val="left"/>
            </w:pPr>
            <w:r>
              <w:rPr>
                <w:rFonts w:ascii="Verdana"/>
                <w:b w:val="false"/>
                <w:i w:val="false"/>
                <w:color w:val="000000"/>
                <w:sz w:val="22"/>
              </w:rPr>
              <w:t>Ладовица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Липовица</w:t>
            </w:r>
          </w:p>
        </w:tc>
        <w:tc>
          <w:tcPr>
            <w:tcW w:w="4896" w:type="dxa"/>
            <w:tcBorders/>
            <w:vAlign w:val="center"/>
          </w:tcPr>
          <w:p>
            <w:pPr>
              <w:spacing w:after="150"/>
              <w:ind w:left="0"/>
              <w:jc w:val="left"/>
            </w:pPr>
            <w:r>
              <w:rPr>
                <w:rFonts w:ascii="Verdana"/>
                <w:b w:val="false"/>
                <w:i w:val="false"/>
                <w:color w:val="000000"/>
                <w:sz w:val="22"/>
              </w:rPr>
              <w:t>Липовица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Орашје</w:t>
            </w:r>
          </w:p>
        </w:tc>
        <w:tc>
          <w:tcPr>
            <w:tcW w:w="4896" w:type="dxa"/>
            <w:tcBorders/>
            <w:vAlign w:val="center"/>
          </w:tcPr>
          <w:p>
            <w:pPr>
              <w:spacing w:after="150"/>
              <w:ind w:left="0"/>
              <w:jc w:val="left"/>
            </w:pPr>
            <w:r>
              <w:rPr>
                <w:rFonts w:ascii="Verdana"/>
                <w:b w:val="false"/>
                <w:i w:val="false"/>
                <w:color w:val="000000"/>
                <w:sz w:val="22"/>
              </w:rPr>
              <w:t>Орашје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Кукавица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Острц</w:t>
            </w:r>
          </w:p>
        </w:tc>
        <w:tc>
          <w:tcPr>
            <w:tcW w:w="4896" w:type="dxa"/>
            <w:tcBorders/>
            <w:vAlign w:val="center"/>
          </w:tcPr>
          <w:p>
            <w:pPr>
              <w:spacing w:after="150"/>
              <w:ind w:left="0"/>
              <w:jc w:val="left"/>
            </w:pPr>
            <w:r>
              <w:rPr>
                <w:rFonts w:ascii="Verdana"/>
                <w:b w:val="false"/>
                <w:i w:val="false"/>
                <w:color w:val="000000"/>
                <w:sz w:val="22"/>
              </w:rPr>
              <w:t>Острц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Првојне</w:t>
            </w:r>
          </w:p>
        </w:tc>
        <w:tc>
          <w:tcPr>
            <w:tcW w:w="4896" w:type="dxa"/>
            <w:tcBorders/>
            <w:vAlign w:val="center"/>
          </w:tcPr>
          <w:p>
            <w:pPr>
              <w:spacing w:after="150"/>
              <w:ind w:left="0"/>
              <w:jc w:val="left"/>
            </w:pPr>
            <w:r>
              <w:rPr>
                <w:rFonts w:ascii="Verdana"/>
                <w:b w:val="false"/>
                <w:i w:val="false"/>
                <w:color w:val="000000"/>
                <w:sz w:val="22"/>
              </w:rPr>
              <w:t>Првојне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Прилепац</w:t>
            </w:r>
          </w:p>
        </w:tc>
        <w:tc>
          <w:tcPr>
            <w:tcW w:w="4896" w:type="dxa"/>
            <w:tcBorders/>
            <w:vAlign w:val="center"/>
          </w:tcPr>
          <w:p>
            <w:pPr>
              <w:spacing w:after="150"/>
              <w:ind w:left="0"/>
              <w:jc w:val="left"/>
            </w:pPr>
            <w:r>
              <w:rPr>
                <w:rFonts w:ascii="Verdana"/>
                <w:b w:val="false"/>
                <w:i w:val="false"/>
                <w:color w:val="000000"/>
                <w:sz w:val="22"/>
              </w:rPr>
              <w:t>Прилепац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Гора</w:t>
            </w:r>
          </w:p>
        </w:tc>
        <w:tc>
          <w:tcPr>
            <w:tcW w:w="4896" w:type="dxa"/>
            <w:tcBorders/>
            <w:vAlign w:val="center"/>
          </w:tcPr>
          <w:p>
            <w:pPr>
              <w:spacing w:after="150"/>
              <w:ind w:left="0"/>
              <w:jc w:val="left"/>
            </w:pPr>
            <w:r>
              <w:rPr>
                <w:rFonts w:ascii="Verdana"/>
                <w:b w:val="false"/>
                <w:i w:val="false"/>
                <w:color w:val="000000"/>
                <w:sz w:val="22"/>
              </w:rPr>
              <w:t>Равна Гора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 Дел</w:t>
            </w:r>
          </w:p>
        </w:tc>
        <w:tc>
          <w:tcPr>
            <w:tcW w:w="4896" w:type="dxa"/>
            <w:tcBorders/>
            <w:vAlign w:val="center"/>
          </w:tcPr>
          <w:p>
            <w:pPr>
              <w:spacing w:after="150"/>
              <w:ind w:left="0"/>
              <w:jc w:val="left"/>
            </w:pPr>
            <w:r>
              <w:rPr>
                <w:rFonts w:ascii="Verdana"/>
                <w:b w:val="false"/>
                <w:i w:val="false"/>
                <w:color w:val="000000"/>
                <w:sz w:val="22"/>
              </w:rPr>
              <w:t>Равни 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Самарница</w:t>
            </w:r>
          </w:p>
        </w:tc>
        <w:tc>
          <w:tcPr>
            <w:tcW w:w="4896" w:type="dxa"/>
            <w:tcBorders/>
            <w:vAlign w:val="center"/>
          </w:tcPr>
          <w:p>
            <w:pPr>
              <w:spacing w:after="150"/>
              <w:ind w:left="0"/>
              <w:jc w:val="left"/>
            </w:pPr>
            <w:r>
              <w:rPr>
                <w:rFonts w:ascii="Verdana"/>
                <w:b w:val="false"/>
                <w:i w:val="false"/>
                <w:color w:val="000000"/>
                <w:sz w:val="22"/>
              </w:rPr>
              <w:t>Самарница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Свође</w:t>
            </w:r>
          </w:p>
        </w:tc>
        <w:tc>
          <w:tcPr>
            <w:tcW w:w="4896" w:type="dxa"/>
            <w:tcBorders/>
            <w:vAlign w:val="center"/>
          </w:tcPr>
          <w:p>
            <w:pPr>
              <w:spacing w:after="150"/>
              <w:ind w:left="0"/>
              <w:jc w:val="left"/>
            </w:pPr>
            <w:r>
              <w:rPr>
                <w:rFonts w:ascii="Verdana"/>
                <w:b w:val="false"/>
                <w:i w:val="false"/>
                <w:color w:val="000000"/>
                <w:sz w:val="22"/>
              </w:rPr>
              <w:t>Свође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Скрапеж</w:t>
            </w:r>
          </w:p>
        </w:tc>
        <w:tc>
          <w:tcPr>
            <w:tcW w:w="4896" w:type="dxa"/>
            <w:tcBorders/>
            <w:vAlign w:val="center"/>
          </w:tcPr>
          <w:p>
            <w:pPr>
              <w:spacing w:after="150"/>
              <w:ind w:left="0"/>
              <w:jc w:val="left"/>
            </w:pPr>
            <w:r>
              <w:rPr>
                <w:rFonts w:ascii="Verdana"/>
                <w:b w:val="false"/>
                <w:i w:val="false"/>
                <w:color w:val="000000"/>
                <w:sz w:val="22"/>
              </w:rPr>
              <w:t>Скрапеж</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Средор</w:t>
            </w:r>
          </w:p>
        </w:tc>
        <w:tc>
          <w:tcPr>
            <w:tcW w:w="4896" w:type="dxa"/>
            <w:tcBorders/>
            <w:vAlign w:val="center"/>
          </w:tcPr>
          <w:p>
            <w:pPr>
              <w:spacing w:after="150"/>
              <w:ind w:left="0"/>
              <w:jc w:val="left"/>
            </w:pPr>
            <w:r>
              <w:rPr>
                <w:rFonts w:ascii="Verdana"/>
                <w:b w:val="false"/>
                <w:i w:val="false"/>
                <w:color w:val="000000"/>
                <w:sz w:val="22"/>
              </w:rPr>
              <w:t>Средор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Стајковце</w:t>
            </w:r>
          </w:p>
        </w:tc>
        <w:tc>
          <w:tcPr>
            <w:tcW w:w="4896" w:type="dxa"/>
            <w:tcBorders/>
            <w:vAlign w:val="center"/>
          </w:tcPr>
          <w:p>
            <w:pPr>
              <w:spacing w:after="150"/>
              <w:ind w:left="0"/>
              <w:jc w:val="left"/>
            </w:pPr>
            <w:r>
              <w:rPr>
                <w:rFonts w:ascii="Verdana"/>
                <w:b w:val="false"/>
                <w:i w:val="false"/>
                <w:color w:val="000000"/>
                <w:sz w:val="22"/>
              </w:rPr>
              <w:t>Стајковце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Страњево</w:t>
            </w:r>
          </w:p>
        </w:tc>
        <w:tc>
          <w:tcPr>
            <w:tcW w:w="4896" w:type="dxa"/>
            <w:tcBorders/>
            <w:vAlign w:val="center"/>
          </w:tcPr>
          <w:p>
            <w:pPr>
              <w:spacing w:after="150"/>
              <w:ind w:left="0"/>
              <w:jc w:val="left"/>
            </w:pPr>
            <w:r>
              <w:rPr>
                <w:rFonts w:ascii="Verdana"/>
                <w:b w:val="false"/>
                <w:i w:val="false"/>
                <w:color w:val="000000"/>
                <w:sz w:val="22"/>
              </w:rPr>
              <w:t>Страњево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Бара</w:t>
            </w:r>
          </w:p>
        </w:tc>
        <w:tc>
          <w:tcPr>
            <w:tcW w:w="4896" w:type="dxa"/>
            <w:tcBorders/>
            <w:vAlign w:val="center"/>
          </w:tcPr>
          <w:p>
            <w:pPr>
              <w:spacing w:after="150"/>
              <w:ind w:left="0"/>
              <w:jc w:val="left"/>
            </w:pPr>
            <w:r>
              <w:rPr>
                <w:rFonts w:ascii="Verdana"/>
                <w:b w:val="false"/>
                <w:i w:val="false"/>
                <w:color w:val="000000"/>
                <w:sz w:val="22"/>
              </w:rPr>
              <w:t>Црна Бара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Црнатово</w:t>
            </w:r>
          </w:p>
        </w:tc>
        <w:tc>
          <w:tcPr>
            <w:tcW w:w="4896" w:type="dxa"/>
            <w:tcBorders/>
            <w:vAlign w:val="center"/>
          </w:tcPr>
          <w:p>
            <w:pPr>
              <w:spacing w:after="150"/>
              <w:ind w:left="0"/>
              <w:jc w:val="left"/>
            </w:pPr>
            <w:r>
              <w:rPr>
                <w:rFonts w:ascii="Verdana"/>
                <w:b w:val="false"/>
                <w:i w:val="false"/>
                <w:color w:val="000000"/>
                <w:sz w:val="22"/>
              </w:rPr>
              <w:t>Црнатово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Шишаве</w:t>
            </w:r>
          </w:p>
        </w:tc>
        <w:tc>
          <w:tcPr>
            <w:tcW w:w="4896" w:type="dxa"/>
            <w:tcBorders/>
            <w:vAlign w:val="center"/>
          </w:tcPr>
          <w:p>
            <w:pPr>
              <w:spacing w:after="150"/>
              <w:ind w:left="0"/>
              <w:jc w:val="left"/>
            </w:pPr>
            <w:r>
              <w:rPr>
                <w:rFonts w:ascii="Verdana"/>
                <w:b w:val="false"/>
                <w:i w:val="false"/>
                <w:color w:val="000000"/>
                <w:sz w:val="22"/>
              </w:rPr>
              <w:t>Шишаве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34. Врбас</w:t>
            </w:r>
          </w:p>
        </w:tc>
        <w:tc>
          <w:tcPr>
            <w:tcW w:w="4752" w:type="dxa"/>
            <w:tcBorders/>
            <w:vAlign w:val="center"/>
          </w:tcPr>
          <w:p>
            <w:pPr>
              <w:spacing w:after="150"/>
              <w:ind w:left="0"/>
              <w:jc w:val="left"/>
            </w:pPr>
            <w:r>
              <w:rPr>
                <w:rFonts w:ascii="Verdana"/>
                <w:b w:val="false"/>
                <w:i w:val="false"/>
                <w:color w:val="000000"/>
                <w:sz w:val="22"/>
              </w:rPr>
              <w:t>Бачко Добро Поље</w:t>
            </w:r>
          </w:p>
        </w:tc>
        <w:tc>
          <w:tcPr>
            <w:tcW w:w="4896" w:type="dxa"/>
            <w:tcBorders/>
            <w:vAlign w:val="center"/>
          </w:tcPr>
          <w:p>
            <w:pPr>
              <w:spacing w:after="150"/>
              <w:ind w:left="0"/>
              <w:jc w:val="left"/>
            </w:pPr>
            <w:r>
              <w:rPr>
                <w:rFonts w:ascii="Verdana"/>
                <w:b w:val="false"/>
                <w:i w:val="false"/>
                <w:color w:val="000000"/>
                <w:sz w:val="22"/>
              </w:rPr>
              <w:t>Бачко Добро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Врбас</w:t>
            </w:r>
          </w:p>
        </w:tc>
        <w:tc>
          <w:tcPr>
            <w:tcW w:w="4896" w:type="dxa"/>
            <w:tcBorders/>
            <w:vAlign w:val="center"/>
          </w:tcPr>
          <w:p>
            <w:pPr>
              <w:spacing w:after="150"/>
              <w:ind w:left="0"/>
              <w:jc w:val="left"/>
            </w:pPr>
            <w:r>
              <w:rPr>
                <w:rFonts w:ascii="Verdana"/>
                <w:b w:val="false"/>
                <w:i w:val="false"/>
                <w:color w:val="000000"/>
                <w:sz w:val="22"/>
              </w:rPr>
              <w:t>Врбас – град</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Врбас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Змајево</w:t>
            </w:r>
          </w:p>
        </w:tc>
        <w:tc>
          <w:tcPr>
            <w:tcW w:w="4896" w:type="dxa"/>
            <w:tcBorders/>
            <w:vAlign w:val="center"/>
          </w:tcPr>
          <w:p>
            <w:pPr>
              <w:spacing w:after="150"/>
              <w:ind w:left="0"/>
              <w:jc w:val="left"/>
            </w:pPr>
            <w:r>
              <w:rPr>
                <w:rFonts w:ascii="Verdana"/>
                <w:b w:val="false"/>
                <w:i w:val="false"/>
                <w:color w:val="000000"/>
                <w:sz w:val="22"/>
              </w:rPr>
              <w:t>Змајево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Косанчић</w:t>
            </w:r>
          </w:p>
        </w:tc>
        <w:tc>
          <w:tcPr>
            <w:tcW w:w="4896" w:type="dxa"/>
            <w:tcBorders/>
            <w:vAlign w:val="center"/>
          </w:tcPr>
          <w:p>
            <w:pPr>
              <w:spacing w:after="150"/>
              <w:ind w:left="0"/>
              <w:jc w:val="left"/>
            </w:pPr>
            <w:r>
              <w:rPr>
                <w:rFonts w:ascii="Verdana"/>
                <w:b w:val="false"/>
                <w:i w:val="false"/>
                <w:color w:val="000000"/>
                <w:sz w:val="22"/>
              </w:rPr>
              <w:t>Косанчић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Куцура</w:t>
            </w:r>
          </w:p>
        </w:tc>
        <w:tc>
          <w:tcPr>
            <w:tcW w:w="4896" w:type="dxa"/>
            <w:tcBorders/>
            <w:vAlign w:val="center"/>
          </w:tcPr>
          <w:p>
            <w:pPr>
              <w:spacing w:after="150"/>
              <w:ind w:left="0"/>
              <w:jc w:val="left"/>
            </w:pPr>
            <w:r>
              <w:rPr>
                <w:rFonts w:ascii="Verdana"/>
                <w:b w:val="false"/>
                <w:i w:val="false"/>
                <w:color w:val="000000"/>
                <w:sz w:val="22"/>
              </w:rPr>
              <w:t>Куцура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Равно Село</w:t>
            </w:r>
          </w:p>
        </w:tc>
        <w:tc>
          <w:tcPr>
            <w:tcW w:w="4896" w:type="dxa"/>
            <w:tcBorders/>
            <w:vAlign w:val="center"/>
          </w:tcPr>
          <w:p>
            <w:pPr>
              <w:spacing w:after="150"/>
              <w:ind w:left="0"/>
              <w:jc w:val="left"/>
            </w:pPr>
            <w:r>
              <w:rPr>
                <w:rFonts w:ascii="Verdana"/>
                <w:b w:val="false"/>
                <w:i w:val="false"/>
                <w:color w:val="000000"/>
                <w:sz w:val="22"/>
              </w:rPr>
              <w:t>Равно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Савино Село</w:t>
            </w:r>
          </w:p>
        </w:tc>
        <w:tc>
          <w:tcPr>
            <w:tcW w:w="4896" w:type="dxa"/>
            <w:tcBorders/>
            <w:vAlign w:val="center"/>
          </w:tcPr>
          <w:p>
            <w:pPr>
              <w:spacing w:after="150"/>
              <w:ind w:left="0"/>
              <w:jc w:val="left"/>
            </w:pPr>
            <w:r>
              <w:rPr>
                <w:rFonts w:ascii="Verdana"/>
                <w:b w:val="false"/>
                <w:i w:val="false"/>
                <w:color w:val="000000"/>
                <w:sz w:val="22"/>
              </w:rPr>
              <w:t>Савино Село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35. Врњачка Бања</w:t>
            </w:r>
          </w:p>
        </w:tc>
        <w:tc>
          <w:tcPr>
            <w:tcW w:w="4752" w:type="dxa"/>
            <w:tcBorders/>
            <w:vAlign w:val="center"/>
          </w:tcPr>
          <w:p>
            <w:pPr>
              <w:spacing w:after="150"/>
              <w:ind w:left="0"/>
              <w:jc w:val="left"/>
            </w:pPr>
            <w:r>
              <w:rPr>
                <w:rFonts w:ascii="Verdana"/>
                <w:b w:val="false"/>
                <w:i w:val="false"/>
                <w:color w:val="000000"/>
                <w:sz w:val="22"/>
              </w:rPr>
              <w:t>Вранеши</w:t>
            </w:r>
          </w:p>
        </w:tc>
        <w:tc>
          <w:tcPr>
            <w:tcW w:w="4896" w:type="dxa"/>
            <w:tcBorders/>
            <w:vAlign w:val="center"/>
          </w:tcPr>
          <w:p>
            <w:pPr>
              <w:spacing w:after="150"/>
              <w:ind w:left="0"/>
              <w:jc w:val="left"/>
            </w:pPr>
            <w:r>
              <w:rPr>
                <w:rFonts w:ascii="Verdana"/>
                <w:b w:val="false"/>
                <w:i w:val="false"/>
                <w:color w:val="000000"/>
                <w:sz w:val="22"/>
              </w:rPr>
              <w:t>Вранеши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Врњачка Бања</w:t>
            </w:r>
          </w:p>
        </w:tc>
        <w:tc>
          <w:tcPr>
            <w:tcW w:w="4896" w:type="dxa"/>
            <w:tcBorders/>
            <w:vAlign w:val="center"/>
          </w:tcPr>
          <w:p>
            <w:pPr>
              <w:spacing w:after="150"/>
              <w:ind w:left="0"/>
              <w:jc w:val="left"/>
            </w:pPr>
            <w:r>
              <w:rPr>
                <w:rFonts w:ascii="Verdana"/>
                <w:b w:val="false"/>
                <w:i w:val="false"/>
                <w:color w:val="000000"/>
                <w:sz w:val="22"/>
              </w:rPr>
              <w:t>Врњачка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Врњци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Вукушица</w:t>
            </w:r>
          </w:p>
        </w:tc>
        <w:tc>
          <w:tcPr>
            <w:tcW w:w="4896" w:type="dxa"/>
            <w:tcBorders/>
            <w:vAlign w:val="center"/>
          </w:tcPr>
          <w:p>
            <w:pPr>
              <w:spacing w:after="150"/>
              <w:ind w:left="0"/>
              <w:jc w:val="left"/>
            </w:pPr>
            <w:r>
              <w:rPr>
                <w:rFonts w:ascii="Verdana"/>
                <w:b w:val="false"/>
                <w:i w:val="false"/>
                <w:color w:val="000000"/>
                <w:sz w:val="22"/>
              </w:rPr>
              <w:t>Вукушица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Гоч</w:t>
            </w:r>
          </w:p>
        </w:tc>
        <w:tc>
          <w:tcPr>
            <w:tcW w:w="4896" w:type="dxa"/>
            <w:tcBorders/>
            <w:vAlign w:val="center"/>
          </w:tcPr>
          <w:p>
            <w:pPr>
              <w:spacing w:after="150"/>
              <w:ind w:left="0"/>
              <w:jc w:val="left"/>
            </w:pPr>
            <w:r>
              <w:rPr>
                <w:rFonts w:ascii="Verdana"/>
                <w:b w:val="false"/>
                <w:i w:val="false"/>
                <w:color w:val="000000"/>
                <w:sz w:val="22"/>
              </w:rPr>
              <w:t>Гоч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Грачац</w:t>
            </w:r>
          </w:p>
        </w:tc>
        <w:tc>
          <w:tcPr>
            <w:tcW w:w="4896" w:type="dxa"/>
            <w:tcBorders/>
            <w:vAlign w:val="center"/>
          </w:tcPr>
          <w:p>
            <w:pPr>
              <w:spacing w:after="150"/>
              <w:ind w:left="0"/>
              <w:jc w:val="left"/>
            </w:pPr>
            <w:r>
              <w:rPr>
                <w:rFonts w:ascii="Verdana"/>
                <w:b w:val="false"/>
                <w:i w:val="false"/>
                <w:color w:val="000000"/>
                <w:sz w:val="22"/>
              </w:rPr>
              <w:t>Грачац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Липова</w:t>
            </w:r>
          </w:p>
        </w:tc>
        <w:tc>
          <w:tcPr>
            <w:tcW w:w="4896" w:type="dxa"/>
            <w:tcBorders/>
            <w:vAlign w:val="center"/>
          </w:tcPr>
          <w:p>
            <w:pPr>
              <w:spacing w:after="150"/>
              <w:ind w:left="0"/>
              <w:jc w:val="left"/>
            </w:pPr>
            <w:r>
              <w:rPr>
                <w:rFonts w:ascii="Verdana"/>
                <w:b w:val="false"/>
                <w:i w:val="false"/>
                <w:color w:val="000000"/>
                <w:sz w:val="22"/>
              </w:rPr>
              <w:t>Липова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Отроци</w:t>
            </w:r>
          </w:p>
        </w:tc>
        <w:tc>
          <w:tcPr>
            <w:tcW w:w="4896" w:type="dxa"/>
            <w:tcBorders/>
            <w:vAlign w:val="center"/>
          </w:tcPr>
          <w:p>
            <w:pPr>
              <w:spacing w:after="150"/>
              <w:ind w:left="0"/>
              <w:jc w:val="left"/>
            </w:pPr>
            <w:r>
              <w:rPr>
                <w:rFonts w:ascii="Verdana"/>
                <w:b w:val="false"/>
                <w:i w:val="false"/>
                <w:color w:val="000000"/>
                <w:sz w:val="22"/>
              </w:rPr>
              <w:t>Отроци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Подунавци</w:t>
            </w:r>
          </w:p>
        </w:tc>
        <w:tc>
          <w:tcPr>
            <w:tcW w:w="4896" w:type="dxa"/>
            <w:tcBorders/>
            <w:vAlign w:val="center"/>
          </w:tcPr>
          <w:p>
            <w:pPr>
              <w:spacing w:after="150"/>
              <w:ind w:left="0"/>
              <w:jc w:val="left"/>
            </w:pPr>
            <w:r>
              <w:rPr>
                <w:rFonts w:ascii="Verdana"/>
                <w:b w:val="false"/>
                <w:i w:val="false"/>
                <w:color w:val="000000"/>
                <w:sz w:val="22"/>
              </w:rPr>
              <w:t>Подунавци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Рсавци</w:t>
            </w:r>
          </w:p>
        </w:tc>
        <w:tc>
          <w:tcPr>
            <w:tcW w:w="4896" w:type="dxa"/>
            <w:tcBorders/>
            <w:vAlign w:val="center"/>
          </w:tcPr>
          <w:p>
            <w:pPr>
              <w:spacing w:after="150"/>
              <w:ind w:left="0"/>
              <w:jc w:val="left"/>
            </w:pPr>
            <w:r>
              <w:rPr>
                <w:rFonts w:ascii="Verdana"/>
                <w:b w:val="false"/>
                <w:i w:val="false"/>
                <w:color w:val="000000"/>
                <w:sz w:val="22"/>
              </w:rPr>
              <w:t>Рсавци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Руђинци</w:t>
            </w:r>
          </w:p>
        </w:tc>
        <w:tc>
          <w:tcPr>
            <w:tcW w:w="4896" w:type="dxa"/>
            <w:tcBorders/>
            <w:vAlign w:val="center"/>
          </w:tcPr>
          <w:p>
            <w:pPr>
              <w:spacing w:after="150"/>
              <w:ind w:left="0"/>
              <w:jc w:val="left"/>
            </w:pPr>
            <w:r>
              <w:rPr>
                <w:rFonts w:ascii="Verdana"/>
                <w:b w:val="false"/>
                <w:i w:val="false"/>
                <w:color w:val="000000"/>
                <w:sz w:val="22"/>
              </w:rPr>
              <w:t>Руђинци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Станишници</w:t>
            </w:r>
          </w:p>
        </w:tc>
        <w:tc>
          <w:tcPr>
            <w:tcW w:w="4896" w:type="dxa"/>
            <w:tcBorders/>
            <w:vAlign w:val="center"/>
          </w:tcPr>
          <w:p>
            <w:pPr>
              <w:spacing w:after="150"/>
              <w:ind w:left="0"/>
              <w:jc w:val="left"/>
            </w:pPr>
            <w:r>
              <w:rPr>
                <w:rFonts w:ascii="Verdana"/>
                <w:b w:val="false"/>
                <w:i w:val="false"/>
                <w:color w:val="000000"/>
                <w:sz w:val="22"/>
              </w:rPr>
              <w:t>Станишници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Штулац</w:t>
            </w:r>
          </w:p>
        </w:tc>
        <w:tc>
          <w:tcPr>
            <w:tcW w:w="4896" w:type="dxa"/>
            <w:tcBorders/>
            <w:vAlign w:val="center"/>
          </w:tcPr>
          <w:p>
            <w:pPr>
              <w:spacing w:after="150"/>
              <w:ind w:left="0"/>
              <w:jc w:val="left"/>
            </w:pPr>
            <w:r>
              <w:rPr>
                <w:rFonts w:ascii="Verdana"/>
                <w:b w:val="false"/>
                <w:i w:val="false"/>
                <w:color w:val="000000"/>
                <w:sz w:val="22"/>
              </w:rPr>
              <w:t>Штулац</w:t>
            </w:r>
          </w:p>
        </w:tc>
      </w:tr>
      <w:tr>
        <w:trPr>
          <w:trHeight w:val="90" w:hRule="atLeast"/>
        </w:trPr>
        <w:tc>
          <w:tcPr>
            <w:tcW w:w="4752" w:type="dxa"/>
            <w:tcBorders/>
            <w:vAlign w:val="center"/>
          </w:tcPr>
          <w:p>
            <w:pPr>
              <w:spacing w:after="150"/>
              <w:ind w:left="0"/>
              <w:jc w:val="left"/>
            </w:pPr>
            <w:r>
              <w:rPr>
                <w:rFonts w:ascii="Verdana"/>
                <w:b w:val="false"/>
                <w:i/>
                <w:color w:val="000000"/>
                <w:sz w:val="22"/>
              </w:rPr>
              <w:t>36.</w:t>
            </w:r>
            <w:r>
              <w:rPr>
                <w:rFonts w:ascii="Verdana"/>
                <w:b w:val="false"/>
                <w:i w:val="false"/>
                <w:color w:val="000000"/>
                <w:sz w:val="22"/>
              </w:rPr>
              <w:t xml:space="preserve"> </w:t>
            </w:r>
            <w:r>
              <w:rPr>
                <w:rFonts w:ascii="Verdana"/>
                <w:b w:val="false"/>
                <w:i/>
                <w:color w:val="000000"/>
                <w:sz w:val="22"/>
              </w:rPr>
              <w:t>брисана је (види члан 1. Закона - 18/2016-32)</w:t>
            </w:r>
            <w:r>
              <w:rPr>
                <w:rFonts w:ascii="Verdana"/>
                <w:b w:val="false"/>
                <w:i w:val="false"/>
                <w:color w:val="000000"/>
                <w:sz w:val="22"/>
              </w:rPr>
              <w:t xml:space="preserve"> </w:t>
            </w:r>
          </w:p>
        </w:tc>
        <w:tc>
          <w:tcPr>
            <w:tcW w:w="0" w:type="auto"/>
            <w:gridSpan w:val="2"/>
            <w:tcBorders/>
            <w:vAlign w:val="center"/>
          </w:tcPr>
          <w:p>
            <w:pPr>
              <w:spacing w:after="0"/>
              <w:ind w:left="0"/>
              <w:jc w:val="left"/>
            </w:pPr>
            <w:r>
              <w:rPr>
                <w:rFonts w:ascii="Arial"/>
                <w:b w:val="false"/>
                <w:i w:val="false"/>
                <w:color w:val="000000"/>
                <w:sz w:val="22"/>
              </w:rPr>
              <w:t> </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37. Вучитрн</w:t>
            </w:r>
          </w:p>
        </w:tc>
        <w:tc>
          <w:tcPr>
            <w:tcW w:w="4752" w:type="dxa"/>
            <w:tcBorders/>
            <w:vAlign w:val="center"/>
          </w:tcPr>
          <w:p>
            <w:pPr>
              <w:spacing w:after="150"/>
              <w:ind w:left="0"/>
              <w:jc w:val="left"/>
            </w:pPr>
            <w:r>
              <w:rPr>
                <w:rFonts w:ascii="Verdana"/>
                <w:b w:val="false"/>
                <w:i w:val="false"/>
                <w:color w:val="000000"/>
                <w:sz w:val="22"/>
              </w:rPr>
              <w:t>Балинце</w:t>
            </w:r>
          </w:p>
        </w:tc>
        <w:tc>
          <w:tcPr>
            <w:tcW w:w="4896" w:type="dxa"/>
            <w:tcBorders/>
            <w:vAlign w:val="center"/>
          </w:tcPr>
          <w:p>
            <w:pPr>
              <w:spacing w:after="150"/>
              <w:ind w:left="0"/>
              <w:jc w:val="left"/>
            </w:pPr>
            <w:r>
              <w:rPr>
                <w:rFonts w:ascii="Verdana"/>
                <w:b w:val="false"/>
                <w:i w:val="false"/>
                <w:color w:val="000000"/>
                <w:sz w:val="22"/>
              </w:rPr>
              <w:t>Балинце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Бањска</w:t>
            </w:r>
          </w:p>
        </w:tc>
        <w:tc>
          <w:tcPr>
            <w:tcW w:w="4896" w:type="dxa"/>
            <w:tcBorders/>
            <w:vAlign w:val="center"/>
          </w:tcPr>
          <w:p>
            <w:pPr>
              <w:spacing w:after="150"/>
              <w:ind w:left="0"/>
              <w:jc w:val="left"/>
            </w:pPr>
            <w:r>
              <w:rPr>
                <w:rFonts w:ascii="Verdana"/>
                <w:b w:val="false"/>
                <w:i w:val="false"/>
                <w:color w:val="000000"/>
                <w:sz w:val="22"/>
              </w:rPr>
              <w:t>Бањска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Бенчук</w:t>
            </w:r>
          </w:p>
        </w:tc>
        <w:tc>
          <w:tcPr>
            <w:tcW w:w="4896" w:type="dxa"/>
            <w:tcBorders/>
            <w:vAlign w:val="center"/>
          </w:tcPr>
          <w:p>
            <w:pPr>
              <w:spacing w:after="150"/>
              <w:ind w:left="0"/>
              <w:jc w:val="left"/>
            </w:pPr>
            <w:r>
              <w:rPr>
                <w:rFonts w:ascii="Verdana"/>
                <w:b w:val="false"/>
                <w:i w:val="false"/>
                <w:color w:val="000000"/>
                <w:sz w:val="22"/>
              </w:rPr>
              <w:t>Бенчук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Бечић</w:t>
            </w:r>
          </w:p>
        </w:tc>
        <w:tc>
          <w:tcPr>
            <w:tcW w:w="4896" w:type="dxa"/>
            <w:tcBorders/>
            <w:vAlign w:val="center"/>
          </w:tcPr>
          <w:p>
            <w:pPr>
              <w:spacing w:after="150"/>
              <w:ind w:left="0"/>
              <w:jc w:val="left"/>
            </w:pPr>
            <w:r>
              <w:rPr>
                <w:rFonts w:ascii="Verdana"/>
                <w:b w:val="false"/>
                <w:i w:val="false"/>
                <w:color w:val="000000"/>
                <w:sz w:val="22"/>
              </w:rPr>
              <w:t>Бечић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Бивољак</w:t>
            </w:r>
          </w:p>
        </w:tc>
        <w:tc>
          <w:tcPr>
            <w:tcW w:w="4896" w:type="dxa"/>
            <w:tcBorders/>
            <w:vAlign w:val="center"/>
          </w:tcPr>
          <w:p>
            <w:pPr>
              <w:spacing w:after="150"/>
              <w:ind w:left="0"/>
              <w:jc w:val="left"/>
            </w:pPr>
            <w:r>
              <w:rPr>
                <w:rFonts w:ascii="Verdana"/>
                <w:b w:val="false"/>
                <w:i w:val="false"/>
                <w:color w:val="000000"/>
                <w:sz w:val="22"/>
              </w:rPr>
              <w:t>Бивољак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Бошљане</w:t>
            </w:r>
          </w:p>
        </w:tc>
        <w:tc>
          <w:tcPr>
            <w:tcW w:w="4896" w:type="dxa"/>
            <w:tcBorders/>
            <w:vAlign w:val="center"/>
          </w:tcPr>
          <w:p>
            <w:pPr>
              <w:spacing w:after="150"/>
              <w:ind w:left="0"/>
              <w:jc w:val="left"/>
            </w:pPr>
            <w:r>
              <w:rPr>
                <w:rFonts w:ascii="Verdana"/>
                <w:b w:val="false"/>
                <w:i w:val="false"/>
                <w:color w:val="000000"/>
                <w:sz w:val="22"/>
              </w:rPr>
              <w:t>Бошљане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Брусник</w:t>
            </w:r>
          </w:p>
        </w:tc>
        <w:tc>
          <w:tcPr>
            <w:tcW w:w="4896" w:type="dxa"/>
            <w:tcBorders/>
            <w:vAlign w:val="center"/>
          </w:tcPr>
          <w:p>
            <w:pPr>
              <w:spacing w:after="150"/>
              <w:ind w:left="0"/>
              <w:jc w:val="left"/>
            </w:pPr>
            <w:r>
              <w:rPr>
                <w:rFonts w:ascii="Verdana"/>
                <w:b w:val="false"/>
                <w:i w:val="false"/>
                <w:color w:val="000000"/>
                <w:sz w:val="22"/>
              </w:rPr>
              <w:t>Брусник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Букош</w:t>
            </w:r>
          </w:p>
        </w:tc>
        <w:tc>
          <w:tcPr>
            <w:tcW w:w="4896" w:type="dxa"/>
            <w:tcBorders/>
            <w:vAlign w:val="center"/>
          </w:tcPr>
          <w:p>
            <w:pPr>
              <w:spacing w:after="150"/>
              <w:ind w:left="0"/>
              <w:jc w:val="left"/>
            </w:pPr>
            <w:r>
              <w:rPr>
                <w:rFonts w:ascii="Verdana"/>
                <w:b w:val="false"/>
                <w:i w:val="false"/>
                <w:color w:val="000000"/>
                <w:sz w:val="22"/>
              </w:rPr>
              <w:t>Букош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Река</w:t>
            </w:r>
          </w:p>
        </w:tc>
        <w:tc>
          <w:tcPr>
            <w:tcW w:w="4896" w:type="dxa"/>
            <w:tcBorders/>
            <w:vAlign w:val="center"/>
          </w:tcPr>
          <w:p>
            <w:pPr>
              <w:spacing w:after="150"/>
              <w:ind w:left="0"/>
              <w:jc w:val="left"/>
            </w:pPr>
            <w:r>
              <w:rPr>
                <w:rFonts w:ascii="Verdana"/>
                <w:b w:val="false"/>
                <w:i w:val="false"/>
                <w:color w:val="000000"/>
                <w:sz w:val="22"/>
              </w:rPr>
              <w:t>Велика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Весековце</w:t>
            </w:r>
          </w:p>
        </w:tc>
        <w:tc>
          <w:tcPr>
            <w:tcW w:w="4896" w:type="dxa"/>
            <w:tcBorders/>
            <w:vAlign w:val="center"/>
          </w:tcPr>
          <w:p>
            <w:pPr>
              <w:spacing w:after="150"/>
              <w:ind w:left="0"/>
              <w:jc w:val="left"/>
            </w:pPr>
            <w:r>
              <w:rPr>
                <w:rFonts w:ascii="Verdana"/>
                <w:b w:val="false"/>
                <w:i w:val="false"/>
                <w:color w:val="000000"/>
                <w:sz w:val="22"/>
              </w:rPr>
              <w:t>Весековце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Виљанце</w:t>
            </w:r>
          </w:p>
        </w:tc>
        <w:tc>
          <w:tcPr>
            <w:tcW w:w="4896" w:type="dxa"/>
            <w:tcBorders/>
            <w:vAlign w:val="center"/>
          </w:tcPr>
          <w:p>
            <w:pPr>
              <w:spacing w:after="150"/>
              <w:ind w:left="0"/>
              <w:jc w:val="left"/>
            </w:pPr>
            <w:r>
              <w:rPr>
                <w:rFonts w:ascii="Verdana"/>
                <w:b w:val="false"/>
                <w:i w:val="false"/>
                <w:color w:val="000000"/>
                <w:sz w:val="22"/>
              </w:rPr>
              <w:t>Виљанце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Врница</w:t>
            </w:r>
          </w:p>
        </w:tc>
        <w:tc>
          <w:tcPr>
            <w:tcW w:w="4896" w:type="dxa"/>
            <w:tcBorders/>
            <w:vAlign w:val="center"/>
          </w:tcPr>
          <w:p>
            <w:pPr>
              <w:spacing w:after="150"/>
              <w:ind w:left="0"/>
              <w:jc w:val="left"/>
            </w:pPr>
            <w:r>
              <w:rPr>
                <w:rFonts w:ascii="Verdana"/>
                <w:b w:val="false"/>
                <w:i w:val="false"/>
                <w:color w:val="000000"/>
                <w:sz w:val="22"/>
              </w:rPr>
              <w:t>Врница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Вучитрн</w:t>
            </w:r>
          </w:p>
        </w:tc>
        <w:tc>
          <w:tcPr>
            <w:tcW w:w="4896" w:type="dxa"/>
            <w:tcBorders/>
            <w:vAlign w:val="center"/>
          </w:tcPr>
          <w:p>
            <w:pPr>
              <w:spacing w:after="150"/>
              <w:ind w:left="0"/>
              <w:jc w:val="left"/>
            </w:pPr>
            <w:r>
              <w:rPr>
                <w:rFonts w:ascii="Verdana"/>
                <w:b w:val="false"/>
                <w:i w:val="false"/>
                <w:color w:val="000000"/>
                <w:sz w:val="22"/>
              </w:rPr>
              <w:t>Вучитрн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Сврачак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Галица</w:t>
            </w:r>
          </w:p>
        </w:tc>
        <w:tc>
          <w:tcPr>
            <w:tcW w:w="4896" w:type="dxa"/>
            <w:tcBorders/>
            <w:vAlign w:val="center"/>
          </w:tcPr>
          <w:p>
            <w:pPr>
              <w:spacing w:after="150"/>
              <w:ind w:left="0"/>
              <w:jc w:val="left"/>
            </w:pPr>
            <w:r>
              <w:rPr>
                <w:rFonts w:ascii="Verdana"/>
                <w:b w:val="false"/>
                <w:i w:val="false"/>
                <w:color w:val="000000"/>
                <w:sz w:val="22"/>
              </w:rPr>
              <w:t>Галица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Главотина</w:t>
            </w:r>
          </w:p>
        </w:tc>
        <w:tc>
          <w:tcPr>
            <w:tcW w:w="4896" w:type="dxa"/>
            <w:tcBorders/>
            <w:vAlign w:val="center"/>
          </w:tcPr>
          <w:p>
            <w:pPr>
              <w:spacing w:after="150"/>
              <w:ind w:left="0"/>
              <w:jc w:val="left"/>
            </w:pPr>
            <w:r>
              <w:rPr>
                <w:rFonts w:ascii="Verdana"/>
                <w:b w:val="false"/>
                <w:i w:val="false"/>
                <w:color w:val="000000"/>
                <w:sz w:val="22"/>
              </w:rPr>
              <w:t>Главотина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Гојбуља</w:t>
            </w:r>
          </w:p>
        </w:tc>
        <w:tc>
          <w:tcPr>
            <w:tcW w:w="4896" w:type="dxa"/>
            <w:tcBorders/>
            <w:vAlign w:val="center"/>
          </w:tcPr>
          <w:p>
            <w:pPr>
              <w:spacing w:after="150"/>
              <w:ind w:left="0"/>
              <w:jc w:val="left"/>
            </w:pPr>
            <w:r>
              <w:rPr>
                <w:rFonts w:ascii="Verdana"/>
                <w:b w:val="false"/>
                <w:i w:val="false"/>
                <w:color w:val="000000"/>
                <w:sz w:val="22"/>
              </w:rPr>
              <w:t>Гојбуља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Дубница</w:t>
            </w:r>
          </w:p>
        </w:tc>
        <w:tc>
          <w:tcPr>
            <w:tcW w:w="4896" w:type="dxa"/>
            <w:tcBorders/>
            <w:vAlign w:val="center"/>
          </w:tcPr>
          <w:p>
            <w:pPr>
              <w:spacing w:after="150"/>
              <w:ind w:left="0"/>
              <w:jc w:val="left"/>
            </w:pPr>
            <w:r>
              <w:rPr>
                <w:rFonts w:ascii="Verdana"/>
                <w:b w:val="false"/>
                <w:i w:val="false"/>
                <w:color w:val="000000"/>
                <w:sz w:val="22"/>
              </w:rPr>
              <w:t>Горња 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Судимља</w:t>
            </w:r>
          </w:p>
        </w:tc>
        <w:tc>
          <w:tcPr>
            <w:tcW w:w="4896" w:type="dxa"/>
            <w:tcBorders/>
            <w:vAlign w:val="center"/>
          </w:tcPr>
          <w:p>
            <w:pPr>
              <w:spacing w:after="150"/>
              <w:ind w:left="0"/>
              <w:jc w:val="left"/>
            </w:pPr>
            <w:r>
              <w:rPr>
                <w:rFonts w:ascii="Verdana"/>
                <w:b w:val="false"/>
                <w:i w:val="false"/>
                <w:color w:val="000000"/>
                <w:sz w:val="22"/>
              </w:rPr>
              <w:t>Горња Судимља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Становце</w:t>
            </w:r>
          </w:p>
        </w:tc>
        <w:tc>
          <w:tcPr>
            <w:tcW w:w="4896" w:type="dxa"/>
            <w:tcBorders/>
            <w:vAlign w:val="center"/>
          </w:tcPr>
          <w:p>
            <w:pPr>
              <w:spacing w:after="150"/>
              <w:ind w:left="0"/>
              <w:jc w:val="left"/>
            </w:pPr>
            <w:r>
              <w:rPr>
                <w:rFonts w:ascii="Verdana"/>
                <w:b w:val="false"/>
                <w:i w:val="false"/>
                <w:color w:val="000000"/>
                <w:sz w:val="22"/>
              </w:rPr>
              <w:t>Горње Становце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Граце</w:t>
            </w:r>
          </w:p>
        </w:tc>
        <w:tc>
          <w:tcPr>
            <w:tcW w:w="4896" w:type="dxa"/>
            <w:tcBorders/>
            <w:vAlign w:val="center"/>
          </w:tcPr>
          <w:p>
            <w:pPr>
              <w:spacing w:after="150"/>
              <w:ind w:left="0"/>
              <w:jc w:val="left"/>
            </w:pPr>
            <w:r>
              <w:rPr>
                <w:rFonts w:ascii="Verdana"/>
                <w:b w:val="false"/>
                <w:i w:val="false"/>
                <w:color w:val="000000"/>
                <w:sz w:val="22"/>
              </w:rPr>
              <w:t>Граце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Гумниште</w:t>
            </w:r>
          </w:p>
        </w:tc>
        <w:tc>
          <w:tcPr>
            <w:tcW w:w="4896" w:type="dxa"/>
            <w:tcBorders/>
            <w:vAlign w:val="center"/>
          </w:tcPr>
          <w:p>
            <w:pPr>
              <w:spacing w:after="150"/>
              <w:ind w:left="0"/>
              <w:jc w:val="left"/>
            </w:pPr>
            <w:r>
              <w:rPr>
                <w:rFonts w:ascii="Verdana"/>
                <w:b w:val="false"/>
                <w:i w:val="false"/>
                <w:color w:val="000000"/>
                <w:sz w:val="22"/>
              </w:rPr>
              <w:t>Гумниште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Добра Лука</w:t>
            </w:r>
          </w:p>
        </w:tc>
        <w:tc>
          <w:tcPr>
            <w:tcW w:w="4896" w:type="dxa"/>
            <w:tcBorders/>
            <w:vAlign w:val="center"/>
          </w:tcPr>
          <w:p>
            <w:pPr>
              <w:spacing w:after="150"/>
              <w:ind w:left="0"/>
              <w:jc w:val="left"/>
            </w:pPr>
            <w:r>
              <w:rPr>
                <w:rFonts w:ascii="Verdana"/>
                <w:b w:val="false"/>
                <w:i w:val="false"/>
                <w:color w:val="000000"/>
                <w:sz w:val="22"/>
              </w:rPr>
              <w:t>Добра Лука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Дољак</w:t>
            </w:r>
          </w:p>
        </w:tc>
        <w:tc>
          <w:tcPr>
            <w:tcW w:w="4896" w:type="dxa"/>
            <w:tcBorders/>
            <w:vAlign w:val="center"/>
          </w:tcPr>
          <w:p>
            <w:pPr>
              <w:spacing w:after="150"/>
              <w:ind w:left="0"/>
              <w:jc w:val="left"/>
            </w:pPr>
            <w:r>
              <w:rPr>
                <w:rFonts w:ascii="Verdana"/>
                <w:b w:val="false"/>
                <w:i w:val="false"/>
                <w:color w:val="000000"/>
                <w:sz w:val="22"/>
              </w:rPr>
              <w:t>Дољак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Дубница</w:t>
            </w:r>
          </w:p>
        </w:tc>
        <w:tc>
          <w:tcPr>
            <w:tcW w:w="4896" w:type="dxa"/>
            <w:tcBorders/>
            <w:vAlign w:val="center"/>
          </w:tcPr>
          <w:p>
            <w:pPr>
              <w:spacing w:after="150"/>
              <w:ind w:left="0"/>
              <w:jc w:val="left"/>
            </w:pPr>
            <w:r>
              <w:rPr>
                <w:rFonts w:ascii="Verdana"/>
                <w:b w:val="false"/>
                <w:i w:val="false"/>
                <w:color w:val="000000"/>
                <w:sz w:val="22"/>
              </w:rPr>
              <w:t>Доња 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Судимља</w:t>
            </w:r>
          </w:p>
        </w:tc>
        <w:tc>
          <w:tcPr>
            <w:tcW w:w="4896" w:type="dxa"/>
            <w:tcBorders/>
            <w:vAlign w:val="center"/>
          </w:tcPr>
          <w:p>
            <w:pPr>
              <w:spacing w:after="150"/>
              <w:ind w:left="0"/>
              <w:jc w:val="left"/>
            </w:pPr>
            <w:r>
              <w:rPr>
                <w:rFonts w:ascii="Verdana"/>
                <w:b w:val="false"/>
                <w:i w:val="false"/>
                <w:color w:val="000000"/>
                <w:sz w:val="22"/>
              </w:rPr>
              <w:t>Доња Судимља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Становце</w:t>
            </w:r>
          </w:p>
        </w:tc>
        <w:tc>
          <w:tcPr>
            <w:tcW w:w="4896" w:type="dxa"/>
            <w:tcBorders/>
            <w:vAlign w:val="center"/>
          </w:tcPr>
          <w:p>
            <w:pPr>
              <w:spacing w:after="150"/>
              <w:ind w:left="0"/>
              <w:jc w:val="left"/>
            </w:pPr>
            <w:r>
              <w:rPr>
                <w:rFonts w:ascii="Verdana"/>
                <w:b w:val="false"/>
                <w:i w:val="false"/>
                <w:color w:val="000000"/>
                <w:sz w:val="22"/>
              </w:rPr>
              <w:t>Доње Становце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Сврачак</w:t>
            </w:r>
          </w:p>
        </w:tc>
        <w:tc>
          <w:tcPr>
            <w:tcW w:w="4896" w:type="dxa"/>
            <w:tcBorders/>
            <w:vAlign w:val="center"/>
          </w:tcPr>
          <w:p>
            <w:pPr>
              <w:spacing w:after="150"/>
              <w:ind w:left="0"/>
              <w:jc w:val="left"/>
            </w:pPr>
            <w:r>
              <w:rPr>
                <w:rFonts w:ascii="Verdana"/>
                <w:b w:val="false"/>
                <w:i w:val="false"/>
                <w:color w:val="000000"/>
                <w:sz w:val="22"/>
              </w:rPr>
              <w:t>Доњи Сврачак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Дрваре</w:t>
            </w:r>
          </w:p>
        </w:tc>
        <w:tc>
          <w:tcPr>
            <w:tcW w:w="4896" w:type="dxa"/>
            <w:tcBorders/>
            <w:vAlign w:val="center"/>
          </w:tcPr>
          <w:p>
            <w:pPr>
              <w:spacing w:after="150"/>
              <w:ind w:left="0"/>
              <w:jc w:val="left"/>
            </w:pPr>
            <w:r>
              <w:rPr>
                <w:rFonts w:ascii="Verdana"/>
                <w:b w:val="false"/>
                <w:i w:val="false"/>
                <w:color w:val="000000"/>
                <w:sz w:val="22"/>
              </w:rPr>
              <w:t>Дрваре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Дубовац</w:t>
            </w:r>
          </w:p>
        </w:tc>
        <w:tc>
          <w:tcPr>
            <w:tcW w:w="4896" w:type="dxa"/>
            <w:tcBorders/>
            <w:vAlign w:val="center"/>
          </w:tcPr>
          <w:p>
            <w:pPr>
              <w:spacing w:after="150"/>
              <w:ind w:left="0"/>
              <w:jc w:val="left"/>
            </w:pPr>
            <w:r>
              <w:rPr>
                <w:rFonts w:ascii="Verdana"/>
                <w:b w:val="false"/>
                <w:i w:val="false"/>
                <w:color w:val="000000"/>
                <w:sz w:val="22"/>
              </w:rPr>
              <w:t>Дубовац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Жиливода</w:t>
            </w:r>
          </w:p>
        </w:tc>
        <w:tc>
          <w:tcPr>
            <w:tcW w:w="4896" w:type="dxa"/>
            <w:tcBorders/>
            <w:vAlign w:val="center"/>
          </w:tcPr>
          <w:p>
            <w:pPr>
              <w:spacing w:after="150"/>
              <w:ind w:left="0"/>
              <w:jc w:val="left"/>
            </w:pPr>
            <w:r>
              <w:rPr>
                <w:rFonts w:ascii="Verdana"/>
                <w:b w:val="false"/>
                <w:i w:val="false"/>
                <w:color w:val="000000"/>
                <w:sz w:val="22"/>
              </w:rPr>
              <w:t>Жиливода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Загорје</w:t>
            </w:r>
          </w:p>
        </w:tc>
        <w:tc>
          <w:tcPr>
            <w:tcW w:w="4896" w:type="dxa"/>
            <w:tcBorders/>
            <w:vAlign w:val="center"/>
          </w:tcPr>
          <w:p>
            <w:pPr>
              <w:spacing w:after="150"/>
              <w:ind w:left="0"/>
              <w:jc w:val="left"/>
            </w:pPr>
            <w:r>
              <w:rPr>
                <w:rFonts w:ascii="Verdana"/>
                <w:b w:val="false"/>
                <w:i w:val="false"/>
                <w:color w:val="000000"/>
                <w:sz w:val="22"/>
              </w:rPr>
              <w:t>Загорје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Језеро</w:t>
            </w:r>
          </w:p>
        </w:tc>
        <w:tc>
          <w:tcPr>
            <w:tcW w:w="4896" w:type="dxa"/>
            <w:tcBorders/>
            <w:vAlign w:val="center"/>
          </w:tcPr>
          <w:p>
            <w:pPr>
              <w:spacing w:after="150"/>
              <w:ind w:left="0"/>
              <w:jc w:val="left"/>
            </w:pPr>
            <w:r>
              <w:rPr>
                <w:rFonts w:ascii="Verdana"/>
                <w:b w:val="false"/>
                <w:i w:val="false"/>
                <w:color w:val="000000"/>
                <w:sz w:val="22"/>
              </w:rPr>
              <w:t>Језеро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Караче</w:t>
            </w:r>
          </w:p>
        </w:tc>
        <w:tc>
          <w:tcPr>
            <w:tcW w:w="4896" w:type="dxa"/>
            <w:tcBorders/>
            <w:vAlign w:val="center"/>
          </w:tcPr>
          <w:p>
            <w:pPr>
              <w:spacing w:after="150"/>
              <w:ind w:left="0"/>
              <w:jc w:val="left"/>
            </w:pPr>
            <w:r>
              <w:rPr>
                <w:rFonts w:ascii="Verdana"/>
                <w:b w:val="false"/>
                <w:i w:val="false"/>
                <w:color w:val="000000"/>
                <w:sz w:val="22"/>
              </w:rPr>
              <w:t>Караче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Коло</w:t>
            </w:r>
          </w:p>
        </w:tc>
        <w:tc>
          <w:tcPr>
            <w:tcW w:w="4896" w:type="dxa"/>
            <w:tcBorders/>
            <w:vAlign w:val="center"/>
          </w:tcPr>
          <w:p>
            <w:pPr>
              <w:spacing w:after="150"/>
              <w:ind w:left="0"/>
              <w:jc w:val="left"/>
            </w:pPr>
            <w:r>
              <w:rPr>
                <w:rFonts w:ascii="Verdana"/>
                <w:b w:val="false"/>
                <w:i w:val="false"/>
                <w:color w:val="000000"/>
                <w:sz w:val="22"/>
              </w:rPr>
              <w:t>Коло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Куновик</w:t>
            </w:r>
          </w:p>
        </w:tc>
        <w:tc>
          <w:tcPr>
            <w:tcW w:w="4896" w:type="dxa"/>
            <w:tcBorders/>
            <w:vAlign w:val="center"/>
          </w:tcPr>
          <w:p>
            <w:pPr>
              <w:spacing w:after="150"/>
              <w:ind w:left="0"/>
              <w:jc w:val="left"/>
            </w:pPr>
            <w:r>
              <w:rPr>
                <w:rFonts w:ascii="Verdana"/>
                <w:b w:val="false"/>
                <w:i w:val="false"/>
                <w:color w:val="000000"/>
                <w:sz w:val="22"/>
              </w:rPr>
              <w:t>Куновик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Курилово</w:t>
            </w:r>
          </w:p>
        </w:tc>
        <w:tc>
          <w:tcPr>
            <w:tcW w:w="4896" w:type="dxa"/>
            <w:tcBorders/>
            <w:vAlign w:val="center"/>
          </w:tcPr>
          <w:p>
            <w:pPr>
              <w:spacing w:after="150"/>
              <w:ind w:left="0"/>
              <w:jc w:val="left"/>
            </w:pPr>
            <w:r>
              <w:rPr>
                <w:rFonts w:ascii="Verdana"/>
                <w:b w:val="false"/>
                <w:i w:val="false"/>
                <w:color w:val="000000"/>
                <w:sz w:val="22"/>
              </w:rPr>
              <w:t>Курилово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 Дубница</w:t>
            </w:r>
          </w:p>
        </w:tc>
        <w:tc>
          <w:tcPr>
            <w:tcW w:w="4896" w:type="dxa"/>
            <w:tcBorders/>
            <w:vAlign w:val="center"/>
          </w:tcPr>
          <w:p>
            <w:pPr>
              <w:spacing w:after="150"/>
              <w:ind w:left="0"/>
              <w:jc w:val="left"/>
            </w:pPr>
            <w:r>
              <w:rPr>
                <w:rFonts w:ascii="Verdana"/>
                <w:b w:val="false"/>
                <w:i w:val="false"/>
                <w:color w:val="000000"/>
                <w:sz w:val="22"/>
              </w:rPr>
              <w:t>Луг 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Маврић</w:t>
            </w:r>
          </w:p>
        </w:tc>
        <w:tc>
          <w:tcPr>
            <w:tcW w:w="4896" w:type="dxa"/>
            <w:tcBorders/>
            <w:vAlign w:val="center"/>
          </w:tcPr>
          <w:p>
            <w:pPr>
              <w:spacing w:after="150"/>
              <w:ind w:left="0"/>
              <w:jc w:val="left"/>
            </w:pPr>
            <w:r>
              <w:rPr>
                <w:rFonts w:ascii="Verdana"/>
                <w:b w:val="false"/>
                <w:i w:val="false"/>
                <w:color w:val="000000"/>
                <w:sz w:val="22"/>
              </w:rPr>
              <w:t>Пестово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Мијалић</w:t>
            </w:r>
          </w:p>
        </w:tc>
        <w:tc>
          <w:tcPr>
            <w:tcW w:w="4896" w:type="dxa"/>
            <w:tcBorders/>
            <w:vAlign w:val="center"/>
          </w:tcPr>
          <w:p>
            <w:pPr>
              <w:spacing w:after="150"/>
              <w:ind w:left="0"/>
              <w:jc w:val="left"/>
            </w:pPr>
            <w:r>
              <w:rPr>
                <w:rFonts w:ascii="Verdana"/>
                <w:b w:val="false"/>
                <w:i w:val="false"/>
                <w:color w:val="000000"/>
                <w:sz w:val="22"/>
              </w:rPr>
              <w:t>Мијалић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Мироче</w:t>
            </w:r>
          </w:p>
        </w:tc>
        <w:tc>
          <w:tcPr>
            <w:tcW w:w="4896" w:type="dxa"/>
            <w:tcBorders/>
            <w:vAlign w:val="center"/>
          </w:tcPr>
          <w:p>
            <w:pPr>
              <w:spacing w:after="150"/>
              <w:ind w:left="0"/>
              <w:jc w:val="left"/>
            </w:pPr>
            <w:r>
              <w:rPr>
                <w:rFonts w:ascii="Verdana"/>
                <w:b w:val="false"/>
                <w:i w:val="false"/>
                <w:color w:val="000000"/>
                <w:sz w:val="22"/>
              </w:rPr>
              <w:t>Мироче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Невољане</w:t>
            </w:r>
          </w:p>
        </w:tc>
        <w:tc>
          <w:tcPr>
            <w:tcW w:w="4896" w:type="dxa"/>
            <w:tcBorders/>
            <w:vAlign w:val="center"/>
          </w:tcPr>
          <w:p>
            <w:pPr>
              <w:spacing w:after="150"/>
              <w:ind w:left="0"/>
              <w:jc w:val="left"/>
            </w:pPr>
            <w:r>
              <w:rPr>
                <w:rFonts w:ascii="Verdana"/>
                <w:b w:val="false"/>
                <w:i w:val="false"/>
                <w:color w:val="000000"/>
                <w:sz w:val="22"/>
              </w:rPr>
              <w:t>Невољане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Недаковац</w:t>
            </w:r>
          </w:p>
        </w:tc>
        <w:tc>
          <w:tcPr>
            <w:tcW w:w="4896" w:type="dxa"/>
            <w:tcBorders/>
            <w:vAlign w:val="center"/>
          </w:tcPr>
          <w:p>
            <w:pPr>
              <w:spacing w:after="150"/>
              <w:ind w:left="0"/>
              <w:jc w:val="left"/>
            </w:pPr>
            <w:r>
              <w:rPr>
                <w:rFonts w:ascii="Verdana"/>
                <w:b w:val="false"/>
                <w:i w:val="false"/>
                <w:color w:val="000000"/>
                <w:sz w:val="22"/>
              </w:rPr>
              <w:t>Недаковац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 Бегово</w:t>
            </w:r>
          </w:p>
        </w:tc>
        <w:tc>
          <w:tcPr>
            <w:tcW w:w="4896" w:type="dxa"/>
            <w:tcBorders/>
            <w:vAlign w:val="center"/>
          </w:tcPr>
          <w:p>
            <w:pPr>
              <w:spacing w:after="150"/>
              <w:ind w:left="0"/>
              <w:jc w:val="left"/>
            </w:pPr>
            <w:r>
              <w:rPr>
                <w:rFonts w:ascii="Verdana"/>
                <w:b w:val="false"/>
                <w:i w:val="false"/>
                <w:color w:val="000000"/>
                <w:sz w:val="22"/>
              </w:rPr>
              <w:t>Ново Село Бегово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Мађунско</w:t>
            </w:r>
          </w:p>
        </w:tc>
        <w:tc>
          <w:tcPr>
            <w:tcW w:w="4896" w:type="dxa"/>
            <w:tcBorders/>
            <w:vAlign w:val="center"/>
          </w:tcPr>
          <w:p>
            <w:pPr>
              <w:spacing w:after="150"/>
              <w:ind w:left="0"/>
              <w:jc w:val="left"/>
            </w:pPr>
            <w:r>
              <w:rPr>
                <w:rFonts w:ascii="Verdana"/>
                <w:b w:val="false"/>
                <w:i w:val="false"/>
                <w:color w:val="000000"/>
                <w:sz w:val="22"/>
              </w:rPr>
              <w:t>Мађунско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Окраштица</w:t>
            </w:r>
          </w:p>
        </w:tc>
        <w:tc>
          <w:tcPr>
            <w:tcW w:w="4896" w:type="dxa"/>
            <w:tcBorders/>
            <w:vAlign w:val="center"/>
          </w:tcPr>
          <w:p>
            <w:pPr>
              <w:spacing w:after="150"/>
              <w:ind w:left="0"/>
              <w:jc w:val="left"/>
            </w:pPr>
            <w:r>
              <w:rPr>
                <w:rFonts w:ascii="Verdana"/>
                <w:b w:val="false"/>
                <w:i w:val="false"/>
                <w:color w:val="000000"/>
                <w:sz w:val="22"/>
              </w:rPr>
              <w:t>Окраштица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Ошљане</w:t>
            </w:r>
          </w:p>
        </w:tc>
        <w:tc>
          <w:tcPr>
            <w:tcW w:w="4896" w:type="dxa"/>
            <w:tcBorders/>
            <w:vAlign w:val="center"/>
          </w:tcPr>
          <w:p>
            <w:pPr>
              <w:spacing w:after="150"/>
              <w:ind w:left="0"/>
              <w:jc w:val="left"/>
            </w:pPr>
            <w:r>
              <w:rPr>
                <w:rFonts w:ascii="Verdana"/>
                <w:b w:val="false"/>
                <w:i w:val="false"/>
                <w:color w:val="000000"/>
                <w:sz w:val="22"/>
              </w:rPr>
              <w:t>Ошљане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Пантина</w:t>
            </w:r>
          </w:p>
        </w:tc>
        <w:tc>
          <w:tcPr>
            <w:tcW w:w="4896" w:type="dxa"/>
            <w:tcBorders/>
            <w:vAlign w:val="center"/>
          </w:tcPr>
          <w:p>
            <w:pPr>
              <w:spacing w:after="150"/>
              <w:ind w:left="0"/>
              <w:jc w:val="left"/>
            </w:pPr>
            <w:r>
              <w:rPr>
                <w:rFonts w:ascii="Verdana"/>
                <w:b w:val="false"/>
                <w:i w:val="false"/>
                <w:color w:val="000000"/>
                <w:sz w:val="22"/>
              </w:rPr>
              <w:t>Пантина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Пасома</w:t>
            </w:r>
          </w:p>
        </w:tc>
        <w:tc>
          <w:tcPr>
            <w:tcW w:w="4896" w:type="dxa"/>
            <w:tcBorders/>
            <w:vAlign w:val="center"/>
          </w:tcPr>
          <w:p>
            <w:pPr>
              <w:spacing w:after="150"/>
              <w:ind w:left="0"/>
              <w:jc w:val="left"/>
            </w:pPr>
            <w:r>
              <w:rPr>
                <w:rFonts w:ascii="Verdana"/>
                <w:b w:val="false"/>
                <w:i w:val="false"/>
                <w:color w:val="000000"/>
                <w:sz w:val="22"/>
              </w:rPr>
              <w:t>Пасома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Пестово</w:t>
            </w:r>
          </w:p>
        </w:tc>
        <w:tc>
          <w:tcPr>
            <w:tcW w:w="4896" w:type="dxa"/>
            <w:tcBorders/>
            <w:vAlign w:val="center"/>
          </w:tcPr>
          <w:p>
            <w:pPr>
              <w:spacing w:after="150"/>
              <w:ind w:left="0"/>
              <w:jc w:val="left"/>
            </w:pPr>
            <w:r>
              <w:rPr>
                <w:rFonts w:ascii="Verdana"/>
                <w:b w:val="false"/>
                <w:i w:val="false"/>
                <w:color w:val="000000"/>
                <w:sz w:val="22"/>
              </w:rPr>
              <w:t>Пестово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Прилужје</w:t>
            </w:r>
          </w:p>
        </w:tc>
        <w:tc>
          <w:tcPr>
            <w:tcW w:w="4896" w:type="dxa"/>
            <w:tcBorders/>
            <w:vAlign w:val="center"/>
          </w:tcPr>
          <w:p>
            <w:pPr>
              <w:spacing w:after="150"/>
              <w:ind w:left="0"/>
              <w:jc w:val="left"/>
            </w:pPr>
            <w:r>
              <w:rPr>
                <w:rFonts w:ascii="Verdana"/>
                <w:b w:val="false"/>
                <w:i w:val="false"/>
                <w:color w:val="000000"/>
                <w:sz w:val="22"/>
              </w:rPr>
              <w:t>Прилужје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Ресник</w:t>
            </w:r>
          </w:p>
        </w:tc>
        <w:tc>
          <w:tcPr>
            <w:tcW w:w="4896" w:type="dxa"/>
            <w:tcBorders/>
            <w:vAlign w:val="center"/>
          </w:tcPr>
          <w:p>
            <w:pPr>
              <w:spacing w:after="150"/>
              <w:ind w:left="0"/>
              <w:jc w:val="left"/>
            </w:pPr>
            <w:r>
              <w:rPr>
                <w:rFonts w:ascii="Verdana"/>
                <w:b w:val="false"/>
                <w:i w:val="false"/>
                <w:color w:val="000000"/>
                <w:sz w:val="22"/>
              </w:rPr>
              <w:t>Ресник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Ропица</w:t>
            </w:r>
          </w:p>
        </w:tc>
        <w:tc>
          <w:tcPr>
            <w:tcW w:w="4896" w:type="dxa"/>
            <w:tcBorders/>
            <w:vAlign w:val="center"/>
          </w:tcPr>
          <w:p>
            <w:pPr>
              <w:spacing w:after="150"/>
              <w:ind w:left="0"/>
              <w:jc w:val="left"/>
            </w:pPr>
            <w:r>
              <w:rPr>
                <w:rFonts w:ascii="Verdana"/>
                <w:b w:val="false"/>
                <w:i w:val="false"/>
                <w:color w:val="000000"/>
                <w:sz w:val="22"/>
              </w:rPr>
              <w:t>Ропица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Самодрежа</w:t>
            </w:r>
          </w:p>
        </w:tc>
        <w:tc>
          <w:tcPr>
            <w:tcW w:w="4896" w:type="dxa"/>
            <w:tcBorders/>
            <w:vAlign w:val="center"/>
          </w:tcPr>
          <w:p>
            <w:pPr>
              <w:spacing w:after="150"/>
              <w:ind w:left="0"/>
              <w:jc w:val="left"/>
            </w:pPr>
            <w:r>
              <w:rPr>
                <w:rFonts w:ascii="Verdana"/>
                <w:b w:val="false"/>
                <w:i w:val="false"/>
                <w:color w:val="000000"/>
                <w:sz w:val="22"/>
              </w:rPr>
              <w:t>Самодрежа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Скочна</w:t>
            </w:r>
          </w:p>
        </w:tc>
        <w:tc>
          <w:tcPr>
            <w:tcW w:w="4896" w:type="dxa"/>
            <w:tcBorders/>
            <w:vAlign w:val="center"/>
          </w:tcPr>
          <w:p>
            <w:pPr>
              <w:spacing w:after="150"/>
              <w:ind w:left="0"/>
              <w:jc w:val="left"/>
            </w:pPr>
            <w:r>
              <w:rPr>
                <w:rFonts w:ascii="Verdana"/>
                <w:b w:val="false"/>
                <w:i w:val="false"/>
                <w:color w:val="000000"/>
                <w:sz w:val="22"/>
              </w:rPr>
              <w:t>Скочна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Скровна</w:t>
            </w:r>
          </w:p>
        </w:tc>
        <w:tc>
          <w:tcPr>
            <w:tcW w:w="4896" w:type="dxa"/>
            <w:tcBorders/>
            <w:vAlign w:val="center"/>
          </w:tcPr>
          <w:p>
            <w:pPr>
              <w:spacing w:after="150"/>
              <w:ind w:left="0"/>
              <w:jc w:val="left"/>
            </w:pPr>
            <w:r>
              <w:rPr>
                <w:rFonts w:ascii="Verdana"/>
                <w:b w:val="false"/>
                <w:i w:val="false"/>
                <w:color w:val="000000"/>
                <w:sz w:val="22"/>
              </w:rPr>
              <w:t>Скровна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Слаковце</w:t>
            </w:r>
          </w:p>
        </w:tc>
        <w:tc>
          <w:tcPr>
            <w:tcW w:w="4896" w:type="dxa"/>
            <w:tcBorders/>
            <w:vAlign w:val="center"/>
          </w:tcPr>
          <w:p>
            <w:pPr>
              <w:spacing w:after="150"/>
              <w:ind w:left="0"/>
              <w:jc w:val="left"/>
            </w:pPr>
            <w:r>
              <w:rPr>
                <w:rFonts w:ascii="Verdana"/>
                <w:b w:val="false"/>
                <w:i w:val="false"/>
                <w:color w:val="000000"/>
                <w:sz w:val="22"/>
              </w:rPr>
              <w:t>Слаковце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Смрековница</w:t>
            </w:r>
          </w:p>
        </w:tc>
        <w:tc>
          <w:tcPr>
            <w:tcW w:w="4896" w:type="dxa"/>
            <w:tcBorders/>
            <w:vAlign w:val="center"/>
          </w:tcPr>
          <w:p>
            <w:pPr>
              <w:spacing w:after="150"/>
              <w:ind w:left="0"/>
              <w:jc w:val="left"/>
            </w:pPr>
            <w:r>
              <w:rPr>
                <w:rFonts w:ascii="Verdana"/>
                <w:b w:val="false"/>
                <w:i w:val="false"/>
                <w:color w:val="000000"/>
                <w:sz w:val="22"/>
              </w:rPr>
              <w:t>Смрековница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Стровце</w:t>
            </w:r>
          </w:p>
        </w:tc>
        <w:tc>
          <w:tcPr>
            <w:tcW w:w="4896" w:type="dxa"/>
            <w:tcBorders/>
            <w:vAlign w:val="center"/>
          </w:tcPr>
          <w:p>
            <w:pPr>
              <w:spacing w:after="150"/>
              <w:ind w:left="0"/>
              <w:jc w:val="left"/>
            </w:pPr>
            <w:r>
              <w:rPr>
                <w:rFonts w:ascii="Verdana"/>
                <w:b w:val="false"/>
                <w:i w:val="false"/>
                <w:color w:val="000000"/>
                <w:sz w:val="22"/>
              </w:rPr>
              <w:t>Стровце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Тараџа</w:t>
            </w:r>
          </w:p>
        </w:tc>
        <w:tc>
          <w:tcPr>
            <w:tcW w:w="4896" w:type="dxa"/>
            <w:tcBorders/>
            <w:vAlign w:val="center"/>
          </w:tcPr>
          <w:p>
            <w:pPr>
              <w:spacing w:after="150"/>
              <w:ind w:left="0"/>
              <w:jc w:val="left"/>
            </w:pPr>
            <w:r>
              <w:rPr>
                <w:rFonts w:ascii="Verdana"/>
                <w:b w:val="false"/>
                <w:i w:val="false"/>
                <w:color w:val="000000"/>
                <w:sz w:val="22"/>
              </w:rPr>
              <w:t>Тараџа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Трлабућ</w:t>
            </w:r>
          </w:p>
        </w:tc>
        <w:tc>
          <w:tcPr>
            <w:tcW w:w="4896" w:type="dxa"/>
            <w:tcBorders/>
            <w:vAlign w:val="center"/>
          </w:tcPr>
          <w:p>
            <w:pPr>
              <w:spacing w:after="150"/>
              <w:ind w:left="0"/>
              <w:jc w:val="left"/>
            </w:pPr>
            <w:r>
              <w:rPr>
                <w:rFonts w:ascii="Verdana"/>
                <w:b w:val="false"/>
                <w:i w:val="false"/>
                <w:color w:val="000000"/>
                <w:sz w:val="22"/>
              </w:rPr>
              <w:t>Трлабућ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Херцегово</w:t>
            </w:r>
          </w:p>
        </w:tc>
        <w:tc>
          <w:tcPr>
            <w:tcW w:w="4896" w:type="dxa"/>
            <w:tcBorders/>
            <w:vAlign w:val="center"/>
          </w:tcPr>
          <w:p>
            <w:pPr>
              <w:spacing w:after="150"/>
              <w:ind w:left="0"/>
              <w:jc w:val="left"/>
            </w:pPr>
            <w:r>
              <w:rPr>
                <w:rFonts w:ascii="Verdana"/>
                <w:b w:val="false"/>
                <w:i w:val="false"/>
                <w:color w:val="000000"/>
                <w:sz w:val="22"/>
              </w:rPr>
              <w:t>Херцегово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Цецелија</w:t>
            </w:r>
          </w:p>
        </w:tc>
        <w:tc>
          <w:tcPr>
            <w:tcW w:w="4896" w:type="dxa"/>
            <w:tcBorders/>
            <w:vAlign w:val="center"/>
          </w:tcPr>
          <w:p>
            <w:pPr>
              <w:spacing w:after="150"/>
              <w:ind w:left="0"/>
              <w:jc w:val="left"/>
            </w:pPr>
            <w:r>
              <w:rPr>
                <w:rFonts w:ascii="Verdana"/>
                <w:b w:val="false"/>
                <w:i w:val="false"/>
                <w:color w:val="000000"/>
                <w:sz w:val="22"/>
              </w:rPr>
              <w:t>Цецелија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Шалце</w:t>
            </w:r>
          </w:p>
        </w:tc>
        <w:tc>
          <w:tcPr>
            <w:tcW w:w="4896" w:type="dxa"/>
            <w:tcBorders/>
            <w:vAlign w:val="center"/>
          </w:tcPr>
          <w:p>
            <w:pPr>
              <w:spacing w:after="150"/>
              <w:ind w:left="0"/>
              <w:jc w:val="left"/>
            </w:pPr>
            <w:r>
              <w:rPr>
                <w:rFonts w:ascii="Verdana"/>
                <w:b w:val="false"/>
                <w:i w:val="false"/>
                <w:color w:val="000000"/>
                <w:sz w:val="22"/>
              </w:rPr>
              <w:t>Шалце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Шљивовица</w:t>
            </w:r>
          </w:p>
        </w:tc>
        <w:tc>
          <w:tcPr>
            <w:tcW w:w="4896" w:type="dxa"/>
            <w:tcBorders/>
            <w:vAlign w:val="center"/>
          </w:tcPr>
          <w:p>
            <w:pPr>
              <w:spacing w:after="150"/>
              <w:ind w:left="0"/>
              <w:jc w:val="left"/>
            </w:pPr>
            <w:r>
              <w:rPr>
                <w:rFonts w:ascii="Verdana"/>
                <w:b w:val="false"/>
                <w:i w:val="false"/>
                <w:color w:val="000000"/>
                <w:sz w:val="22"/>
              </w:rPr>
              <w:t>Шљивовица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Штитарица</w:t>
            </w:r>
          </w:p>
        </w:tc>
        <w:tc>
          <w:tcPr>
            <w:tcW w:w="4896" w:type="dxa"/>
            <w:tcBorders/>
            <w:vAlign w:val="center"/>
          </w:tcPr>
          <w:p>
            <w:pPr>
              <w:spacing w:after="150"/>
              <w:ind w:left="0"/>
              <w:jc w:val="left"/>
            </w:pPr>
            <w:r>
              <w:rPr>
                <w:rFonts w:ascii="Verdana"/>
                <w:b w:val="false"/>
                <w:i w:val="false"/>
                <w:color w:val="000000"/>
                <w:sz w:val="22"/>
              </w:rPr>
              <w:t>Штитарица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38. Гаџин Хан</w:t>
            </w:r>
          </w:p>
        </w:tc>
        <w:tc>
          <w:tcPr>
            <w:tcW w:w="4752" w:type="dxa"/>
            <w:tcBorders/>
            <w:vAlign w:val="center"/>
          </w:tcPr>
          <w:p>
            <w:pPr>
              <w:spacing w:after="150"/>
              <w:ind w:left="0"/>
              <w:jc w:val="left"/>
            </w:pPr>
            <w:r>
              <w:rPr>
                <w:rFonts w:ascii="Verdana"/>
                <w:b w:val="false"/>
                <w:i w:val="false"/>
                <w:color w:val="000000"/>
                <w:sz w:val="22"/>
              </w:rPr>
              <w:t>Велики Вртоп</w:t>
            </w:r>
          </w:p>
        </w:tc>
        <w:tc>
          <w:tcPr>
            <w:tcW w:w="4896" w:type="dxa"/>
            <w:tcBorders/>
            <w:vAlign w:val="center"/>
          </w:tcPr>
          <w:p>
            <w:pPr>
              <w:spacing w:after="150"/>
              <w:ind w:left="0"/>
              <w:jc w:val="left"/>
            </w:pPr>
            <w:r>
              <w:rPr>
                <w:rFonts w:ascii="Verdana"/>
                <w:b w:val="false"/>
                <w:i w:val="false"/>
                <w:color w:val="000000"/>
                <w:sz w:val="22"/>
              </w:rPr>
              <w:t>Велики Вртоп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Крчимир</w:t>
            </w:r>
          </w:p>
        </w:tc>
        <w:tc>
          <w:tcPr>
            <w:tcW w:w="4896" w:type="dxa"/>
            <w:tcBorders/>
            <w:vAlign w:val="center"/>
          </w:tcPr>
          <w:p>
            <w:pPr>
              <w:spacing w:after="150"/>
              <w:ind w:left="0"/>
              <w:jc w:val="left"/>
            </w:pPr>
            <w:r>
              <w:rPr>
                <w:rFonts w:ascii="Verdana"/>
                <w:b w:val="false"/>
                <w:i w:val="false"/>
                <w:color w:val="000000"/>
                <w:sz w:val="22"/>
              </w:rPr>
              <w:t>Велики Крчимир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Виландрица</w:t>
            </w:r>
          </w:p>
        </w:tc>
        <w:tc>
          <w:tcPr>
            <w:tcW w:w="4896" w:type="dxa"/>
            <w:tcBorders/>
            <w:vAlign w:val="center"/>
          </w:tcPr>
          <w:p>
            <w:pPr>
              <w:spacing w:after="150"/>
              <w:ind w:left="0"/>
              <w:jc w:val="left"/>
            </w:pPr>
            <w:r>
              <w:rPr>
                <w:rFonts w:ascii="Verdana"/>
                <w:b w:val="false"/>
                <w:i w:val="false"/>
                <w:color w:val="000000"/>
                <w:sz w:val="22"/>
              </w:rPr>
              <w:t>Виландрица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Гаре</w:t>
            </w:r>
          </w:p>
        </w:tc>
        <w:tc>
          <w:tcPr>
            <w:tcW w:w="4896" w:type="dxa"/>
            <w:tcBorders/>
            <w:vAlign w:val="center"/>
          </w:tcPr>
          <w:p>
            <w:pPr>
              <w:spacing w:after="150"/>
              <w:ind w:left="0"/>
              <w:jc w:val="left"/>
            </w:pPr>
            <w:r>
              <w:rPr>
                <w:rFonts w:ascii="Verdana"/>
                <w:b w:val="false"/>
                <w:i w:val="false"/>
                <w:color w:val="000000"/>
                <w:sz w:val="22"/>
              </w:rPr>
              <w:t>Гаре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Гаџин Хан</w:t>
            </w:r>
          </w:p>
        </w:tc>
        <w:tc>
          <w:tcPr>
            <w:tcW w:w="4896" w:type="dxa"/>
            <w:tcBorders/>
            <w:vAlign w:val="center"/>
          </w:tcPr>
          <w:p>
            <w:pPr>
              <w:spacing w:after="150"/>
              <w:ind w:left="0"/>
              <w:jc w:val="left"/>
            </w:pPr>
            <w:r>
              <w:rPr>
                <w:rFonts w:ascii="Verdana"/>
                <w:b w:val="false"/>
                <w:i w:val="false"/>
                <w:color w:val="000000"/>
                <w:sz w:val="22"/>
              </w:rPr>
              <w:t>Гаџин Хан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Власе</w:t>
            </w:r>
          </w:p>
        </w:tc>
        <w:tc>
          <w:tcPr>
            <w:tcW w:w="4896" w:type="dxa"/>
            <w:tcBorders/>
            <w:vAlign w:val="center"/>
          </w:tcPr>
          <w:p>
            <w:pPr>
              <w:spacing w:after="150"/>
              <w:ind w:left="0"/>
              <w:jc w:val="left"/>
            </w:pPr>
            <w:r>
              <w:rPr>
                <w:rFonts w:ascii="Verdana"/>
                <w:b w:val="false"/>
                <w:i w:val="false"/>
                <w:color w:val="000000"/>
                <w:sz w:val="22"/>
              </w:rPr>
              <w:t>Горње Власе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Драговље</w:t>
            </w:r>
          </w:p>
        </w:tc>
        <w:tc>
          <w:tcPr>
            <w:tcW w:w="4896" w:type="dxa"/>
            <w:tcBorders/>
            <w:vAlign w:val="center"/>
          </w:tcPr>
          <w:p>
            <w:pPr>
              <w:spacing w:after="150"/>
              <w:ind w:left="0"/>
              <w:jc w:val="left"/>
            </w:pPr>
            <w:r>
              <w:rPr>
                <w:rFonts w:ascii="Verdana"/>
                <w:b w:val="false"/>
                <w:i w:val="false"/>
                <w:color w:val="000000"/>
                <w:sz w:val="22"/>
              </w:rPr>
              <w:t>Горње Драговље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Барбеш</w:t>
            </w:r>
          </w:p>
        </w:tc>
        <w:tc>
          <w:tcPr>
            <w:tcW w:w="4896" w:type="dxa"/>
            <w:tcBorders/>
            <w:vAlign w:val="center"/>
          </w:tcPr>
          <w:p>
            <w:pPr>
              <w:spacing w:after="150"/>
              <w:ind w:left="0"/>
              <w:jc w:val="left"/>
            </w:pPr>
            <w:r>
              <w:rPr>
                <w:rFonts w:ascii="Verdana"/>
                <w:b w:val="false"/>
                <w:i w:val="false"/>
                <w:color w:val="000000"/>
                <w:sz w:val="22"/>
              </w:rPr>
              <w:t>Горњи Барбеш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Душник</w:t>
            </w:r>
          </w:p>
        </w:tc>
        <w:tc>
          <w:tcPr>
            <w:tcW w:w="4896" w:type="dxa"/>
            <w:tcBorders/>
            <w:vAlign w:val="center"/>
          </w:tcPr>
          <w:p>
            <w:pPr>
              <w:spacing w:after="150"/>
              <w:ind w:left="0"/>
              <w:jc w:val="left"/>
            </w:pPr>
            <w:r>
              <w:rPr>
                <w:rFonts w:ascii="Verdana"/>
                <w:b w:val="false"/>
                <w:i w:val="false"/>
                <w:color w:val="000000"/>
                <w:sz w:val="22"/>
              </w:rPr>
              <w:t>Горњи Душник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Гркиња</w:t>
            </w:r>
          </w:p>
        </w:tc>
        <w:tc>
          <w:tcPr>
            <w:tcW w:w="4896" w:type="dxa"/>
            <w:tcBorders/>
            <w:vAlign w:val="center"/>
          </w:tcPr>
          <w:p>
            <w:pPr>
              <w:spacing w:after="150"/>
              <w:ind w:left="0"/>
              <w:jc w:val="left"/>
            </w:pPr>
            <w:r>
              <w:rPr>
                <w:rFonts w:ascii="Verdana"/>
                <w:b w:val="false"/>
                <w:i w:val="false"/>
                <w:color w:val="000000"/>
                <w:sz w:val="22"/>
              </w:rPr>
              <w:t>Гркиња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Драговље</w:t>
            </w:r>
          </w:p>
        </w:tc>
        <w:tc>
          <w:tcPr>
            <w:tcW w:w="4896" w:type="dxa"/>
            <w:tcBorders/>
            <w:vAlign w:val="center"/>
          </w:tcPr>
          <w:p>
            <w:pPr>
              <w:spacing w:after="150"/>
              <w:ind w:left="0"/>
              <w:jc w:val="left"/>
            </w:pPr>
            <w:r>
              <w:rPr>
                <w:rFonts w:ascii="Verdana"/>
                <w:b w:val="false"/>
                <w:i w:val="false"/>
                <w:color w:val="000000"/>
                <w:sz w:val="22"/>
              </w:rPr>
              <w:t>Доње Драговље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Барбеш</w:t>
            </w:r>
          </w:p>
        </w:tc>
        <w:tc>
          <w:tcPr>
            <w:tcW w:w="4896" w:type="dxa"/>
            <w:tcBorders/>
            <w:vAlign w:val="center"/>
          </w:tcPr>
          <w:p>
            <w:pPr>
              <w:spacing w:after="150"/>
              <w:ind w:left="0"/>
              <w:jc w:val="left"/>
            </w:pPr>
            <w:r>
              <w:rPr>
                <w:rFonts w:ascii="Verdana"/>
                <w:b w:val="false"/>
                <w:i w:val="false"/>
                <w:color w:val="000000"/>
                <w:sz w:val="22"/>
              </w:rPr>
              <w:t>Доњи Барбеш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Душник</w:t>
            </w:r>
          </w:p>
        </w:tc>
        <w:tc>
          <w:tcPr>
            <w:tcW w:w="4896" w:type="dxa"/>
            <w:tcBorders/>
            <w:vAlign w:val="center"/>
          </w:tcPr>
          <w:p>
            <w:pPr>
              <w:spacing w:after="150"/>
              <w:ind w:left="0"/>
              <w:jc w:val="left"/>
            </w:pPr>
            <w:r>
              <w:rPr>
                <w:rFonts w:ascii="Verdana"/>
                <w:b w:val="false"/>
                <w:i w:val="false"/>
                <w:color w:val="000000"/>
                <w:sz w:val="22"/>
              </w:rPr>
              <w:t>Доњи Душник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Дуга Пољана</w:t>
            </w:r>
          </w:p>
        </w:tc>
        <w:tc>
          <w:tcPr>
            <w:tcW w:w="4896" w:type="dxa"/>
            <w:tcBorders/>
            <w:vAlign w:val="center"/>
          </w:tcPr>
          <w:p>
            <w:pPr>
              <w:spacing w:after="150"/>
              <w:ind w:left="0"/>
              <w:jc w:val="left"/>
            </w:pPr>
            <w:r>
              <w:rPr>
                <w:rFonts w:ascii="Verdana"/>
                <w:b w:val="false"/>
                <w:i w:val="false"/>
                <w:color w:val="000000"/>
                <w:sz w:val="22"/>
              </w:rPr>
              <w:t>Дуга Пољана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Дукат</w:t>
            </w:r>
          </w:p>
        </w:tc>
        <w:tc>
          <w:tcPr>
            <w:tcW w:w="4896" w:type="dxa"/>
            <w:tcBorders/>
            <w:vAlign w:val="center"/>
          </w:tcPr>
          <w:p>
            <w:pPr>
              <w:spacing w:after="150"/>
              <w:ind w:left="0"/>
              <w:jc w:val="left"/>
            </w:pPr>
            <w:r>
              <w:rPr>
                <w:rFonts w:ascii="Verdana"/>
                <w:b w:val="false"/>
                <w:i w:val="false"/>
                <w:color w:val="000000"/>
                <w:sz w:val="22"/>
              </w:rPr>
              <w:t>Дукат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Јагличје</w:t>
            </w:r>
          </w:p>
        </w:tc>
        <w:tc>
          <w:tcPr>
            <w:tcW w:w="4896" w:type="dxa"/>
            <w:tcBorders/>
            <w:vAlign w:val="center"/>
          </w:tcPr>
          <w:p>
            <w:pPr>
              <w:spacing w:after="150"/>
              <w:ind w:left="0"/>
              <w:jc w:val="left"/>
            </w:pPr>
            <w:r>
              <w:rPr>
                <w:rFonts w:ascii="Verdana"/>
                <w:b w:val="false"/>
                <w:i w:val="false"/>
                <w:color w:val="000000"/>
                <w:sz w:val="22"/>
              </w:rPr>
              <w:t>Јагличје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Калетинац</w:t>
            </w:r>
          </w:p>
        </w:tc>
        <w:tc>
          <w:tcPr>
            <w:tcW w:w="4896" w:type="dxa"/>
            <w:tcBorders/>
            <w:vAlign w:val="center"/>
          </w:tcPr>
          <w:p>
            <w:pPr>
              <w:spacing w:after="150"/>
              <w:ind w:left="0"/>
              <w:jc w:val="left"/>
            </w:pPr>
            <w:r>
              <w:rPr>
                <w:rFonts w:ascii="Verdana"/>
                <w:b w:val="false"/>
                <w:i w:val="false"/>
                <w:color w:val="000000"/>
                <w:sz w:val="22"/>
              </w:rPr>
              <w:t>Калетинац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Копривница</w:t>
            </w:r>
          </w:p>
        </w:tc>
        <w:tc>
          <w:tcPr>
            <w:tcW w:w="4896" w:type="dxa"/>
            <w:tcBorders/>
            <w:vAlign w:val="center"/>
          </w:tcPr>
          <w:p>
            <w:pPr>
              <w:spacing w:after="150"/>
              <w:ind w:left="0"/>
              <w:jc w:val="left"/>
            </w:pPr>
            <w:r>
              <w:rPr>
                <w:rFonts w:ascii="Verdana"/>
                <w:b w:val="false"/>
                <w:i w:val="false"/>
                <w:color w:val="000000"/>
                <w:sz w:val="22"/>
              </w:rPr>
              <w:t>Копривница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Краставче</w:t>
            </w:r>
          </w:p>
        </w:tc>
        <w:tc>
          <w:tcPr>
            <w:tcW w:w="4896" w:type="dxa"/>
            <w:tcBorders/>
            <w:vAlign w:val="center"/>
          </w:tcPr>
          <w:p>
            <w:pPr>
              <w:spacing w:after="150"/>
              <w:ind w:left="0"/>
              <w:jc w:val="left"/>
            </w:pPr>
            <w:r>
              <w:rPr>
                <w:rFonts w:ascii="Verdana"/>
                <w:b w:val="false"/>
                <w:i w:val="false"/>
                <w:color w:val="000000"/>
                <w:sz w:val="22"/>
              </w:rPr>
              <w:t>Краставче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Личје</w:t>
            </w:r>
          </w:p>
        </w:tc>
        <w:tc>
          <w:tcPr>
            <w:tcW w:w="4896" w:type="dxa"/>
            <w:tcBorders/>
            <w:vAlign w:val="center"/>
          </w:tcPr>
          <w:p>
            <w:pPr>
              <w:spacing w:after="150"/>
              <w:ind w:left="0"/>
              <w:jc w:val="left"/>
            </w:pPr>
            <w:r>
              <w:rPr>
                <w:rFonts w:ascii="Verdana"/>
                <w:b w:val="false"/>
                <w:i w:val="false"/>
                <w:color w:val="000000"/>
                <w:sz w:val="22"/>
              </w:rPr>
              <w:t>Личје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Вртоп</w:t>
            </w:r>
          </w:p>
        </w:tc>
        <w:tc>
          <w:tcPr>
            <w:tcW w:w="4896" w:type="dxa"/>
            <w:tcBorders/>
            <w:vAlign w:val="center"/>
          </w:tcPr>
          <w:p>
            <w:pPr>
              <w:spacing w:after="150"/>
              <w:ind w:left="0"/>
              <w:jc w:val="left"/>
            </w:pPr>
            <w:r>
              <w:rPr>
                <w:rFonts w:ascii="Verdana"/>
                <w:b w:val="false"/>
                <w:i w:val="false"/>
                <w:color w:val="000000"/>
                <w:sz w:val="22"/>
              </w:rPr>
              <w:t>Мали Вртоп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Крчимир</w:t>
            </w:r>
          </w:p>
        </w:tc>
        <w:tc>
          <w:tcPr>
            <w:tcW w:w="4896" w:type="dxa"/>
            <w:tcBorders/>
            <w:vAlign w:val="center"/>
          </w:tcPr>
          <w:p>
            <w:pPr>
              <w:spacing w:after="150"/>
              <w:ind w:left="0"/>
              <w:jc w:val="left"/>
            </w:pPr>
            <w:r>
              <w:rPr>
                <w:rFonts w:ascii="Verdana"/>
                <w:b w:val="false"/>
                <w:i w:val="false"/>
                <w:color w:val="000000"/>
                <w:sz w:val="22"/>
              </w:rPr>
              <w:t>Мали Крчимир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Марина Кутина</w:t>
            </w:r>
          </w:p>
        </w:tc>
        <w:tc>
          <w:tcPr>
            <w:tcW w:w="4896" w:type="dxa"/>
            <w:tcBorders/>
            <w:vAlign w:val="center"/>
          </w:tcPr>
          <w:p>
            <w:pPr>
              <w:spacing w:after="150"/>
              <w:ind w:left="0"/>
              <w:jc w:val="left"/>
            </w:pPr>
            <w:r>
              <w:rPr>
                <w:rFonts w:ascii="Verdana"/>
                <w:b w:val="false"/>
                <w:i w:val="false"/>
                <w:color w:val="000000"/>
                <w:sz w:val="22"/>
              </w:rPr>
              <w:t>Марина Кутина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Миљковац</w:t>
            </w:r>
          </w:p>
        </w:tc>
        <w:tc>
          <w:tcPr>
            <w:tcW w:w="4896" w:type="dxa"/>
            <w:tcBorders/>
            <w:vAlign w:val="center"/>
          </w:tcPr>
          <w:p>
            <w:pPr>
              <w:spacing w:after="150"/>
              <w:ind w:left="0"/>
              <w:jc w:val="left"/>
            </w:pPr>
            <w:r>
              <w:rPr>
                <w:rFonts w:ascii="Verdana"/>
                <w:b w:val="false"/>
                <w:i w:val="false"/>
                <w:color w:val="000000"/>
                <w:sz w:val="22"/>
              </w:rPr>
              <w:t>Миљковац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Овсињинац</w:t>
            </w:r>
          </w:p>
        </w:tc>
        <w:tc>
          <w:tcPr>
            <w:tcW w:w="4896" w:type="dxa"/>
            <w:tcBorders/>
            <w:vAlign w:val="center"/>
          </w:tcPr>
          <w:p>
            <w:pPr>
              <w:spacing w:after="150"/>
              <w:ind w:left="0"/>
              <w:jc w:val="left"/>
            </w:pPr>
            <w:r>
              <w:rPr>
                <w:rFonts w:ascii="Verdana"/>
                <w:b w:val="false"/>
                <w:i w:val="false"/>
                <w:color w:val="000000"/>
                <w:sz w:val="22"/>
              </w:rPr>
              <w:t>Овсињинац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Дубрава</w:t>
            </w:r>
          </w:p>
        </w:tc>
        <w:tc>
          <w:tcPr>
            <w:tcW w:w="4896" w:type="dxa"/>
            <w:tcBorders/>
            <w:vAlign w:val="center"/>
          </w:tcPr>
          <w:p>
            <w:pPr>
              <w:spacing w:after="150"/>
              <w:ind w:left="0"/>
              <w:jc w:val="left"/>
            </w:pPr>
            <w:r>
              <w:rPr>
                <w:rFonts w:ascii="Verdana"/>
                <w:b w:val="false"/>
                <w:i w:val="false"/>
                <w:color w:val="000000"/>
                <w:sz w:val="22"/>
              </w:rPr>
              <w:t>Равна 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Семче</w:t>
            </w:r>
          </w:p>
        </w:tc>
        <w:tc>
          <w:tcPr>
            <w:tcW w:w="4896" w:type="dxa"/>
            <w:tcBorders/>
            <w:vAlign w:val="center"/>
          </w:tcPr>
          <w:p>
            <w:pPr>
              <w:spacing w:after="150"/>
              <w:ind w:left="0"/>
              <w:jc w:val="left"/>
            </w:pPr>
            <w:r>
              <w:rPr>
                <w:rFonts w:ascii="Verdana"/>
                <w:b w:val="false"/>
                <w:i w:val="false"/>
                <w:color w:val="000000"/>
                <w:sz w:val="22"/>
              </w:rPr>
              <w:t>Семче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Сопотница</w:t>
            </w:r>
          </w:p>
        </w:tc>
        <w:tc>
          <w:tcPr>
            <w:tcW w:w="4896" w:type="dxa"/>
            <w:tcBorders/>
            <w:vAlign w:val="center"/>
          </w:tcPr>
          <w:p>
            <w:pPr>
              <w:spacing w:after="150"/>
              <w:ind w:left="0"/>
              <w:jc w:val="left"/>
            </w:pPr>
            <w:r>
              <w:rPr>
                <w:rFonts w:ascii="Verdana"/>
                <w:b w:val="false"/>
                <w:i w:val="false"/>
                <w:color w:val="000000"/>
                <w:sz w:val="22"/>
              </w:rPr>
              <w:t>Сопотница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Тасковићи</w:t>
            </w:r>
          </w:p>
        </w:tc>
        <w:tc>
          <w:tcPr>
            <w:tcW w:w="4896" w:type="dxa"/>
            <w:tcBorders/>
            <w:vAlign w:val="center"/>
          </w:tcPr>
          <w:p>
            <w:pPr>
              <w:spacing w:after="150"/>
              <w:ind w:left="0"/>
              <w:jc w:val="left"/>
            </w:pPr>
            <w:r>
              <w:rPr>
                <w:rFonts w:ascii="Verdana"/>
                <w:b w:val="false"/>
                <w:i w:val="false"/>
                <w:color w:val="000000"/>
                <w:sz w:val="22"/>
              </w:rPr>
              <w:t>Тасковићи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Топоница</w:t>
            </w:r>
          </w:p>
        </w:tc>
        <w:tc>
          <w:tcPr>
            <w:tcW w:w="4896" w:type="dxa"/>
            <w:tcBorders/>
            <w:vAlign w:val="center"/>
          </w:tcPr>
          <w:p>
            <w:pPr>
              <w:spacing w:after="150"/>
              <w:ind w:left="0"/>
              <w:jc w:val="left"/>
            </w:pPr>
            <w:r>
              <w:rPr>
                <w:rFonts w:ascii="Verdana"/>
                <w:b w:val="false"/>
                <w:i w:val="false"/>
                <w:color w:val="000000"/>
                <w:sz w:val="22"/>
              </w:rPr>
              <w:t>Топоница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Ћелије</w:t>
            </w:r>
          </w:p>
        </w:tc>
        <w:tc>
          <w:tcPr>
            <w:tcW w:w="4896" w:type="dxa"/>
            <w:tcBorders/>
            <w:vAlign w:val="center"/>
          </w:tcPr>
          <w:p>
            <w:pPr>
              <w:spacing w:after="150"/>
              <w:ind w:left="0"/>
              <w:jc w:val="left"/>
            </w:pPr>
            <w:r>
              <w:rPr>
                <w:rFonts w:ascii="Verdana"/>
                <w:b w:val="false"/>
                <w:i w:val="false"/>
                <w:color w:val="000000"/>
                <w:sz w:val="22"/>
              </w:rPr>
              <w:t>Ћелије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Чагровац</w:t>
            </w:r>
          </w:p>
        </w:tc>
        <w:tc>
          <w:tcPr>
            <w:tcW w:w="4896" w:type="dxa"/>
            <w:tcBorders/>
            <w:vAlign w:val="center"/>
          </w:tcPr>
          <w:p>
            <w:pPr>
              <w:spacing w:after="150"/>
              <w:ind w:left="0"/>
              <w:jc w:val="left"/>
            </w:pPr>
            <w:r>
              <w:rPr>
                <w:rFonts w:ascii="Verdana"/>
                <w:b w:val="false"/>
                <w:i w:val="false"/>
                <w:color w:val="000000"/>
                <w:sz w:val="22"/>
              </w:rPr>
              <w:t>Чагровац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Шебет</w:t>
            </w:r>
          </w:p>
        </w:tc>
        <w:tc>
          <w:tcPr>
            <w:tcW w:w="4896" w:type="dxa"/>
            <w:tcBorders/>
            <w:vAlign w:val="center"/>
          </w:tcPr>
          <w:p>
            <w:pPr>
              <w:spacing w:after="150"/>
              <w:ind w:left="0"/>
              <w:jc w:val="left"/>
            </w:pPr>
            <w:r>
              <w:rPr>
                <w:rFonts w:ascii="Verdana"/>
                <w:b w:val="false"/>
                <w:i w:val="false"/>
                <w:color w:val="000000"/>
                <w:sz w:val="22"/>
              </w:rPr>
              <w:t>Шебет</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39. Глоговац</w:t>
            </w:r>
          </w:p>
        </w:tc>
        <w:tc>
          <w:tcPr>
            <w:tcW w:w="4752" w:type="dxa"/>
            <w:tcBorders/>
            <w:vAlign w:val="center"/>
          </w:tcPr>
          <w:p>
            <w:pPr>
              <w:spacing w:after="150"/>
              <w:ind w:left="0"/>
              <w:jc w:val="left"/>
            </w:pPr>
            <w:r>
              <w:rPr>
                <w:rFonts w:ascii="Verdana"/>
                <w:b w:val="false"/>
                <w:i w:val="false"/>
                <w:color w:val="000000"/>
                <w:sz w:val="22"/>
              </w:rPr>
              <w:t>Бањица</w:t>
            </w:r>
          </w:p>
        </w:tc>
        <w:tc>
          <w:tcPr>
            <w:tcW w:w="4896" w:type="dxa"/>
            <w:tcBorders/>
            <w:vAlign w:val="center"/>
          </w:tcPr>
          <w:p>
            <w:pPr>
              <w:spacing w:after="150"/>
              <w:ind w:left="0"/>
              <w:jc w:val="left"/>
            </w:pPr>
            <w:r>
              <w:rPr>
                <w:rFonts w:ascii="Verdana"/>
                <w:b w:val="false"/>
                <w:i w:val="false"/>
                <w:color w:val="000000"/>
                <w:sz w:val="22"/>
              </w:rPr>
              <w:t>Бањица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Бериша</w:t>
            </w:r>
          </w:p>
        </w:tc>
        <w:tc>
          <w:tcPr>
            <w:tcW w:w="4896" w:type="dxa"/>
            <w:tcBorders/>
            <w:vAlign w:val="center"/>
          </w:tcPr>
          <w:p>
            <w:pPr>
              <w:spacing w:after="150"/>
              <w:ind w:left="0"/>
              <w:jc w:val="left"/>
            </w:pPr>
            <w:r>
              <w:rPr>
                <w:rFonts w:ascii="Verdana"/>
                <w:b w:val="false"/>
                <w:i w:val="false"/>
                <w:color w:val="000000"/>
                <w:sz w:val="22"/>
              </w:rPr>
              <w:t>Бериша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Васиљево</w:t>
            </w:r>
          </w:p>
        </w:tc>
        <w:tc>
          <w:tcPr>
            <w:tcW w:w="4896" w:type="dxa"/>
            <w:tcBorders/>
            <w:vAlign w:val="center"/>
          </w:tcPr>
          <w:p>
            <w:pPr>
              <w:spacing w:after="150"/>
              <w:ind w:left="0"/>
              <w:jc w:val="left"/>
            </w:pPr>
            <w:r>
              <w:rPr>
                <w:rFonts w:ascii="Verdana"/>
                <w:b w:val="false"/>
                <w:i w:val="false"/>
                <w:color w:val="000000"/>
                <w:sz w:val="22"/>
              </w:rPr>
              <w:t>Васиљево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Врбовац</w:t>
            </w:r>
          </w:p>
        </w:tc>
        <w:tc>
          <w:tcPr>
            <w:tcW w:w="4896" w:type="dxa"/>
            <w:tcBorders/>
            <w:vAlign w:val="center"/>
          </w:tcPr>
          <w:p>
            <w:pPr>
              <w:spacing w:after="150"/>
              <w:ind w:left="0"/>
              <w:jc w:val="left"/>
            </w:pPr>
            <w:r>
              <w:rPr>
                <w:rFonts w:ascii="Verdana"/>
                <w:b w:val="false"/>
                <w:i w:val="false"/>
                <w:color w:val="000000"/>
                <w:sz w:val="22"/>
              </w:rPr>
              <w:t>Врбовац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Вучак</w:t>
            </w:r>
          </w:p>
        </w:tc>
        <w:tc>
          <w:tcPr>
            <w:tcW w:w="4896" w:type="dxa"/>
            <w:tcBorders/>
            <w:vAlign w:val="center"/>
          </w:tcPr>
          <w:p>
            <w:pPr>
              <w:spacing w:after="150"/>
              <w:ind w:left="0"/>
              <w:jc w:val="left"/>
            </w:pPr>
            <w:r>
              <w:rPr>
                <w:rFonts w:ascii="Verdana"/>
                <w:b w:val="false"/>
                <w:i w:val="false"/>
                <w:color w:val="000000"/>
                <w:sz w:val="22"/>
              </w:rPr>
              <w:t>Вучак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Гладно Село</w:t>
            </w:r>
          </w:p>
        </w:tc>
        <w:tc>
          <w:tcPr>
            <w:tcW w:w="4896" w:type="dxa"/>
            <w:tcBorders/>
            <w:vAlign w:val="center"/>
          </w:tcPr>
          <w:p>
            <w:pPr>
              <w:spacing w:after="150"/>
              <w:ind w:left="0"/>
              <w:jc w:val="left"/>
            </w:pPr>
            <w:r>
              <w:rPr>
                <w:rFonts w:ascii="Verdana"/>
                <w:b w:val="false"/>
                <w:i w:val="false"/>
                <w:color w:val="000000"/>
                <w:sz w:val="22"/>
              </w:rPr>
              <w:t>Гладно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Глобаре</w:t>
            </w:r>
          </w:p>
        </w:tc>
        <w:tc>
          <w:tcPr>
            <w:tcW w:w="4896" w:type="dxa"/>
            <w:tcBorders/>
            <w:vAlign w:val="center"/>
          </w:tcPr>
          <w:p>
            <w:pPr>
              <w:spacing w:after="150"/>
              <w:ind w:left="0"/>
              <w:jc w:val="left"/>
            </w:pPr>
            <w:r>
              <w:rPr>
                <w:rFonts w:ascii="Verdana"/>
                <w:b w:val="false"/>
                <w:i w:val="false"/>
                <w:color w:val="000000"/>
                <w:sz w:val="22"/>
              </w:rPr>
              <w:t>Глобаре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Глоговац</w:t>
            </w:r>
          </w:p>
        </w:tc>
        <w:tc>
          <w:tcPr>
            <w:tcW w:w="4896" w:type="dxa"/>
            <w:tcBorders/>
            <w:vAlign w:val="center"/>
          </w:tcPr>
          <w:p>
            <w:pPr>
              <w:spacing w:after="150"/>
              <w:ind w:left="0"/>
              <w:jc w:val="left"/>
            </w:pPr>
            <w:r>
              <w:rPr>
                <w:rFonts w:ascii="Verdana"/>
                <w:b w:val="false"/>
                <w:i w:val="false"/>
                <w:color w:val="000000"/>
                <w:sz w:val="22"/>
              </w:rPr>
              <w:t>Глоговац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Годанце</w:t>
            </w:r>
          </w:p>
        </w:tc>
        <w:tc>
          <w:tcPr>
            <w:tcW w:w="4896" w:type="dxa"/>
            <w:tcBorders/>
            <w:vAlign w:val="center"/>
          </w:tcPr>
          <w:p>
            <w:pPr>
              <w:spacing w:after="150"/>
              <w:ind w:left="0"/>
              <w:jc w:val="left"/>
            </w:pPr>
            <w:r>
              <w:rPr>
                <w:rFonts w:ascii="Verdana"/>
                <w:b w:val="false"/>
                <w:i w:val="false"/>
                <w:color w:val="000000"/>
                <w:sz w:val="22"/>
              </w:rPr>
              <w:t>Годанце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Коретица</w:t>
            </w:r>
          </w:p>
        </w:tc>
        <w:tc>
          <w:tcPr>
            <w:tcW w:w="4896" w:type="dxa"/>
            <w:tcBorders/>
            <w:vAlign w:val="center"/>
          </w:tcPr>
          <w:p>
            <w:pPr>
              <w:spacing w:after="150"/>
              <w:ind w:left="0"/>
              <w:jc w:val="left"/>
            </w:pPr>
            <w:r>
              <w:rPr>
                <w:rFonts w:ascii="Verdana"/>
                <w:b w:val="false"/>
                <w:i w:val="false"/>
                <w:color w:val="000000"/>
                <w:sz w:val="22"/>
              </w:rPr>
              <w:t>Горња Коретица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Фуштица</w:t>
            </w:r>
          </w:p>
        </w:tc>
        <w:tc>
          <w:tcPr>
            <w:tcW w:w="4896" w:type="dxa"/>
            <w:tcBorders/>
            <w:vAlign w:val="center"/>
          </w:tcPr>
          <w:p>
            <w:pPr>
              <w:spacing w:after="150"/>
              <w:ind w:left="0"/>
              <w:jc w:val="left"/>
            </w:pPr>
            <w:r>
              <w:rPr>
                <w:rFonts w:ascii="Verdana"/>
                <w:b w:val="false"/>
                <w:i w:val="false"/>
                <w:color w:val="000000"/>
                <w:sz w:val="22"/>
              </w:rPr>
              <w:t>Горња Фуштица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Обриње</w:t>
            </w:r>
          </w:p>
        </w:tc>
        <w:tc>
          <w:tcPr>
            <w:tcW w:w="4896" w:type="dxa"/>
            <w:tcBorders/>
            <w:vAlign w:val="center"/>
          </w:tcPr>
          <w:p>
            <w:pPr>
              <w:spacing w:after="150"/>
              <w:ind w:left="0"/>
              <w:jc w:val="left"/>
            </w:pPr>
            <w:r>
              <w:rPr>
                <w:rFonts w:ascii="Verdana"/>
                <w:b w:val="false"/>
                <w:i w:val="false"/>
                <w:color w:val="000000"/>
                <w:sz w:val="22"/>
              </w:rPr>
              <w:t>Горње Обрице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Забељ</w:t>
            </w:r>
          </w:p>
        </w:tc>
        <w:tc>
          <w:tcPr>
            <w:tcW w:w="4896" w:type="dxa"/>
            <w:tcBorders/>
            <w:vAlign w:val="center"/>
          </w:tcPr>
          <w:p>
            <w:pPr>
              <w:spacing w:after="150"/>
              <w:ind w:left="0"/>
              <w:jc w:val="left"/>
            </w:pPr>
            <w:r>
              <w:rPr>
                <w:rFonts w:ascii="Verdana"/>
                <w:b w:val="false"/>
                <w:i w:val="false"/>
                <w:color w:val="000000"/>
                <w:sz w:val="22"/>
              </w:rPr>
              <w:t>Горњи Зобељ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Градица</w:t>
            </w:r>
          </w:p>
        </w:tc>
        <w:tc>
          <w:tcPr>
            <w:tcW w:w="4896" w:type="dxa"/>
            <w:tcBorders/>
            <w:vAlign w:val="center"/>
          </w:tcPr>
          <w:p>
            <w:pPr>
              <w:spacing w:after="150"/>
              <w:ind w:left="0"/>
              <w:jc w:val="left"/>
            </w:pPr>
            <w:r>
              <w:rPr>
                <w:rFonts w:ascii="Verdana"/>
                <w:b w:val="false"/>
                <w:i w:val="false"/>
                <w:color w:val="000000"/>
                <w:sz w:val="22"/>
              </w:rPr>
              <w:t>Градица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Доброшевац</w:t>
            </w:r>
          </w:p>
        </w:tc>
        <w:tc>
          <w:tcPr>
            <w:tcW w:w="4896" w:type="dxa"/>
            <w:tcBorders/>
            <w:vAlign w:val="center"/>
          </w:tcPr>
          <w:p>
            <w:pPr>
              <w:spacing w:after="150"/>
              <w:ind w:left="0"/>
              <w:jc w:val="left"/>
            </w:pPr>
            <w:r>
              <w:rPr>
                <w:rFonts w:ascii="Verdana"/>
                <w:b w:val="false"/>
                <w:i w:val="false"/>
                <w:color w:val="000000"/>
                <w:sz w:val="22"/>
              </w:rPr>
              <w:t>Доброшевац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Доманек</w:t>
            </w:r>
          </w:p>
        </w:tc>
        <w:tc>
          <w:tcPr>
            <w:tcW w:w="4896" w:type="dxa"/>
            <w:tcBorders/>
            <w:vAlign w:val="center"/>
          </w:tcPr>
          <w:p>
            <w:pPr>
              <w:spacing w:after="150"/>
              <w:ind w:left="0"/>
              <w:jc w:val="left"/>
            </w:pPr>
            <w:r>
              <w:rPr>
                <w:rFonts w:ascii="Verdana"/>
                <w:b w:val="false"/>
                <w:i w:val="false"/>
                <w:color w:val="000000"/>
                <w:sz w:val="22"/>
              </w:rPr>
              <w:t>Доманек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Коретица</w:t>
            </w:r>
          </w:p>
        </w:tc>
        <w:tc>
          <w:tcPr>
            <w:tcW w:w="4896" w:type="dxa"/>
            <w:tcBorders/>
            <w:vAlign w:val="center"/>
          </w:tcPr>
          <w:p>
            <w:pPr>
              <w:spacing w:after="150"/>
              <w:ind w:left="0"/>
              <w:jc w:val="left"/>
            </w:pPr>
            <w:r>
              <w:rPr>
                <w:rFonts w:ascii="Verdana"/>
                <w:b w:val="false"/>
                <w:i w:val="false"/>
                <w:color w:val="000000"/>
                <w:sz w:val="22"/>
              </w:rPr>
              <w:t>Доња Коретица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Фуштица</w:t>
            </w:r>
          </w:p>
        </w:tc>
        <w:tc>
          <w:tcPr>
            <w:tcW w:w="4896" w:type="dxa"/>
            <w:tcBorders/>
            <w:vAlign w:val="center"/>
          </w:tcPr>
          <w:p>
            <w:pPr>
              <w:spacing w:after="150"/>
              <w:ind w:left="0"/>
              <w:jc w:val="left"/>
            </w:pPr>
            <w:r>
              <w:rPr>
                <w:rFonts w:ascii="Verdana"/>
                <w:b w:val="false"/>
                <w:i w:val="false"/>
                <w:color w:val="000000"/>
                <w:sz w:val="22"/>
              </w:rPr>
              <w:t>Доња Фуштица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Забељ</w:t>
            </w:r>
          </w:p>
        </w:tc>
        <w:tc>
          <w:tcPr>
            <w:tcW w:w="4896" w:type="dxa"/>
            <w:tcBorders/>
            <w:vAlign w:val="center"/>
          </w:tcPr>
          <w:p>
            <w:pPr>
              <w:spacing w:after="150"/>
              <w:ind w:left="0"/>
              <w:jc w:val="left"/>
            </w:pPr>
            <w:r>
              <w:rPr>
                <w:rFonts w:ascii="Verdana"/>
                <w:b w:val="false"/>
                <w:i w:val="false"/>
                <w:color w:val="000000"/>
                <w:sz w:val="22"/>
              </w:rPr>
              <w:t>Доњи Забељ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Кишна Река</w:t>
            </w:r>
          </w:p>
        </w:tc>
        <w:tc>
          <w:tcPr>
            <w:tcW w:w="4896" w:type="dxa"/>
            <w:tcBorders/>
            <w:vAlign w:val="center"/>
          </w:tcPr>
          <w:p>
            <w:pPr>
              <w:spacing w:after="150"/>
              <w:ind w:left="0"/>
              <w:jc w:val="left"/>
            </w:pPr>
            <w:r>
              <w:rPr>
                <w:rFonts w:ascii="Verdana"/>
                <w:b w:val="false"/>
                <w:i w:val="false"/>
                <w:color w:val="000000"/>
                <w:sz w:val="22"/>
              </w:rPr>
              <w:t>Кишна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Коморане</w:t>
            </w:r>
          </w:p>
        </w:tc>
        <w:tc>
          <w:tcPr>
            <w:tcW w:w="4896" w:type="dxa"/>
            <w:tcBorders/>
            <w:vAlign w:val="center"/>
          </w:tcPr>
          <w:p>
            <w:pPr>
              <w:spacing w:after="150"/>
              <w:ind w:left="0"/>
              <w:jc w:val="left"/>
            </w:pPr>
            <w:r>
              <w:rPr>
                <w:rFonts w:ascii="Verdana"/>
                <w:b w:val="false"/>
                <w:i w:val="false"/>
                <w:color w:val="000000"/>
                <w:sz w:val="22"/>
              </w:rPr>
              <w:t>Коморане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Крајково</w:t>
            </w:r>
          </w:p>
        </w:tc>
        <w:tc>
          <w:tcPr>
            <w:tcW w:w="4896" w:type="dxa"/>
            <w:tcBorders/>
            <w:vAlign w:val="center"/>
          </w:tcPr>
          <w:p>
            <w:pPr>
              <w:spacing w:after="150"/>
              <w:ind w:left="0"/>
              <w:jc w:val="left"/>
            </w:pPr>
            <w:r>
              <w:rPr>
                <w:rFonts w:ascii="Verdana"/>
                <w:b w:val="false"/>
                <w:i w:val="false"/>
                <w:color w:val="000000"/>
                <w:sz w:val="22"/>
              </w:rPr>
              <w:t>Крајково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Лапушник</w:t>
            </w:r>
          </w:p>
        </w:tc>
        <w:tc>
          <w:tcPr>
            <w:tcW w:w="4896" w:type="dxa"/>
            <w:tcBorders/>
            <w:vAlign w:val="center"/>
          </w:tcPr>
          <w:p>
            <w:pPr>
              <w:spacing w:after="150"/>
              <w:ind w:left="0"/>
              <w:jc w:val="left"/>
            </w:pPr>
            <w:r>
              <w:rPr>
                <w:rFonts w:ascii="Verdana"/>
                <w:b w:val="false"/>
                <w:i w:val="false"/>
                <w:color w:val="000000"/>
                <w:sz w:val="22"/>
              </w:rPr>
              <w:t>Лапушник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Ликошане</w:t>
            </w:r>
          </w:p>
        </w:tc>
        <w:tc>
          <w:tcPr>
            <w:tcW w:w="4896" w:type="dxa"/>
            <w:tcBorders/>
            <w:vAlign w:val="center"/>
          </w:tcPr>
          <w:p>
            <w:pPr>
              <w:spacing w:after="150"/>
              <w:ind w:left="0"/>
              <w:jc w:val="left"/>
            </w:pPr>
            <w:r>
              <w:rPr>
                <w:rFonts w:ascii="Verdana"/>
                <w:b w:val="false"/>
                <w:i w:val="false"/>
                <w:color w:val="000000"/>
                <w:sz w:val="22"/>
              </w:rPr>
              <w:t>Ликошане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Негровце</w:t>
            </w:r>
          </w:p>
        </w:tc>
        <w:tc>
          <w:tcPr>
            <w:tcW w:w="4896" w:type="dxa"/>
            <w:tcBorders/>
            <w:vAlign w:val="center"/>
          </w:tcPr>
          <w:p>
            <w:pPr>
              <w:spacing w:after="150"/>
              <w:ind w:left="0"/>
              <w:jc w:val="left"/>
            </w:pPr>
            <w:r>
              <w:rPr>
                <w:rFonts w:ascii="Verdana"/>
                <w:b w:val="false"/>
                <w:i w:val="false"/>
                <w:color w:val="000000"/>
                <w:sz w:val="22"/>
              </w:rPr>
              <w:t>Негровце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Нековце</w:t>
            </w:r>
          </w:p>
        </w:tc>
        <w:tc>
          <w:tcPr>
            <w:tcW w:w="4896" w:type="dxa"/>
            <w:tcBorders/>
            <w:vAlign w:val="center"/>
          </w:tcPr>
          <w:p>
            <w:pPr>
              <w:spacing w:after="150"/>
              <w:ind w:left="0"/>
              <w:jc w:val="left"/>
            </w:pPr>
            <w:r>
              <w:rPr>
                <w:rFonts w:ascii="Verdana"/>
                <w:b w:val="false"/>
                <w:i w:val="false"/>
                <w:color w:val="000000"/>
                <w:sz w:val="22"/>
              </w:rPr>
              <w:t>Нековце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Чикатово</w:t>
            </w:r>
          </w:p>
        </w:tc>
        <w:tc>
          <w:tcPr>
            <w:tcW w:w="4896" w:type="dxa"/>
            <w:tcBorders/>
            <w:vAlign w:val="center"/>
          </w:tcPr>
          <w:p>
            <w:pPr>
              <w:spacing w:after="150"/>
              <w:ind w:left="0"/>
              <w:jc w:val="left"/>
            </w:pPr>
            <w:r>
              <w:rPr>
                <w:rFonts w:ascii="Verdana"/>
                <w:b w:val="false"/>
                <w:i w:val="false"/>
                <w:color w:val="000000"/>
                <w:sz w:val="22"/>
              </w:rPr>
              <w:t>Ново Чикатово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Орлате</w:t>
            </w:r>
          </w:p>
        </w:tc>
        <w:tc>
          <w:tcPr>
            <w:tcW w:w="4896" w:type="dxa"/>
            <w:tcBorders/>
            <w:vAlign w:val="center"/>
          </w:tcPr>
          <w:p>
            <w:pPr>
              <w:spacing w:after="150"/>
              <w:ind w:left="0"/>
              <w:jc w:val="left"/>
            </w:pPr>
            <w:r>
              <w:rPr>
                <w:rFonts w:ascii="Verdana"/>
                <w:b w:val="false"/>
                <w:i w:val="false"/>
                <w:color w:val="000000"/>
                <w:sz w:val="22"/>
              </w:rPr>
              <w:t>Орлате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Поклек</w:t>
            </w:r>
          </w:p>
        </w:tc>
        <w:tc>
          <w:tcPr>
            <w:tcW w:w="4896" w:type="dxa"/>
            <w:tcBorders/>
            <w:vAlign w:val="center"/>
          </w:tcPr>
          <w:p>
            <w:pPr>
              <w:spacing w:after="150"/>
              <w:ind w:left="0"/>
              <w:jc w:val="left"/>
            </w:pPr>
            <w:r>
              <w:rPr>
                <w:rFonts w:ascii="Verdana"/>
                <w:b w:val="false"/>
                <w:i w:val="false"/>
                <w:color w:val="000000"/>
                <w:sz w:val="22"/>
              </w:rPr>
              <w:t>Поклек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Полужа</w:t>
            </w:r>
          </w:p>
        </w:tc>
        <w:tc>
          <w:tcPr>
            <w:tcW w:w="4896" w:type="dxa"/>
            <w:tcBorders/>
            <w:vAlign w:val="center"/>
          </w:tcPr>
          <w:p>
            <w:pPr>
              <w:spacing w:after="150"/>
              <w:ind w:left="0"/>
              <w:jc w:val="left"/>
            </w:pPr>
            <w:r>
              <w:rPr>
                <w:rFonts w:ascii="Verdana"/>
                <w:b w:val="false"/>
                <w:i w:val="false"/>
                <w:color w:val="000000"/>
                <w:sz w:val="22"/>
              </w:rPr>
              <w:t>Полужа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Станковце</w:t>
            </w:r>
          </w:p>
        </w:tc>
        <w:tc>
          <w:tcPr>
            <w:tcW w:w="4896" w:type="dxa"/>
            <w:tcBorders/>
            <w:vAlign w:val="center"/>
          </w:tcPr>
          <w:p>
            <w:pPr>
              <w:spacing w:after="150"/>
              <w:ind w:left="0"/>
              <w:jc w:val="left"/>
            </w:pPr>
            <w:r>
              <w:rPr>
                <w:rFonts w:ascii="Verdana"/>
                <w:b w:val="false"/>
                <w:i w:val="false"/>
                <w:color w:val="000000"/>
                <w:sz w:val="22"/>
              </w:rPr>
              <w:t>Станковце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 Чикатово</w:t>
            </w:r>
          </w:p>
        </w:tc>
        <w:tc>
          <w:tcPr>
            <w:tcW w:w="4896" w:type="dxa"/>
            <w:tcBorders/>
            <w:vAlign w:val="center"/>
          </w:tcPr>
          <w:p>
            <w:pPr>
              <w:spacing w:after="150"/>
              <w:ind w:left="0"/>
              <w:jc w:val="left"/>
            </w:pPr>
            <w:r>
              <w:rPr>
                <w:rFonts w:ascii="Verdana"/>
                <w:b w:val="false"/>
                <w:i w:val="false"/>
                <w:color w:val="000000"/>
                <w:sz w:val="22"/>
              </w:rPr>
              <w:t>Старо Чикатово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Трдевац</w:t>
            </w:r>
          </w:p>
        </w:tc>
        <w:tc>
          <w:tcPr>
            <w:tcW w:w="4896" w:type="dxa"/>
            <w:tcBorders/>
            <w:vAlign w:val="center"/>
          </w:tcPr>
          <w:p>
            <w:pPr>
              <w:spacing w:after="150"/>
              <w:ind w:left="0"/>
              <w:jc w:val="left"/>
            </w:pPr>
            <w:r>
              <w:rPr>
                <w:rFonts w:ascii="Verdana"/>
                <w:b w:val="false"/>
                <w:i w:val="false"/>
                <w:color w:val="000000"/>
                <w:sz w:val="22"/>
              </w:rPr>
              <w:t>Трдевац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Трпеза</w:t>
            </w:r>
          </w:p>
        </w:tc>
        <w:tc>
          <w:tcPr>
            <w:tcW w:w="4896" w:type="dxa"/>
            <w:tcBorders/>
            <w:vAlign w:val="center"/>
          </w:tcPr>
          <w:p>
            <w:pPr>
              <w:spacing w:after="150"/>
              <w:ind w:left="0"/>
              <w:jc w:val="left"/>
            </w:pPr>
            <w:r>
              <w:rPr>
                <w:rFonts w:ascii="Verdana"/>
                <w:b w:val="false"/>
                <w:i w:val="false"/>
                <w:color w:val="000000"/>
                <w:sz w:val="22"/>
              </w:rPr>
              <w:t>Трдевац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Трстеник</w:t>
            </w:r>
          </w:p>
        </w:tc>
        <w:tc>
          <w:tcPr>
            <w:tcW w:w="4896" w:type="dxa"/>
            <w:tcBorders/>
            <w:vAlign w:val="center"/>
          </w:tcPr>
          <w:p>
            <w:pPr>
              <w:spacing w:after="150"/>
              <w:ind w:left="0"/>
              <w:jc w:val="left"/>
            </w:pPr>
            <w:r>
              <w:rPr>
                <w:rFonts w:ascii="Verdana"/>
                <w:b w:val="false"/>
                <w:i w:val="false"/>
                <w:color w:val="000000"/>
                <w:sz w:val="22"/>
              </w:rPr>
              <w:t>Трстеник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Штрбулово</w:t>
            </w:r>
          </w:p>
        </w:tc>
        <w:tc>
          <w:tcPr>
            <w:tcW w:w="4896" w:type="dxa"/>
            <w:tcBorders/>
            <w:vAlign w:val="center"/>
          </w:tcPr>
          <w:p>
            <w:pPr>
              <w:spacing w:after="150"/>
              <w:ind w:left="0"/>
              <w:jc w:val="left"/>
            </w:pPr>
            <w:r>
              <w:rPr>
                <w:rFonts w:ascii="Verdana"/>
                <w:b w:val="false"/>
                <w:i w:val="false"/>
                <w:color w:val="000000"/>
                <w:sz w:val="22"/>
              </w:rPr>
              <w:t>Штрбулово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Штутица</w:t>
            </w:r>
          </w:p>
        </w:tc>
        <w:tc>
          <w:tcPr>
            <w:tcW w:w="4896" w:type="dxa"/>
            <w:tcBorders/>
            <w:vAlign w:val="center"/>
          </w:tcPr>
          <w:p>
            <w:pPr>
              <w:spacing w:after="150"/>
              <w:ind w:left="0"/>
              <w:jc w:val="left"/>
            </w:pPr>
            <w:r>
              <w:rPr>
                <w:rFonts w:ascii="Verdana"/>
                <w:b w:val="false"/>
                <w:i w:val="false"/>
                <w:color w:val="000000"/>
                <w:sz w:val="22"/>
              </w:rPr>
              <w:t>Штутица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40. Гњилане</w:t>
            </w:r>
          </w:p>
        </w:tc>
        <w:tc>
          <w:tcPr>
            <w:tcW w:w="4752" w:type="dxa"/>
            <w:tcBorders/>
            <w:vAlign w:val="center"/>
          </w:tcPr>
          <w:p>
            <w:pPr>
              <w:spacing w:after="150"/>
              <w:ind w:left="0"/>
              <w:jc w:val="left"/>
            </w:pPr>
            <w:r>
              <w:rPr>
                <w:rFonts w:ascii="Verdana"/>
                <w:b w:val="false"/>
                <w:i w:val="false"/>
                <w:color w:val="000000"/>
                <w:sz w:val="22"/>
              </w:rPr>
              <w:t>Билинце</w:t>
            </w:r>
          </w:p>
        </w:tc>
        <w:tc>
          <w:tcPr>
            <w:tcW w:w="4896" w:type="dxa"/>
            <w:tcBorders/>
            <w:vAlign w:val="center"/>
          </w:tcPr>
          <w:p>
            <w:pPr>
              <w:spacing w:after="150"/>
              <w:ind w:left="0"/>
              <w:jc w:val="left"/>
            </w:pPr>
            <w:r>
              <w:rPr>
                <w:rFonts w:ascii="Verdana"/>
                <w:b w:val="false"/>
                <w:i w:val="false"/>
                <w:color w:val="000000"/>
                <w:sz w:val="22"/>
              </w:rPr>
              <w:t>Билинце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Брасаљце</w:t>
            </w:r>
          </w:p>
        </w:tc>
        <w:tc>
          <w:tcPr>
            <w:tcW w:w="4896" w:type="dxa"/>
            <w:tcBorders/>
            <w:vAlign w:val="center"/>
          </w:tcPr>
          <w:p>
            <w:pPr>
              <w:spacing w:after="150"/>
              <w:ind w:left="0"/>
              <w:jc w:val="left"/>
            </w:pPr>
            <w:r>
              <w:rPr>
                <w:rFonts w:ascii="Verdana"/>
                <w:b w:val="false"/>
                <w:i w:val="false"/>
                <w:color w:val="000000"/>
                <w:sz w:val="22"/>
              </w:rPr>
              <w:t>Брасаљце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Буковик</w:t>
            </w:r>
          </w:p>
        </w:tc>
        <w:tc>
          <w:tcPr>
            <w:tcW w:w="4896" w:type="dxa"/>
            <w:tcBorders/>
            <w:vAlign w:val="center"/>
          </w:tcPr>
          <w:p>
            <w:pPr>
              <w:spacing w:after="150"/>
              <w:ind w:left="0"/>
              <w:jc w:val="left"/>
            </w:pPr>
            <w:r>
              <w:rPr>
                <w:rFonts w:ascii="Verdana"/>
                <w:b w:val="false"/>
                <w:i w:val="false"/>
                <w:color w:val="000000"/>
                <w:sz w:val="22"/>
              </w:rPr>
              <w:t>Буковик – Сапар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Сапар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Буринце</w:t>
            </w:r>
          </w:p>
        </w:tc>
        <w:tc>
          <w:tcPr>
            <w:tcW w:w="4896" w:type="dxa"/>
            <w:tcBorders/>
            <w:vAlign w:val="center"/>
          </w:tcPr>
          <w:p>
            <w:pPr>
              <w:spacing w:after="150"/>
              <w:ind w:left="0"/>
              <w:jc w:val="left"/>
            </w:pPr>
            <w:r>
              <w:rPr>
                <w:rFonts w:ascii="Verdana"/>
                <w:b w:val="false"/>
                <w:i w:val="false"/>
                <w:color w:val="000000"/>
                <w:sz w:val="22"/>
              </w:rPr>
              <w:t>Буринце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Велекинце</w:t>
            </w:r>
          </w:p>
        </w:tc>
        <w:tc>
          <w:tcPr>
            <w:tcW w:w="4896" w:type="dxa"/>
            <w:tcBorders/>
            <w:vAlign w:val="center"/>
          </w:tcPr>
          <w:p>
            <w:pPr>
              <w:spacing w:after="150"/>
              <w:ind w:left="0"/>
              <w:jc w:val="left"/>
            </w:pPr>
            <w:r>
              <w:rPr>
                <w:rFonts w:ascii="Verdana"/>
                <w:b w:val="false"/>
                <w:i w:val="false"/>
                <w:color w:val="000000"/>
                <w:sz w:val="22"/>
              </w:rPr>
              <w:t>Велекинце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Владово</w:t>
            </w:r>
          </w:p>
        </w:tc>
        <w:tc>
          <w:tcPr>
            <w:tcW w:w="4896" w:type="dxa"/>
            <w:tcBorders/>
            <w:vAlign w:val="center"/>
          </w:tcPr>
          <w:p>
            <w:pPr>
              <w:spacing w:after="150"/>
              <w:ind w:left="0"/>
              <w:jc w:val="left"/>
            </w:pPr>
            <w:r>
              <w:rPr>
                <w:rFonts w:ascii="Verdana"/>
                <w:b w:val="false"/>
                <w:i w:val="false"/>
                <w:color w:val="000000"/>
                <w:sz w:val="22"/>
              </w:rPr>
              <w:t>Владово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Влаштица</w:t>
            </w:r>
          </w:p>
        </w:tc>
        <w:tc>
          <w:tcPr>
            <w:tcW w:w="4896" w:type="dxa"/>
            <w:tcBorders/>
            <w:vAlign w:val="center"/>
          </w:tcPr>
          <w:p>
            <w:pPr>
              <w:spacing w:after="150"/>
              <w:ind w:left="0"/>
              <w:jc w:val="left"/>
            </w:pPr>
            <w:r>
              <w:rPr>
                <w:rFonts w:ascii="Verdana"/>
                <w:b w:val="false"/>
                <w:i w:val="false"/>
                <w:color w:val="000000"/>
                <w:sz w:val="22"/>
              </w:rPr>
              <w:t>Влаштица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Врапчић</w:t>
            </w:r>
          </w:p>
        </w:tc>
        <w:tc>
          <w:tcPr>
            <w:tcW w:w="4896" w:type="dxa"/>
            <w:tcBorders/>
            <w:vAlign w:val="center"/>
          </w:tcPr>
          <w:p>
            <w:pPr>
              <w:spacing w:after="150"/>
              <w:ind w:left="0"/>
              <w:jc w:val="left"/>
            </w:pPr>
            <w:r>
              <w:rPr>
                <w:rFonts w:ascii="Verdana"/>
                <w:b w:val="false"/>
                <w:i w:val="false"/>
                <w:color w:val="000000"/>
                <w:sz w:val="22"/>
              </w:rPr>
              <w:t>Врапчић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Врбица</w:t>
            </w:r>
          </w:p>
        </w:tc>
        <w:tc>
          <w:tcPr>
            <w:tcW w:w="4896" w:type="dxa"/>
            <w:tcBorders/>
            <w:vAlign w:val="center"/>
          </w:tcPr>
          <w:p>
            <w:pPr>
              <w:spacing w:after="150"/>
              <w:ind w:left="0"/>
              <w:jc w:val="left"/>
            </w:pPr>
            <w:r>
              <w:rPr>
                <w:rFonts w:ascii="Verdana"/>
                <w:b w:val="false"/>
                <w:i w:val="false"/>
                <w:color w:val="000000"/>
                <w:sz w:val="22"/>
              </w:rPr>
              <w:t>Врбица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Гадиш</w:t>
            </w:r>
          </w:p>
        </w:tc>
        <w:tc>
          <w:tcPr>
            <w:tcW w:w="4896" w:type="dxa"/>
            <w:tcBorders/>
            <w:vAlign w:val="center"/>
          </w:tcPr>
          <w:p>
            <w:pPr>
              <w:spacing w:after="150"/>
              <w:ind w:left="0"/>
              <w:jc w:val="left"/>
            </w:pPr>
            <w:r>
              <w:rPr>
                <w:rFonts w:ascii="Verdana"/>
                <w:b w:val="false"/>
                <w:i w:val="false"/>
                <w:color w:val="000000"/>
                <w:sz w:val="22"/>
              </w:rPr>
              <w:t>Гадиш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Гњилане</w:t>
            </w:r>
          </w:p>
        </w:tc>
        <w:tc>
          <w:tcPr>
            <w:tcW w:w="4896" w:type="dxa"/>
            <w:tcBorders/>
            <w:vAlign w:val="center"/>
          </w:tcPr>
          <w:p>
            <w:pPr>
              <w:spacing w:after="150"/>
              <w:ind w:left="0"/>
              <w:jc w:val="left"/>
            </w:pPr>
            <w:r>
              <w:rPr>
                <w:rFonts w:ascii="Verdana"/>
                <w:b w:val="false"/>
                <w:i w:val="false"/>
                <w:color w:val="000000"/>
                <w:sz w:val="22"/>
              </w:rPr>
              <w:t>Гњилане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Кусце</w:t>
            </w:r>
          </w:p>
        </w:tc>
        <w:tc>
          <w:tcPr>
            <w:tcW w:w="4896" w:type="dxa"/>
            <w:tcBorders/>
            <w:vAlign w:val="center"/>
          </w:tcPr>
          <w:p>
            <w:pPr>
              <w:spacing w:after="150"/>
              <w:ind w:left="0"/>
              <w:jc w:val="left"/>
            </w:pPr>
            <w:r>
              <w:rPr>
                <w:rFonts w:ascii="Verdana"/>
                <w:b w:val="false"/>
                <w:i w:val="false"/>
                <w:color w:val="000000"/>
                <w:sz w:val="22"/>
              </w:rPr>
              <w:t>Горње Кусце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Слаковце</w:t>
            </w:r>
          </w:p>
        </w:tc>
        <w:tc>
          <w:tcPr>
            <w:tcW w:w="4896" w:type="dxa"/>
            <w:tcBorders/>
            <w:vAlign w:val="center"/>
          </w:tcPr>
          <w:p>
            <w:pPr>
              <w:spacing w:after="150"/>
              <w:ind w:left="0"/>
              <w:jc w:val="left"/>
            </w:pPr>
            <w:r>
              <w:rPr>
                <w:rFonts w:ascii="Verdana"/>
                <w:b w:val="false"/>
                <w:i w:val="false"/>
                <w:color w:val="000000"/>
                <w:sz w:val="22"/>
              </w:rPr>
              <w:t>Горње Слаковце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Ливоч</w:t>
            </w:r>
          </w:p>
        </w:tc>
        <w:tc>
          <w:tcPr>
            <w:tcW w:w="4896" w:type="dxa"/>
            <w:tcBorders/>
            <w:vAlign w:val="center"/>
          </w:tcPr>
          <w:p>
            <w:pPr>
              <w:spacing w:after="150"/>
              <w:ind w:left="0"/>
              <w:jc w:val="left"/>
            </w:pPr>
            <w:r>
              <w:rPr>
                <w:rFonts w:ascii="Verdana"/>
                <w:b w:val="false"/>
                <w:i w:val="false"/>
                <w:color w:val="000000"/>
                <w:sz w:val="22"/>
              </w:rPr>
              <w:t>Горњи Ливоч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Макреш</w:t>
            </w:r>
          </w:p>
        </w:tc>
        <w:tc>
          <w:tcPr>
            <w:tcW w:w="4896" w:type="dxa"/>
            <w:tcBorders/>
            <w:vAlign w:val="center"/>
          </w:tcPr>
          <w:p>
            <w:pPr>
              <w:spacing w:after="150"/>
              <w:ind w:left="0"/>
              <w:jc w:val="left"/>
            </w:pPr>
            <w:r>
              <w:rPr>
                <w:rFonts w:ascii="Verdana"/>
                <w:b w:val="false"/>
                <w:i w:val="false"/>
                <w:color w:val="000000"/>
                <w:sz w:val="22"/>
              </w:rPr>
              <w:t>Горњи Макреш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Гумниште</w:t>
            </w:r>
          </w:p>
        </w:tc>
        <w:tc>
          <w:tcPr>
            <w:tcW w:w="4896" w:type="dxa"/>
            <w:tcBorders/>
            <w:vAlign w:val="center"/>
          </w:tcPr>
          <w:p>
            <w:pPr>
              <w:spacing w:after="150"/>
              <w:ind w:left="0"/>
              <w:jc w:val="left"/>
            </w:pPr>
            <w:r>
              <w:rPr>
                <w:rFonts w:ascii="Verdana"/>
                <w:b w:val="false"/>
                <w:i w:val="false"/>
                <w:color w:val="000000"/>
                <w:sz w:val="22"/>
              </w:rPr>
              <w:t>Гумниште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Добрчане</w:t>
            </w:r>
          </w:p>
        </w:tc>
        <w:tc>
          <w:tcPr>
            <w:tcW w:w="4896" w:type="dxa"/>
            <w:tcBorders/>
            <w:vAlign w:val="center"/>
          </w:tcPr>
          <w:p>
            <w:pPr>
              <w:spacing w:after="150"/>
              <w:ind w:left="0"/>
              <w:jc w:val="left"/>
            </w:pPr>
            <w:r>
              <w:rPr>
                <w:rFonts w:ascii="Verdana"/>
                <w:b w:val="false"/>
                <w:i w:val="false"/>
                <w:color w:val="000000"/>
                <w:sz w:val="22"/>
              </w:rPr>
              <w:t>Добрчане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Будрига</w:t>
            </w:r>
          </w:p>
        </w:tc>
        <w:tc>
          <w:tcPr>
            <w:tcW w:w="4896" w:type="dxa"/>
            <w:tcBorders/>
            <w:vAlign w:val="center"/>
          </w:tcPr>
          <w:p>
            <w:pPr>
              <w:spacing w:after="150"/>
              <w:ind w:left="0"/>
              <w:jc w:val="left"/>
            </w:pPr>
            <w:r>
              <w:rPr>
                <w:rFonts w:ascii="Verdana"/>
                <w:b w:val="false"/>
                <w:i w:val="false"/>
                <w:color w:val="000000"/>
                <w:sz w:val="22"/>
              </w:rPr>
              <w:t>Доња Будрига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Слаковце</w:t>
            </w:r>
          </w:p>
        </w:tc>
        <w:tc>
          <w:tcPr>
            <w:tcW w:w="4896" w:type="dxa"/>
            <w:tcBorders/>
            <w:vAlign w:val="center"/>
          </w:tcPr>
          <w:p>
            <w:pPr>
              <w:spacing w:after="150"/>
              <w:ind w:left="0"/>
              <w:jc w:val="left"/>
            </w:pPr>
            <w:r>
              <w:rPr>
                <w:rFonts w:ascii="Verdana"/>
                <w:b w:val="false"/>
                <w:i w:val="false"/>
                <w:color w:val="000000"/>
                <w:sz w:val="22"/>
              </w:rPr>
              <w:t>Доње Слаковце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Ливоч</w:t>
            </w:r>
          </w:p>
        </w:tc>
        <w:tc>
          <w:tcPr>
            <w:tcW w:w="4896" w:type="dxa"/>
            <w:tcBorders/>
            <w:vAlign w:val="center"/>
          </w:tcPr>
          <w:p>
            <w:pPr>
              <w:spacing w:after="150"/>
              <w:ind w:left="0"/>
              <w:jc w:val="left"/>
            </w:pPr>
            <w:r>
              <w:rPr>
                <w:rFonts w:ascii="Verdana"/>
                <w:b w:val="false"/>
                <w:i w:val="false"/>
                <w:color w:val="000000"/>
                <w:sz w:val="22"/>
              </w:rPr>
              <w:t>Доњи Ливоч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Макреш</w:t>
            </w:r>
          </w:p>
        </w:tc>
        <w:tc>
          <w:tcPr>
            <w:tcW w:w="4896" w:type="dxa"/>
            <w:tcBorders/>
            <w:vAlign w:val="center"/>
          </w:tcPr>
          <w:p>
            <w:pPr>
              <w:spacing w:after="150"/>
              <w:ind w:left="0"/>
              <w:jc w:val="left"/>
            </w:pPr>
            <w:r>
              <w:rPr>
                <w:rFonts w:ascii="Verdana"/>
                <w:b w:val="false"/>
                <w:i w:val="false"/>
                <w:color w:val="000000"/>
                <w:sz w:val="22"/>
              </w:rPr>
              <w:t>Доњи Макреш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Драганац</w:t>
            </w:r>
          </w:p>
        </w:tc>
        <w:tc>
          <w:tcPr>
            <w:tcW w:w="4896" w:type="dxa"/>
            <w:tcBorders/>
            <w:vAlign w:val="center"/>
          </w:tcPr>
          <w:p>
            <w:pPr>
              <w:spacing w:after="150"/>
              <w:ind w:left="0"/>
              <w:jc w:val="left"/>
            </w:pPr>
            <w:r>
              <w:rPr>
                <w:rFonts w:ascii="Verdana"/>
                <w:b w:val="false"/>
                <w:i w:val="false"/>
                <w:color w:val="000000"/>
                <w:sz w:val="22"/>
              </w:rPr>
              <w:t>Драганац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Дунаво</w:t>
            </w:r>
          </w:p>
        </w:tc>
        <w:tc>
          <w:tcPr>
            <w:tcW w:w="4896" w:type="dxa"/>
            <w:tcBorders/>
            <w:vAlign w:val="center"/>
          </w:tcPr>
          <w:p>
            <w:pPr>
              <w:spacing w:after="150"/>
              <w:ind w:left="0"/>
              <w:jc w:val="left"/>
            </w:pPr>
            <w:r>
              <w:rPr>
                <w:rFonts w:ascii="Verdana"/>
                <w:b w:val="false"/>
                <w:i w:val="false"/>
                <w:color w:val="000000"/>
                <w:sz w:val="22"/>
              </w:rPr>
              <w:t>Дунаво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Жеговац</w:t>
            </w:r>
          </w:p>
        </w:tc>
        <w:tc>
          <w:tcPr>
            <w:tcW w:w="4896" w:type="dxa"/>
            <w:tcBorders/>
            <w:vAlign w:val="center"/>
          </w:tcPr>
          <w:p>
            <w:pPr>
              <w:spacing w:after="150"/>
              <w:ind w:left="0"/>
              <w:jc w:val="left"/>
            </w:pPr>
            <w:r>
              <w:rPr>
                <w:rFonts w:ascii="Verdana"/>
                <w:b w:val="false"/>
                <w:i w:val="false"/>
                <w:color w:val="000000"/>
                <w:sz w:val="22"/>
              </w:rPr>
              <w:t>Жеговац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Жеговачка Врбица</w:t>
            </w:r>
          </w:p>
        </w:tc>
        <w:tc>
          <w:tcPr>
            <w:tcW w:w="4896" w:type="dxa"/>
            <w:tcBorders/>
            <w:vAlign w:val="center"/>
          </w:tcPr>
          <w:p>
            <w:pPr>
              <w:spacing w:after="150"/>
              <w:ind w:left="0"/>
              <w:jc w:val="left"/>
            </w:pPr>
            <w:r>
              <w:rPr>
                <w:rFonts w:ascii="Verdana"/>
                <w:b w:val="false"/>
                <w:i w:val="false"/>
                <w:color w:val="000000"/>
                <w:sz w:val="22"/>
              </w:rPr>
              <w:t>Жеговачка Врбица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Жегра</w:t>
            </w:r>
          </w:p>
        </w:tc>
        <w:tc>
          <w:tcPr>
            <w:tcW w:w="4896" w:type="dxa"/>
            <w:tcBorders/>
            <w:vAlign w:val="center"/>
          </w:tcPr>
          <w:p>
            <w:pPr>
              <w:spacing w:after="150"/>
              <w:ind w:left="0"/>
              <w:jc w:val="left"/>
            </w:pPr>
            <w:r>
              <w:rPr>
                <w:rFonts w:ascii="Verdana"/>
                <w:b w:val="false"/>
                <w:i w:val="false"/>
                <w:color w:val="000000"/>
                <w:sz w:val="22"/>
              </w:rPr>
              <w:t>Жегра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Инатовце</w:t>
            </w:r>
          </w:p>
        </w:tc>
        <w:tc>
          <w:tcPr>
            <w:tcW w:w="4896" w:type="dxa"/>
            <w:tcBorders/>
            <w:vAlign w:val="center"/>
          </w:tcPr>
          <w:p>
            <w:pPr>
              <w:spacing w:after="150"/>
              <w:ind w:left="0"/>
              <w:jc w:val="left"/>
            </w:pPr>
            <w:r>
              <w:rPr>
                <w:rFonts w:ascii="Verdana"/>
                <w:b w:val="false"/>
                <w:i w:val="false"/>
                <w:color w:val="000000"/>
                <w:sz w:val="22"/>
              </w:rPr>
              <w:t>Инатовце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Кишно Поље</w:t>
            </w:r>
          </w:p>
        </w:tc>
        <w:tc>
          <w:tcPr>
            <w:tcW w:w="4896" w:type="dxa"/>
            <w:tcBorders/>
            <w:vAlign w:val="center"/>
          </w:tcPr>
          <w:p>
            <w:pPr>
              <w:spacing w:after="150"/>
              <w:ind w:left="0"/>
              <w:jc w:val="left"/>
            </w:pPr>
            <w:r>
              <w:rPr>
                <w:rFonts w:ascii="Verdana"/>
                <w:b w:val="false"/>
                <w:i w:val="false"/>
                <w:color w:val="000000"/>
                <w:sz w:val="22"/>
              </w:rPr>
              <w:t>Кишно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Кметовце</w:t>
            </w:r>
          </w:p>
        </w:tc>
        <w:tc>
          <w:tcPr>
            <w:tcW w:w="4896" w:type="dxa"/>
            <w:tcBorders/>
            <w:vAlign w:val="center"/>
          </w:tcPr>
          <w:p>
            <w:pPr>
              <w:spacing w:after="150"/>
              <w:ind w:left="0"/>
              <w:jc w:val="left"/>
            </w:pPr>
            <w:r>
              <w:rPr>
                <w:rFonts w:ascii="Verdana"/>
                <w:b w:val="false"/>
                <w:i w:val="false"/>
                <w:color w:val="000000"/>
                <w:sz w:val="22"/>
              </w:rPr>
              <w:t>Кметовце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Коретиште</w:t>
            </w:r>
          </w:p>
        </w:tc>
        <w:tc>
          <w:tcPr>
            <w:tcW w:w="4896" w:type="dxa"/>
            <w:tcBorders/>
            <w:vAlign w:val="center"/>
          </w:tcPr>
          <w:p>
            <w:pPr>
              <w:spacing w:after="150"/>
              <w:ind w:left="0"/>
              <w:jc w:val="left"/>
            </w:pPr>
            <w:r>
              <w:rPr>
                <w:rFonts w:ascii="Verdana"/>
                <w:b w:val="false"/>
                <w:i w:val="false"/>
                <w:color w:val="000000"/>
                <w:sz w:val="22"/>
              </w:rPr>
              <w:t>Коретиште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Пасјак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Краварица</w:t>
            </w:r>
          </w:p>
        </w:tc>
        <w:tc>
          <w:tcPr>
            <w:tcW w:w="4896" w:type="dxa"/>
            <w:tcBorders/>
            <w:vAlign w:val="center"/>
          </w:tcPr>
          <w:p>
            <w:pPr>
              <w:spacing w:after="150"/>
              <w:ind w:left="0"/>
              <w:jc w:val="left"/>
            </w:pPr>
            <w:r>
              <w:rPr>
                <w:rFonts w:ascii="Verdana"/>
                <w:b w:val="false"/>
                <w:i w:val="false"/>
                <w:color w:val="000000"/>
                <w:sz w:val="22"/>
              </w:rPr>
              <w:t>Краварица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Липовица</w:t>
            </w:r>
          </w:p>
        </w:tc>
        <w:tc>
          <w:tcPr>
            <w:tcW w:w="4896" w:type="dxa"/>
            <w:tcBorders/>
            <w:vAlign w:val="center"/>
          </w:tcPr>
          <w:p>
            <w:pPr>
              <w:spacing w:after="150"/>
              <w:ind w:left="0"/>
              <w:jc w:val="left"/>
            </w:pPr>
            <w:r>
              <w:rPr>
                <w:rFonts w:ascii="Verdana"/>
                <w:b w:val="false"/>
                <w:i w:val="false"/>
                <w:color w:val="000000"/>
                <w:sz w:val="22"/>
              </w:rPr>
              <w:t>Липовица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Ловце</w:t>
            </w:r>
          </w:p>
        </w:tc>
        <w:tc>
          <w:tcPr>
            <w:tcW w:w="4896" w:type="dxa"/>
            <w:tcBorders/>
            <w:vAlign w:val="center"/>
          </w:tcPr>
          <w:p>
            <w:pPr>
              <w:spacing w:after="150"/>
              <w:ind w:left="0"/>
              <w:jc w:val="left"/>
            </w:pPr>
            <w:r>
              <w:rPr>
                <w:rFonts w:ascii="Verdana"/>
                <w:b w:val="false"/>
                <w:i w:val="false"/>
                <w:color w:val="000000"/>
                <w:sz w:val="22"/>
              </w:rPr>
              <w:t>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Годен</w:t>
            </w:r>
          </w:p>
        </w:tc>
        <w:tc>
          <w:tcPr>
            <w:tcW w:w="4896" w:type="dxa"/>
            <w:tcBorders/>
            <w:vAlign w:val="center"/>
          </w:tcPr>
          <w:p>
            <w:pPr>
              <w:spacing w:after="150"/>
              <w:ind w:left="0"/>
              <w:jc w:val="left"/>
            </w:pPr>
            <w:r>
              <w:rPr>
                <w:rFonts w:ascii="Verdana"/>
                <w:b w:val="false"/>
                <w:i w:val="false"/>
                <w:color w:val="000000"/>
                <w:sz w:val="22"/>
              </w:rPr>
              <w:t>Мали Годен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Малишево</w:t>
            </w:r>
          </w:p>
        </w:tc>
        <w:tc>
          <w:tcPr>
            <w:tcW w:w="4896" w:type="dxa"/>
            <w:tcBorders/>
            <w:vAlign w:val="center"/>
          </w:tcPr>
          <w:p>
            <w:pPr>
              <w:spacing w:after="150"/>
              <w:ind w:left="0"/>
              <w:jc w:val="left"/>
            </w:pPr>
            <w:r>
              <w:rPr>
                <w:rFonts w:ascii="Verdana"/>
                <w:b w:val="false"/>
                <w:i w:val="false"/>
                <w:color w:val="000000"/>
                <w:sz w:val="22"/>
              </w:rPr>
              <w:t>Малишево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Мозгово</w:t>
            </w:r>
          </w:p>
        </w:tc>
        <w:tc>
          <w:tcPr>
            <w:tcW w:w="4896" w:type="dxa"/>
            <w:tcBorders/>
            <w:vAlign w:val="center"/>
          </w:tcPr>
          <w:p>
            <w:pPr>
              <w:spacing w:after="150"/>
              <w:ind w:left="0"/>
              <w:jc w:val="left"/>
            </w:pPr>
            <w:r>
              <w:rPr>
                <w:rFonts w:ascii="Verdana"/>
                <w:b w:val="false"/>
                <w:i w:val="false"/>
                <w:color w:val="000000"/>
                <w:sz w:val="22"/>
              </w:rPr>
              <w:t>Мозгово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Мучибаба</w:t>
            </w:r>
          </w:p>
        </w:tc>
        <w:tc>
          <w:tcPr>
            <w:tcW w:w="4896" w:type="dxa"/>
            <w:tcBorders/>
            <w:vAlign w:val="center"/>
          </w:tcPr>
          <w:p>
            <w:pPr>
              <w:spacing w:after="150"/>
              <w:ind w:left="0"/>
              <w:jc w:val="left"/>
            </w:pPr>
            <w:r>
              <w:rPr>
                <w:rFonts w:ascii="Verdana"/>
                <w:b w:val="false"/>
                <w:i w:val="false"/>
                <w:color w:val="000000"/>
                <w:sz w:val="22"/>
              </w:rPr>
              <w:t>Мучибаба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Носаље</w:t>
            </w:r>
          </w:p>
        </w:tc>
        <w:tc>
          <w:tcPr>
            <w:tcW w:w="4896" w:type="dxa"/>
            <w:tcBorders/>
            <w:vAlign w:val="center"/>
          </w:tcPr>
          <w:p>
            <w:pPr>
              <w:spacing w:after="150"/>
              <w:ind w:left="0"/>
              <w:jc w:val="left"/>
            </w:pPr>
            <w:r>
              <w:rPr>
                <w:rFonts w:ascii="Verdana"/>
                <w:b w:val="false"/>
                <w:i w:val="false"/>
                <w:color w:val="000000"/>
                <w:sz w:val="22"/>
              </w:rPr>
              <w:t>Носаље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Паралово</w:t>
            </w:r>
          </w:p>
        </w:tc>
        <w:tc>
          <w:tcPr>
            <w:tcW w:w="4896" w:type="dxa"/>
            <w:tcBorders/>
            <w:vAlign w:val="center"/>
          </w:tcPr>
          <w:p>
            <w:pPr>
              <w:spacing w:after="150"/>
              <w:ind w:left="0"/>
              <w:jc w:val="left"/>
            </w:pPr>
            <w:r>
              <w:rPr>
                <w:rFonts w:ascii="Verdana"/>
                <w:b w:val="false"/>
                <w:i w:val="false"/>
                <w:color w:val="000000"/>
                <w:sz w:val="22"/>
              </w:rPr>
              <w:t>Паралово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Партеш</w:t>
            </w:r>
          </w:p>
        </w:tc>
        <w:tc>
          <w:tcPr>
            <w:tcW w:w="4896" w:type="dxa"/>
            <w:tcBorders/>
            <w:vAlign w:val="center"/>
          </w:tcPr>
          <w:p>
            <w:pPr>
              <w:spacing w:after="150"/>
              <w:ind w:left="0"/>
              <w:jc w:val="left"/>
            </w:pPr>
            <w:r>
              <w:rPr>
                <w:rFonts w:ascii="Verdana"/>
                <w:b w:val="false"/>
                <w:i w:val="false"/>
                <w:color w:val="000000"/>
                <w:sz w:val="22"/>
              </w:rPr>
              <w:t>Партеш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Пасјане</w:t>
            </w:r>
          </w:p>
        </w:tc>
        <w:tc>
          <w:tcPr>
            <w:tcW w:w="4896" w:type="dxa"/>
            <w:tcBorders/>
            <w:vAlign w:val="center"/>
          </w:tcPr>
          <w:p>
            <w:pPr>
              <w:spacing w:after="150"/>
              <w:ind w:left="0"/>
              <w:jc w:val="left"/>
            </w:pPr>
            <w:r>
              <w:rPr>
                <w:rFonts w:ascii="Verdana"/>
                <w:b w:val="false"/>
                <w:i w:val="false"/>
                <w:color w:val="000000"/>
                <w:sz w:val="22"/>
              </w:rPr>
              <w:t>Пасјане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Пидић</w:t>
            </w:r>
          </w:p>
        </w:tc>
        <w:tc>
          <w:tcPr>
            <w:tcW w:w="4896" w:type="dxa"/>
            <w:tcBorders/>
            <w:vAlign w:val="center"/>
          </w:tcPr>
          <w:p>
            <w:pPr>
              <w:spacing w:after="150"/>
              <w:ind w:left="0"/>
              <w:jc w:val="left"/>
            </w:pPr>
            <w:r>
              <w:rPr>
                <w:rFonts w:ascii="Verdana"/>
                <w:b w:val="false"/>
                <w:i w:val="false"/>
                <w:color w:val="000000"/>
                <w:sz w:val="22"/>
              </w:rPr>
              <w:t>Пидић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Подграђе</w:t>
            </w:r>
          </w:p>
        </w:tc>
        <w:tc>
          <w:tcPr>
            <w:tcW w:w="4896" w:type="dxa"/>
            <w:tcBorders/>
            <w:vAlign w:val="center"/>
          </w:tcPr>
          <w:p>
            <w:pPr>
              <w:spacing w:after="150"/>
              <w:ind w:left="0"/>
              <w:jc w:val="left"/>
            </w:pPr>
            <w:r>
              <w:rPr>
                <w:rFonts w:ascii="Verdana"/>
                <w:b w:val="false"/>
                <w:i w:val="false"/>
                <w:color w:val="000000"/>
                <w:sz w:val="22"/>
              </w:rPr>
              <w:t>Подграђе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Понеш</w:t>
            </w:r>
          </w:p>
        </w:tc>
        <w:tc>
          <w:tcPr>
            <w:tcW w:w="4896" w:type="dxa"/>
            <w:tcBorders/>
            <w:vAlign w:val="center"/>
          </w:tcPr>
          <w:p>
            <w:pPr>
              <w:spacing w:after="150"/>
              <w:ind w:left="0"/>
              <w:jc w:val="left"/>
            </w:pPr>
            <w:r>
              <w:rPr>
                <w:rFonts w:ascii="Verdana"/>
                <w:b w:val="false"/>
                <w:i w:val="false"/>
                <w:color w:val="000000"/>
                <w:sz w:val="22"/>
              </w:rPr>
              <w:t>Понеш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Прилепница</w:t>
            </w:r>
          </w:p>
        </w:tc>
        <w:tc>
          <w:tcPr>
            <w:tcW w:w="4896" w:type="dxa"/>
            <w:tcBorders/>
            <w:vAlign w:val="center"/>
          </w:tcPr>
          <w:p>
            <w:pPr>
              <w:spacing w:after="150"/>
              <w:ind w:left="0"/>
              <w:jc w:val="left"/>
            </w:pPr>
            <w:r>
              <w:rPr>
                <w:rFonts w:ascii="Verdana"/>
                <w:b w:val="false"/>
                <w:i w:val="false"/>
                <w:color w:val="000000"/>
                <w:sz w:val="22"/>
              </w:rPr>
              <w:t>Прилепница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Слубица</w:t>
            </w:r>
          </w:p>
        </w:tc>
        <w:tc>
          <w:tcPr>
            <w:tcW w:w="4896" w:type="dxa"/>
            <w:tcBorders/>
            <w:vAlign w:val="center"/>
          </w:tcPr>
          <w:p>
            <w:pPr>
              <w:spacing w:after="150"/>
              <w:ind w:left="0"/>
              <w:jc w:val="left"/>
            </w:pPr>
            <w:r>
              <w:rPr>
                <w:rFonts w:ascii="Verdana"/>
                <w:b w:val="false"/>
                <w:i w:val="false"/>
                <w:color w:val="000000"/>
                <w:sz w:val="22"/>
              </w:rPr>
              <w:t>Слубица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Станишор</w:t>
            </w:r>
          </w:p>
        </w:tc>
        <w:tc>
          <w:tcPr>
            <w:tcW w:w="4896" w:type="dxa"/>
            <w:tcBorders/>
            <w:vAlign w:val="center"/>
          </w:tcPr>
          <w:p>
            <w:pPr>
              <w:spacing w:after="150"/>
              <w:ind w:left="0"/>
              <w:jc w:val="left"/>
            </w:pPr>
            <w:r>
              <w:rPr>
                <w:rFonts w:ascii="Verdana"/>
                <w:b w:val="false"/>
                <w:i w:val="false"/>
                <w:color w:val="000000"/>
                <w:sz w:val="22"/>
              </w:rPr>
              <w:t>Станишор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Станчић</w:t>
            </w:r>
          </w:p>
        </w:tc>
        <w:tc>
          <w:tcPr>
            <w:tcW w:w="4896" w:type="dxa"/>
            <w:tcBorders/>
            <w:vAlign w:val="center"/>
          </w:tcPr>
          <w:p>
            <w:pPr>
              <w:spacing w:after="150"/>
              <w:ind w:left="0"/>
              <w:jc w:val="left"/>
            </w:pPr>
            <w:r>
              <w:rPr>
                <w:rFonts w:ascii="Verdana"/>
                <w:b w:val="false"/>
                <w:i w:val="false"/>
                <w:color w:val="000000"/>
                <w:sz w:val="22"/>
              </w:rPr>
              <w:t>Станчић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Стража</w:t>
            </w:r>
          </w:p>
        </w:tc>
        <w:tc>
          <w:tcPr>
            <w:tcW w:w="4896" w:type="dxa"/>
            <w:tcBorders/>
            <w:vAlign w:val="center"/>
          </w:tcPr>
          <w:p>
            <w:pPr>
              <w:spacing w:after="150"/>
              <w:ind w:left="0"/>
              <w:jc w:val="left"/>
            </w:pPr>
            <w:r>
              <w:rPr>
                <w:rFonts w:ascii="Verdana"/>
                <w:b w:val="false"/>
                <w:i w:val="false"/>
                <w:color w:val="000000"/>
                <w:sz w:val="22"/>
              </w:rPr>
              <w:t>Стража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Стублина</w:t>
            </w:r>
          </w:p>
        </w:tc>
        <w:tc>
          <w:tcPr>
            <w:tcW w:w="4896" w:type="dxa"/>
            <w:tcBorders/>
            <w:vAlign w:val="center"/>
          </w:tcPr>
          <w:p>
            <w:pPr>
              <w:spacing w:after="150"/>
              <w:ind w:left="0"/>
              <w:jc w:val="left"/>
            </w:pPr>
            <w:r>
              <w:rPr>
                <w:rFonts w:ascii="Verdana"/>
                <w:b w:val="false"/>
                <w:i w:val="false"/>
                <w:color w:val="000000"/>
                <w:sz w:val="22"/>
              </w:rPr>
              <w:t>Стублина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Угљаре</w:t>
            </w:r>
          </w:p>
        </w:tc>
        <w:tc>
          <w:tcPr>
            <w:tcW w:w="4896" w:type="dxa"/>
            <w:tcBorders/>
            <w:vAlign w:val="center"/>
          </w:tcPr>
          <w:p>
            <w:pPr>
              <w:spacing w:after="150"/>
              <w:ind w:left="0"/>
              <w:jc w:val="left"/>
            </w:pPr>
            <w:r>
              <w:rPr>
                <w:rFonts w:ascii="Verdana"/>
                <w:b w:val="false"/>
                <w:i w:val="false"/>
                <w:color w:val="000000"/>
                <w:sz w:val="22"/>
              </w:rPr>
              <w:t>Угљаре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Церница</w:t>
            </w:r>
          </w:p>
        </w:tc>
        <w:tc>
          <w:tcPr>
            <w:tcW w:w="4896" w:type="dxa"/>
            <w:tcBorders/>
            <w:vAlign w:val="center"/>
          </w:tcPr>
          <w:p>
            <w:pPr>
              <w:spacing w:after="150"/>
              <w:ind w:left="0"/>
              <w:jc w:val="left"/>
            </w:pPr>
            <w:r>
              <w:rPr>
                <w:rFonts w:ascii="Verdana"/>
                <w:b w:val="false"/>
                <w:i w:val="false"/>
                <w:color w:val="000000"/>
                <w:sz w:val="22"/>
              </w:rPr>
              <w:t>Церница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Челик</w:t>
            </w:r>
          </w:p>
        </w:tc>
        <w:tc>
          <w:tcPr>
            <w:tcW w:w="4896" w:type="dxa"/>
            <w:tcBorders/>
            <w:vAlign w:val="center"/>
          </w:tcPr>
          <w:p>
            <w:pPr>
              <w:spacing w:after="150"/>
              <w:ind w:left="0"/>
              <w:jc w:val="left"/>
            </w:pPr>
            <w:r>
              <w:rPr>
                <w:rFonts w:ascii="Verdana"/>
                <w:b w:val="false"/>
                <w:i w:val="false"/>
                <w:color w:val="000000"/>
                <w:sz w:val="22"/>
              </w:rPr>
              <w:t>Челик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Шилово</w:t>
            </w:r>
          </w:p>
        </w:tc>
        <w:tc>
          <w:tcPr>
            <w:tcW w:w="4896" w:type="dxa"/>
            <w:tcBorders/>
            <w:vAlign w:val="center"/>
          </w:tcPr>
          <w:p>
            <w:pPr>
              <w:spacing w:after="150"/>
              <w:ind w:left="0"/>
              <w:jc w:val="left"/>
            </w:pPr>
            <w:r>
              <w:rPr>
                <w:rFonts w:ascii="Verdana"/>
                <w:b w:val="false"/>
                <w:i w:val="false"/>
                <w:color w:val="000000"/>
                <w:sz w:val="22"/>
              </w:rPr>
              <w:t>Шилово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Шурлане</w:t>
            </w:r>
          </w:p>
        </w:tc>
        <w:tc>
          <w:tcPr>
            <w:tcW w:w="4896" w:type="dxa"/>
            <w:tcBorders/>
            <w:vAlign w:val="center"/>
          </w:tcPr>
          <w:p>
            <w:pPr>
              <w:spacing w:after="150"/>
              <w:ind w:left="0"/>
              <w:jc w:val="left"/>
            </w:pPr>
            <w:r>
              <w:rPr>
                <w:rFonts w:ascii="Verdana"/>
                <w:b w:val="false"/>
                <w:i w:val="false"/>
                <w:color w:val="000000"/>
                <w:sz w:val="22"/>
              </w:rPr>
              <w:t>Шурлане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41. Голубац</w:t>
            </w:r>
          </w:p>
        </w:tc>
        <w:tc>
          <w:tcPr>
            <w:tcW w:w="4752" w:type="dxa"/>
            <w:tcBorders/>
            <w:vAlign w:val="center"/>
          </w:tcPr>
          <w:p>
            <w:pPr>
              <w:spacing w:after="150"/>
              <w:ind w:left="0"/>
              <w:jc w:val="left"/>
            </w:pPr>
            <w:r>
              <w:rPr>
                <w:rFonts w:ascii="Verdana"/>
                <w:b w:val="false"/>
                <w:i w:val="false"/>
                <w:color w:val="000000"/>
                <w:sz w:val="22"/>
              </w:rPr>
              <w:t>Барич</w:t>
            </w:r>
          </w:p>
        </w:tc>
        <w:tc>
          <w:tcPr>
            <w:tcW w:w="4896" w:type="dxa"/>
            <w:tcBorders/>
            <w:vAlign w:val="center"/>
          </w:tcPr>
          <w:p>
            <w:pPr>
              <w:spacing w:after="150"/>
              <w:ind w:left="0"/>
              <w:jc w:val="left"/>
            </w:pPr>
            <w:r>
              <w:rPr>
                <w:rFonts w:ascii="Verdana"/>
                <w:b w:val="false"/>
                <w:i w:val="false"/>
                <w:color w:val="000000"/>
                <w:sz w:val="22"/>
              </w:rPr>
              <w:t>Барич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Бикиње</w:t>
            </w:r>
          </w:p>
        </w:tc>
        <w:tc>
          <w:tcPr>
            <w:tcW w:w="4896" w:type="dxa"/>
            <w:tcBorders/>
            <w:vAlign w:val="center"/>
          </w:tcPr>
          <w:p>
            <w:pPr>
              <w:spacing w:after="150"/>
              <w:ind w:left="0"/>
              <w:jc w:val="left"/>
            </w:pPr>
            <w:r>
              <w:rPr>
                <w:rFonts w:ascii="Verdana"/>
                <w:b w:val="false"/>
                <w:i w:val="false"/>
                <w:color w:val="000000"/>
                <w:sz w:val="22"/>
              </w:rPr>
              <w:t>Бикиње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Браничево</w:t>
            </w:r>
          </w:p>
        </w:tc>
        <w:tc>
          <w:tcPr>
            <w:tcW w:w="4896" w:type="dxa"/>
            <w:tcBorders/>
            <w:vAlign w:val="center"/>
          </w:tcPr>
          <w:p>
            <w:pPr>
              <w:spacing w:after="150"/>
              <w:ind w:left="0"/>
              <w:jc w:val="left"/>
            </w:pPr>
            <w:r>
              <w:rPr>
                <w:rFonts w:ascii="Verdana"/>
                <w:b w:val="false"/>
                <w:i w:val="false"/>
                <w:color w:val="000000"/>
                <w:sz w:val="22"/>
              </w:rPr>
              <w:t>Браничево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Брњица</w:t>
            </w:r>
          </w:p>
        </w:tc>
        <w:tc>
          <w:tcPr>
            <w:tcW w:w="4896" w:type="dxa"/>
            <w:tcBorders/>
            <w:vAlign w:val="center"/>
          </w:tcPr>
          <w:p>
            <w:pPr>
              <w:spacing w:after="150"/>
              <w:ind w:left="0"/>
              <w:jc w:val="left"/>
            </w:pPr>
            <w:r>
              <w:rPr>
                <w:rFonts w:ascii="Verdana"/>
                <w:b w:val="false"/>
                <w:i w:val="false"/>
                <w:color w:val="000000"/>
                <w:sz w:val="22"/>
              </w:rPr>
              <w:t>Брњица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Винци</w:t>
            </w:r>
          </w:p>
        </w:tc>
        <w:tc>
          <w:tcPr>
            <w:tcW w:w="4896" w:type="dxa"/>
            <w:tcBorders/>
            <w:vAlign w:val="center"/>
          </w:tcPr>
          <w:p>
            <w:pPr>
              <w:spacing w:after="150"/>
              <w:ind w:left="0"/>
              <w:jc w:val="left"/>
            </w:pPr>
            <w:r>
              <w:rPr>
                <w:rFonts w:ascii="Verdana"/>
                <w:b w:val="false"/>
                <w:i w:val="false"/>
                <w:color w:val="000000"/>
                <w:sz w:val="22"/>
              </w:rPr>
              <w:t>Винци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Војилово</w:t>
            </w:r>
          </w:p>
        </w:tc>
        <w:tc>
          <w:tcPr>
            <w:tcW w:w="4896" w:type="dxa"/>
            <w:tcBorders/>
            <w:vAlign w:val="center"/>
          </w:tcPr>
          <w:p>
            <w:pPr>
              <w:spacing w:after="150"/>
              <w:ind w:left="0"/>
              <w:jc w:val="left"/>
            </w:pPr>
            <w:r>
              <w:rPr>
                <w:rFonts w:ascii="Verdana"/>
                <w:b w:val="false"/>
                <w:i w:val="false"/>
                <w:color w:val="000000"/>
                <w:sz w:val="22"/>
              </w:rPr>
              <w:t>Војилово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Голубац</w:t>
            </w:r>
          </w:p>
        </w:tc>
        <w:tc>
          <w:tcPr>
            <w:tcW w:w="4896" w:type="dxa"/>
            <w:tcBorders/>
            <w:vAlign w:val="center"/>
          </w:tcPr>
          <w:p>
            <w:pPr>
              <w:spacing w:after="150"/>
              <w:ind w:left="0"/>
              <w:jc w:val="left"/>
            </w:pPr>
            <w:r>
              <w:rPr>
                <w:rFonts w:ascii="Verdana"/>
                <w:b w:val="false"/>
                <w:i w:val="false"/>
                <w:color w:val="000000"/>
                <w:sz w:val="22"/>
              </w:rPr>
              <w:t>Голубац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Двориште</w:t>
            </w:r>
          </w:p>
        </w:tc>
        <w:tc>
          <w:tcPr>
            <w:tcW w:w="4896" w:type="dxa"/>
            <w:tcBorders/>
            <w:vAlign w:val="center"/>
          </w:tcPr>
          <w:p>
            <w:pPr>
              <w:spacing w:after="150"/>
              <w:ind w:left="0"/>
              <w:jc w:val="left"/>
            </w:pPr>
            <w:r>
              <w:rPr>
                <w:rFonts w:ascii="Verdana"/>
                <w:b w:val="false"/>
                <w:i w:val="false"/>
                <w:color w:val="000000"/>
                <w:sz w:val="22"/>
              </w:rPr>
              <w:t>Двориште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Добра</w:t>
            </w:r>
          </w:p>
        </w:tc>
        <w:tc>
          <w:tcPr>
            <w:tcW w:w="4896" w:type="dxa"/>
            <w:tcBorders/>
            <w:vAlign w:val="center"/>
          </w:tcPr>
          <w:p>
            <w:pPr>
              <w:spacing w:after="150"/>
              <w:ind w:left="0"/>
              <w:jc w:val="left"/>
            </w:pPr>
            <w:r>
              <w:rPr>
                <w:rFonts w:ascii="Verdana"/>
                <w:b w:val="false"/>
                <w:i w:val="false"/>
                <w:color w:val="000000"/>
                <w:sz w:val="22"/>
              </w:rPr>
              <w:t>Добра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Крушевица</w:t>
            </w:r>
          </w:p>
        </w:tc>
        <w:tc>
          <w:tcPr>
            <w:tcW w:w="4896" w:type="dxa"/>
            <w:tcBorders/>
            <w:vAlign w:val="center"/>
          </w:tcPr>
          <w:p>
            <w:pPr>
              <w:spacing w:after="150"/>
              <w:ind w:left="0"/>
              <w:jc w:val="left"/>
            </w:pPr>
            <w:r>
              <w:rPr>
                <w:rFonts w:ascii="Verdana"/>
                <w:b w:val="false"/>
                <w:i w:val="false"/>
                <w:color w:val="000000"/>
                <w:sz w:val="22"/>
              </w:rPr>
              <w:t>Доња Крушевица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Душманић</w:t>
            </w:r>
          </w:p>
        </w:tc>
        <w:tc>
          <w:tcPr>
            <w:tcW w:w="4896" w:type="dxa"/>
            <w:tcBorders/>
            <w:vAlign w:val="center"/>
          </w:tcPr>
          <w:p>
            <w:pPr>
              <w:spacing w:after="150"/>
              <w:ind w:left="0"/>
              <w:jc w:val="left"/>
            </w:pPr>
            <w:r>
              <w:rPr>
                <w:rFonts w:ascii="Verdana"/>
                <w:b w:val="false"/>
                <w:i w:val="false"/>
                <w:color w:val="000000"/>
                <w:sz w:val="22"/>
              </w:rPr>
              <w:t>Душманић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Житковица</w:t>
            </w:r>
          </w:p>
        </w:tc>
        <w:tc>
          <w:tcPr>
            <w:tcW w:w="4896" w:type="dxa"/>
            <w:tcBorders/>
            <w:vAlign w:val="center"/>
          </w:tcPr>
          <w:p>
            <w:pPr>
              <w:spacing w:after="150"/>
              <w:ind w:left="0"/>
              <w:jc w:val="left"/>
            </w:pPr>
            <w:r>
              <w:rPr>
                <w:rFonts w:ascii="Verdana"/>
                <w:b w:val="false"/>
                <w:i w:val="false"/>
                <w:color w:val="000000"/>
                <w:sz w:val="22"/>
              </w:rPr>
              <w:t>Житковица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Клење</w:t>
            </w:r>
          </w:p>
        </w:tc>
        <w:tc>
          <w:tcPr>
            <w:tcW w:w="4896" w:type="dxa"/>
            <w:tcBorders/>
            <w:vAlign w:val="center"/>
          </w:tcPr>
          <w:p>
            <w:pPr>
              <w:spacing w:after="150"/>
              <w:ind w:left="0"/>
              <w:jc w:val="left"/>
            </w:pPr>
            <w:r>
              <w:rPr>
                <w:rFonts w:ascii="Verdana"/>
                <w:b w:val="false"/>
                <w:i w:val="false"/>
                <w:color w:val="000000"/>
                <w:sz w:val="22"/>
              </w:rPr>
              <w:t>Клење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Кривача</w:t>
            </w:r>
          </w:p>
        </w:tc>
        <w:tc>
          <w:tcPr>
            <w:tcW w:w="4896" w:type="dxa"/>
            <w:tcBorders/>
            <w:vAlign w:val="center"/>
          </w:tcPr>
          <w:p>
            <w:pPr>
              <w:spacing w:after="150"/>
              <w:ind w:left="0"/>
              <w:jc w:val="left"/>
            </w:pPr>
            <w:r>
              <w:rPr>
                <w:rFonts w:ascii="Verdana"/>
                <w:b w:val="false"/>
                <w:i w:val="false"/>
                <w:color w:val="000000"/>
                <w:sz w:val="22"/>
              </w:rPr>
              <w:t>Кривача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Кудреш</w:t>
            </w:r>
          </w:p>
        </w:tc>
        <w:tc>
          <w:tcPr>
            <w:tcW w:w="4896" w:type="dxa"/>
            <w:tcBorders/>
            <w:vAlign w:val="center"/>
          </w:tcPr>
          <w:p>
            <w:pPr>
              <w:spacing w:after="150"/>
              <w:ind w:left="0"/>
              <w:jc w:val="left"/>
            </w:pPr>
            <w:r>
              <w:rPr>
                <w:rFonts w:ascii="Verdana"/>
                <w:b w:val="false"/>
                <w:i w:val="false"/>
                <w:color w:val="000000"/>
                <w:sz w:val="22"/>
              </w:rPr>
              <w:t>Кудреш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Малешево</w:t>
            </w:r>
          </w:p>
        </w:tc>
        <w:tc>
          <w:tcPr>
            <w:tcW w:w="4896" w:type="dxa"/>
            <w:tcBorders/>
            <w:vAlign w:val="center"/>
          </w:tcPr>
          <w:p>
            <w:pPr>
              <w:spacing w:after="150"/>
              <w:ind w:left="0"/>
              <w:jc w:val="left"/>
            </w:pPr>
            <w:r>
              <w:rPr>
                <w:rFonts w:ascii="Verdana"/>
                <w:b w:val="false"/>
                <w:i w:val="false"/>
                <w:color w:val="000000"/>
                <w:sz w:val="22"/>
              </w:rPr>
              <w:t>Малешево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Миљевић</w:t>
            </w:r>
          </w:p>
        </w:tc>
        <w:tc>
          <w:tcPr>
            <w:tcW w:w="4896" w:type="dxa"/>
            <w:tcBorders/>
            <w:vAlign w:val="center"/>
          </w:tcPr>
          <w:p>
            <w:pPr>
              <w:spacing w:after="150"/>
              <w:ind w:left="0"/>
              <w:jc w:val="left"/>
            </w:pPr>
            <w:r>
              <w:rPr>
                <w:rFonts w:ascii="Verdana"/>
                <w:b w:val="false"/>
                <w:i w:val="false"/>
                <w:color w:val="000000"/>
                <w:sz w:val="22"/>
              </w:rPr>
              <w:t>Миљевић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Мрчковац</w:t>
            </w:r>
          </w:p>
        </w:tc>
        <w:tc>
          <w:tcPr>
            <w:tcW w:w="4896" w:type="dxa"/>
            <w:tcBorders/>
            <w:vAlign w:val="center"/>
          </w:tcPr>
          <w:p>
            <w:pPr>
              <w:spacing w:after="150"/>
              <w:ind w:left="0"/>
              <w:jc w:val="left"/>
            </w:pPr>
            <w:r>
              <w:rPr>
                <w:rFonts w:ascii="Verdana"/>
                <w:b w:val="false"/>
                <w:i w:val="false"/>
                <w:color w:val="000000"/>
                <w:sz w:val="22"/>
              </w:rPr>
              <w:t>Мрчковац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Поникве</w:t>
            </w:r>
          </w:p>
        </w:tc>
        <w:tc>
          <w:tcPr>
            <w:tcW w:w="4896" w:type="dxa"/>
            <w:tcBorders/>
            <w:vAlign w:val="center"/>
          </w:tcPr>
          <w:p>
            <w:pPr>
              <w:spacing w:after="150"/>
              <w:ind w:left="0"/>
              <w:jc w:val="left"/>
            </w:pPr>
            <w:r>
              <w:rPr>
                <w:rFonts w:ascii="Verdana"/>
                <w:b w:val="false"/>
                <w:i w:val="false"/>
                <w:color w:val="000000"/>
                <w:sz w:val="22"/>
              </w:rPr>
              <w:t>Поникве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Радошевац</w:t>
            </w:r>
          </w:p>
        </w:tc>
        <w:tc>
          <w:tcPr>
            <w:tcW w:w="4896" w:type="dxa"/>
            <w:tcBorders/>
            <w:vAlign w:val="center"/>
          </w:tcPr>
          <w:p>
            <w:pPr>
              <w:spacing w:after="150"/>
              <w:ind w:left="0"/>
              <w:jc w:val="left"/>
            </w:pPr>
            <w:r>
              <w:rPr>
                <w:rFonts w:ascii="Verdana"/>
                <w:b w:val="false"/>
                <w:i w:val="false"/>
                <w:color w:val="000000"/>
                <w:sz w:val="22"/>
              </w:rPr>
              <w:t>Радошевац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Сладинац</w:t>
            </w:r>
          </w:p>
        </w:tc>
        <w:tc>
          <w:tcPr>
            <w:tcW w:w="4896" w:type="dxa"/>
            <w:tcBorders/>
            <w:vAlign w:val="center"/>
          </w:tcPr>
          <w:p>
            <w:pPr>
              <w:spacing w:after="150"/>
              <w:ind w:left="0"/>
              <w:jc w:val="left"/>
            </w:pPr>
            <w:r>
              <w:rPr>
                <w:rFonts w:ascii="Verdana"/>
                <w:b w:val="false"/>
                <w:i w:val="false"/>
                <w:color w:val="000000"/>
                <w:sz w:val="22"/>
              </w:rPr>
              <w:t>Сладинац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Снеготин</w:t>
            </w:r>
          </w:p>
        </w:tc>
        <w:tc>
          <w:tcPr>
            <w:tcW w:w="4896" w:type="dxa"/>
            <w:tcBorders/>
            <w:vAlign w:val="center"/>
          </w:tcPr>
          <w:p>
            <w:pPr>
              <w:spacing w:after="150"/>
              <w:ind w:left="0"/>
              <w:jc w:val="left"/>
            </w:pPr>
            <w:r>
              <w:rPr>
                <w:rFonts w:ascii="Verdana"/>
                <w:b w:val="false"/>
                <w:i w:val="false"/>
                <w:color w:val="000000"/>
                <w:sz w:val="22"/>
              </w:rPr>
              <w:t>Снеготин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Усије</w:t>
            </w:r>
          </w:p>
        </w:tc>
        <w:tc>
          <w:tcPr>
            <w:tcW w:w="4896" w:type="dxa"/>
            <w:tcBorders/>
            <w:vAlign w:val="center"/>
          </w:tcPr>
          <w:p>
            <w:pPr>
              <w:spacing w:after="150"/>
              <w:ind w:left="0"/>
              <w:jc w:val="left"/>
            </w:pPr>
            <w:r>
              <w:rPr>
                <w:rFonts w:ascii="Verdana"/>
                <w:b w:val="false"/>
                <w:i w:val="false"/>
                <w:color w:val="000000"/>
                <w:sz w:val="22"/>
              </w:rPr>
              <w:t>Усије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Шувајић</w:t>
            </w:r>
          </w:p>
        </w:tc>
        <w:tc>
          <w:tcPr>
            <w:tcW w:w="4896" w:type="dxa"/>
            <w:tcBorders/>
            <w:vAlign w:val="center"/>
          </w:tcPr>
          <w:p>
            <w:pPr>
              <w:spacing w:after="150"/>
              <w:ind w:left="0"/>
              <w:jc w:val="left"/>
            </w:pPr>
            <w:r>
              <w:rPr>
                <w:rFonts w:ascii="Verdana"/>
                <w:b w:val="false"/>
                <w:i w:val="false"/>
                <w:color w:val="000000"/>
                <w:sz w:val="22"/>
              </w:rPr>
              <w:t>Шувајић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42. Гора Седиште Драгаш</w:t>
            </w:r>
          </w:p>
        </w:tc>
        <w:tc>
          <w:tcPr>
            <w:tcW w:w="4752" w:type="dxa"/>
            <w:tcBorders/>
            <w:vAlign w:val="center"/>
          </w:tcPr>
          <w:p>
            <w:pPr>
              <w:spacing w:after="150"/>
              <w:ind w:left="0"/>
              <w:jc w:val="left"/>
            </w:pPr>
            <w:r>
              <w:rPr>
                <w:rFonts w:ascii="Verdana"/>
                <w:b w:val="false"/>
                <w:i w:val="false"/>
                <w:color w:val="000000"/>
                <w:sz w:val="22"/>
              </w:rPr>
              <w:t>Бачка Брод</w:t>
            </w:r>
          </w:p>
        </w:tc>
        <w:tc>
          <w:tcPr>
            <w:tcW w:w="4896" w:type="dxa"/>
            <w:tcBorders/>
            <w:vAlign w:val="center"/>
          </w:tcPr>
          <w:p>
            <w:pPr>
              <w:spacing w:after="150"/>
              <w:ind w:left="0"/>
              <w:jc w:val="left"/>
            </w:pPr>
            <w:r>
              <w:rPr>
                <w:rFonts w:ascii="Verdana"/>
                <w:b w:val="false"/>
                <w:i w:val="false"/>
                <w:color w:val="000000"/>
                <w:sz w:val="22"/>
              </w:rPr>
              <w:t>Бачка Брод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Враниште</w:t>
            </w:r>
          </w:p>
        </w:tc>
        <w:tc>
          <w:tcPr>
            <w:tcW w:w="4896" w:type="dxa"/>
            <w:tcBorders/>
            <w:vAlign w:val="center"/>
          </w:tcPr>
          <w:p>
            <w:pPr>
              <w:spacing w:after="150"/>
              <w:ind w:left="0"/>
              <w:jc w:val="left"/>
            </w:pPr>
            <w:r>
              <w:rPr>
                <w:rFonts w:ascii="Verdana"/>
                <w:b w:val="false"/>
                <w:i w:val="false"/>
                <w:color w:val="000000"/>
                <w:sz w:val="22"/>
              </w:rPr>
              <w:t>Враниште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Глобочица</w:t>
            </w:r>
          </w:p>
        </w:tc>
        <w:tc>
          <w:tcPr>
            <w:tcW w:w="4896" w:type="dxa"/>
            <w:tcBorders/>
            <w:vAlign w:val="center"/>
          </w:tcPr>
          <w:p>
            <w:pPr>
              <w:spacing w:after="150"/>
              <w:ind w:left="0"/>
              <w:jc w:val="left"/>
            </w:pPr>
            <w:r>
              <w:rPr>
                <w:rFonts w:ascii="Verdana"/>
                <w:b w:val="false"/>
                <w:i w:val="false"/>
                <w:color w:val="000000"/>
                <w:sz w:val="22"/>
              </w:rPr>
              <w:t>Глобочица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Глобочица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Рапча</w:t>
            </w:r>
          </w:p>
        </w:tc>
        <w:tc>
          <w:tcPr>
            <w:tcW w:w="4896" w:type="dxa"/>
            <w:tcBorders/>
            <w:vAlign w:val="center"/>
          </w:tcPr>
          <w:p>
            <w:pPr>
              <w:spacing w:after="150"/>
              <w:ind w:left="0"/>
              <w:jc w:val="left"/>
            </w:pPr>
            <w:r>
              <w:rPr>
                <w:rFonts w:ascii="Verdana"/>
                <w:b w:val="false"/>
                <w:i w:val="false"/>
                <w:color w:val="000000"/>
                <w:sz w:val="22"/>
              </w:rPr>
              <w:t>Рапча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Рапча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Крстац</w:t>
            </w:r>
          </w:p>
        </w:tc>
        <w:tc>
          <w:tcPr>
            <w:tcW w:w="4896" w:type="dxa"/>
            <w:tcBorders/>
            <w:vAlign w:val="center"/>
          </w:tcPr>
          <w:p>
            <w:pPr>
              <w:spacing w:after="150"/>
              <w:ind w:left="0"/>
              <w:jc w:val="left"/>
            </w:pPr>
            <w:r>
              <w:rPr>
                <w:rFonts w:ascii="Verdana"/>
                <w:b w:val="false"/>
                <w:i w:val="false"/>
                <w:color w:val="000000"/>
                <w:sz w:val="22"/>
              </w:rPr>
              <w:t>Крстац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Крстац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Диканце</w:t>
            </w:r>
          </w:p>
        </w:tc>
        <w:tc>
          <w:tcPr>
            <w:tcW w:w="4896" w:type="dxa"/>
            <w:tcBorders/>
            <w:vAlign w:val="center"/>
          </w:tcPr>
          <w:p>
            <w:pPr>
              <w:spacing w:after="150"/>
              <w:ind w:left="0"/>
              <w:jc w:val="left"/>
            </w:pPr>
            <w:r>
              <w:rPr>
                <w:rFonts w:ascii="Verdana"/>
                <w:b w:val="false"/>
                <w:i w:val="false"/>
                <w:color w:val="000000"/>
                <w:sz w:val="22"/>
              </w:rPr>
              <w:t>Диканце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Драгаш</w:t>
            </w:r>
          </w:p>
        </w:tc>
        <w:tc>
          <w:tcPr>
            <w:tcW w:w="4896" w:type="dxa"/>
            <w:tcBorders/>
            <w:vAlign w:val="center"/>
          </w:tcPr>
          <w:p>
            <w:pPr>
              <w:spacing w:after="150"/>
              <w:ind w:left="0"/>
              <w:jc w:val="left"/>
            </w:pPr>
            <w:r>
              <w:rPr>
                <w:rFonts w:ascii="Verdana"/>
                <w:b w:val="false"/>
                <w:i w:val="false"/>
                <w:color w:val="000000"/>
                <w:sz w:val="22"/>
              </w:rPr>
              <w:t>Драгаш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Зли Поток</w:t>
            </w:r>
          </w:p>
        </w:tc>
        <w:tc>
          <w:tcPr>
            <w:tcW w:w="4896" w:type="dxa"/>
            <w:tcBorders/>
            <w:vAlign w:val="center"/>
          </w:tcPr>
          <w:p>
            <w:pPr>
              <w:spacing w:after="150"/>
              <w:ind w:left="0"/>
              <w:jc w:val="left"/>
            </w:pPr>
            <w:r>
              <w:rPr>
                <w:rFonts w:ascii="Verdana"/>
                <w:b w:val="false"/>
                <w:i w:val="false"/>
                <w:color w:val="000000"/>
                <w:sz w:val="22"/>
              </w:rPr>
              <w:t>Зли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Крушево</w:t>
            </w:r>
          </w:p>
        </w:tc>
        <w:tc>
          <w:tcPr>
            <w:tcW w:w="4896" w:type="dxa"/>
            <w:tcBorders/>
            <w:vAlign w:val="center"/>
          </w:tcPr>
          <w:p>
            <w:pPr>
              <w:spacing w:after="150"/>
              <w:ind w:left="0"/>
              <w:jc w:val="left"/>
            </w:pPr>
            <w:r>
              <w:rPr>
                <w:rFonts w:ascii="Verdana"/>
                <w:b w:val="false"/>
                <w:i w:val="false"/>
                <w:color w:val="000000"/>
                <w:sz w:val="22"/>
              </w:rPr>
              <w:t>Крушево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Кукуљане</w:t>
            </w:r>
          </w:p>
        </w:tc>
        <w:tc>
          <w:tcPr>
            <w:tcW w:w="4896" w:type="dxa"/>
            <w:tcBorders/>
            <w:vAlign w:val="center"/>
          </w:tcPr>
          <w:p>
            <w:pPr>
              <w:spacing w:after="150"/>
              <w:ind w:left="0"/>
              <w:jc w:val="left"/>
            </w:pPr>
            <w:r>
              <w:rPr>
                <w:rFonts w:ascii="Verdana"/>
                <w:b w:val="false"/>
                <w:i w:val="false"/>
                <w:color w:val="000000"/>
                <w:sz w:val="22"/>
              </w:rPr>
              <w:t>Кукуљане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Лештане</w:t>
            </w:r>
          </w:p>
        </w:tc>
        <w:tc>
          <w:tcPr>
            <w:tcW w:w="4896" w:type="dxa"/>
            <w:tcBorders/>
            <w:vAlign w:val="center"/>
          </w:tcPr>
          <w:p>
            <w:pPr>
              <w:spacing w:after="150"/>
              <w:ind w:left="0"/>
              <w:jc w:val="left"/>
            </w:pPr>
            <w:r>
              <w:rPr>
                <w:rFonts w:ascii="Verdana"/>
                <w:b w:val="false"/>
                <w:i w:val="false"/>
                <w:color w:val="000000"/>
                <w:sz w:val="22"/>
              </w:rPr>
              <w:t>Лештане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Љубовиште</w:t>
            </w:r>
          </w:p>
        </w:tc>
        <w:tc>
          <w:tcPr>
            <w:tcW w:w="4896" w:type="dxa"/>
            <w:tcBorders/>
            <w:vAlign w:val="center"/>
          </w:tcPr>
          <w:p>
            <w:pPr>
              <w:spacing w:after="150"/>
              <w:ind w:left="0"/>
              <w:jc w:val="left"/>
            </w:pPr>
            <w:r>
              <w:rPr>
                <w:rFonts w:ascii="Verdana"/>
                <w:b w:val="false"/>
                <w:i w:val="false"/>
                <w:color w:val="000000"/>
                <w:sz w:val="22"/>
              </w:rPr>
              <w:t>Љубовиште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Млике</w:t>
            </w:r>
          </w:p>
        </w:tc>
        <w:tc>
          <w:tcPr>
            <w:tcW w:w="4896" w:type="dxa"/>
            <w:tcBorders/>
            <w:vAlign w:val="center"/>
          </w:tcPr>
          <w:p>
            <w:pPr>
              <w:spacing w:after="150"/>
              <w:ind w:left="0"/>
              <w:jc w:val="left"/>
            </w:pPr>
            <w:r>
              <w:rPr>
                <w:rFonts w:ascii="Verdana"/>
                <w:b w:val="false"/>
                <w:i w:val="false"/>
                <w:color w:val="000000"/>
                <w:sz w:val="22"/>
              </w:rPr>
              <w:t>Млике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Орчуша</w:t>
            </w:r>
          </w:p>
        </w:tc>
        <w:tc>
          <w:tcPr>
            <w:tcW w:w="4896" w:type="dxa"/>
            <w:tcBorders/>
            <w:vAlign w:val="center"/>
          </w:tcPr>
          <w:p>
            <w:pPr>
              <w:spacing w:after="150"/>
              <w:ind w:left="0"/>
              <w:jc w:val="left"/>
            </w:pPr>
            <w:r>
              <w:rPr>
                <w:rFonts w:ascii="Verdana"/>
                <w:b w:val="false"/>
                <w:i w:val="false"/>
                <w:color w:val="000000"/>
                <w:sz w:val="22"/>
              </w:rPr>
              <w:t>Орчуша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Радеша</w:t>
            </w:r>
          </w:p>
        </w:tc>
        <w:tc>
          <w:tcPr>
            <w:tcW w:w="4896" w:type="dxa"/>
            <w:tcBorders/>
            <w:vAlign w:val="center"/>
          </w:tcPr>
          <w:p>
            <w:pPr>
              <w:spacing w:after="150"/>
              <w:ind w:left="0"/>
              <w:jc w:val="left"/>
            </w:pPr>
            <w:r>
              <w:rPr>
                <w:rFonts w:ascii="Verdana"/>
                <w:b w:val="false"/>
                <w:i w:val="false"/>
                <w:color w:val="000000"/>
                <w:sz w:val="22"/>
              </w:rPr>
              <w:t>Радеша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Рестелица</w:t>
            </w:r>
          </w:p>
        </w:tc>
        <w:tc>
          <w:tcPr>
            <w:tcW w:w="4896" w:type="dxa"/>
            <w:tcBorders/>
            <w:vAlign w:val="center"/>
          </w:tcPr>
          <w:p>
            <w:pPr>
              <w:spacing w:after="150"/>
              <w:ind w:left="0"/>
              <w:jc w:val="left"/>
            </w:pPr>
            <w:r>
              <w:rPr>
                <w:rFonts w:ascii="Verdana"/>
                <w:b w:val="false"/>
                <w:i w:val="false"/>
                <w:color w:val="000000"/>
                <w:sz w:val="22"/>
              </w:rPr>
              <w:t>Рестелица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43. Горњи Милановац</w:t>
            </w: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Беришићи</w:t>
            </w:r>
          </w:p>
        </w:tc>
        <w:tc>
          <w:tcPr>
            <w:tcW w:w="4896" w:type="dxa"/>
            <w:tcBorders/>
            <w:vAlign w:val="center"/>
          </w:tcPr>
          <w:p>
            <w:pPr>
              <w:spacing w:after="150"/>
              <w:ind w:left="0"/>
              <w:jc w:val="left"/>
            </w:pPr>
            <w:r>
              <w:rPr>
                <w:rFonts w:ascii="Verdana"/>
                <w:b w:val="false"/>
                <w:i w:val="false"/>
                <w:color w:val="000000"/>
                <w:sz w:val="22"/>
              </w:rPr>
              <w:t>Беришићи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Богданица</w:t>
            </w:r>
          </w:p>
        </w:tc>
        <w:tc>
          <w:tcPr>
            <w:tcW w:w="4896" w:type="dxa"/>
            <w:tcBorders/>
            <w:vAlign w:val="center"/>
          </w:tcPr>
          <w:p>
            <w:pPr>
              <w:spacing w:after="150"/>
              <w:ind w:left="0"/>
              <w:jc w:val="left"/>
            </w:pPr>
            <w:r>
              <w:rPr>
                <w:rFonts w:ascii="Verdana"/>
                <w:b w:val="false"/>
                <w:i w:val="false"/>
                <w:color w:val="000000"/>
                <w:sz w:val="22"/>
              </w:rPr>
              <w:t>Богданица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Бољковци</w:t>
            </w:r>
          </w:p>
        </w:tc>
        <w:tc>
          <w:tcPr>
            <w:tcW w:w="4896" w:type="dxa"/>
            <w:tcBorders/>
            <w:vAlign w:val="center"/>
          </w:tcPr>
          <w:p>
            <w:pPr>
              <w:spacing w:after="150"/>
              <w:ind w:left="0"/>
              <w:jc w:val="left"/>
            </w:pPr>
            <w:r>
              <w:rPr>
                <w:rFonts w:ascii="Verdana"/>
                <w:b w:val="false"/>
                <w:i w:val="false"/>
                <w:color w:val="000000"/>
                <w:sz w:val="22"/>
              </w:rPr>
              <w:t>Бољковци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Брајићи</w:t>
            </w:r>
          </w:p>
        </w:tc>
        <w:tc>
          <w:tcPr>
            <w:tcW w:w="4896" w:type="dxa"/>
            <w:tcBorders/>
            <w:vAlign w:val="center"/>
          </w:tcPr>
          <w:p>
            <w:pPr>
              <w:spacing w:after="150"/>
              <w:ind w:left="0"/>
              <w:jc w:val="left"/>
            </w:pPr>
            <w:r>
              <w:rPr>
                <w:rFonts w:ascii="Verdana"/>
                <w:b w:val="false"/>
                <w:i w:val="false"/>
                <w:color w:val="000000"/>
                <w:sz w:val="22"/>
              </w:rPr>
              <w:t>Брајићи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Брђани</w:t>
            </w:r>
          </w:p>
        </w:tc>
        <w:tc>
          <w:tcPr>
            <w:tcW w:w="4896" w:type="dxa"/>
            <w:tcBorders/>
            <w:vAlign w:val="center"/>
          </w:tcPr>
          <w:p>
            <w:pPr>
              <w:spacing w:after="150"/>
              <w:ind w:left="0"/>
              <w:jc w:val="left"/>
            </w:pPr>
            <w:r>
              <w:rPr>
                <w:rFonts w:ascii="Verdana"/>
                <w:b w:val="false"/>
                <w:i w:val="false"/>
                <w:color w:val="000000"/>
                <w:sz w:val="22"/>
              </w:rPr>
              <w:t>Брђани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Брезна</w:t>
            </w:r>
          </w:p>
        </w:tc>
        <w:tc>
          <w:tcPr>
            <w:tcW w:w="4896" w:type="dxa"/>
            <w:tcBorders/>
            <w:vAlign w:val="center"/>
          </w:tcPr>
          <w:p>
            <w:pPr>
              <w:spacing w:after="150"/>
              <w:ind w:left="0"/>
              <w:jc w:val="left"/>
            </w:pPr>
            <w:r>
              <w:rPr>
                <w:rFonts w:ascii="Verdana"/>
                <w:b w:val="false"/>
                <w:i w:val="false"/>
                <w:color w:val="000000"/>
                <w:sz w:val="22"/>
              </w:rPr>
              <w:t>Брезна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Брезовица</w:t>
            </w:r>
          </w:p>
        </w:tc>
        <w:tc>
          <w:tcPr>
            <w:tcW w:w="4896" w:type="dxa"/>
            <w:tcBorders/>
            <w:vAlign w:val="center"/>
          </w:tcPr>
          <w:p>
            <w:pPr>
              <w:spacing w:after="150"/>
              <w:ind w:left="0"/>
              <w:jc w:val="left"/>
            </w:pPr>
            <w:r>
              <w:rPr>
                <w:rFonts w:ascii="Verdana"/>
                <w:b w:val="false"/>
                <w:i w:val="false"/>
                <w:color w:val="000000"/>
                <w:sz w:val="22"/>
              </w:rPr>
              <w:t>Брезовица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Брусница</w:t>
            </w:r>
          </w:p>
        </w:tc>
        <w:tc>
          <w:tcPr>
            <w:tcW w:w="4896" w:type="dxa"/>
            <w:tcBorders/>
            <w:vAlign w:val="center"/>
          </w:tcPr>
          <w:p>
            <w:pPr>
              <w:spacing w:after="150"/>
              <w:ind w:left="0"/>
              <w:jc w:val="left"/>
            </w:pPr>
            <w:r>
              <w:rPr>
                <w:rFonts w:ascii="Verdana"/>
                <w:b w:val="false"/>
                <w:i w:val="false"/>
                <w:color w:val="000000"/>
                <w:sz w:val="22"/>
              </w:rPr>
              <w:t>Брусница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Варнице</w:t>
            </w:r>
          </w:p>
        </w:tc>
        <w:tc>
          <w:tcPr>
            <w:tcW w:w="4896" w:type="dxa"/>
            <w:tcBorders/>
            <w:vAlign w:val="center"/>
          </w:tcPr>
          <w:p>
            <w:pPr>
              <w:spacing w:after="150"/>
              <w:ind w:left="0"/>
              <w:jc w:val="left"/>
            </w:pPr>
            <w:r>
              <w:rPr>
                <w:rFonts w:ascii="Verdana"/>
                <w:b w:val="false"/>
                <w:i w:val="false"/>
                <w:color w:val="000000"/>
                <w:sz w:val="22"/>
              </w:rPr>
              <w:t>Варнице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Велереч</w:t>
            </w:r>
          </w:p>
        </w:tc>
        <w:tc>
          <w:tcPr>
            <w:tcW w:w="4896" w:type="dxa"/>
            <w:tcBorders/>
            <w:vAlign w:val="center"/>
          </w:tcPr>
          <w:p>
            <w:pPr>
              <w:spacing w:after="150"/>
              <w:ind w:left="0"/>
              <w:jc w:val="left"/>
            </w:pPr>
            <w:r>
              <w:rPr>
                <w:rFonts w:ascii="Verdana"/>
                <w:b w:val="false"/>
                <w:i w:val="false"/>
                <w:color w:val="000000"/>
                <w:sz w:val="22"/>
              </w:rPr>
              <w:t>Велереч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Враћевшница</w:t>
            </w:r>
          </w:p>
        </w:tc>
        <w:tc>
          <w:tcPr>
            <w:tcW w:w="4896" w:type="dxa"/>
            <w:tcBorders/>
            <w:vAlign w:val="center"/>
          </w:tcPr>
          <w:p>
            <w:pPr>
              <w:spacing w:after="150"/>
              <w:ind w:left="0"/>
              <w:jc w:val="left"/>
            </w:pPr>
            <w:r>
              <w:rPr>
                <w:rFonts w:ascii="Verdana"/>
                <w:b w:val="false"/>
                <w:i w:val="false"/>
                <w:color w:val="000000"/>
                <w:sz w:val="22"/>
              </w:rPr>
              <w:t>Враћевшница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Врнчани</w:t>
            </w:r>
          </w:p>
        </w:tc>
        <w:tc>
          <w:tcPr>
            <w:tcW w:w="4896" w:type="dxa"/>
            <w:tcBorders/>
            <w:vAlign w:val="center"/>
          </w:tcPr>
          <w:p>
            <w:pPr>
              <w:spacing w:after="150"/>
              <w:ind w:left="0"/>
              <w:jc w:val="left"/>
            </w:pPr>
            <w:r>
              <w:rPr>
                <w:rFonts w:ascii="Verdana"/>
                <w:b w:val="false"/>
                <w:i w:val="false"/>
                <w:color w:val="000000"/>
                <w:sz w:val="22"/>
              </w:rPr>
              <w:t>Врнчани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Гојна Гора</w:t>
            </w:r>
          </w:p>
        </w:tc>
        <w:tc>
          <w:tcPr>
            <w:tcW w:w="4896" w:type="dxa"/>
            <w:tcBorders/>
            <w:vAlign w:val="center"/>
          </w:tcPr>
          <w:p>
            <w:pPr>
              <w:spacing w:after="150"/>
              <w:ind w:left="0"/>
              <w:jc w:val="left"/>
            </w:pPr>
            <w:r>
              <w:rPr>
                <w:rFonts w:ascii="Verdana"/>
                <w:b w:val="false"/>
                <w:i w:val="false"/>
                <w:color w:val="000000"/>
                <w:sz w:val="22"/>
              </w:rPr>
              <w:t>Гојна Гора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Врбава</w:t>
            </w:r>
          </w:p>
        </w:tc>
        <w:tc>
          <w:tcPr>
            <w:tcW w:w="4896" w:type="dxa"/>
            <w:tcBorders/>
            <w:vAlign w:val="center"/>
          </w:tcPr>
          <w:p>
            <w:pPr>
              <w:spacing w:after="150"/>
              <w:ind w:left="0"/>
              <w:jc w:val="left"/>
            </w:pPr>
            <w:r>
              <w:rPr>
                <w:rFonts w:ascii="Verdana"/>
                <w:b w:val="false"/>
                <w:i w:val="false"/>
                <w:color w:val="000000"/>
                <w:sz w:val="22"/>
              </w:rPr>
              <w:t>Горња Врбава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Црнућа</w:t>
            </w:r>
          </w:p>
        </w:tc>
        <w:tc>
          <w:tcPr>
            <w:tcW w:w="4896" w:type="dxa"/>
            <w:tcBorders/>
            <w:vAlign w:val="center"/>
          </w:tcPr>
          <w:p>
            <w:pPr>
              <w:spacing w:after="150"/>
              <w:ind w:left="0"/>
              <w:jc w:val="left"/>
            </w:pPr>
            <w:r>
              <w:rPr>
                <w:rFonts w:ascii="Verdana"/>
                <w:b w:val="false"/>
                <w:i w:val="false"/>
                <w:color w:val="000000"/>
                <w:sz w:val="22"/>
              </w:rPr>
              <w:t>Горња Црнућа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Бањани</w:t>
            </w:r>
          </w:p>
        </w:tc>
        <w:tc>
          <w:tcPr>
            <w:tcW w:w="4896" w:type="dxa"/>
            <w:tcBorders/>
            <w:vAlign w:val="center"/>
          </w:tcPr>
          <w:p>
            <w:pPr>
              <w:spacing w:after="150"/>
              <w:ind w:left="0"/>
              <w:jc w:val="left"/>
            </w:pPr>
            <w:r>
              <w:rPr>
                <w:rFonts w:ascii="Verdana"/>
                <w:b w:val="false"/>
                <w:i w:val="false"/>
                <w:color w:val="000000"/>
                <w:sz w:val="22"/>
              </w:rPr>
              <w:t>Горњи Бањани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Бранетићи</w:t>
            </w:r>
          </w:p>
        </w:tc>
        <w:tc>
          <w:tcPr>
            <w:tcW w:w="4896" w:type="dxa"/>
            <w:tcBorders/>
            <w:vAlign w:val="center"/>
          </w:tcPr>
          <w:p>
            <w:pPr>
              <w:spacing w:after="150"/>
              <w:ind w:left="0"/>
              <w:jc w:val="left"/>
            </w:pPr>
            <w:r>
              <w:rPr>
                <w:rFonts w:ascii="Verdana"/>
                <w:b w:val="false"/>
                <w:i w:val="false"/>
                <w:color w:val="000000"/>
                <w:sz w:val="22"/>
              </w:rPr>
              <w:t>Горњи Бранетићи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Милановац</w:t>
            </w:r>
          </w:p>
        </w:tc>
        <w:tc>
          <w:tcPr>
            <w:tcW w:w="4896" w:type="dxa"/>
            <w:tcBorders/>
            <w:vAlign w:val="center"/>
          </w:tcPr>
          <w:p>
            <w:pPr>
              <w:spacing w:after="150"/>
              <w:ind w:left="0"/>
              <w:jc w:val="left"/>
            </w:pPr>
            <w:r>
              <w:rPr>
                <w:rFonts w:ascii="Verdana"/>
                <w:b w:val="false"/>
                <w:i w:val="false"/>
                <w:color w:val="000000"/>
                <w:sz w:val="22"/>
              </w:rPr>
              <w:t>Горњи Милановац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Грабовица</w:t>
            </w:r>
          </w:p>
        </w:tc>
        <w:tc>
          <w:tcPr>
            <w:tcW w:w="4896" w:type="dxa"/>
            <w:tcBorders/>
            <w:vAlign w:val="center"/>
          </w:tcPr>
          <w:p>
            <w:pPr>
              <w:spacing w:after="150"/>
              <w:ind w:left="0"/>
              <w:jc w:val="left"/>
            </w:pPr>
            <w:r>
              <w:rPr>
                <w:rFonts w:ascii="Verdana"/>
                <w:b w:val="false"/>
                <w:i w:val="false"/>
                <w:color w:val="000000"/>
                <w:sz w:val="22"/>
              </w:rPr>
              <w:t>Грабовица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Давидовица</w:t>
            </w:r>
          </w:p>
        </w:tc>
        <w:tc>
          <w:tcPr>
            <w:tcW w:w="4896" w:type="dxa"/>
            <w:tcBorders/>
            <w:vAlign w:val="center"/>
          </w:tcPr>
          <w:p>
            <w:pPr>
              <w:spacing w:after="150"/>
              <w:ind w:left="0"/>
              <w:jc w:val="left"/>
            </w:pPr>
            <w:r>
              <w:rPr>
                <w:rFonts w:ascii="Verdana"/>
                <w:b w:val="false"/>
                <w:i w:val="false"/>
                <w:color w:val="000000"/>
                <w:sz w:val="22"/>
              </w:rPr>
              <w:t>Давидовица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Врбава</w:t>
            </w:r>
          </w:p>
        </w:tc>
        <w:tc>
          <w:tcPr>
            <w:tcW w:w="4896" w:type="dxa"/>
            <w:tcBorders/>
            <w:vAlign w:val="center"/>
          </w:tcPr>
          <w:p>
            <w:pPr>
              <w:spacing w:after="150"/>
              <w:ind w:left="0"/>
              <w:jc w:val="left"/>
            </w:pPr>
            <w:r>
              <w:rPr>
                <w:rFonts w:ascii="Verdana"/>
                <w:b w:val="false"/>
                <w:i w:val="false"/>
                <w:color w:val="000000"/>
                <w:sz w:val="22"/>
              </w:rPr>
              <w:t>Доња Врбава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Црнућа</w:t>
            </w:r>
          </w:p>
        </w:tc>
        <w:tc>
          <w:tcPr>
            <w:tcW w:w="4896" w:type="dxa"/>
            <w:tcBorders/>
            <w:vAlign w:val="center"/>
          </w:tcPr>
          <w:p>
            <w:pPr>
              <w:spacing w:after="150"/>
              <w:ind w:left="0"/>
              <w:jc w:val="left"/>
            </w:pPr>
            <w:r>
              <w:rPr>
                <w:rFonts w:ascii="Verdana"/>
                <w:b w:val="false"/>
                <w:i w:val="false"/>
                <w:color w:val="000000"/>
                <w:sz w:val="22"/>
              </w:rPr>
              <w:t>Доња Црнућа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Бранетићи</w:t>
            </w:r>
          </w:p>
        </w:tc>
        <w:tc>
          <w:tcPr>
            <w:tcW w:w="4896" w:type="dxa"/>
            <w:tcBorders/>
            <w:vAlign w:val="center"/>
          </w:tcPr>
          <w:p>
            <w:pPr>
              <w:spacing w:after="150"/>
              <w:ind w:left="0"/>
              <w:jc w:val="left"/>
            </w:pPr>
            <w:r>
              <w:rPr>
                <w:rFonts w:ascii="Verdana"/>
                <w:b w:val="false"/>
                <w:i w:val="false"/>
                <w:color w:val="000000"/>
                <w:sz w:val="22"/>
              </w:rPr>
              <w:t>Доњи Бранетићи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Драгољ</w:t>
            </w:r>
          </w:p>
        </w:tc>
        <w:tc>
          <w:tcPr>
            <w:tcW w:w="4896" w:type="dxa"/>
            <w:tcBorders/>
            <w:vAlign w:val="center"/>
          </w:tcPr>
          <w:p>
            <w:pPr>
              <w:spacing w:after="150"/>
              <w:ind w:left="0"/>
              <w:jc w:val="left"/>
            </w:pPr>
            <w:r>
              <w:rPr>
                <w:rFonts w:ascii="Verdana"/>
                <w:b w:val="false"/>
                <w:i w:val="false"/>
                <w:color w:val="000000"/>
                <w:sz w:val="22"/>
              </w:rPr>
              <w:t>Драгољ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w:t>
            </w:r>
          </w:p>
        </w:tc>
        <w:tc>
          <w:tcPr>
            <w:tcW w:w="4896" w:type="dxa"/>
            <w:tcBorders/>
            <w:vAlign w:val="center"/>
          </w:tcPr>
          <w:p>
            <w:pPr>
              <w:spacing w:after="150"/>
              <w:ind w:left="0"/>
              <w:jc w:val="left"/>
            </w:pPr>
            <w:r>
              <w:rPr>
                <w:rFonts w:ascii="Verdana"/>
                <w:b w:val="false"/>
                <w:i w:val="false"/>
                <w:color w:val="000000"/>
                <w:sz w:val="22"/>
              </w:rPr>
              <w:t>Дренова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Дружетићи</w:t>
            </w:r>
          </w:p>
        </w:tc>
        <w:tc>
          <w:tcPr>
            <w:tcW w:w="4896" w:type="dxa"/>
            <w:tcBorders/>
            <w:vAlign w:val="center"/>
          </w:tcPr>
          <w:p>
            <w:pPr>
              <w:spacing w:after="150"/>
              <w:ind w:left="0"/>
              <w:jc w:val="left"/>
            </w:pPr>
            <w:r>
              <w:rPr>
                <w:rFonts w:ascii="Verdana"/>
                <w:b w:val="false"/>
                <w:i w:val="false"/>
                <w:color w:val="000000"/>
                <w:sz w:val="22"/>
              </w:rPr>
              <w:t>Дружетићи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Заграђе</w:t>
            </w:r>
          </w:p>
        </w:tc>
        <w:tc>
          <w:tcPr>
            <w:tcW w:w="4896" w:type="dxa"/>
            <w:tcBorders/>
            <w:vAlign w:val="center"/>
          </w:tcPr>
          <w:p>
            <w:pPr>
              <w:spacing w:after="150"/>
              <w:ind w:left="0"/>
              <w:jc w:val="left"/>
            </w:pPr>
            <w:r>
              <w:rPr>
                <w:rFonts w:ascii="Verdana"/>
                <w:b w:val="false"/>
                <w:i w:val="false"/>
                <w:color w:val="000000"/>
                <w:sz w:val="22"/>
              </w:rPr>
              <w:t>Заграђе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Калиманићи</w:t>
            </w:r>
          </w:p>
        </w:tc>
        <w:tc>
          <w:tcPr>
            <w:tcW w:w="4896" w:type="dxa"/>
            <w:tcBorders/>
            <w:vAlign w:val="center"/>
          </w:tcPr>
          <w:p>
            <w:pPr>
              <w:spacing w:after="150"/>
              <w:ind w:left="0"/>
              <w:jc w:val="left"/>
            </w:pPr>
            <w:r>
              <w:rPr>
                <w:rFonts w:ascii="Verdana"/>
                <w:b w:val="false"/>
                <w:i w:val="false"/>
                <w:color w:val="000000"/>
                <w:sz w:val="22"/>
              </w:rPr>
              <w:t>Калиманићи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Клатичево</w:t>
            </w:r>
          </w:p>
        </w:tc>
        <w:tc>
          <w:tcPr>
            <w:tcW w:w="4896" w:type="dxa"/>
            <w:tcBorders/>
            <w:vAlign w:val="center"/>
          </w:tcPr>
          <w:p>
            <w:pPr>
              <w:spacing w:after="150"/>
              <w:ind w:left="0"/>
              <w:jc w:val="left"/>
            </w:pPr>
            <w:r>
              <w:rPr>
                <w:rFonts w:ascii="Verdana"/>
                <w:b w:val="false"/>
                <w:i w:val="false"/>
                <w:color w:val="000000"/>
                <w:sz w:val="22"/>
              </w:rPr>
              <w:t>Клатичево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Коштунићи</w:t>
            </w:r>
          </w:p>
        </w:tc>
        <w:tc>
          <w:tcPr>
            <w:tcW w:w="4896" w:type="dxa"/>
            <w:tcBorders/>
            <w:vAlign w:val="center"/>
          </w:tcPr>
          <w:p>
            <w:pPr>
              <w:spacing w:after="150"/>
              <w:ind w:left="0"/>
              <w:jc w:val="left"/>
            </w:pPr>
            <w:r>
              <w:rPr>
                <w:rFonts w:ascii="Verdana"/>
                <w:b w:val="false"/>
                <w:i w:val="false"/>
                <w:color w:val="000000"/>
                <w:sz w:val="22"/>
              </w:rPr>
              <w:t>Коштунићи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 Река</w:t>
            </w:r>
          </w:p>
        </w:tc>
        <w:tc>
          <w:tcPr>
            <w:tcW w:w="4896" w:type="dxa"/>
            <w:tcBorders/>
            <w:vAlign w:val="center"/>
          </w:tcPr>
          <w:p>
            <w:pPr>
              <w:spacing w:after="150"/>
              <w:ind w:left="0"/>
              <w:jc w:val="left"/>
            </w:pPr>
            <w:r>
              <w:rPr>
                <w:rFonts w:ascii="Verdana"/>
                <w:b w:val="false"/>
                <w:i w:val="false"/>
                <w:color w:val="000000"/>
                <w:sz w:val="22"/>
              </w:rPr>
              <w:t>Крива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Леушићи</w:t>
            </w:r>
          </w:p>
        </w:tc>
        <w:tc>
          <w:tcPr>
            <w:tcW w:w="4896" w:type="dxa"/>
            <w:tcBorders/>
            <w:vAlign w:val="center"/>
          </w:tcPr>
          <w:p>
            <w:pPr>
              <w:spacing w:after="150"/>
              <w:ind w:left="0"/>
              <w:jc w:val="left"/>
            </w:pPr>
            <w:r>
              <w:rPr>
                <w:rFonts w:ascii="Verdana"/>
                <w:b w:val="false"/>
                <w:i w:val="false"/>
                <w:color w:val="000000"/>
                <w:sz w:val="22"/>
              </w:rPr>
              <w:t>Леушићи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Липовац</w:t>
            </w:r>
          </w:p>
        </w:tc>
        <w:tc>
          <w:tcPr>
            <w:tcW w:w="4896" w:type="dxa"/>
            <w:tcBorders/>
            <w:vAlign w:val="center"/>
          </w:tcPr>
          <w:p>
            <w:pPr>
              <w:spacing w:after="150"/>
              <w:ind w:left="0"/>
              <w:jc w:val="left"/>
            </w:pPr>
            <w:r>
              <w:rPr>
                <w:rFonts w:ascii="Verdana"/>
                <w:b w:val="false"/>
                <w:i w:val="false"/>
                <w:color w:val="000000"/>
                <w:sz w:val="22"/>
              </w:rPr>
              <w:t>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Лозањ</w:t>
            </w:r>
          </w:p>
        </w:tc>
        <w:tc>
          <w:tcPr>
            <w:tcW w:w="4896" w:type="dxa"/>
            <w:tcBorders/>
            <w:vAlign w:val="center"/>
          </w:tcPr>
          <w:p>
            <w:pPr>
              <w:spacing w:after="150"/>
              <w:ind w:left="0"/>
              <w:jc w:val="left"/>
            </w:pPr>
            <w:r>
              <w:rPr>
                <w:rFonts w:ascii="Verdana"/>
                <w:b w:val="false"/>
                <w:i w:val="false"/>
                <w:color w:val="000000"/>
                <w:sz w:val="22"/>
              </w:rPr>
              <w:t>Лозањ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Лочевци</w:t>
            </w:r>
          </w:p>
        </w:tc>
        <w:tc>
          <w:tcPr>
            <w:tcW w:w="4896" w:type="dxa"/>
            <w:tcBorders/>
            <w:vAlign w:val="center"/>
          </w:tcPr>
          <w:p>
            <w:pPr>
              <w:spacing w:after="150"/>
              <w:ind w:left="0"/>
              <w:jc w:val="left"/>
            </w:pPr>
            <w:r>
              <w:rPr>
                <w:rFonts w:ascii="Verdana"/>
                <w:b w:val="false"/>
                <w:i w:val="false"/>
                <w:color w:val="000000"/>
                <w:sz w:val="22"/>
              </w:rPr>
              <w:t>Лочевци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Луњевица</w:t>
            </w:r>
          </w:p>
        </w:tc>
        <w:tc>
          <w:tcPr>
            <w:tcW w:w="4896" w:type="dxa"/>
            <w:tcBorders/>
            <w:vAlign w:val="center"/>
          </w:tcPr>
          <w:p>
            <w:pPr>
              <w:spacing w:after="150"/>
              <w:ind w:left="0"/>
              <w:jc w:val="left"/>
            </w:pPr>
            <w:r>
              <w:rPr>
                <w:rFonts w:ascii="Verdana"/>
                <w:b w:val="false"/>
                <w:i w:val="false"/>
                <w:color w:val="000000"/>
                <w:sz w:val="22"/>
              </w:rPr>
              <w:t>Луњевица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Љеваја</w:t>
            </w:r>
          </w:p>
        </w:tc>
        <w:tc>
          <w:tcPr>
            <w:tcW w:w="4896" w:type="dxa"/>
            <w:tcBorders/>
            <w:vAlign w:val="center"/>
          </w:tcPr>
          <w:p>
            <w:pPr>
              <w:spacing w:after="150"/>
              <w:ind w:left="0"/>
              <w:jc w:val="left"/>
            </w:pPr>
            <w:r>
              <w:rPr>
                <w:rFonts w:ascii="Verdana"/>
                <w:b w:val="false"/>
                <w:i w:val="false"/>
                <w:color w:val="000000"/>
                <w:sz w:val="22"/>
              </w:rPr>
              <w:t>Љеваја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Љутовница</w:t>
            </w:r>
          </w:p>
        </w:tc>
        <w:tc>
          <w:tcPr>
            <w:tcW w:w="4896" w:type="dxa"/>
            <w:tcBorders/>
            <w:vAlign w:val="center"/>
          </w:tcPr>
          <w:p>
            <w:pPr>
              <w:spacing w:after="150"/>
              <w:ind w:left="0"/>
              <w:jc w:val="left"/>
            </w:pPr>
            <w:r>
              <w:rPr>
                <w:rFonts w:ascii="Verdana"/>
                <w:b w:val="false"/>
                <w:i w:val="false"/>
                <w:color w:val="000000"/>
                <w:sz w:val="22"/>
              </w:rPr>
              <w:t>Љутовница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Мајдан</w:t>
            </w:r>
          </w:p>
        </w:tc>
        <w:tc>
          <w:tcPr>
            <w:tcW w:w="4896" w:type="dxa"/>
            <w:tcBorders/>
            <w:vAlign w:val="center"/>
          </w:tcPr>
          <w:p>
            <w:pPr>
              <w:spacing w:after="150"/>
              <w:ind w:left="0"/>
              <w:jc w:val="left"/>
            </w:pPr>
            <w:r>
              <w:rPr>
                <w:rFonts w:ascii="Verdana"/>
                <w:b w:val="false"/>
                <w:i w:val="false"/>
                <w:color w:val="000000"/>
                <w:sz w:val="22"/>
              </w:rPr>
              <w:t>Мајдан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Мутањ</w:t>
            </w:r>
          </w:p>
        </w:tc>
        <w:tc>
          <w:tcPr>
            <w:tcW w:w="4896" w:type="dxa"/>
            <w:tcBorders/>
            <w:vAlign w:val="center"/>
          </w:tcPr>
          <w:p>
            <w:pPr>
              <w:spacing w:after="150"/>
              <w:ind w:left="0"/>
              <w:jc w:val="left"/>
            </w:pPr>
            <w:r>
              <w:rPr>
                <w:rFonts w:ascii="Verdana"/>
                <w:b w:val="false"/>
                <w:i w:val="false"/>
                <w:color w:val="000000"/>
                <w:sz w:val="22"/>
              </w:rPr>
              <w:t>Мутањ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Накучани</w:t>
            </w:r>
          </w:p>
        </w:tc>
        <w:tc>
          <w:tcPr>
            <w:tcW w:w="4896" w:type="dxa"/>
            <w:tcBorders/>
            <w:vAlign w:val="center"/>
          </w:tcPr>
          <w:p>
            <w:pPr>
              <w:spacing w:after="150"/>
              <w:ind w:left="0"/>
              <w:jc w:val="left"/>
            </w:pPr>
            <w:r>
              <w:rPr>
                <w:rFonts w:ascii="Verdana"/>
                <w:b w:val="false"/>
                <w:i w:val="false"/>
                <w:color w:val="000000"/>
                <w:sz w:val="22"/>
              </w:rPr>
              <w:t>Накучани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Неваде</w:t>
            </w:r>
          </w:p>
        </w:tc>
        <w:tc>
          <w:tcPr>
            <w:tcW w:w="4896" w:type="dxa"/>
            <w:tcBorders/>
            <w:vAlign w:val="center"/>
          </w:tcPr>
          <w:p>
            <w:pPr>
              <w:spacing w:after="150"/>
              <w:ind w:left="0"/>
              <w:jc w:val="left"/>
            </w:pPr>
            <w:r>
              <w:rPr>
                <w:rFonts w:ascii="Verdana"/>
                <w:b w:val="false"/>
                <w:i w:val="false"/>
                <w:color w:val="000000"/>
                <w:sz w:val="22"/>
              </w:rPr>
              <w:t>Неваде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Озрем</w:t>
            </w:r>
          </w:p>
        </w:tc>
        <w:tc>
          <w:tcPr>
            <w:tcW w:w="4896" w:type="dxa"/>
            <w:tcBorders/>
            <w:vAlign w:val="center"/>
          </w:tcPr>
          <w:p>
            <w:pPr>
              <w:spacing w:after="150"/>
              <w:ind w:left="0"/>
              <w:jc w:val="left"/>
            </w:pPr>
            <w:r>
              <w:rPr>
                <w:rFonts w:ascii="Verdana"/>
                <w:b w:val="false"/>
                <w:i w:val="false"/>
                <w:color w:val="000000"/>
                <w:sz w:val="22"/>
              </w:rPr>
              <w:t>Озрем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Полом</w:t>
            </w:r>
          </w:p>
        </w:tc>
        <w:tc>
          <w:tcPr>
            <w:tcW w:w="4896" w:type="dxa"/>
            <w:tcBorders/>
            <w:vAlign w:val="center"/>
          </w:tcPr>
          <w:p>
            <w:pPr>
              <w:spacing w:after="150"/>
              <w:ind w:left="0"/>
              <w:jc w:val="left"/>
            </w:pPr>
            <w:r>
              <w:rPr>
                <w:rFonts w:ascii="Verdana"/>
                <w:b w:val="false"/>
                <w:i w:val="false"/>
                <w:color w:val="000000"/>
                <w:sz w:val="22"/>
              </w:rPr>
              <w:t>Полом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Прањани</w:t>
            </w:r>
          </w:p>
        </w:tc>
        <w:tc>
          <w:tcPr>
            <w:tcW w:w="4896" w:type="dxa"/>
            <w:tcBorders/>
            <w:vAlign w:val="center"/>
          </w:tcPr>
          <w:p>
            <w:pPr>
              <w:spacing w:after="150"/>
              <w:ind w:left="0"/>
              <w:jc w:val="left"/>
            </w:pPr>
            <w:r>
              <w:rPr>
                <w:rFonts w:ascii="Verdana"/>
                <w:b w:val="false"/>
                <w:i w:val="false"/>
                <w:color w:val="000000"/>
                <w:sz w:val="22"/>
              </w:rPr>
              <w:t>Прањани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Прњавор</w:t>
            </w:r>
          </w:p>
        </w:tc>
        <w:tc>
          <w:tcPr>
            <w:tcW w:w="4896"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Рељинци</w:t>
            </w:r>
          </w:p>
        </w:tc>
        <w:tc>
          <w:tcPr>
            <w:tcW w:w="4896" w:type="dxa"/>
            <w:tcBorders/>
            <w:vAlign w:val="center"/>
          </w:tcPr>
          <w:p>
            <w:pPr>
              <w:spacing w:after="150"/>
              <w:ind w:left="0"/>
              <w:jc w:val="left"/>
            </w:pPr>
            <w:r>
              <w:rPr>
                <w:rFonts w:ascii="Verdana"/>
                <w:b w:val="false"/>
                <w:i w:val="false"/>
                <w:color w:val="000000"/>
                <w:sz w:val="22"/>
              </w:rPr>
              <w:t>Рељинци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Рудник</w:t>
            </w:r>
          </w:p>
        </w:tc>
        <w:tc>
          <w:tcPr>
            <w:tcW w:w="4896" w:type="dxa"/>
            <w:tcBorders/>
            <w:vAlign w:val="center"/>
          </w:tcPr>
          <w:p>
            <w:pPr>
              <w:spacing w:after="150"/>
              <w:ind w:left="0"/>
              <w:jc w:val="left"/>
            </w:pPr>
            <w:r>
              <w:rPr>
                <w:rFonts w:ascii="Verdana"/>
                <w:b w:val="false"/>
                <w:i w:val="false"/>
                <w:color w:val="000000"/>
                <w:sz w:val="22"/>
              </w:rPr>
              <w:t>Рудник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Ручићи</w:t>
            </w:r>
          </w:p>
        </w:tc>
        <w:tc>
          <w:tcPr>
            <w:tcW w:w="4896" w:type="dxa"/>
            <w:tcBorders/>
            <w:vAlign w:val="center"/>
          </w:tcPr>
          <w:p>
            <w:pPr>
              <w:spacing w:after="150"/>
              <w:ind w:left="0"/>
              <w:jc w:val="left"/>
            </w:pPr>
            <w:r>
              <w:rPr>
                <w:rFonts w:ascii="Verdana"/>
                <w:b w:val="false"/>
                <w:i w:val="false"/>
                <w:color w:val="000000"/>
                <w:sz w:val="22"/>
              </w:rPr>
              <w:t>Ручићи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Сврачковци</w:t>
            </w:r>
          </w:p>
        </w:tc>
        <w:tc>
          <w:tcPr>
            <w:tcW w:w="4896" w:type="dxa"/>
            <w:tcBorders/>
            <w:vAlign w:val="center"/>
          </w:tcPr>
          <w:p>
            <w:pPr>
              <w:spacing w:after="150"/>
              <w:ind w:left="0"/>
              <w:jc w:val="left"/>
            </w:pPr>
            <w:r>
              <w:rPr>
                <w:rFonts w:ascii="Verdana"/>
                <w:b w:val="false"/>
                <w:i w:val="false"/>
                <w:color w:val="000000"/>
                <w:sz w:val="22"/>
              </w:rPr>
              <w:t>Сврачковци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Семедраж</w:t>
            </w:r>
          </w:p>
        </w:tc>
        <w:tc>
          <w:tcPr>
            <w:tcW w:w="4896" w:type="dxa"/>
            <w:tcBorders/>
            <w:vAlign w:val="center"/>
          </w:tcPr>
          <w:p>
            <w:pPr>
              <w:spacing w:after="150"/>
              <w:ind w:left="0"/>
              <w:jc w:val="left"/>
            </w:pPr>
            <w:r>
              <w:rPr>
                <w:rFonts w:ascii="Verdana"/>
                <w:b w:val="false"/>
                <w:i w:val="false"/>
                <w:color w:val="000000"/>
                <w:sz w:val="22"/>
              </w:rPr>
              <w:t>Семедраж</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Синошевићи</w:t>
            </w:r>
          </w:p>
        </w:tc>
        <w:tc>
          <w:tcPr>
            <w:tcW w:w="4896" w:type="dxa"/>
            <w:tcBorders/>
            <w:vAlign w:val="center"/>
          </w:tcPr>
          <w:p>
            <w:pPr>
              <w:spacing w:after="150"/>
              <w:ind w:left="0"/>
              <w:jc w:val="left"/>
            </w:pPr>
            <w:r>
              <w:rPr>
                <w:rFonts w:ascii="Verdana"/>
                <w:b w:val="false"/>
                <w:i w:val="false"/>
                <w:color w:val="000000"/>
                <w:sz w:val="22"/>
              </w:rPr>
              <w:t>Синошевићи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Срезојевци</w:t>
            </w:r>
          </w:p>
        </w:tc>
        <w:tc>
          <w:tcPr>
            <w:tcW w:w="4896" w:type="dxa"/>
            <w:tcBorders/>
            <w:vAlign w:val="center"/>
          </w:tcPr>
          <w:p>
            <w:pPr>
              <w:spacing w:after="150"/>
              <w:ind w:left="0"/>
              <w:jc w:val="left"/>
            </w:pPr>
            <w:r>
              <w:rPr>
                <w:rFonts w:ascii="Verdana"/>
                <w:b w:val="false"/>
                <w:i w:val="false"/>
                <w:color w:val="000000"/>
                <w:sz w:val="22"/>
              </w:rPr>
              <w:t>Срезојевци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Таково</w:t>
            </w:r>
          </w:p>
        </w:tc>
        <w:tc>
          <w:tcPr>
            <w:tcW w:w="4896" w:type="dxa"/>
            <w:tcBorders/>
            <w:vAlign w:val="center"/>
          </w:tcPr>
          <w:p>
            <w:pPr>
              <w:spacing w:after="150"/>
              <w:ind w:left="0"/>
              <w:jc w:val="left"/>
            </w:pPr>
            <w:r>
              <w:rPr>
                <w:rFonts w:ascii="Verdana"/>
                <w:b w:val="false"/>
                <w:i w:val="false"/>
                <w:color w:val="000000"/>
                <w:sz w:val="22"/>
              </w:rPr>
              <w:t>Таково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Теочин</w:t>
            </w:r>
          </w:p>
        </w:tc>
        <w:tc>
          <w:tcPr>
            <w:tcW w:w="4896" w:type="dxa"/>
            <w:tcBorders/>
            <w:vAlign w:val="center"/>
          </w:tcPr>
          <w:p>
            <w:pPr>
              <w:spacing w:after="150"/>
              <w:ind w:left="0"/>
              <w:jc w:val="left"/>
            </w:pPr>
            <w:r>
              <w:rPr>
                <w:rFonts w:ascii="Verdana"/>
                <w:b w:val="false"/>
                <w:i w:val="false"/>
                <w:color w:val="000000"/>
                <w:sz w:val="22"/>
              </w:rPr>
              <w:t>Теочин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Трудељ</w:t>
            </w:r>
          </w:p>
        </w:tc>
        <w:tc>
          <w:tcPr>
            <w:tcW w:w="4896" w:type="dxa"/>
            <w:tcBorders/>
            <w:vAlign w:val="center"/>
          </w:tcPr>
          <w:p>
            <w:pPr>
              <w:spacing w:after="150"/>
              <w:ind w:left="0"/>
              <w:jc w:val="left"/>
            </w:pPr>
            <w:r>
              <w:rPr>
                <w:rFonts w:ascii="Verdana"/>
                <w:b w:val="false"/>
                <w:i w:val="false"/>
                <w:color w:val="000000"/>
                <w:sz w:val="22"/>
              </w:rPr>
              <w:t>Трудељ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Угриновци</w:t>
            </w:r>
          </w:p>
        </w:tc>
        <w:tc>
          <w:tcPr>
            <w:tcW w:w="4896" w:type="dxa"/>
            <w:tcBorders/>
            <w:vAlign w:val="center"/>
          </w:tcPr>
          <w:p>
            <w:pPr>
              <w:spacing w:after="150"/>
              <w:ind w:left="0"/>
              <w:jc w:val="left"/>
            </w:pPr>
            <w:r>
              <w:rPr>
                <w:rFonts w:ascii="Verdana"/>
                <w:b w:val="false"/>
                <w:i w:val="false"/>
                <w:color w:val="000000"/>
                <w:sz w:val="22"/>
              </w:rPr>
              <w:t>Угриновци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Церова</w:t>
            </w:r>
          </w:p>
        </w:tc>
        <w:tc>
          <w:tcPr>
            <w:tcW w:w="4896" w:type="dxa"/>
            <w:tcBorders/>
            <w:vAlign w:val="center"/>
          </w:tcPr>
          <w:p>
            <w:pPr>
              <w:spacing w:after="150"/>
              <w:ind w:left="0"/>
              <w:jc w:val="left"/>
            </w:pPr>
            <w:r>
              <w:rPr>
                <w:rFonts w:ascii="Verdana"/>
                <w:b w:val="false"/>
                <w:i w:val="false"/>
                <w:color w:val="000000"/>
                <w:sz w:val="22"/>
              </w:rPr>
              <w:t>Церова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Шарани</w:t>
            </w:r>
          </w:p>
        </w:tc>
        <w:tc>
          <w:tcPr>
            <w:tcW w:w="4896" w:type="dxa"/>
            <w:tcBorders/>
            <w:vAlign w:val="center"/>
          </w:tcPr>
          <w:p>
            <w:pPr>
              <w:spacing w:after="150"/>
              <w:ind w:left="0"/>
              <w:jc w:val="left"/>
            </w:pPr>
            <w:r>
              <w:rPr>
                <w:rFonts w:ascii="Verdana"/>
                <w:b w:val="false"/>
                <w:i w:val="false"/>
                <w:color w:val="000000"/>
                <w:sz w:val="22"/>
              </w:rPr>
              <w:t>Шарани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Шилопај</w:t>
            </w:r>
          </w:p>
        </w:tc>
        <w:tc>
          <w:tcPr>
            <w:tcW w:w="4896" w:type="dxa"/>
            <w:tcBorders/>
            <w:vAlign w:val="center"/>
          </w:tcPr>
          <w:p>
            <w:pPr>
              <w:spacing w:after="150"/>
              <w:ind w:left="0"/>
              <w:jc w:val="left"/>
            </w:pPr>
            <w:r>
              <w:rPr>
                <w:rFonts w:ascii="Verdana"/>
                <w:b w:val="false"/>
                <w:i w:val="false"/>
                <w:color w:val="000000"/>
                <w:sz w:val="22"/>
              </w:rPr>
              <w:t>Шилопај</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44. Деспотовац</w:t>
            </w:r>
          </w:p>
        </w:tc>
        <w:tc>
          <w:tcPr>
            <w:tcW w:w="4752" w:type="dxa"/>
            <w:tcBorders/>
            <w:vAlign w:val="center"/>
          </w:tcPr>
          <w:p>
            <w:pPr>
              <w:spacing w:after="150"/>
              <w:ind w:left="0"/>
              <w:jc w:val="left"/>
            </w:pPr>
            <w:r>
              <w:rPr>
                <w:rFonts w:ascii="Verdana"/>
                <w:b w:val="false"/>
                <w:i w:val="false"/>
                <w:color w:val="000000"/>
                <w:sz w:val="22"/>
              </w:rPr>
              <w:t>Балајнац</w:t>
            </w:r>
          </w:p>
        </w:tc>
        <w:tc>
          <w:tcPr>
            <w:tcW w:w="4896" w:type="dxa"/>
            <w:tcBorders/>
            <w:vAlign w:val="center"/>
          </w:tcPr>
          <w:p>
            <w:pPr>
              <w:spacing w:after="150"/>
              <w:ind w:left="0"/>
              <w:jc w:val="left"/>
            </w:pPr>
            <w:r>
              <w:rPr>
                <w:rFonts w:ascii="Verdana"/>
                <w:b w:val="false"/>
                <w:i w:val="false"/>
                <w:color w:val="000000"/>
                <w:sz w:val="22"/>
              </w:rPr>
              <w:t>Балајнац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Бељајка</w:t>
            </w:r>
          </w:p>
        </w:tc>
        <w:tc>
          <w:tcPr>
            <w:tcW w:w="4896" w:type="dxa"/>
            <w:tcBorders/>
            <w:vAlign w:val="center"/>
          </w:tcPr>
          <w:p>
            <w:pPr>
              <w:spacing w:after="150"/>
              <w:ind w:left="0"/>
              <w:jc w:val="left"/>
            </w:pPr>
            <w:r>
              <w:rPr>
                <w:rFonts w:ascii="Verdana"/>
                <w:b w:val="false"/>
                <w:i w:val="false"/>
                <w:color w:val="000000"/>
                <w:sz w:val="22"/>
              </w:rPr>
              <w:t>Бељајка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Богава</w:t>
            </w:r>
          </w:p>
        </w:tc>
        <w:tc>
          <w:tcPr>
            <w:tcW w:w="4896" w:type="dxa"/>
            <w:tcBorders/>
            <w:vAlign w:val="center"/>
          </w:tcPr>
          <w:p>
            <w:pPr>
              <w:spacing w:after="150"/>
              <w:ind w:left="0"/>
              <w:jc w:val="left"/>
            </w:pPr>
            <w:r>
              <w:rPr>
                <w:rFonts w:ascii="Verdana"/>
                <w:b w:val="false"/>
                <w:i w:val="false"/>
                <w:color w:val="000000"/>
                <w:sz w:val="22"/>
              </w:rPr>
              <w:t>Богова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Брестово</w:t>
            </w:r>
          </w:p>
        </w:tc>
        <w:tc>
          <w:tcPr>
            <w:tcW w:w="4896" w:type="dxa"/>
            <w:tcBorders/>
            <w:vAlign w:val="center"/>
          </w:tcPr>
          <w:p>
            <w:pPr>
              <w:spacing w:after="150"/>
              <w:ind w:left="0"/>
              <w:jc w:val="left"/>
            </w:pPr>
            <w:r>
              <w:rPr>
                <w:rFonts w:ascii="Verdana"/>
                <w:b w:val="false"/>
                <w:i w:val="false"/>
                <w:color w:val="000000"/>
                <w:sz w:val="22"/>
              </w:rPr>
              <w:t>Брестово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Буковац</w:t>
            </w:r>
          </w:p>
        </w:tc>
        <w:tc>
          <w:tcPr>
            <w:tcW w:w="4896" w:type="dxa"/>
            <w:tcBorders/>
            <w:vAlign w:val="center"/>
          </w:tcPr>
          <w:p>
            <w:pPr>
              <w:spacing w:after="150"/>
              <w:ind w:left="0"/>
              <w:jc w:val="left"/>
            </w:pPr>
            <w:r>
              <w:rPr>
                <w:rFonts w:ascii="Verdana"/>
                <w:b w:val="false"/>
                <w:i w:val="false"/>
                <w:color w:val="000000"/>
                <w:sz w:val="22"/>
              </w:rPr>
              <w:t>Буковац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Поповић</w:t>
            </w:r>
          </w:p>
        </w:tc>
        <w:tc>
          <w:tcPr>
            <w:tcW w:w="4896" w:type="dxa"/>
            <w:tcBorders/>
            <w:vAlign w:val="center"/>
          </w:tcPr>
          <w:p>
            <w:pPr>
              <w:spacing w:after="150"/>
              <w:ind w:left="0"/>
              <w:jc w:val="left"/>
            </w:pPr>
            <w:r>
              <w:rPr>
                <w:rFonts w:ascii="Verdana"/>
                <w:b w:val="false"/>
                <w:i w:val="false"/>
                <w:color w:val="000000"/>
                <w:sz w:val="22"/>
              </w:rPr>
              <w:t>Велики Поповић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Витанце</w:t>
            </w:r>
          </w:p>
        </w:tc>
        <w:tc>
          <w:tcPr>
            <w:tcW w:w="4896" w:type="dxa"/>
            <w:tcBorders/>
            <w:vAlign w:val="center"/>
          </w:tcPr>
          <w:p>
            <w:pPr>
              <w:spacing w:after="150"/>
              <w:ind w:left="0"/>
              <w:jc w:val="left"/>
            </w:pPr>
            <w:r>
              <w:rPr>
                <w:rFonts w:ascii="Verdana"/>
                <w:b w:val="false"/>
                <w:i w:val="false"/>
                <w:color w:val="000000"/>
                <w:sz w:val="22"/>
              </w:rPr>
              <w:t>Витанце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Војник</w:t>
            </w:r>
          </w:p>
        </w:tc>
        <w:tc>
          <w:tcPr>
            <w:tcW w:w="4896" w:type="dxa"/>
            <w:tcBorders/>
            <w:vAlign w:val="center"/>
          </w:tcPr>
          <w:p>
            <w:pPr>
              <w:spacing w:after="150"/>
              <w:ind w:left="0"/>
              <w:jc w:val="left"/>
            </w:pPr>
            <w:r>
              <w:rPr>
                <w:rFonts w:ascii="Verdana"/>
                <w:b w:val="false"/>
                <w:i w:val="false"/>
                <w:color w:val="000000"/>
                <w:sz w:val="22"/>
              </w:rPr>
              <w:t>Војник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Грабовица</w:t>
            </w:r>
          </w:p>
        </w:tc>
        <w:tc>
          <w:tcPr>
            <w:tcW w:w="4896" w:type="dxa"/>
            <w:tcBorders/>
            <w:vAlign w:val="center"/>
          </w:tcPr>
          <w:p>
            <w:pPr>
              <w:spacing w:after="150"/>
              <w:ind w:left="0"/>
              <w:jc w:val="left"/>
            </w:pPr>
            <w:r>
              <w:rPr>
                <w:rFonts w:ascii="Verdana"/>
                <w:b w:val="false"/>
                <w:i w:val="false"/>
                <w:color w:val="000000"/>
                <w:sz w:val="22"/>
              </w:rPr>
              <w:t>Грабовица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Двориште</w:t>
            </w:r>
          </w:p>
        </w:tc>
        <w:tc>
          <w:tcPr>
            <w:tcW w:w="4896" w:type="dxa"/>
            <w:tcBorders/>
            <w:vAlign w:val="center"/>
          </w:tcPr>
          <w:p>
            <w:pPr>
              <w:spacing w:after="150"/>
              <w:ind w:left="0"/>
              <w:jc w:val="left"/>
            </w:pPr>
            <w:r>
              <w:rPr>
                <w:rFonts w:ascii="Verdana"/>
                <w:b w:val="false"/>
                <w:i w:val="false"/>
                <w:color w:val="000000"/>
                <w:sz w:val="22"/>
              </w:rPr>
              <w:t>Двориште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Деспотовац</w:t>
            </w:r>
          </w:p>
        </w:tc>
        <w:tc>
          <w:tcPr>
            <w:tcW w:w="4896" w:type="dxa"/>
            <w:tcBorders/>
            <w:vAlign w:val="center"/>
          </w:tcPr>
          <w:p>
            <w:pPr>
              <w:spacing w:after="150"/>
              <w:ind w:left="0"/>
              <w:jc w:val="left"/>
            </w:pPr>
            <w:r>
              <w:rPr>
                <w:rFonts w:ascii="Verdana"/>
                <w:b w:val="false"/>
                <w:i w:val="false"/>
                <w:color w:val="000000"/>
                <w:sz w:val="22"/>
              </w:rPr>
              <w:t>Деспотовац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Жидиље</w:t>
            </w:r>
          </w:p>
        </w:tc>
        <w:tc>
          <w:tcPr>
            <w:tcW w:w="4896" w:type="dxa"/>
            <w:tcBorders/>
            <w:vAlign w:val="center"/>
          </w:tcPr>
          <w:p>
            <w:pPr>
              <w:spacing w:after="150"/>
              <w:ind w:left="0"/>
              <w:jc w:val="left"/>
            </w:pPr>
            <w:r>
              <w:rPr>
                <w:rFonts w:ascii="Verdana"/>
                <w:b w:val="false"/>
                <w:i w:val="false"/>
                <w:color w:val="000000"/>
                <w:sz w:val="22"/>
              </w:rPr>
              <w:t>Жидиље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Маквиште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Ресавица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Златово</w:t>
            </w:r>
          </w:p>
        </w:tc>
        <w:tc>
          <w:tcPr>
            <w:tcW w:w="4896" w:type="dxa"/>
            <w:tcBorders/>
            <w:vAlign w:val="center"/>
          </w:tcPr>
          <w:p>
            <w:pPr>
              <w:spacing w:after="150"/>
              <w:ind w:left="0"/>
              <w:jc w:val="left"/>
            </w:pPr>
            <w:r>
              <w:rPr>
                <w:rFonts w:ascii="Verdana"/>
                <w:b w:val="false"/>
                <w:i w:val="false"/>
                <w:color w:val="000000"/>
                <w:sz w:val="22"/>
              </w:rPr>
              <w:t>Златово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Јасеново</w:t>
            </w:r>
          </w:p>
        </w:tc>
        <w:tc>
          <w:tcPr>
            <w:tcW w:w="4896" w:type="dxa"/>
            <w:tcBorders/>
            <w:vAlign w:val="center"/>
          </w:tcPr>
          <w:p>
            <w:pPr>
              <w:spacing w:after="150"/>
              <w:ind w:left="0"/>
              <w:jc w:val="left"/>
            </w:pPr>
            <w:r>
              <w:rPr>
                <w:rFonts w:ascii="Verdana"/>
                <w:b w:val="false"/>
                <w:i w:val="false"/>
                <w:color w:val="000000"/>
                <w:sz w:val="22"/>
              </w:rPr>
              <w:t>Јасеново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Језеро</w:t>
            </w:r>
          </w:p>
        </w:tc>
        <w:tc>
          <w:tcPr>
            <w:tcW w:w="4896" w:type="dxa"/>
            <w:tcBorders/>
            <w:vAlign w:val="center"/>
          </w:tcPr>
          <w:p>
            <w:pPr>
              <w:spacing w:after="150"/>
              <w:ind w:left="0"/>
              <w:jc w:val="left"/>
            </w:pPr>
            <w:r>
              <w:rPr>
                <w:rFonts w:ascii="Verdana"/>
                <w:b w:val="false"/>
                <w:i w:val="false"/>
                <w:color w:val="000000"/>
                <w:sz w:val="22"/>
              </w:rPr>
              <w:t>Језеро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Јеловац</w:t>
            </w:r>
          </w:p>
        </w:tc>
        <w:tc>
          <w:tcPr>
            <w:tcW w:w="4896" w:type="dxa"/>
            <w:tcBorders/>
            <w:vAlign w:val="center"/>
          </w:tcPr>
          <w:p>
            <w:pPr>
              <w:spacing w:after="150"/>
              <w:ind w:left="0"/>
              <w:jc w:val="left"/>
            </w:pPr>
            <w:r>
              <w:rPr>
                <w:rFonts w:ascii="Verdana"/>
                <w:b w:val="false"/>
                <w:i w:val="false"/>
                <w:color w:val="000000"/>
                <w:sz w:val="22"/>
              </w:rPr>
              <w:t>Јеловац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Липовица</w:t>
            </w:r>
          </w:p>
        </w:tc>
        <w:tc>
          <w:tcPr>
            <w:tcW w:w="4896" w:type="dxa"/>
            <w:tcBorders/>
            <w:vAlign w:val="center"/>
          </w:tcPr>
          <w:p>
            <w:pPr>
              <w:spacing w:after="150"/>
              <w:ind w:left="0"/>
              <w:jc w:val="left"/>
            </w:pPr>
            <w:r>
              <w:rPr>
                <w:rFonts w:ascii="Verdana"/>
                <w:b w:val="false"/>
                <w:i w:val="false"/>
                <w:color w:val="000000"/>
                <w:sz w:val="22"/>
              </w:rPr>
              <w:t>Липовица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Ломница</w:t>
            </w:r>
          </w:p>
        </w:tc>
        <w:tc>
          <w:tcPr>
            <w:tcW w:w="4896" w:type="dxa"/>
            <w:tcBorders/>
            <w:vAlign w:val="center"/>
          </w:tcPr>
          <w:p>
            <w:pPr>
              <w:spacing w:after="150"/>
              <w:ind w:left="0"/>
              <w:jc w:val="left"/>
            </w:pPr>
            <w:r>
              <w:rPr>
                <w:rFonts w:ascii="Verdana"/>
                <w:b w:val="false"/>
                <w:i w:val="false"/>
                <w:color w:val="000000"/>
                <w:sz w:val="22"/>
              </w:rPr>
              <w:t>Ломница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Медвеђа</w:t>
            </w:r>
          </w:p>
        </w:tc>
        <w:tc>
          <w:tcPr>
            <w:tcW w:w="4896" w:type="dxa"/>
            <w:tcBorders/>
            <w:vAlign w:val="center"/>
          </w:tcPr>
          <w:p>
            <w:pPr>
              <w:spacing w:after="150"/>
              <w:ind w:left="0"/>
              <w:jc w:val="left"/>
            </w:pPr>
            <w:r>
              <w:rPr>
                <w:rFonts w:ascii="Verdana"/>
                <w:b w:val="false"/>
                <w:i w:val="false"/>
                <w:color w:val="000000"/>
                <w:sz w:val="22"/>
              </w:rPr>
              <w:t>Медвеђа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Милива</w:t>
            </w:r>
          </w:p>
        </w:tc>
        <w:tc>
          <w:tcPr>
            <w:tcW w:w="4896" w:type="dxa"/>
            <w:tcBorders/>
            <w:vAlign w:val="center"/>
          </w:tcPr>
          <w:p>
            <w:pPr>
              <w:spacing w:after="150"/>
              <w:ind w:left="0"/>
              <w:jc w:val="left"/>
            </w:pPr>
            <w:r>
              <w:rPr>
                <w:rFonts w:ascii="Verdana"/>
                <w:b w:val="false"/>
                <w:i w:val="false"/>
                <w:color w:val="000000"/>
                <w:sz w:val="22"/>
              </w:rPr>
              <w:t>Милива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Пањевац</w:t>
            </w:r>
          </w:p>
        </w:tc>
        <w:tc>
          <w:tcPr>
            <w:tcW w:w="4896" w:type="dxa"/>
            <w:tcBorders/>
            <w:vAlign w:val="center"/>
          </w:tcPr>
          <w:p>
            <w:pPr>
              <w:spacing w:after="150"/>
              <w:ind w:left="0"/>
              <w:jc w:val="left"/>
            </w:pPr>
            <w:r>
              <w:rPr>
                <w:rFonts w:ascii="Verdana"/>
                <w:b w:val="false"/>
                <w:i w:val="false"/>
                <w:color w:val="000000"/>
                <w:sz w:val="22"/>
              </w:rPr>
              <w:t>Пањевац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Плажане</w:t>
            </w:r>
          </w:p>
        </w:tc>
        <w:tc>
          <w:tcPr>
            <w:tcW w:w="4896" w:type="dxa"/>
            <w:tcBorders/>
            <w:vAlign w:val="center"/>
          </w:tcPr>
          <w:p>
            <w:pPr>
              <w:spacing w:after="150"/>
              <w:ind w:left="0"/>
              <w:jc w:val="left"/>
            </w:pPr>
            <w:r>
              <w:rPr>
                <w:rFonts w:ascii="Verdana"/>
                <w:b w:val="false"/>
                <w:i w:val="false"/>
                <w:color w:val="000000"/>
                <w:sz w:val="22"/>
              </w:rPr>
              <w:t>Плажане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Поповњак</w:t>
            </w:r>
          </w:p>
        </w:tc>
        <w:tc>
          <w:tcPr>
            <w:tcW w:w="4896" w:type="dxa"/>
            <w:tcBorders/>
            <w:vAlign w:val="center"/>
          </w:tcPr>
          <w:p>
            <w:pPr>
              <w:spacing w:after="150"/>
              <w:ind w:left="0"/>
              <w:jc w:val="left"/>
            </w:pPr>
            <w:r>
              <w:rPr>
                <w:rFonts w:ascii="Verdana"/>
                <w:b w:val="false"/>
                <w:i w:val="false"/>
                <w:color w:val="000000"/>
                <w:sz w:val="22"/>
              </w:rPr>
              <w:t>Поповњак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Река</w:t>
            </w:r>
          </w:p>
        </w:tc>
        <w:tc>
          <w:tcPr>
            <w:tcW w:w="4896" w:type="dxa"/>
            <w:tcBorders/>
            <w:vAlign w:val="center"/>
          </w:tcPr>
          <w:p>
            <w:pPr>
              <w:spacing w:after="150"/>
              <w:ind w:left="0"/>
              <w:jc w:val="left"/>
            </w:pPr>
            <w:r>
              <w:rPr>
                <w:rFonts w:ascii="Verdana"/>
                <w:b w:val="false"/>
                <w:i w:val="false"/>
                <w:color w:val="000000"/>
                <w:sz w:val="22"/>
              </w:rPr>
              <w:t>Равна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Ресавица (село)</w:t>
            </w:r>
          </w:p>
        </w:tc>
        <w:tc>
          <w:tcPr>
            <w:tcW w:w="4896" w:type="dxa"/>
            <w:tcBorders/>
            <w:vAlign w:val="center"/>
          </w:tcPr>
          <w:p>
            <w:pPr>
              <w:spacing w:after="150"/>
              <w:ind w:left="0"/>
              <w:jc w:val="left"/>
            </w:pPr>
            <w:r>
              <w:rPr>
                <w:rFonts w:ascii="Verdana"/>
                <w:b w:val="false"/>
                <w:i w:val="false"/>
                <w:color w:val="000000"/>
                <w:sz w:val="22"/>
              </w:rPr>
              <w:t>Ресавица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Сењски Рудник</w:t>
            </w:r>
          </w:p>
        </w:tc>
        <w:tc>
          <w:tcPr>
            <w:tcW w:w="4896" w:type="dxa"/>
            <w:tcBorders/>
            <w:vAlign w:val="center"/>
          </w:tcPr>
          <w:p>
            <w:pPr>
              <w:spacing w:after="150"/>
              <w:ind w:left="0"/>
              <w:jc w:val="left"/>
            </w:pPr>
            <w:r>
              <w:rPr>
                <w:rFonts w:ascii="Verdana"/>
                <w:b w:val="false"/>
                <w:i w:val="false"/>
                <w:color w:val="000000"/>
                <w:sz w:val="22"/>
              </w:rPr>
              <w:t>Сењски Рудник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Сладаја</w:t>
            </w:r>
          </w:p>
        </w:tc>
        <w:tc>
          <w:tcPr>
            <w:tcW w:w="4896" w:type="dxa"/>
            <w:tcBorders/>
            <w:vAlign w:val="center"/>
          </w:tcPr>
          <w:p>
            <w:pPr>
              <w:spacing w:after="150"/>
              <w:ind w:left="0"/>
              <w:jc w:val="left"/>
            </w:pPr>
            <w:r>
              <w:rPr>
                <w:rFonts w:ascii="Verdana"/>
                <w:b w:val="false"/>
                <w:i w:val="false"/>
                <w:color w:val="000000"/>
                <w:sz w:val="22"/>
              </w:rPr>
              <w:t>Сладаја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Стењевац</w:t>
            </w:r>
          </w:p>
        </w:tc>
        <w:tc>
          <w:tcPr>
            <w:tcW w:w="4896" w:type="dxa"/>
            <w:tcBorders/>
            <w:vAlign w:val="center"/>
          </w:tcPr>
          <w:p>
            <w:pPr>
              <w:spacing w:after="150"/>
              <w:ind w:left="0"/>
              <w:jc w:val="left"/>
            </w:pPr>
            <w:r>
              <w:rPr>
                <w:rFonts w:ascii="Verdana"/>
                <w:b w:val="false"/>
                <w:i w:val="false"/>
                <w:color w:val="000000"/>
                <w:sz w:val="22"/>
              </w:rPr>
              <w:t>Стењевац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Стрмостен</w:t>
            </w:r>
          </w:p>
        </w:tc>
        <w:tc>
          <w:tcPr>
            <w:tcW w:w="4896" w:type="dxa"/>
            <w:tcBorders/>
            <w:vAlign w:val="center"/>
          </w:tcPr>
          <w:p>
            <w:pPr>
              <w:spacing w:after="150"/>
              <w:ind w:left="0"/>
              <w:jc w:val="left"/>
            </w:pPr>
            <w:r>
              <w:rPr>
                <w:rFonts w:ascii="Verdana"/>
                <w:b w:val="false"/>
                <w:i w:val="false"/>
                <w:color w:val="000000"/>
                <w:sz w:val="22"/>
              </w:rPr>
              <w:t>Стрмостен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Трућевац</w:t>
            </w:r>
          </w:p>
        </w:tc>
        <w:tc>
          <w:tcPr>
            <w:tcW w:w="4896" w:type="dxa"/>
            <w:tcBorders/>
            <w:vAlign w:val="center"/>
          </w:tcPr>
          <w:p>
            <w:pPr>
              <w:spacing w:after="150"/>
              <w:ind w:left="0"/>
              <w:jc w:val="left"/>
            </w:pPr>
            <w:r>
              <w:rPr>
                <w:rFonts w:ascii="Verdana"/>
                <w:b w:val="false"/>
                <w:i w:val="false"/>
                <w:color w:val="000000"/>
                <w:sz w:val="22"/>
              </w:rPr>
              <w:t>Трућевац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45. Дечани</w:t>
            </w:r>
          </w:p>
        </w:tc>
        <w:tc>
          <w:tcPr>
            <w:tcW w:w="4752" w:type="dxa"/>
            <w:tcBorders/>
            <w:vAlign w:val="center"/>
          </w:tcPr>
          <w:p>
            <w:pPr>
              <w:spacing w:after="150"/>
              <w:ind w:left="0"/>
              <w:jc w:val="left"/>
            </w:pPr>
            <w:r>
              <w:rPr>
                <w:rFonts w:ascii="Verdana"/>
                <w:b w:val="false"/>
                <w:i w:val="false"/>
                <w:color w:val="000000"/>
                <w:sz w:val="22"/>
              </w:rPr>
              <w:t>Бабалоћ</w:t>
            </w:r>
          </w:p>
        </w:tc>
        <w:tc>
          <w:tcPr>
            <w:tcW w:w="4896" w:type="dxa"/>
            <w:tcBorders/>
            <w:vAlign w:val="center"/>
          </w:tcPr>
          <w:p>
            <w:pPr>
              <w:spacing w:after="150"/>
              <w:ind w:left="0"/>
              <w:jc w:val="left"/>
            </w:pPr>
            <w:r>
              <w:rPr>
                <w:rFonts w:ascii="Verdana"/>
                <w:b w:val="false"/>
                <w:i w:val="false"/>
                <w:color w:val="000000"/>
                <w:sz w:val="22"/>
              </w:rPr>
              <w:t>Бабалоћ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Белег</w:t>
            </w:r>
          </w:p>
        </w:tc>
        <w:tc>
          <w:tcPr>
            <w:tcW w:w="4896" w:type="dxa"/>
            <w:tcBorders/>
            <w:vAlign w:val="center"/>
          </w:tcPr>
          <w:p>
            <w:pPr>
              <w:spacing w:after="150"/>
              <w:ind w:left="0"/>
              <w:jc w:val="left"/>
            </w:pPr>
            <w:r>
              <w:rPr>
                <w:rFonts w:ascii="Verdana"/>
                <w:b w:val="false"/>
                <w:i w:val="false"/>
                <w:color w:val="000000"/>
                <w:sz w:val="22"/>
              </w:rPr>
              <w:t>Белег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Вокша</w:t>
            </w:r>
          </w:p>
        </w:tc>
        <w:tc>
          <w:tcPr>
            <w:tcW w:w="4896" w:type="dxa"/>
            <w:tcBorders/>
            <w:vAlign w:val="center"/>
          </w:tcPr>
          <w:p>
            <w:pPr>
              <w:spacing w:after="150"/>
              <w:ind w:left="0"/>
              <w:jc w:val="left"/>
            </w:pPr>
            <w:r>
              <w:rPr>
                <w:rFonts w:ascii="Verdana"/>
                <w:b w:val="false"/>
                <w:i w:val="false"/>
                <w:color w:val="000000"/>
                <w:sz w:val="22"/>
              </w:rPr>
              <w:t>Вокша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Глођане</w:t>
            </w:r>
          </w:p>
        </w:tc>
        <w:tc>
          <w:tcPr>
            <w:tcW w:w="4896" w:type="dxa"/>
            <w:tcBorders/>
            <w:vAlign w:val="center"/>
          </w:tcPr>
          <w:p>
            <w:pPr>
              <w:spacing w:after="150"/>
              <w:ind w:left="0"/>
              <w:jc w:val="left"/>
            </w:pPr>
            <w:r>
              <w:rPr>
                <w:rFonts w:ascii="Verdana"/>
                <w:b w:val="false"/>
                <w:i w:val="false"/>
                <w:color w:val="000000"/>
                <w:sz w:val="22"/>
              </w:rPr>
              <w:t>Глођане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Ратиш</w:t>
            </w:r>
          </w:p>
        </w:tc>
        <w:tc>
          <w:tcPr>
            <w:tcW w:w="4896" w:type="dxa"/>
            <w:tcBorders/>
            <w:vAlign w:val="center"/>
          </w:tcPr>
          <w:p>
            <w:pPr>
              <w:spacing w:after="150"/>
              <w:ind w:left="0"/>
              <w:jc w:val="left"/>
            </w:pPr>
            <w:r>
              <w:rPr>
                <w:rFonts w:ascii="Verdana"/>
                <w:b w:val="false"/>
                <w:i w:val="false"/>
                <w:color w:val="000000"/>
                <w:sz w:val="22"/>
              </w:rPr>
              <w:t>Горњи Ратиш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Стреоц</w:t>
            </w:r>
          </w:p>
        </w:tc>
        <w:tc>
          <w:tcPr>
            <w:tcW w:w="4896" w:type="dxa"/>
            <w:tcBorders/>
            <w:vAlign w:val="center"/>
          </w:tcPr>
          <w:p>
            <w:pPr>
              <w:spacing w:after="150"/>
              <w:ind w:left="0"/>
              <w:jc w:val="left"/>
            </w:pPr>
            <w:r>
              <w:rPr>
                <w:rFonts w:ascii="Verdana"/>
                <w:b w:val="false"/>
                <w:i w:val="false"/>
                <w:color w:val="000000"/>
                <w:sz w:val="22"/>
              </w:rPr>
              <w:t>Горњи Стреоц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Црнобрег</w:t>
            </w:r>
          </w:p>
        </w:tc>
        <w:tc>
          <w:tcPr>
            <w:tcW w:w="4896" w:type="dxa"/>
            <w:tcBorders/>
            <w:vAlign w:val="center"/>
          </w:tcPr>
          <w:p>
            <w:pPr>
              <w:spacing w:after="150"/>
              <w:ind w:left="0"/>
              <w:jc w:val="left"/>
            </w:pPr>
            <w:r>
              <w:rPr>
                <w:rFonts w:ascii="Verdana"/>
                <w:b w:val="false"/>
                <w:i w:val="false"/>
                <w:color w:val="000000"/>
                <w:sz w:val="22"/>
              </w:rPr>
              <w:t>Црнобрег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Црнобрег</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Грамочељ</w:t>
            </w:r>
          </w:p>
        </w:tc>
        <w:tc>
          <w:tcPr>
            <w:tcW w:w="4896" w:type="dxa"/>
            <w:tcBorders/>
            <w:vAlign w:val="center"/>
          </w:tcPr>
          <w:p>
            <w:pPr>
              <w:spacing w:after="150"/>
              <w:ind w:left="0"/>
              <w:jc w:val="left"/>
            </w:pPr>
            <w:r>
              <w:rPr>
                <w:rFonts w:ascii="Verdana"/>
                <w:b w:val="false"/>
                <w:i w:val="false"/>
                <w:color w:val="000000"/>
                <w:sz w:val="22"/>
              </w:rPr>
              <w:t>Грамочељ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Дашиновац</w:t>
            </w:r>
          </w:p>
        </w:tc>
        <w:tc>
          <w:tcPr>
            <w:tcW w:w="4896" w:type="dxa"/>
            <w:tcBorders/>
            <w:vAlign w:val="center"/>
          </w:tcPr>
          <w:p>
            <w:pPr>
              <w:spacing w:after="150"/>
              <w:ind w:left="0"/>
              <w:jc w:val="left"/>
            </w:pPr>
            <w:r>
              <w:rPr>
                <w:rFonts w:ascii="Verdana"/>
                <w:b w:val="false"/>
                <w:i w:val="false"/>
                <w:color w:val="000000"/>
                <w:sz w:val="22"/>
              </w:rPr>
              <w:t>Дашиновац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Дечани</w:t>
            </w:r>
          </w:p>
        </w:tc>
        <w:tc>
          <w:tcPr>
            <w:tcW w:w="4896" w:type="dxa"/>
            <w:tcBorders/>
            <w:vAlign w:val="center"/>
          </w:tcPr>
          <w:p>
            <w:pPr>
              <w:spacing w:after="150"/>
              <w:ind w:left="0"/>
              <w:jc w:val="left"/>
            </w:pPr>
            <w:r>
              <w:rPr>
                <w:rFonts w:ascii="Verdana"/>
                <w:b w:val="false"/>
                <w:i w:val="false"/>
                <w:color w:val="000000"/>
                <w:sz w:val="22"/>
              </w:rPr>
              <w:t>Дечани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Ратиш</w:t>
            </w:r>
          </w:p>
        </w:tc>
        <w:tc>
          <w:tcPr>
            <w:tcW w:w="4896" w:type="dxa"/>
            <w:tcBorders/>
            <w:vAlign w:val="center"/>
          </w:tcPr>
          <w:p>
            <w:pPr>
              <w:spacing w:after="150"/>
              <w:ind w:left="0"/>
              <w:jc w:val="left"/>
            </w:pPr>
            <w:r>
              <w:rPr>
                <w:rFonts w:ascii="Verdana"/>
                <w:b w:val="false"/>
                <w:i w:val="false"/>
                <w:color w:val="000000"/>
                <w:sz w:val="22"/>
              </w:rPr>
              <w:t>Доњи Ратиш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Стреоц</w:t>
            </w:r>
          </w:p>
        </w:tc>
        <w:tc>
          <w:tcPr>
            <w:tcW w:w="4896" w:type="dxa"/>
            <w:tcBorders/>
            <w:vAlign w:val="center"/>
          </w:tcPr>
          <w:p>
            <w:pPr>
              <w:spacing w:after="150"/>
              <w:ind w:left="0"/>
              <w:jc w:val="left"/>
            </w:pPr>
            <w:r>
              <w:rPr>
                <w:rFonts w:ascii="Verdana"/>
                <w:b w:val="false"/>
                <w:i w:val="false"/>
                <w:color w:val="000000"/>
                <w:sz w:val="22"/>
              </w:rPr>
              <w:t>Доњи Стреоц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Дреновац</w:t>
            </w:r>
          </w:p>
        </w:tc>
        <w:tc>
          <w:tcPr>
            <w:tcW w:w="4896"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Дубовик</w:t>
            </w:r>
          </w:p>
        </w:tc>
        <w:tc>
          <w:tcPr>
            <w:tcW w:w="4896" w:type="dxa"/>
            <w:tcBorders/>
            <w:vAlign w:val="center"/>
          </w:tcPr>
          <w:p>
            <w:pPr>
              <w:spacing w:after="150"/>
              <w:ind w:left="0"/>
              <w:jc w:val="left"/>
            </w:pPr>
            <w:r>
              <w:rPr>
                <w:rFonts w:ascii="Verdana"/>
                <w:b w:val="false"/>
                <w:i w:val="false"/>
                <w:color w:val="000000"/>
                <w:sz w:val="22"/>
              </w:rPr>
              <w:t>Дубовик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Истинић</w:t>
            </w:r>
          </w:p>
        </w:tc>
        <w:tc>
          <w:tcPr>
            <w:tcW w:w="4896" w:type="dxa"/>
            <w:tcBorders/>
            <w:vAlign w:val="center"/>
          </w:tcPr>
          <w:p>
            <w:pPr>
              <w:spacing w:after="150"/>
              <w:ind w:left="0"/>
              <w:jc w:val="left"/>
            </w:pPr>
            <w:r>
              <w:rPr>
                <w:rFonts w:ascii="Verdana"/>
                <w:b w:val="false"/>
                <w:i w:val="false"/>
                <w:color w:val="000000"/>
                <w:sz w:val="22"/>
              </w:rPr>
              <w:t>Истинић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Јасић</w:t>
            </w:r>
          </w:p>
        </w:tc>
        <w:tc>
          <w:tcPr>
            <w:tcW w:w="4896" w:type="dxa"/>
            <w:tcBorders/>
            <w:vAlign w:val="center"/>
          </w:tcPr>
          <w:p>
            <w:pPr>
              <w:spacing w:after="150"/>
              <w:ind w:left="0"/>
              <w:jc w:val="left"/>
            </w:pPr>
            <w:r>
              <w:rPr>
                <w:rFonts w:ascii="Verdana"/>
                <w:b w:val="false"/>
                <w:i w:val="false"/>
                <w:color w:val="000000"/>
                <w:sz w:val="22"/>
              </w:rPr>
              <w:t>Јасић-Ђоцај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Ђоцај</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Јуник</w:t>
            </w:r>
          </w:p>
        </w:tc>
        <w:tc>
          <w:tcPr>
            <w:tcW w:w="4896" w:type="dxa"/>
            <w:tcBorders/>
            <w:vAlign w:val="center"/>
          </w:tcPr>
          <w:p>
            <w:pPr>
              <w:spacing w:after="150"/>
              <w:ind w:left="0"/>
              <w:jc w:val="left"/>
            </w:pPr>
            <w:r>
              <w:rPr>
                <w:rFonts w:ascii="Verdana"/>
                <w:b w:val="false"/>
                <w:i w:val="false"/>
                <w:color w:val="000000"/>
                <w:sz w:val="22"/>
              </w:rPr>
              <w:t>Јуник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Кодралија</w:t>
            </w:r>
          </w:p>
        </w:tc>
        <w:tc>
          <w:tcPr>
            <w:tcW w:w="4896" w:type="dxa"/>
            <w:tcBorders/>
            <w:vAlign w:val="center"/>
          </w:tcPr>
          <w:p>
            <w:pPr>
              <w:spacing w:after="150"/>
              <w:ind w:left="0"/>
              <w:jc w:val="left"/>
            </w:pPr>
            <w:r>
              <w:rPr>
                <w:rFonts w:ascii="Verdana"/>
                <w:b w:val="false"/>
                <w:i w:val="false"/>
                <w:color w:val="000000"/>
                <w:sz w:val="22"/>
              </w:rPr>
              <w:t>Кодралија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Љубуша</w:t>
            </w:r>
          </w:p>
        </w:tc>
        <w:tc>
          <w:tcPr>
            <w:tcW w:w="4896" w:type="dxa"/>
            <w:tcBorders/>
            <w:vAlign w:val="center"/>
          </w:tcPr>
          <w:p>
            <w:pPr>
              <w:spacing w:after="150"/>
              <w:ind w:left="0"/>
              <w:jc w:val="left"/>
            </w:pPr>
            <w:r>
              <w:rPr>
                <w:rFonts w:ascii="Verdana"/>
                <w:b w:val="false"/>
                <w:i w:val="false"/>
                <w:color w:val="000000"/>
                <w:sz w:val="22"/>
              </w:rPr>
              <w:t>Љубуша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Љумбарда</w:t>
            </w:r>
          </w:p>
        </w:tc>
        <w:tc>
          <w:tcPr>
            <w:tcW w:w="4896" w:type="dxa"/>
            <w:tcBorders/>
            <w:vAlign w:val="center"/>
          </w:tcPr>
          <w:p>
            <w:pPr>
              <w:spacing w:after="150"/>
              <w:ind w:left="0"/>
              <w:jc w:val="left"/>
            </w:pPr>
            <w:r>
              <w:rPr>
                <w:rFonts w:ascii="Verdana"/>
                <w:b w:val="false"/>
                <w:i w:val="false"/>
                <w:color w:val="000000"/>
                <w:sz w:val="22"/>
              </w:rPr>
              <w:t>Љумбарда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Лука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Лука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Мазник</w:t>
            </w:r>
          </w:p>
        </w:tc>
        <w:tc>
          <w:tcPr>
            <w:tcW w:w="4896" w:type="dxa"/>
            <w:tcBorders/>
            <w:vAlign w:val="center"/>
          </w:tcPr>
          <w:p>
            <w:pPr>
              <w:spacing w:after="150"/>
              <w:ind w:left="0"/>
              <w:jc w:val="left"/>
            </w:pPr>
            <w:r>
              <w:rPr>
                <w:rFonts w:ascii="Verdana"/>
                <w:b w:val="false"/>
                <w:i w:val="false"/>
                <w:color w:val="000000"/>
                <w:sz w:val="22"/>
              </w:rPr>
              <w:t>Мазник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Врановац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Папић</w:t>
            </w:r>
          </w:p>
        </w:tc>
        <w:tc>
          <w:tcPr>
            <w:tcW w:w="4896" w:type="dxa"/>
            <w:tcBorders/>
            <w:vAlign w:val="center"/>
          </w:tcPr>
          <w:p>
            <w:pPr>
              <w:spacing w:after="150"/>
              <w:ind w:left="0"/>
              <w:jc w:val="left"/>
            </w:pPr>
            <w:r>
              <w:rPr>
                <w:rFonts w:ascii="Verdana"/>
                <w:b w:val="false"/>
                <w:i w:val="false"/>
                <w:color w:val="000000"/>
                <w:sz w:val="22"/>
              </w:rPr>
              <w:t>Папић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Папраћане</w:t>
            </w:r>
          </w:p>
        </w:tc>
        <w:tc>
          <w:tcPr>
            <w:tcW w:w="4896" w:type="dxa"/>
            <w:tcBorders/>
            <w:vAlign w:val="center"/>
          </w:tcPr>
          <w:p>
            <w:pPr>
              <w:spacing w:after="150"/>
              <w:ind w:left="0"/>
              <w:jc w:val="left"/>
            </w:pPr>
            <w:r>
              <w:rPr>
                <w:rFonts w:ascii="Verdana"/>
                <w:b w:val="false"/>
                <w:i w:val="false"/>
                <w:color w:val="000000"/>
                <w:sz w:val="22"/>
              </w:rPr>
              <w:t>Папраћане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Побрђе</w:t>
            </w:r>
          </w:p>
        </w:tc>
        <w:tc>
          <w:tcPr>
            <w:tcW w:w="4896" w:type="dxa"/>
            <w:tcBorders/>
            <w:vAlign w:val="center"/>
          </w:tcPr>
          <w:p>
            <w:pPr>
              <w:spacing w:after="150"/>
              <w:ind w:left="0"/>
              <w:jc w:val="left"/>
            </w:pPr>
            <w:r>
              <w:rPr>
                <w:rFonts w:ascii="Verdana"/>
                <w:b w:val="false"/>
                <w:i w:val="false"/>
                <w:color w:val="000000"/>
                <w:sz w:val="22"/>
              </w:rPr>
              <w:t>Побрђе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Пожар</w:t>
            </w:r>
          </w:p>
        </w:tc>
        <w:tc>
          <w:tcPr>
            <w:tcW w:w="4896" w:type="dxa"/>
            <w:tcBorders/>
            <w:vAlign w:val="center"/>
          </w:tcPr>
          <w:p>
            <w:pPr>
              <w:spacing w:after="150"/>
              <w:ind w:left="0"/>
              <w:jc w:val="left"/>
            </w:pPr>
            <w:r>
              <w:rPr>
                <w:rFonts w:ascii="Verdana"/>
                <w:b w:val="false"/>
                <w:i w:val="false"/>
                <w:color w:val="000000"/>
                <w:sz w:val="22"/>
              </w:rPr>
              <w:t>Пожар Рзнић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Прилеп</w:t>
            </w:r>
          </w:p>
        </w:tc>
        <w:tc>
          <w:tcPr>
            <w:tcW w:w="4896" w:type="dxa"/>
            <w:tcBorders/>
            <w:vAlign w:val="center"/>
          </w:tcPr>
          <w:p>
            <w:pPr>
              <w:spacing w:after="150"/>
              <w:ind w:left="0"/>
              <w:jc w:val="left"/>
            </w:pPr>
            <w:r>
              <w:rPr>
                <w:rFonts w:ascii="Verdana"/>
                <w:b w:val="false"/>
                <w:i w:val="false"/>
                <w:color w:val="000000"/>
                <w:sz w:val="22"/>
              </w:rPr>
              <w:t>Прилеп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Раставица</w:t>
            </w:r>
          </w:p>
        </w:tc>
        <w:tc>
          <w:tcPr>
            <w:tcW w:w="4896" w:type="dxa"/>
            <w:tcBorders/>
            <w:vAlign w:val="center"/>
          </w:tcPr>
          <w:p>
            <w:pPr>
              <w:spacing w:after="150"/>
              <w:ind w:left="0"/>
              <w:jc w:val="left"/>
            </w:pPr>
            <w:r>
              <w:rPr>
                <w:rFonts w:ascii="Verdana"/>
                <w:b w:val="false"/>
                <w:i w:val="false"/>
                <w:color w:val="000000"/>
                <w:sz w:val="22"/>
              </w:rPr>
              <w:t>Раставица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Рзнић</w:t>
            </w:r>
          </w:p>
        </w:tc>
        <w:tc>
          <w:tcPr>
            <w:tcW w:w="4896" w:type="dxa"/>
            <w:tcBorders/>
            <w:vAlign w:val="center"/>
          </w:tcPr>
          <w:p>
            <w:pPr>
              <w:spacing w:after="150"/>
              <w:ind w:left="0"/>
              <w:jc w:val="left"/>
            </w:pPr>
            <w:r>
              <w:rPr>
                <w:rFonts w:ascii="Verdana"/>
                <w:b w:val="false"/>
                <w:i w:val="false"/>
                <w:color w:val="000000"/>
                <w:sz w:val="22"/>
              </w:rPr>
              <w:t>Рзнић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Преколука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Слуп</w:t>
            </w:r>
          </w:p>
        </w:tc>
        <w:tc>
          <w:tcPr>
            <w:tcW w:w="4896" w:type="dxa"/>
            <w:tcBorders/>
            <w:vAlign w:val="center"/>
          </w:tcPr>
          <w:p>
            <w:pPr>
              <w:spacing w:after="150"/>
              <w:ind w:left="0"/>
              <w:jc w:val="left"/>
            </w:pPr>
            <w:r>
              <w:rPr>
                <w:rFonts w:ascii="Verdana"/>
                <w:b w:val="false"/>
                <w:i w:val="false"/>
                <w:color w:val="000000"/>
                <w:sz w:val="22"/>
              </w:rPr>
              <w:t>Слуп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Хуљај</w:t>
            </w:r>
          </w:p>
        </w:tc>
        <w:tc>
          <w:tcPr>
            <w:tcW w:w="4896" w:type="dxa"/>
            <w:tcBorders/>
            <w:vAlign w:val="center"/>
          </w:tcPr>
          <w:p>
            <w:pPr>
              <w:spacing w:after="150"/>
              <w:ind w:left="0"/>
              <w:jc w:val="left"/>
            </w:pPr>
            <w:r>
              <w:rPr>
                <w:rFonts w:ascii="Verdana"/>
                <w:b w:val="false"/>
                <w:i w:val="false"/>
                <w:color w:val="000000"/>
                <w:sz w:val="22"/>
              </w:rPr>
              <w:t>Хуљај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Лоћане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Шаптељ</w:t>
            </w:r>
          </w:p>
        </w:tc>
        <w:tc>
          <w:tcPr>
            <w:tcW w:w="4896" w:type="dxa"/>
            <w:tcBorders/>
            <w:vAlign w:val="center"/>
          </w:tcPr>
          <w:p>
            <w:pPr>
              <w:spacing w:after="150"/>
              <w:ind w:left="0"/>
              <w:jc w:val="left"/>
            </w:pPr>
            <w:r>
              <w:rPr>
                <w:rFonts w:ascii="Verdana"/>
                <w:b w:val="false"/>
                <w:i w:val="false"/>
                <w:color w:val="000000"/>
                <w:sz w:val="22"/>
              </w:rPr>
              <w:t>Шаптељ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46. Димитровград</w:t>
            </w:r>
          </w:p>
        </w:tc>
        <w:tc>
          <w:tcPr>
            <w:tcW w:w="4752" w:type="dxa"/>
            <w:tcBorders/>
            <w:vAlign w:val="center"/>
          </w:tcPr>
          <w:p>
            <w:pPr>
              <w:spacing w:after="150"/>
              <w:ind w:left="0"/>
              <w:jc w:val="left"/>
            </w:pPr>
            <w:r>
              <w:rPr>
                <w:rFonts w:ascii="Verdana"/>
                <w:b w:val="false"/>
                <w:i w:val="false"/>
                <w:color w:val="000000"/>
                <w:sz w:val="22"/>
              </w:rPr>
              <w:t>Баљев Дол</w:t>
            </w:r>
          </w:p>
        </w:tc>
        <w:tc>
          <w:tcPr>
            <w:tcW w:w="4896" w:type="dxa"/>
            <w:tcBorders/>
            <w:vAlign w:val="center"/>
          </w:tcPr>
          <w:p>
            <w:pPr>
              <w:spacing w:after="150"/>
              <w:ind w:left="0"/>
              <w:jc w:val="left"/>
            </w:pPr>
            <w:r>
              <w:rPr>
                <w:rFonts w:ascii="Verdana"/>
                <w:b w:val="false"/>
                <w:i w:val="false"/>
                <w:color w:val="000000"/>
                <w:sz w:val="22"/>
              </w:rPr>
              <w:t>Баљев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Бањски Дол</w:t>
            </w:r>
          </w:p>
        </w:tc>
        <w:tc>
          <w:tcPr>
            <w:tcW w:w="4896" w:type="dxa"/>
            <w:tcBorders/>
            <w:vAlign w:val="center"/>
          </w:tcPr>
          <w:p>
            <w:pPr>
              <w:spacing w:after="150"/>
              <w:ind w:left="0"/>
              <w:jc w:val="left"/>
            </w:pPr>
            <w:r>
              <w:rPr>
                <w:rFonts w:ascii="Verdana"/>
                <w:b w:val="false"/>
                <w:i w:val="false"/>
                <w:color w:val="000000"/>
                <w:sz w:val="22"/>
              </w:rPr>
              <w:t>Бањски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Барје</w:t>
            </w:r>
          </w:p>
        </w:tc>
        <w:tc>
          <w:tcPr>
            <w:tcW w:w="4896" w:type="dxa"/>
            <w:tcBorders/>
            <w:vAlign w:val="center"/>
          </w:tcPr>
          <w:p>
            <w:pPr>
              <w:spacing w:after="150"/>
              <w:ind w:left="0"/>
              <w:jc w:val="left"/>
            </w:pPr>
            <w:r>
              <w:rPr>
                <w:rFonts w:ascii="Verdana"/>
                <w:b w:val="false"/>
                <w:i w:val="false"/>
                <w:color w:val="000000"/>
                <w:sz w:val="22"/>
              </w:rPr>
              <w:t>Барје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Бачево</w:t>
            </w:r>
          </w:p>
        </w:tc>
        <w:tc>
          <w:tcPr>
            <w:tcW w:w="4896" w:type="dxa"/>
            <w:tcBorders/>
            <w:vAlign w:val="center"/>
          </w:tcPr>
          <w:p>
            <w:pPr>
              <w:spacing w:after="150"/>
              <w:ind w:left="0"/>
              <w:jc w:val="left"/>
            </w:pPr>
            <w:r>
              <w:rPr>
                <w:rFonts w:ascii="Verdana"/>
                <w:b w:val="false"/>
                <w:i w:val="false"/>
                <w:color w:val="000000"/>
                <w:sz w:val="22"/>
              </w:rPr>
              <w:t>Бачево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Било</w:t>
            </w:r>
          </w:p>
        </w:tc>
        <w:tc>
          <w:tcPr>
            <w:tcW w:w="4896" w:type="dxa"/>
            <w:tcBorders/>
            <w:vAlign w:val="center"/>
          </w:tcPr>
          <w:p>
            <w:pPr>
              <w:spacing w:after="150"/>
              <w:ind w:left="0"/>
              <w:jc w:val="left"/>
            </w:pPr>
            <w:r>
              <w:rPr>
                <w:rFonts w:ascii="Verdana"/>
                <w:b w:val="false"/>
                <w:i w:val="false"/>
                <w:color w:val="000000"/>
                <w:sz w:val="22"/>
              </w:rPr>
              <w:t>Било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Браћевци</w:t>
            </w:r>
          </w:p>
        </w:tc>
        <w:tc>
          <w:tcPr>
            <w:tcW w:w="4896" w:type="dxa"/>
            <w:tcBorders/>
            <w:vAlign w:val="center"/>
          </w:tcPr>
          <w:p>
            <w:pPr>
              <w:spacing w:after="150"/>
              <w:ind w:left="0"/>
              <w:jc w:val="left"/>
            </w:pPr>
            <w:r>
              <w:rPr>
                <w:rFonts w:ascii="Verdana"/>
                <w:b w:val="false"/>
                <w:i w:val="false"/>
                <w:color w:val="000000"/>
                <w:sz w:val="22"/>
              </w:rPr>
              <w:t>Браћевци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Бребевница</w:t>
            </w:r>
          </w:p>
        </w:tc>
        <w:tc>
          <w:tcPr>
            <w:tcW w:w="4896" w:type="dxa"/>
            <w:tcBorders/>
            <w:vAlign w:val="center"/>
          </w:tcPr>
          <w:p>
            <w:pPr>
              <w:spacing w:after="150"/>
              <w:ind w:left="0"/>
              <w:jc w:val="left"/>
            </w:pPr>
            <w:r>
              <w:rPr>
                <w:rFonts w:ascii="Verdana"/>
                <w:b w:val="false"/>
                <w:i w:val="false"/>
                <w:color w:val="000000"/>
                <w:sz w:val="22"/>
              </w:rPr>
              <w:t>Бребевница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Верзар</w:t>
            </w:r>
          </w:p>
        </w:tc>
        <w:tc>
          <w:tcPr>
            <w:tcW w:w="4896" w:type="dxa"/>
            <w:tcBorders/>
            <w:vAlign w:val="center"/>
          </w:tcPr>
          <w:p>
            <w:pPr>
              <w:spacing w:after="150"/>
              <w:ind w:left="0"/>
              <w:jc w:val="left"/>
            </w:pPr>
            <w:r>
              <w:rPr>
                <w:rFonts w:ascii="Verdana"/>
                <w:b w:val="false"/>
                <w:i w:val="false"/>
                <w:color w:val="000000"/>
                <w:sz w:val="22"/>
              </w:rPr>
              <w:t>Верзар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Височки Одоровци</w:t>
            </w:r>
          </w:p>
        </w:tc>
        <w:tc>
          <w:tcPr>
            <w:tcW w:w="4896" w:type="dxa"/>
            <w:tcBorders/>
            <w:vAlign w:val="center"/>
          </w:tcPr>
          <w:p>
            <w:pPr>
              <w:spacing w:after="150"/>
              <w:ind w:left="0"/>
              <w:jc w:val="left"/>
            </w:pPr>
            <w:r>
              <w:rPr>
                <w:rFonts w:ascii="Verdana"/>
                <w:b w:val="false"/>
                <w:i w:val="false"/>
                <w:color w:val="000000"/>
                <w:sz w:val="22"/>
              </w:rPr>
              <w:t>Височки Одоровци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Влковија</w:t>
            </w:r>
          </w:p>
        </w:tc>
        <w:tc>
          <w:tcPr>
            <w:tcW w:w="4896" w:type="dxa"/>
            <w:tcBorders/>
            <w:vAlign w:val="center"/>
          </w:tcPr>
          <w:p>
            <w:pPr>
              <w:spacing w:after="150"/>
              <w:ind w:left="0"/>
              <w:jc w:val="left"/>
            </w:pPr>
            <w:r>
              <w:rPr>
                <w:rFonts w:ascii="Verdana"/>
                <w:b w:val="false"/>
                <w:i w:val="false"/>
                <w:color w:val="000000"/>
                <w:sz w:val="22"/>
              </w:rPr>
              <w:t>Влковија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Врапча</w:t>
            </w:r>
          </w:p>
        </w:tc>
        <w:tc>
          <w:tcPr>
            <w:tcW w:w="4896" w:type="dxa"/>
            <w:tcBorders/>
            <w:vAlign w:val="center"/>
          </w:tcPr>
          <w:p>
            <w:pPr>
              <w:spacing w:after="150"/>
              <w:ind w:left="0"/>
              <w:jc w:val="left"/>
            </w:pPr>
            <w:r>
              <w:rPr>
                <w:rFonts w:ascii="Verdana"/>
                <w:b w:val="false"/>
                <w:i w:val="false"/>
                <w:color w:val="000000"/>
                <w:sz w:val="22"/>
              </w:rPr>
              <w:t>Врапча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Гојин Дол</w:t>
            </w:r>
          </w:p>
        </w:tc>
        <w:tc>
          <w:tcPr>
            <w:tcW w:w="4896" w:type="dxa"/>
            <w:tcBorders/>
            <w:vAlign w:val="center"/>
          </w:tcPr>
          <w:p>
            <w:pPr>
              <w:spacing w:after="150"/>
              <w:ind w:left="0"/>
              <w:jc w:val="left"/>
            </w:pPr>
            <w:r>
              <w:rPr>
                <w:rFonts w:ascii="Verdana"/>
                <w:b w:val="false"/>
                <w:i w:val="false"/>
                <w:color w:val="000000"/>
                <w:sz w:val="22"/>
              </w:rPr>
              <w:t>Гојин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Невља</w:t>
            </w:r>
          </w:p>
        </w:tc>
        <w:tc>
          <w:tcPr>
            <w:tcW w:w="4896" w:type="dxa"/>
            <w:tcBorders/>
            <w:vAlign w:val="center"/>
          </w:tcPr>
          <w:p>
            <w:pPr>
              <w:spacing w:after="150"/>
              <w:ind w:left="0"/>
              <w:jc w:val="left"/>
            </w:pPr>
            <w:r>
              <w:rPr>
                <w:rFonts w:ascii="Verdana"/>
                <w:b w:val="false"/>
                <w:i w:val="false"/>
                <w:color w:val="000000"/>
                <w:sz w:val="22"/>
              </w:rPr>
              <w:t>Горња Невља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Криводол</w:t>
            </w:r>
          </w:p>
        </w:tc>
        <w:tc>
          <w:tcPr>
            <w:tcW w:w="4896" w:type="dxa"/>
            <w:tcBorders/>
            <w:vAlign w:val="center"/>
          </w:tcPr>
          <w:p>
            <w:pPr>
              <w:spacing w:after="150"/>
              <w:ind w:left="0"/>
              <w:jc w:val="left"/>
            </w:pPr>
            <w:r>
              <w:rPr>
                <w:rFonts w:ascii="Verdana"/>
                <w:b w:val="false"/>
                <w:i w:val="false"/>
                <w:color w:val="000000"/>
                <w:sz w:val="22"/>
              </w:rPr>
              <w:t>Горњи Криводол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Градиње</w:t>
            </w:r>
          </w:p>
        </w:tc>
        <w:tc>
          <w:tcPr>
            <w:tcW w:w="4896" w:type="dxa"/>
            <w:tcBorders/>
            <w:vAlign w:val="center"/>
          </w:tcPr>
          <w:p>
            <w:pPr>
              <w:spacing w:after="150"/>
              <w:ind w:left="0"/>
              <w:jc w:val="left"/>
            </w:pPr>
            <w:r>
              <w:rPr>
                <w:rFonts w:ascii="Verdana"/>
                <w:b w:val="false"/>
                <w:i w:val="false"/>
                <w:color w:val="000000"/>
                <w:sz w:val="22"/>
              </w:rPr>
              <w:t>Градиње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Грапа</w:t>
            </w:r>
          </w:p>
        </w:tc>
        <w:tc>
          <w:tcPr>
            <w:tcW w:w="4896" w:type="dxa"/>
            <w:tcBorders/>
            <w:vAlign w:val="center"/>
          </w:tcPr>
          <w:p>
            <w:pPr>
              <w:spacing w:after="150"/>
              <w:ind w:left="0"/>
              <w:jc w:val="left"/>
            </w:pPr>
            <w:r>
              <w:rPr>
                <w:rFonts w:ascii="Verdana"/>
                <w:b w:val="false"/>
                <w:i w:val="false"/>
                <w:color w:val="000000"/>
                <w:sz w:val="22"/>
              </w:rPr>
              <w:t>Грапа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Гуленовци</w:t>
            </w:r>
          </w:p>
        </w:tc>
        <w:tc>
          <w:tcPr>
            <w:tcW w:w="4896" w:type="dxa"/>
            <w:tcBorders/>
            <w:vAlign w:val="center"/>
          </w:tcPr>
          <w:p>
            <w:pPr>
              <w:spacing w:after="150"/>
              <w:ind w:left="0"/>
              <w:jc w:val="left"/>
            </w:pPr>
            <w:r>
              <w:rPr>
                <w:rFonts w:ascii="Verdana"/>
                <w:b w:val="false"/>
                <w:i w:val="false"/>
                <w:color w:val="000000"/>
                <w:sz w:val="22"/>
              </w:rPr>
              <w:t>Гуленовца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Димитровград</w:t>
            </w:r>
          </w:p>
        </w:tc>
        <w:tc>
          <w:tcPr>
            <w:tcW w:w="4896" w:type="dxa"/>
            <w:tcBorders/>
            <w:vAlign w:val="center"/>
          </w:tcPr>
          <w:p>
            <w:pPr>
              <w:spacing w:after="150"/>
              <w:ind w:left="0"/>
              <w:jc w:val="left"/>
            </w:pPr>
            <w:r>
              <w:rPr>
                <w:rFonts w:ascii="Verdana"/>
                <w:b w:val="false"/>
                <w:i w:val="false"/>
                <w:color w:val="000000"/>
                <w:sz w:val="22"/>
              </w:rPr>
              <w:t>Димитровград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Невља</w:t>
            </w:r>
          </w:p>
        </w:tc>
        <w:tc>
          <w:tcPr>
            <w:tcW w:w="4896" w:type="dxa"/>
            <w:tcBorders/>
            <w:vAlign w:val="center"/>
          </w:tcPr>
          <w:p>
            <w:pPr>
              <w:spacing w:after="150"/>
              <w:ind w:left="0"/>
              <w:jc w:val="left"/>
            </w:pPr>
            <w:r>
              <w:rPr>
                <w:rFonts w:ascii="Verdana"/>
                <w:b w:val="false"/>
                <w:i w:val="false"/>
                <w:color w:val="000000"/>
                <w:sz w:val="22"/>
              </w:rPr>
              <w:t>Доња Невља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Криводол</w:t>
            </w:r>
          </w:p>
        </w:tc>
        <w:tc>
          <w:tcPr>
            <w:tcW w:w="4896" w:type="dxa"/>
            <w:tcBorders/>
            <w:vAlign w:val="center"/>
          </w:tcPr>
          <w:p>
            <w:pPr>
              <w:spacing w:after="150"/>
              <w:ind w:left="0"/>
              <w:jc w:val="left"/>
            </w:pPr>
            <w:r>
              <w:rPr>
                <w:rFonts w:ascii="Verdana"/>
                <w:b w:val="false"/>
                <w:i w:val="false"/>
                <w:color w:val="000000"/>
                <w:sz w:val="22"/>
              </w:rPr>
              <w:t>Доњи Криводол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Драговита</w:t>
            </w:r>
          </w:p>
        </w:tc>
        <w:tc>
          <w:tcPr>
            <w:tcW w:w="4896" w:type="dxa"/>
            <w:tcBorders/>
            <w:vAlign w:val="center"/>
          </w:tcPr>
          <w:p>
            <w:pPr>
              <w:spacing w:after="150"/>
              <w:ind w:left="0"/>
              <w:jc w:val="left"/>
            </w:pPr>
            <w:r>
              <w:rPr>
                <w:rFonts w:ascii="Verdana"/>
                <w:b w:val="false"/>
                <w:i w:val="false"/>
                <w:color w:val="000000"/>
                <w:sz w:val="22"/>
              </w:rPr>
              <w:t>Драговита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Жељуша</w:t>
            </w:r>
          </w:p>
        </w:tc>
        <w:tc>
          <w:tcPr>
            <w:tcW w:w="4896" w:type="dxa"/>
            <w:tcBorders/>
            <w:vAlign w:val="center"/>
          </w:tcPr>
          <w:p>
            <w:pPr>
              <w:spacing w:after="150"/>
              <w:ind w:left="0"/>
              <w:jc w:val="left"/>
            </w:pPr>
            <w:r>
              <w:rPr>
                <w:rFonts w:ascii="Verdana"/>
                <w:b w:val="false"/>
                <w:i w:val="false"/>
                <w:color w:val="000000"/>
                <w:sz w:val="22"/>
              </w:rPr>
              <w:t>Жељуша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Изатовци</w:t>
            </w:r>
          </w:p>
        </w:tc>
        <w:tc>
          <w:tcPr>
            <w:tcW w:w="4896" w:type="dxa"/>
            <w:tcBorders/>
            <w:vAlign w:val="center"/>
          </w:tcPr>
          <w:p>
            <w:pPr>
              <w:spacing w:after="150"/>
              <w:ind w:left="0"/>
              <w:jc w:val="left"/>
            </w:pPr>
            <w:r>
              <w:rPr>
                <w:rFonts w:ascii="Verdana"/>
                <w:b w:val="false"/>
                <w:i w:val="false"/>
                <w:color w:val="000000"/>
                <w:sz w:val="22"/>
              </w:rPr>
              <w:t>Изатовци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Искровци</w:t>
            </w:r>
          </w:p>
        </w:tc>
        <w:tc>
          <w:tcPr>
            <w:tcW w:w="4896" w:type="dxa"/>
            <w:tcBorders/>
            <w:vAlign w:val="center"/>
          </w:tcPr>
          <w:p>
            <w:pPr>
              <w:spacing w:after="150"/>
              <w:ind w:left="0"/>
              <w:jc w:val="left"/>
            </w:pPr>
            <w:r>
              <w:rPr>
                <w:rFonts w:ascii="Verdana"/>
                <w:b w:val="false"/>
                <w:i w:val="false"/>
                <w:color w:val="000000"/>
                <w:sz w:val="22"/>
              </w:rPr>
              <w:t>Искровци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Куса Врана</w:t>
            </w:r>
          </w:p>
        </w:tc>
        <w:tc>
          <w:tcPr>
            <w:tcW w:w="4896" w:type="dxa"/>
            <w:tcBorders/>
            <w:vAlign w:val="center"/>
          </w:tcPr>
          <w:p>
            <w:pPr>
              <w:spacing w:after="150"/>
              <w:ind w:left="0"/>
              <w:jc w:val="left"/>
            </w:pPr>
            <w:r>
              <w:rPr>
                <w:rFonts w:ascii="Verdana"/>
                <w:b w:val="false"/>
                <w:i w:val="false"/>
                <w:color w:val="000000"/>
                <w:sz w:val="22"/>
              </w:rPr>
              <w:t>Куса Врана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Лукавица</w:t>
            </w:r>
          </w:p>
        </w:tc>
        <w:tc>
          <w:tcPr>
            <w:tcW w:w="4896" w:type="dxa"/>
            <w:tcBorders/>
            <w:vAlign w:val="center"/>
          </w:tcPr>
          <w:p>
            <w:pPr>
              <w:spacing w:after="150"/>
              <w:ind w:left="0"/>
              <w:jc w:val="left"/>
            </w:pPr>
            <w:r>
              <w:rPr>
                <w:rFonts w:ascii="Verdana"/>
                <w:b w:val="false"/>
                <w:i w:val="false"/>
                <w:color w:val="000000"/>
                <w:sz w:val="22"/>
              </w:rPr>
              <w:t>Лукавица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Белеш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Мазгош</w:t>
            </w:r>
          </w:p>
        </w:tc>
        <w:tc>
          <w:tcPr>
            <w:tcW w:w="4896" w:type="dxa"/>
            <w:tcBorders/>
            <w:vAlign w:val="center"/>
          </w:tcPr>
          <w:p>
            <w:pPr>
              <w:spacing w:after="150"/>
              <w:ind w:left="0"/>
              <w:jc w:val="left"/>
            </w:pPr>
            <w:r>
              <w:rPr>
                <w:rFonts w:ascii="Verdana"/>
                <w:b w:val="false"/>
                <w:i w:val="false"/>
                <w:color w:val="000000"/>
                <w:sz w:val="22"/>
              </w:rPr>
              <w:t>Мазгош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Мојинци</w:t>
            </w:r>
          </w:p>
        </w:tc>
        <w:tc>
          <w:tcPr>
            <w:tcW w:w="4896" w:type="dxa"/>
            <w:tcBorders/>
            <w:vAlign w:val="center"/>
          </w:tcPr>
          <w:p>
            <w:pPr>
              <w:spacing w:after="150"/>
              <w:ind w:left="0"/>
              <w:jc w:val="left"/>
            </w:pPr>
            <w:r>
              <w:rPr>
                <w:rFonts w:ascii="Verdana"/>
                <w:b w:val="false"/>
                <w:i w:val="false"/>
                <w:color w:val="000000"/>
                <w:sz w:val="22"/>
              </w:rPr>
              <w:t>Мојинци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Паскашија</w:t>
            </w:r>
          </w:p>
        </w:tc>
        <w:tc>
          <w:tcPr>
            <w:tcW w:w="4896" w:type="dxa"/>
            <w:tcBorders/>
            <w:vAlign w:val="center"/>
          </w:tcPr>
          <w:p>
            <w:pPr>
              <w:spacing w:after="150"/>
              <w:ind w:left="0"/>
              <w:jc w:val="left"/>
            </w:pPr>
            <w:r>
              <w:rPr>
                <w:rFonts w:ascii="Verdana"/>
                <w:b w:val="false"/>
                <w:i w:val="false"/>
                <w:color w:val="000000"/>
                <w:sz w:val="22"/>
              </w:rPr>
              <w:t>Паскашија – Петачници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Петачници</w:t>
            </w:r>
          </w:p>
        </w:tc>
        <w:tc>
          <w:tcPr>
            <w:tcW w:w="4896" w:type="dxa"/>
            <w:tcBorders/>
            <w:vAlign w:val="center"/>
          </w:tcPr>
          <w:p>
            <w:pPr>
              <w:spacing w:after="150"/>
              <w:ind w:left="0"/>
              <w:jc w:val="left"/>
            </w:pPr>
            <w:r>
              <w:rPr>
                <w:rFonts w:ascii="Verdana"/>
                <w:b w:val="false"/>
                <w:i w:val="false"/>
                <w:color w:val="000000"/>
                <w:sz w:val="22"/>
              </w:rPr>
              <w:t>Паскашија – Петашници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Петрлаш</w:t>
            </w:r>
          </w:p>
        </w:tc>
        <w:tc>
          <w:tcPr>
            <w:tcW w:w="4896" w:type="dxa"/>
            <w:tcBorders/>
            <w:vAlign w:val="center"/>
          </w:tcPr>
          <w:p>
            <w:pPr>
              <w:spacing w:after="150"/>
              <w:ind w:left="0"/>
              <w:jc w:val="left"/>
            </w:pPr>
            <w:r>
              <w:rPr>
                <w:rFonts w:ascii="Verdana"/>
                <w:b w:val="false"/>
                <w:i w:val="false"/>
                <w:color w:val="000000"/>
                <w:sz w:val="22"/>
              </w:rPr>
              <w:t>Петрлаш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Планиница</w:t>
            </w:r>
          </w:p>
        </w:tc>
        <w:tc>
          <w:tcPr>
            <w:tcW w:w="4896" w:type="dxa"/>
            <w:tcBorders/>
            <w:vAlign w:val="center"/>
          </w:tcPr>
          <w:p>
            <w:pPr>
              <w:spacing w:after="150"/>
              <w:ind w:left="0"/>
              <w:jc w:val="left"/>
            </w:pPr>
            <w:r>
              <w:rPr>
                <w:rFonts w:ascii="Verdana"/>
                <w:b w:val="false"/>
                <w:i w:val="false"/>
                <w:color w:val="000000"/>
                <w:sz w:val="22"/>
              </w:rPr>
              <w:t>Планиница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Поганово</w:t>
            </w:r>
          </w:p>
        </w:tc>
        <w:tc>
          <w:tcPr>
            <w:tcW w:w="4896" w:type="dxa"/>
            <w:tcBorders/>
            <w:vAlign w:val="center"/>
          </w:tcPr>
          <w:p>
            <w:pPr>
              <w:spacing w:after="150"/>
              <w:ind w:left="0"/>
              <w:jc w:val="left"/>
            </w:pPr>
            <w:r>
              <w:rPr>
                <w:rFonts w:ascii="Verdana"/>
                <w:b w:val="false"/>
                <w:i w:val="false"/>
                <w:color w:val="000000"/>
                <w:sz w:val="22"/>
              </w:rPr>
              <w:t>Поганово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Прача</w:t>
            </w:r>
          </w:p>
        </w:tc>
        <w:tc>
          <w:tcPr>
            <w:tcW w:w="4896" w:type="dxa"/>
            <w:tcBorders/>
            <w:vAlign w:val="center"/>
          </w:tcPr>
          <w:p>
            <w:pPr>
              <w:spacing w:after="150"/>
              <w:ind w:left="0"/>
              <w:jc w:val="left"/>
            </w:pPr>
            <w:r>
              <w:rPr>
                <w:rFonts w:ascii="Verdana"/>
                <w:b w:val="false"/>
                <w:i w:val="false"/>
                <w:color w:val="000000"/>
                <w:sz w:val="22"/>
              </w:rPr>
              <w:t>Прача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Протопопинци</w:t>
            </w:r>
          </w:p>
        </w:tc>
        <w:tc>
          <w:tcPr>
            <w:tcW w:w="4896" w:type="dxa"/>
            <w:tcBorders/>
            <w:vAlign w:val="center"/>
          </w:tcPr>
          <w:p>
            <w:pPr>
              <w:spacing w:after="150"/>
              <w:ind w:left="0"/>
              <w:jc w:val="left"/>
            </w:pPr>
            <w:r>
              <w:rPr>
                <w:rFonts w:ascii="Verdana"/>
                <w:b w:val="false"/>
                <w:i w:val="false"/>
                <w:color w:val="000000"/>
                <w:sz w:val="22"/>
              </w:rPr>
              <w:t>Протопопинци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Радејна</w:t>
            </w:r>
          </w:p>
        </w:tc>
        <w:tc>
          <w:tcPr>
            <w:tcW w:w="4896" w:type="dxa"/>
            <w:tcBorders/>
            <w:vAlign w:val="center"/>
          </w:tcPr>
          <w:p>
            <w:pPr>
              <w:spacing w:after="150"/>
              <w:ind w:left="0"/>
              <w:jc w:val="left"/>
            </w:pPr>
            <w:r>
              <w:rPr>
                <w:rFonts w:ascii="Verdana"/>
                <w:b w:val="false"/>
                <w:i w:val="false"/>
                <w:color w:val="000000"/>
                <w:sz w:val="22"/>
              </w:rPr>
              <w:t>Радејна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Сенокос</w:t>
            </w:r>
          </w:p>
        </w:tc>
        <w:tc>
          <w:tcPr>
            <w:tcW w:w="4896" w:type="dxa"/>
            <w:tcBorders/>
            <w:vAlign w:val="center"/>
          </w:tcPr>
          <w:p>
            <w:pPr>
              <w:spacing w:after="150"/>
              <w:ind w:left="0"/>
              <w:jc w:val="left"/>
            </w:pPr>
            <w:r>
              <w:rPr>
                <w:rFonts w:ascii="Verdana"/>
                <w:b w:val="false"/>
                <w:i w:val="false"/>
                <w:color w:val="000000"/>
                <w:sz w:val="22"/>
              </w:rPr>
              <w:t>Сенокос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Скрвеница</w:t>
            </w:r>
          </w:p>
        </w:tc>
        <w:tc>
          <w:tcPr>
            <w:tcW w:w="4896" w:type="dxa"/>
            <w:tcBorders/>
            <w:vAlign w:val="center"/>
          </w:tcPr>
          <w:p>
            <w:pPr>
              <w:spacing w:after="150"/>
              <w:ind w:left="0"/>
              <w:jc w:val="left"/>
            </w:pPr>
            <w:r>
              <w:rPr>
                <w:rFonts w:ascii="Verdana"/>
                <w:b w:val="false"/>
                <w:i w:val="false"/>
                <w:color w:val="000000"/>
                <w:sz w:val="22"/>
              </w:rPr>
              <w:t>Скрвеница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Сливница</w:t>
            </w:r>
          </w:p>
        </w:tc>
        <w:tc>
          <w:tcPr>
            <w:tcW w:w="4896" w:type="dxa"/>
            <w:tcBorders/>
            <w:vAlign w:val="center"/>
          </w:tcPr>
          <w:p>
            <w:pPr>
              <w:spacing w:after="150"/>
              <w:ind w:left="0"/>
              <w:jc w:val="left"/>
            </w:pPr>
            <w:r>
              <w:rPr>
                <w:rFonts w:ascii="Verdana"/>
                <w:b w:val="false"/>
                <w:i w:val="false"/>
                <w:color w:val="000000"/>
                <w:sz w:val="22"/>
              </w:rPr>
              <w:t>Сливница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Смиловци</w:t>
            </w:r>
          </w:p>
        </w:tc>
        <w:tc>
          <w:tcPr>
            <w:tcW w:w="4896" w:type="dxa"/>
            <w:tcBorders/>
            <w:vAlign w:val="center"/>
          </w:tcPr>
          <w:p>
            <w:pPr>
              <w:spacing w:after="150"/>
              <w:ind w:left="0"/>
              <w:jc w:val="left"/>
            </w:pPr>
            <w:r>
              <w:rPr>
                <w:rFonts w:ascii="Verdana"/>
                <w:b w:val="false"/>
                <w:i w:val="false"/>
                <w:color w:val="000000"/>
                <w:sz w:val="22"/>
              </w:rPr>
              <w:t>Смиловци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Трнски Одоровци</w:t>
            </w:r>
          </w:p>
        </w:tc>
        <w:tc>
          <w:tcPr>
            <w:tcW w:w="4896" w:type="dxa"/>
            <w:tcBorders/>
            <w:vAlign w:val="center"/>
          </w:tcPr>
          <w:p>
            <w:pPr>
              <w:spacing w:after="150"/>
              <w:ind w:left="0"/>
              <w:jc w:val="left"/>
            </w:pPr>
            <w:r>
              <w:rPr>
                <w:rFonts w:ascii="Verdana"/>
                <w:b w:val="false"/>
                <w:i w:val="false"/>
                <w:color w:val="000000"/>
                <w:sz w:val="22"/>
              </w:rPr>
              <w:t>Трнски Одоровци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47. Дољевац</w:t>
            </w:r>
          </w:p>
        </w:tc>
        <w:tc>
          <w:tcPr>
            <w:tcW w:w="4752" w:type="dxa"/>
            <w:tcBorders/>
            <w:vAlign w:val="center"/>
          </w:tcPr>
          <w:p>
            <w:pPr>
              <w:spacing w:after="150"/>
              <w:ind w:left="0"/>
              <w:jc w:val="left"/>
            </w:pPr>
            <w:r>
              <w:rPr>
                <w:rFonts w:ascii="Verdana"/>
                <w:b w:val="false"/>
                <w:i w:val="false"/>
                <w:color w:val="000000"/>
                <w:sz w:val="22"/>
              </w:rPr>
              <w:t>Белотинац</w:t>
            </w:r>
          </w:p>
        </w:tc>
        <w:tc>
          <w:tcPr>
            <w:tcW w:w="4896" w:type="dxa"/>
            <w:tcBorders/>
            <w:vAlign w:val="center"/>
          </w:tcPr>
          <w:p>
            <w:pPr>
              <w:spacing w:after="150"/>
              <w:ind w:left="0"/>
              <w:jc w:val="left"/>
            </w:pPr>
            <w:r>
              <w:rPr>
                <w:rFonts w:ascii="Verdana"/>
                <w:b w:val="false"/>
                <w:i w:val="false"/>
                <w:color w:val="000000"/>
                <w:sz w:val="22"/>
              </w:rPr>
              <w:t>Белотинац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Дољевац</w:t>
            </w:r>
          </w:p>
        </w:tc>
        <w:tc>
          <w:tcPr>
            <w:tcW w:w="4896" w:type="dxa"/>
            <w:tcBorders/>
            <w:vAlign w:val="center"/>
          </w:tcPr>
          <w:p>
            <w:pPr>
              <w:spacing w:after="150"/>
              <w:ind w:left="0"/>
              <w:jc w:val="left"/>
            </w:pPr>
            <w:r>
              <w:rPr>
                <w:rFonts w:ascii="Verdana"/>
                <w:b w:val="false"/>
                <w:i w:val="false"/>
                <w:color w:val="000000"/>
                <w:sz w:val="22"/>
              </w:rPr>
              <w:t>Дољевац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Клисура</w:t>
            </w:r>
          </w:p>
        </w:tc>
        <w:tc>
          <w:tcPr>
            <w:tcW w:w="4896" w:type="dxa"/>
            <w:tcBorders/>
            <w:vAlign w:val="center"/>
          </w:tcPr>
          <w:p>
            <w:pPr>
              <w:spacing w:after="150"/>
              <w:ind w:left="0"/>
              <w:jc w:val="left"/>
            </w:pPr>
            <w:r>
              <w:rPr>
                <w:rFonts w:ascii="Verdana"/>
                <w:b w:val="false"/>
                <w:i w:val="false"/>
                <w:color w:val="000000"/>
                <w:sz w:val="22"/>
              </w:rPr>
              <w:t>Клисура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Кнежица</w:t>
            </w:r>
          </w:p>
        </w:tc>
        <w:tc>
          <w:tcPr>
            <w:tcW w:w="4896" w:type="dxa"/>
            <w:tcBorders/>
            <w:vAlign w:val="center"/>
          </w:tcPr>
          <w:p>
            <w:pPr>
              <w:spacing w:after="150"/>
              <w:ind w:left="0"/>
              <w:jc w:val="left"/>
            </w:pPr>
            <w:r>
              <w:rPr>
                <w:rFonts w:ascii="Verdana"/>
                <w:b w:val="false"/>
                <w:i w:val="false"/>
                <w:color w:val="000000"/>
                <w:sz w:val="22"/>
              </w:rPr>
              <w:t>Кнежица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Кочане</w:t>
            </w:r>
          </w:p>
        </w:tc>
        <w:tc>
          <w:tcPr>
            <w:tcW w:w="4896" w:type="dxa"/>
            <w:tcBorders/>
            <w:vAlign w:val="center"/>
          </w:tcPr>
          <w:p>
            <w:pPr>
              <w:spacing w:after="150"/>
              <w:ind w:left="0"/>
              <w:jc w:val="left"/>
            </w:pPr>
            <w:r>
              <w:rPr>
                <w:rFonts w:ascii="Verdana"/>
                <w:b w:val="false"/>
                <w:i w:val="false"/>
                <w:color w:val="000000"/>
                <w:sz w:val="22"/>
              </w:rPr>
              <w:t>Кочане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Малошиште</w:t>
            </w:r>
          </w:p>
        </w:tc>
        <w:tc>
          <w:tcPr>
            <w:tcW w:w="4896" w:type="dxa"/>
            <w:tcBorders/>
            <w:vAlign w:val="center"/>
          </w:tcPr>
          <w:p>
            <w:pPr>
              <w:spacing w:after="150"/>
              <w:ind w:left="0"/>
              <w:jc w:val="left"/>
            </w:pPr>
            <w:r>
              <w:rPr>
                <w:rFonts w:ascii="Verdana"/>
                <w:b w:val="false"/>
                <w:i w:val="false"/>
                <w:color w:val="000000"/>
                <w:sz w:val="22"/>
              </w:rPr>
              <w:t>Малошиште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Мекиш</w:t>
            </w:r>
          </w:p>
        </w:tc>
        <w:tc>
          <w:tcPr>
            <w:tcW w:w="4896" w:type="dxa"/>
            <w:tcBorders/>
            <w:vAlign w:val="center"/>
          </w:tcPr>
          <w:p>
            <w:pPr>
              <w:spacing w:after="150"/>
              <w:ind w:left="0"/>
              <w:jc w:val="left"/>
            </w:pPr>
            <w:r>
              <w:rPr>
                <w:rFonts w:ascii="Verdana"/>
                <w:b w:val="false"/>
                <w:i w:val="false"/>
                <w:color w:val="000000"/>
                <w:sz w:val="22"/>
              </w:rPr>
              <w:t>Мекиш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Орљане</w:t>
            </w:r>
          </w:p>
        </w:tc>
        <w:tc>
          <w:tcPr>
            <w:tcW w:w="4896" w:type="dxa"/>
            <w:tcBorders/>
            <w:vAlign w:val="center"/>
          </w:tcPr>
          <w:p>
            <w:pPr>
              <w:spacing w:after="150"/>
              <w:ind w:left="0"/>
              <w:jc w:val="left"/>
            </w:pPr>
            <w:r>
              <w:rPr>
                <w:rFonts w:ascii="Verdana"/>
                <w:b w:val="false"/>
                <w:i w:val="false"/>
                <w:color w:val="000000"/>
                <w:sz w:val="22"/>
              </w:rPr>
              <w:t>Орљане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Перутина</w:t>
            </w:r>
          </w:p>
        </w:tc>
        <w:tc>
          <w:tcPr>
            <w:tcW w:w="4896" w:type="dxa"/>
            <w:tcBorders/>
            <w:vAlign w:val="center"/>
          </w:tcPr>
          <w:p>
            <w:pPr>
              <w:spacing w:after="150"/>
              <w:ind w:left="0"/>
              <w:jc w:val="left"/>
            </w:pPr>
            <w:r>
              <w:rPr>
                <w:rFonts w:ascii="Verdana"/>
                <w:b w:val="false"/>
                <w:i w:val="false"/>
                <w:color w:val="000000"/>
                <w:sz w:val="22"/>
              </w:rPr>
              <w:t>Перутина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Пуковац</w:t>
            </w:r>
          </w:p>
        </w:tc>
        <w:tc>
          <w:tcPr>
            <w:tcW w:w="4896" w:type="dxa"/>
            <w:tcBorders/>
            <w:vAlign w:val="center"/>
          </w:tcPr>
          <w:p>
            <w:pPr>
              <w:spacing w:after="150"/>
              <w:ind w:left="0"/>
              <w:jc w:val="left"/>
            </w:pPr>
            <w:r>
              <w:rPr>
                <w:rFonts w:ascii="Verdana"/>
                <w:b w:val="false"/>
                <w:i w:val="false"/>
                <w:color w:val="000000"/>
                <w:sz w:val="22"/>
              </w:rPr>
              <w:t>Пуковац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Русна</w:t>
            </w:r>
          </w:p>
        </w:tc>
        <w:tc>
          <w:tcPr>
            <w:tcW w:w="4896" w:type="dxa"/>
            <w:tcBorders/>
            <w:vAlign w:val="center"/>
          </w:tcPr>
          <w:p>
            <w:pPr>
              <w:spacing w:after="150"/>
              <w:ind w:left="0"/>
              <w:jc w:val="left"/>
            </w:pPr>
            <w:r>
              <w:rPr>
                <w:rFonts w:ascii="Verdana"/>
                <w:b w:val="false"/>
                <w:i w:val="false"/>
                <w:color w:val="000000"/>
                <w:sz w:val="22"/>
              </w:rPr>
              <w:t>Русна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Ћурлина</w:t>
            </w:r>
          </w:p>
        </w:tc>
        <w:tc>
          <w:tcPr>
            <w:tcW w:w="4896" w:type="dxa"/>
            <w:tcBorders/>
            <w:vAlign w:val="center"/>
          </w:tcPr>
          <w:p>
            <w:pPr>
              <w:spacing w:after="150"/>
              <w:ind w:left="0"/>
              <w:jc w:val="left"/>
            </w:pPr>
            <w:r>
              <w:rPr>
                <w:rFonts w:ascii="Verdana"/>
                <w:b w:val="false"/>
                <w:i w:val="false"/>
                <w:color w:val="000000"/>
                <w:sz w:val="22"/>
              </w:rPr>
              <w:t>Ћурчлина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Чапљинац</w:t>
            </w:r>
          </w:p>
        </w:tc>
        <w:tc>
          <w:tcPr>
            <w:tcW w:w="4896" w:type="dxa"/>
            <w:tcBorders/>
            <w:vAlign w:val="center"/>
          </w:tcPr>
          <w:p>
            <w:pPr>
              <w:spacing w:after="150"/>
              <w:ind w:left="0"/>
              <w:jc w:val="left"/>
            </w:pPr>
            <w:r>
              <w:rPr>
                <w:rFonts w:ascii="Verdana"/>
                <w:b w:val="false"/>
                <w:i w:val="false"/>
                <w:color w:val="000000"/>
                <w:sz w:val="22"/>
              </w:rPr>
              <w:t>Чапљинац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Чечина</w:t>
            </w:r>
          </w:p>
        </w:tc>
        <w:tc>
          <w:tcPr>
            <w:tcW w:w="4896" w:type="dxa"/>
            <w:tcBorders/>
            <w:vAlign w:val="center"/>
          </w:tcPr>
          <w:p>
            <w:pPr>
              <w:spacing w:after="150"/>
              <w:ind w:left="0"/>
              <w:jc w:val="left"/>
            </w:pPr>
            <w:r>
              <w:rPr>
                <w:rFonts w:ascii="Verdana"/>
                <w:b w:val="false"/>
                <w:i w:val="false"/>
                <w:color w:val="000000"/>
                <w:sz w:val="22"/>
              </w:rPr>
              <w:t>Чечина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Шајиновац</w:t>
            </w:r>
          </w:p>
        </w:tc>
        <w:tc>
          <w:tcPr>
            <w:tcW w:w="4896" w:type="dxa"/>
            <w:tcBorders/>
            <w:vAlign w:val="center"/>
          </w:tcPr>
          <w:p>
            <w:pPr>
              <w:spacing w:after="150"/>
              <w:ind w:left="0"/>
              <w:jc w:val="left"/>
            </w:pPr>
            <w:r>
              <w:rPr>
                <w:rFonts w:ascii="Verdana"/>
                <w:b w:val="false"/>
                <w:i w:val="false"/>
                <w:color w:val="000000"/>
                <w:sz w:val="22"/>
              </w:rPr>
              <w:t>Шајиновац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Шарлинце</w:t>
            </w:r>
          </w:p>
        </w:tc>
        <w:tc>
          <w:tcPr>
            <w:tcW w:w="4896" w:type="dxa"/>
            <w:tcBorders/>
            <w:vAlign w:val="center"/>
          </w:tcPr>
          <w:p>
            <w:pPr>
              <w:spacing w:after="150"/>
              <w:ind w:left="0"/>
              <w:jc w:val="left"/>
            </w:pPr>
            <w:r>
              <w:rPr>
                <w:rFonts w:ascii="Verdana"/>
                <w:b w:val="false"/>
                <w:i w:val="false"/>
                <w:color w:val="000000"/>
                <w:sz w:val="22"/>
              </w:rPr>
              <w:t>Шарлинце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48. Ђаковица</w:t>
            </w:r>
          </w:p>
        </w:tc>
        <w:tc>
          <w:tcPr>
            <w:tcW w:w="4752" w:type="dxa"/>
            <w:tcBorders/>
            <w:vAlign w:val="center"/>
          </w:tcPr>
          <w:p>
            <w:pPr>
              <w:spacing w:after="150"/>
              <w:ind w:left="0"/>
              <w:jc w:val="left"/>
            </w:pPr>
            <w:r>
              <w:rPr>
                <w:rFonts w:ascii="Verdana"/>
                <w:b w:val="false"/>
                <w:i w:val="false"/>
                <w:color w:val="000000"/>
                <w:sz w:val="22"/>
              </w:rPr>
              <w:t>Бабај Бокс</w:t>
            </w:r>
          </w:p>
        </w:tc>
        <w:tc>
          <w:tcPr>
            <w:tcW w:w="4896" w:type="dxa"/>
            <w:tcBorders/>
            <w:vAlign w:val="center"/>
          </w:tcPr>
          <w:p>
            <w:pPr>
              <w:spacing w:after="150"/>
              <w:ind w:left="0"/>
              <w:jc w:val="left"/>
            </w:pPr>
            <w:r>
              <w:rPr>
                <w:rFonts w:ascii="Verdana"/>
                <w:b w:val="false"/>
                <w:i w:val="false"/>
                <w:color w:val="000000"/>
                <w:sz w:val="22"/>
              </w:rPr>
              <w:t>Бабај Бокс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Дужље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Бардосан</w:t>
            </w:r>
          </w:p>
        </w:tc>
        <w:tc>
          <w:tcPr>
            <w:tcW w:w="4896" w:type="dxa"/>
            <w:tcBorders/>
            <w:vAlign w:val="center"/>
          </w:tcPr>
          <w:p>
            <w:pPr>
              <w:spacing w:after="150"/>
              <w:ind w:left="0"/>
              <w:jc w:val="left"/>
            </w:pPr>
            <w:r>
              <w:rPr>
                <w:rFonts w:ascii="Verdana"/>
                <w:b w:val="false"/>
                <w:i w:val="false"/>
                <w:color w:val="000000"/>
                <w:sz w:val="22"/>
              </w:rPr>
              <w:t>Бардосан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Батуша</w:t>
            </w:r>
          </w:p>
        </w:tc>
        <w:tc>
          <w:tcPr>
            <w:tcW w:w="4896" w:type="dxa"/>
            <w:tcBorders/>
            <w:vAlign w:val="center"/>
          </w:tcPr>
          <w:p>
            <w:pPr>
              <w:spacing w:after="150"/>
              <w:ind w:left="0"/>
              <w:jc w:val="left"/>
            </w:pPr>
            <w:r>
              <w:rPr>
                <w:rFonts w:ascii="Verdana"/>
                <w:b w:val="false"/>
                <w:i w:val="false"/>
                <w:color w:val="000000"/>
                <w:sz w:val="22"/>
              </w:rPr>
              <w:t>Батуша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Берјак</w:t>
            </w:r>
          </w:p>
        </w:tc>
        <w:tc>
          <w:tcPr>
            <w:tcW w:w="4896" w:type="dxa"/>
            <w:tcBorders/>
            <w:vAlign w:val="center"/>
          </w:tcPr>
          <w:p>
            <w:pPr>
              <w:spacing w:after="150"/>
              <w:ind w:left="0"/>
              <w:jc w:val="left"/>
            </w:pPr>
            <w:r>
              <w:rPr>
                <w:rFonts w:ascii="Verdana"/>
                <w:b w:val="false"/>
                <w:i w:val="false"/>
                <w:color w:val="000000"/>
                <w:sz w:val="22"/>
              </w:rPr>
              <w:t>Берјак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Бец</w:t>
            </w:r>
          </w:p>
        </w:tc>
        <w:tc>
          <w:tcPr>
            <w:tcW w:w="4896" w:type="dxa"/>
            <w:tcBorders/>
            <w:vAlign w:val="center"/>
          </w:tcPr>
          <w:p>
            <w:pPr>
              <w:spacing w:after="150"/>
              <w:ind w:left="0"/>
              <w:jc w:val="left"/>
            </w:pPr>
            <w:r>
              <w:rPr>
                <w:rFonts w:ascii="Verdana"/>
                <w:b w:val="false"/>
                <w:i w:val="false"/>
                <w:color w:val="000000"/>
                <w:sz w:val="22"/>
              </w:rPr>
              <w:t>Бец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Бистражни</w:t>
            </w:r>
          </w:p>
        </w:tc>
        <w:tc>
          <w:tcPr>
            <w:tcW w:w="4896" w:type="dxa"/>
            <w:tcBorders/>
            <w:vAlign w:val="center"/>
          </w:tcPr>
          <w:p>
            <w:pPr>
              <w:spacing w:after="150"/>
              <w:ind w:left="0"/>
              <w:jc w:val="left"/>
            </w:pPr>
            <w:r>
              <w:rPr>
                <w:rFonts w:ascii="Verdana"/>
                <w:b w:val="false"/>
                <w:i w:val="false"/>
                <w:color w:val="000000"/>
                <w:sz w:val="22"/>
              </w:rPr>
              <w:t>Бистражни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Брековац</w:t>
            </w:r>
          </w:p>
        </w:tc>
        <w:tc>
          <w:tcPr>
            <w:tcW w:w="4896" w:type="dxa"/>
            <w:tcBorders/>
            <w:vAlign w:val="center"/>
          </w:tcPr>
          <w:p>
            <w:pPr>
              <w:spacing w:after="150"/>
              <w:ind w:left="0"/>
              <w:jc w:val="left"/>
            </w:pPr>
            <w:r>
              <w:rPr>
                <w:rFonts w:ascii="Verdana"/>
                <w:b w:val="false"/>
                <w:i w:val="false"/>
                <w:color w:val="000000"/>
                <w:sz w:val="22"/>
              </w:rPr>
              <w:t>Брековац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Бровина</w:t>
            </w:r>
          </w:p>
        </w:tc>
        <w:tc>
          <w:tcPr>
            <w:tcW w:w="4896" w:type="dxa"/>
            <w:tcBorders/>
            <w:vAlign w:val="center"/>
          </w:tcPr>
          <w:p>
            <w:pPr>
              <w:spacing w:after="150"/>
              <w:ind w:left="0"/>
              <w:jc w:val="left"/>
            </w:pPr>
            <w:r>
              <w:rPr>
                <w:rFonts w:ascii="Verdana"/>
                <w:b w:val="false"/>
                <w:i w:val="false"/>
                <w:color w:val="000000"/>
                <w:sz w:val="22"/>
              </w:rPr>
              <w:t>Бровина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Вогово</w:t>
            </w:r>
          </w:p>
        </w:tc>
        <w:tc>
          <w:tcPr>
            <w:tcW w:w="4896" w:type="dxa"/>
            <w:tcBorders/>
            <w:vAlign w:val="center"/>
          </w:tcPr>
          <w:p>
            <w:pPr>
              <w:spacing w:after="150"/>
              <w:ind w:left="0"/>
              <w:jc w:val="left"/>
            </w:pPr>
            <w:r>
              <w:rPr>
                <w:rFonts w:ascii="Verdana"/>
                <w:b w:val="false"/>
                <w:i w:val="false"/>
                <w:color w:val="000000"/>
                <w:sz w:val="22"/>
              </w:rPr>
              <w:t>Вогово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Вранић</w:t>
            </w:r>
          </w:p>
        </w:tc>
        <w:tc>
          <w:tcPr>
            <w:tcW w:w="4896" w:type="dxa"/>
            <w:tcBorders/>
            <w:vAlign w:val="center"/>
          </w:tcPr>
          <w:p>
            <w:pPr>
              <w:spacing w:after="150"/>
              <w:ind w:left="0"/>
              <w:jc w:val="left"/>
            </w:pPr>
            <w:r>
              <w:rPr>
                <w:rFonts w:ascii="Verdana"/>
                <w:b w:val="false"/>
                <w:i w:val="false"/>
                <w:color w:val="000000"/>
                <w:sz w:val="22"/>
              </w:rPr>
              <w:t>Вранић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Годен</w:t>
            </w:r>
          </w:p>
        </w:tc>
        <w:tc>
          <w:tcPr>
            <w:tcW w:w="4896" w:type="dxa"/>
            <w:tcBorders/>
            <w:vAlign w:val="center"/>
          </w:tcPr>
          <w:p>
            <w:pPr>
              <w:spacing w:after="150"/>
              <w:ind w:left="0"/>
              <w:jc w:val="left"/>
            </w:pPr>
            <w:r>
              <w:rPr>
                <w:rFonts w:ascii="Verdana"/>
                <w:b w:val="false"/>
                <w:i w:val="false"/>
                <w:color w:val="000000"/>
                <w:sz w:val="22"/>
              </w:rPr>
              <w:t>Годен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Ново Село</w:t>
            </w:r>
          </w:p>
        </w:tc>
        <w:tc>
          <w:tcPr>
            <w:tcW w:w="4896" w:type="dxa"/>
            <w:tcBorders/>
            <w:vAlign w:val="center"/>
          </w:tcPr>
          <w:p>
            <w:pPr>
              <w:spacing w:after="150"/>
              <w:ind w:left="0"/>
              <w:jc w:val="left"/>
            </w:pPr>
            <w:r>
              <w:rPr>
                <w:rFonts w:ascii="Verdana"/>
                <w:b w:val="false"/>
                <w:i w:val="false"/>
                <w:color w:val="000000"/>
                <w:sz w:val="22"/>
              </w:rPr>
              <w:t>Горње 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Гргоц</w:t>
            </w:r>
          </w:p>
        </w:tc>
        <w:tc>
          <w:tcPr>
            <w:tcW w:w="4896" w:type="dxa"/>
            <w:tcBorders/>
            <w:vAlign w:val="center"/>
          </w:tcPr>
          <w:p>
            <w:pPr>
              <w:spacing w:after="150"/>
              <w:ind w:left="0"/>
              <w:jc w:val="left"/>
            </w:pPr>
            <w:r>
              <w:rPr>
                <w:rFonts w:ascii="Verdana"/>
                <w:b w:val="false"/>
                <w:i w:val="false"/>
                <w:color w:val="000000"/>
                <w:sz w:val="22"/>
              </w:rPr>
              <w:t>Гргоц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Грчина</w:t>
            </w:r>
          </w:p>
        </w:tc>
        <w:tc>
          <w:tcPr>
            <w:tcW w:w="4896" w:type="dxa"/>
            <w:tcBorders/>
            <w:vAlign w:val="center"/>
          </w:tcPr>
          <w:p>
            <w:pPr>
              <w:spacing w:after="150"/>
              <w:ind w:left="0"/>
              <w:jc w:val="left"/>
            </w:pPr>
            <w:r>
              <w:rPr>
                <w:rFonts w:ascii="Verdana"/>
                <w:b w:val="false"/>
                <w:i w:val="false"/>
                <w:color w:val="000000"/>
                <w:sz w:val="22"/>
              </w:rPr>
              <w:t>Грчина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Гуска</w:t>
            </w:r>
          </w:p>
        </w:tc>
        <w:tc>
          <w:tcPr>
            <w:tcW w:w="4896" w:type="dxa"/>
            <w:tcBorders/>
            <w:vAlign w:val="center"/>
          </w:tcPr>
          <w:p>
            <w:pPr>
              <w:spacing w:after="150"/>
              <w:ind w:left="0"/>
              <w:jc w:val="left"/>
            </w:pPr>
            <w:r>
              <w:rPr>
                <w:rFonts w:ascii="Verdana"/>
                <w:b w:val="false"/>
                <w:i w:val="false"/>
                <w:color w:val="000000"/>
                <w:sz w:val="22"/>
              </w:rPr>
              <w:t>Гуска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Дамјане</w:t>
            </w:r>
          </w:p>
        </w:tc>
        <w:tc>
          <w:tcPr>
            <w:tcW w:w="4896" w:type="dxa"/>
            <w:tcBorders/>
            <w:vAlign w:val="center"/>
          </w:tcPr>
          <w:p>
            <w:pPr>
              <w:spacing w:after="150"/>
              <w:ind w:left="0"/>
              <w:jc w:val="left"/>
            </w:pPr>
            <w:r>
              <w:rPr>
                <w:rFonts w:ascii="Verdana"/>
                <w:b w:val="false"/>
                <w:i w:val="false"/>
                <w:color w:val="000000"/>
                <w:sz w:val="22"/>
              </w:rPr>
              <w:t>Дамјане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Дева</w:t>
            </w:r>
          </w:p>
        </w:tc>
        <w:tc>
          <w:tcPr>
            <w:tcW w:w="4896" w:type="dxa"/>
            <w:tcBorders/>
            <w:vAlign w:val="center"/>
          </w:tcPr>
          <w:p>
            <w:pPr>
              <w:spacing w:after="150"/>
              <w:ind w:left="0"/>
              <w:jc w:val="left"/>
            </w:pPr>
            <w:r>
              <w:rPr>
                <w:rFonts w:ascii="Verdana"/>
                <w:b w:val="false"/>
                <w:i w:val="false"/>
                <w:color w:val="000000"/>
                <w:sz w:val="22"/>
              </w:rPr>
              <w:t>Дева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Доблибаре</w:t>
            </w:r>
          </w:p>
        </w:tc>
        <w:tc>
          <w:tcPr>
            <w:tcW w:w="4896" w:type="dxa"/>
            <w:tcBorders/>
            <w:vAlign w:val="center"/>
          </w:tcPr>
          <w:p>
            <w:pPr>
              <w:spacing w:after="150"/>
              <w:ind w:left="0"/>
              <w:jc w:val="left"/>
            </w:pPr>
            <w:r>
              <w:rPr>
                <w:rFonts w:ascii="Verdana"/>
                <w:b w:val="false"/>
                <w:i w:val="false"/>
                <w:color w:val="000000"/>
                <w:sz w:val="22"/>
              </w:rPr>
              <w:t>Доблибаре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Добрић</w:t>
            </w:r>
          </w:p>
        </w:tc>
        <w:tc>
          <w:tcPr>
            <w:tcW w:w="4896" w:type="dxa"/>
            <w:tcBorders/>
            <w:vAlign w:val="center"/>
          </w:tcPr>
          <w:p>
            <w:pPr>
              <w:spacing w:after="150"/>
              <w:ind w:left="0"/>
              <w:jc w:val="left"/>
            </w:pPr>
            <w:r>
              <w:rPr>
                <w:rFonts w:ascii="Verdana"/>
                <w:b w:val="false"/>
                <w:i w:val="false"/>
                <w:color w:val="000000"/>
                <w:sz w:val="22"/>
              </w:rPr>
              <w:t>Добрић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Битеш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Фираја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Ново Село</w:t>
            </w:r>
          </w:p>
        </w:tc>
        <w:tc>
          <w:tcPr>
            <w:tcW w:w="4896" w:type="dxa"/>
            <w:tcBorders/>
            <w:vAlign w:val="center"/>
          </w:tcPr>
          <w:p>
            <w:pPr>
              <w:spacing w:after="150"/>
              <w:ind w:left="0"/>
              <w:jc w:val="left"/>
            </w:pPr>
            <w:r>
              <w:rPr>
                <w:rFonts w:ascii="Verdana"/>
                <w:b w:val="false"/>
                <w:i w:val="false"/>
                <w:color w:val="000000"/>
                <w:sz w:val="22"/>
              </w:rPr>
              <w:t>Доње 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Дујак</w:t>
            </w:r>
          </w:p>
        </w:tc>
        <w:tc>
          <w:tcPr>
            <w:tcW w:w="4896" w:type="dxa"/>
            <w:tcBorders/>
            <w:vAlign w:val="center"/>
          </w:tcPr>
          <w:p>
            <w:pPr>
              <w:spacing w:after="150"/>
              <w:ind w:left="0"/>
              <w:jc w:val="left"/>
            </w:pPr>
            <w:r>
              <w:rPr>
                <w:rFonts w:ascii="Verdana"/>
                <w:b w:val="false"/>
                <w:i w:val="false"/>
                <w:color w:val="000000"/>
                <w:sz w:val="22"/>
              </w:rPr>
              <w:t>Дујак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Пљанчор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Ђаковица</w:t>
            </w:r>
          </w:p>
        </w:tc>
        <w:tc>
          <w:tcPr>
            <w:tcW w:w="4896" w:type="dxa"/>
            <w:tcBorders/>
            <w:vAlign w:val="center"/>
          </w:tcPr>
          <w:p>
            <w:pPr>
              <w:spacing w:after="150"/>
              <w:ind w:left="0"/>
              <w:jc w:val="left"/>
            </w:pPr>
            <w:r>
              <w:rPr>
                <w:rFonts w:ascii="Verdana"/>
                <w:b w:val="false"/>
                <w:i w:val="false"/>
                <w:color w:val="000000"/>
                <w:sz w:val="22"/>
              </w:rPr>
              <w:t>Ђаковица – варош</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Ђаковица ван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Садикагин Зид</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Ереч</w:t>
            </w:r>
          </w:p>
        </w:tc>
        <w:tc>
          <w:tcPr>
            <w:tcW w:w="4896" w:type="dxa"/>
            <w:tcBorders/>
            <w:vAlign w:val="center"/>
          </w:tcPr>
          <w:p>
            <w:pPr>
              <w:spacing w:after="150"/>
              <w:ind w:left="0"/>
              <w:jc w:val="left"/>
            </w:pPr>
            <w:r>
              <w:rPr>
                <w:rFonts w:ascii="Verdana"/>
                <w:b w:val="false"/>
                <w:i w:val="false"/>
                <w:color w:val="000000"/>
                <w:sz w:val="22"/>
              </w:rPr>
              <w:t>Ереч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Жабељ</w:t>
            </w:r>
          </w:p>
        </w:tc>
        <w:tc>
          <w:tcPr>
            <w:tcW w:w="4896" w:type="dxa"/>
            <w:tcBorders/>
            <w:vAlign w:val="center"/>
          </w:tcPr>
          <w:p>
            <w:pPr>
              <w:spacing w:after="150"/>
              <w:ind w:left="0"/>
              <w:jc w:val="left"/>
            </w:pPr>
            <w:r>
              <w:rPr>
                <w:rFonts w:ascii="Verdana"/>
                <w:b w:val="false"/>
                <w:i w:val="false"/>
                <w:color w:val="000000"/>
                <w:sz w:val="22"/>
              </w:rPr>
              <w:t>Жабељ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Бардонић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Ждрело</w:t>
            </w:r>
          </w:p>
        </w:tc>
        <w:tc>
          <w:tcPr>
            <w:tcW w:w="4896" w:type="dxa"/>
            <w:tcBorders/>
            <w:vAlign w:val="center"/>
          </w:tcPr>
          <w:p>
            <w:pPr>
              <w:spacing w:after="150"/>
              <w:ind w:left="0"/>
              <w:jc w:val="left"/>
            </w:pPr>
            <w:r>
              <w:rPr>
                <w:rFonts w:ascii="Verdana"/>
                <w:b w:val="false"/>
                <w:i w:val="false"/>
                <w:color w:val="000000"/>
                <w:sz w:val="22"/>
              </w:rPr>
              <w:t>Ждрело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Сопот</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Жуб</w:t>
            </w:r>
          </w:p>
        </w:tc>
        <w:tc>
          <w:tcPr>
            <w:tcW w:w="4896" w:type="dxa"/>
            <w:tcBorders/>
            <w:vAlign w:val="center"/>
          </w:tcPr>
          <w:p>
            <w:pPr>
              <w:spacing w:after="150"/>
              <w:ind w:left="0"/>
              <w:jc w:val="left"/>
            </w:pPr>
            <w:r>
              <w:rPr>
                <w:rFonts w:ascii="Verdana"/>
                <w:b w:val="false"/>
                <w:i w:val="false"/>
                <w:color w:val="000000"/>
                <w:sz w:val="22"/>
              </w:rPr>
              <w:t>Жуб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Зулфај</w:t>
            </w:r>
          </w:p>
        </w:tc>
        <w:tc>
          <w:tcPr>
            <w:tcW w:w="4896" w:type="dxa"/>
            <w:tcBorders/>
            <w:vAlign w:val="center"/>
          </w:tcPr>
          <w:p>
            <w:pPr>
              <w:spacing w:after="150"/>
              <w:ind w:left="0"/>
              <w:jc w:val="left"/>
            </w:pPr>
            <w:r>
              <w:rPr>
                <w:rFonts w:ascii="Verdana"/>
                <w:b w:val="false"/>
                <w:i w:val="false"/>
                <w:color w:val="000000"/>
                <w:sz w:val="22"/>
              </w:rPr>
              <w:t>Зулфај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Лугађија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Јанош</w:t>
            </w:r>
          </w:p>
        </w:tc>
        <w:tc>
          <w:tcPr>
            <w:tcW w:w="4896" w:type="dxa"/>
            <w:tcBorders/>
            <w:vAlign w:val="center"/>
          </w:tcPr>
          <w:p>
            <w:pPr>
              <w:spacing w:after="150"/>
              <w:ind w:left="0"/>
              <w:jc w:val="left"/>
            </w:pPr>
            <w:r>
              <w:rPr>
                <w:rFonts w:ascii="Verdana"/>
                <w:b w:val="false"/>
                <w:i w:val="false"/>
                <w:color w:val="000000"/>
                <w:sz w:val="22"/>
              </w:rPr>
              <w:t>Јанош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Јахоц</w:t>
            </w:r>
          </w:p>
        </w:tc>
        <w:tc>
          <w:tcPr>
            <w:tcW w:w="4896" w:type="dxa"/>
            <w:tcBorders/>
            <w:vAlign w:val="center"/>
          </w:tcPr>
          <w:p>
            <w:pPr>
              <w:spacing w:after="150"/>
              <w:ind w:left="0"/>
              <w:jc w:val="left"/>
            </w:pPr>
            <w:r>
              <w:rPr>
                <w:rFonts w:ascii="Verdana"/>
                <w:b w:val="false"/>
                <w:i w:val="false"/>
                <w:color w:val="000000"/>
                <w:sz w:val="22"/>
              </w:rPr>
              <w:t>Јахоц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Кодралија</w:t>
            </w:r>
          </w:p>
        </w:tc>
        <w:tc>
          <w:tcPr>
            <w:tcW w:w="4896" w:type="dxa"/>
            <w:tcBorders/>
            <w:vAlign w:val="center"/>
          </w:tcPr>
          <w:p>
            <w:pPr>
              <w:spacing w:after="150"/>
              <w:ind w:left="0"/>
              <w:jc w:val="left"/>
            </w:pPr>
            <w:r>
              <w:rPr>
                <w:rFonts w:ascii="Verdana"/>
                <w:b w:val="false"/>
                <w:i w:val="false"/>
                <w:color w:val="000000"/>
                <w:sz w:val="22"/>
              </w:rPr>
              <w:t>Кодралија – Бецка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Кораница</w:t>
            </w:r>
          </w:p>
        </w:tc>
        <w:tc>
          <w:tcPr>
            <w:tcW w:w="4896" w:type="dxa"/>
            <w:tcBorders/>
            <w:vAlign w:val="center"/>
          </w:tcPr>
          <w:p>
            <w:pPr>
              <w:spacing w:after="150"/>
              <w:ind w:left="0"/>
              <w:jc w:val="left"/>
            </w:pPr>
            <w:r>
              <w:rPr>
                <w:rFonts w:ascii="Verdana"/>
                <w:b w:val="false"/>
                <w:i w:val="false"/>
                <w:color w:val="000000"/>
                <w:sz w:val="22"/>
              </w:rPr>
              <w:t>Кореница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Кошаре</w:t>
            </w:r>
          </w:p>
        </w:tc>
        <w:tc>
          <w:tcPr>
            <w:tcW w:w="4896" w:type="dxa"/>
            <w:tcBorders/>
            <w:vAlign w:val="center"/>
          </w:tcPr>
          <w:p>
            <w:pPr>
              <w:spacing w:after="150"/>
              <w:ind w:left="0"/>
              <w:jc w:val="left"/>
            </w:pPr>
            <w:r>
              <w:rPr>
                <w:rFonts w:ascii="Verdana"/>
                <w:b w:val="false"/>
                <w:i w:val="false"/>
                <w:color w:val="000000"/>
                <w:sz w:val="22"/>
              </w:rPr>
              <w:t>Кошаре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Краљане</w:t>
            </w:r>
          </w:p>
        </w:tc>
        <w:tc>
          <w:tcPr>
            <w:tcW w:w="4896" w:type="dxa"/>
            <w:tcBorders/>
            <w:vAlign w:val="center"/>
          </w:tcPr>
          <w:p>
            <w:pPr>
              <w:spacing w:after="150"/>
              <w:ind w:left="0"/>
              <w:jc w:val="left"/>
            </w:pPr>
            <w:r>
              <w:rPr>
                <w:rFonts w:ascii="Verdana"/>
                <w:b w:val="false"/>
                <w:i w:val="false"/>
                <w:color w:val="000000"/>
                <w:sz w:val="22"/>
              </w:rPr>
              <w:t>Краљане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Кушевац</w:t>
            </w:r>
          </w:p>
        </w:tc>
        <w:tc>
          <w:tcPr>
            <w:tcW w:w="4896" w:type="dxa"/>
            <w:tcBorders/>
            <w:vAlign w:val="center"/>
          </w:tcPr>
          <w:p>
            <w:pPr>
              <w:spacing w:after="150"/>
              <w:ind w:left="0"/>
              <w:jc w:val="left"/>
            </w:pPr>
            <w:r>
              <w:rPr>
                <w:rFonts w:ascii="Verdana"/>
                <w:b w:val="false"/>
                <w:i w:val="false"/>
                <w:color w:val="000000"/>
                <w:sz w:val="22"/>
              </w:rPr>
              <w:t>Кушевац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Липовац</w:t>
            </w:r>
          </w:p>
        </w:tc>
        <w:tc>
          <w:tcPr>
            <w:tcW w:w="4896" w:type="dxa"/>
            <w:tcBorders/>
            <w:vAlign w:val="center"/>
          </w:tcPr>
          <w:p>
            <w:pPr>
              <w:spacing w:after="150"/>
              <w:ind w:left="0"/>
              <w:jc w:val="left"/>
            </w:pPr>
            <w:r>
              <w:rPr>
                <w:rFonts w:ascii="Verdana"/>
                <w:b w:val="false"/>
                <w:i w:val="false"/>
                <w:color w:val="000000"/>
                <w:sz w:val="22"/>
              </w:rPr>
              <w:t>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Мармуле</w:t>
            </w:r>
          </w:p>
        </w:tc>
        <w:tc>
          <w:tcPr>
            <w:tcW w:w="4896" w:type="dxa"/>
            <w:tcBorders/>
            <w:vAlign w:val="center"/>
          </w:tcPr>
          <w:p>
            <w:pPr>
              <w:spacing w:after="150"/>
              <w:ind w:left="0"/>
              <w:jc w:val="left"/>
            </w:pPr>
            <w:r>
              <w:rPr>
                <w:rFonts w:ascii="Verdana"/>
                <w:b w:val="false"/>
                <w:i w:val="false"/>
                <w:color w:val="000000"/>
                <w:sz w:val="22"/>
              </w:rPr>
              <w:t>Мармуле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Меја Оризе</w:t>
            </w:r>
          </w:p>
        </w:tc>
        <w:tc>
          <w:tcPr>
            <w:tcW w:w="4896" w:type="dxa"/>
            <w:tcBorders/>
            <w:vAlign w:val="center"/>
          </w:tcPr>
          <w:p>
            <w:pPr>
              <w:spacing w:after="150"/>
              <w:ind w:left="0"/>
              <w:jc w:val="left"/>
            </w:pPr>
            <w:r>
              <w:rPr>
                <w:rFonts w:ascii="Verdana"/>
                <w:b w:val="false"/>
                <w:i w:val="false"/>
                <w:color w:val="000000"/>
                <w:sz w:val="22"/>
              </w:rPr>
              <w:t>Меја Оризе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Мећа</w:t>
            </w:r>
          </w:p>
        </w:tc>
        <w:tc>
          <w:tcPr>
            <w:tcW w:w="4896" w:type="dxa"/>
            <w:tcBorders/>
            <w:vAlign w:val="center"/>
          </w:tcPr>
          <w:p>
            <w:pPr>
              <w:spacing w:after="150"/>
              <w:ind w:left="0"/>
              <w:jc w:val="left"/>
            </w:pPr>
            <w:r>
              <w:rPr>
                <w:rFonts w:ascii="Verdana"/>
                <w:b w:val="false"/>
                <w:i w:val="false"/>
                <w:color w:val="000000"/>
                <w:sz w:val="22"/>
              </w:rPr>
              <w:t>Мећа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Моглица</w:t>
            </w:r>
          </w:p>
        </w:tc>
        <w:tc>
          <w:tcPr>
            <w:tcW w:w="4896" w:type="dxa"/>
            <w:tcBorders/>
            <w:vAlign w:val="center"/>
          </w:tcPr>
          <w:p>
            <w:pPr>
              <w:spacing w:after="150"/>
              <w:ind w:left="0"/>
              <w:jc w:val="left"/>
            </w:pPr>
            <w:r>
              <w:rPr>
                <w:rFonts w:ascii="Verdana"/>
                <w:b w:val="false"/>
                <w:i w:val="false"/>
                <w:color w:val="000000"/>
                <w:sz w:val="22"/>
              </w:rPr>
              <w:t>Моглица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Молић</w:t>
            </w:r>
          </w:p>
        </w:tc>
        <w:tc>
          <w:tcPr>
            <w:tcW w:w="4896" w:type="dxa"/>
            <w:tcBorders/>
            <w:vAlign w:val="center"/>
          </w:tcPr>
          <w:p>
            <w:pPr>
              <w:spacing w:after="150"/>
              <w:ind w:left="0"/>
              <w:jc w:val="left"/>
            </w:pPr>
            <w:r>
              <w:rPr>
                <w:rFonts w:ascii="Verdana"/>
                <w:b w:val="false"/>
                <w:i w:val="false"/>
                <w:color w:val="000000"/>
                <w:sz w:val="22"/>
              </w:rPr>
              <w:t>Молић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Нивоказ</w:t>
            </w:r>
          </w:p>
        </w:tc>
        <w:tc>
          <w:tcPr>
            <w:tcW w:w="4896" w:type="dxa"/>
            <w:tcBorders/>
            <w:vAlign w:val="center"/>
          </w:tcPr>
          <w:p>
            <w:pPr>
              <w:spacing w:after="150"/>
              <w:ind w:left="0"/>
              <w:jc w:val="left"/>
            </w:pPr>
            <w:r>
              <w:rPr>
                <w:rFonts w:ascii="Verdana"/>
                <w:b w:val="false"/>
                <w:i w:val="false"/>
                <w:color w:val="000000"/>
                <w:sz w:val="22"/>
              </w:rPr>
              <w:t>Нивоказ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Осек Паша</w:t>
            </w:r>
          </w:p>
        </w:tc>
        <w:tc>
          <w:tcPr>
            <w:tcW w:w="4896" w:type="dxa"/>
            <w:tcBorders/>
            <w:vAlign w:val="center"/>
          </w:tcPr>
          <w:p>
            <w:pPr>
              <w:spacing w:after="150"/>
              <w:ind w:left="0"/>
              <w:jc w:val="left"/>
            </w:pPr>
            <w:r>
              <w:rPr>
                <w:rFonts w:ascii="Verdana"/>
                <w:b w:val="false"/>
                <w:i w:val="false"/>
                <w:color w:val="000000"/>
                <w:sz w:val="22"/>
              </w:rPr>
              <w:t>Осек Паша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Осек Хиља</w:t>
            </w:r>
          </w:p>
        </w:tc>
        <w:tc>
          <w:tcPr>
            <w:tcW w:w="4896" w:type="dxa"/>
            <w:tcBorders/>
            <w:vAlign w:val="center"/>
          </w:tcPr>
          <w:p>
            <w:pPr>
              <w:spacing w:after="150"/>
              <w:ind w:left="0"/>
              <w:jc w:val="left"/>
            </w:pPr>
            <w:r>
              <w:rPr>
                <w:rFonts w:ascii="Verdana"/>
                <w:b w:val="false"/>
                <w:i w:val="false"/>
                <w:color w:val="000000"/>
                <w:sz w:val="22"/>
              </w:rPr>
              <w:t>Осек Хиља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Паљабарда</w:t>
            </w:r>
          </w:p>
        </w:tc>
        <w:tc>
          <w:tcPr>
            <w:tcW w:w="4896" w:type="dxa"/>
            <w:tcBorders/>
            <w:vAlign w:val="center"/>
          </w:tcPr>
          <w:p>
            <w:pPr>
              <w:spacing w:after="150"/>
              <w:ind w:left="0"/>
              <w:jc w:val="left"/>
            </w:pPr>
            <w:r>
              <w:rPr>
                <w:rFonts w:ascii="Verdana"/>
                <w:b w:val="false"/>
                <w:i w:val="false"/>
                <w:color w:val="000000"/>
                <w:sz w:val="22"/>
              </w:rPr>
              <w:t>Паљабарда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Петрушан</w:t>
            </w:r>
          </w:p>
        </w:tc>
        <w:tc>
          <w:tcPr>
            <w:tcW w:w="4896" w:type="dxa"/>
            <w:tcBorders/>
            <w:vAlign w:val="center"/>
          </w:tcPr>
          <w:p>
            <w:pPr>
              <w:spacing w:after="150"/>
              <w:ind w:left="0"/>
              <w:jc w:val="left"/>
            </w:pPr>
            <w:r>
              <w:rPr>
                <w:rFonts w:ascii="Verdana"/>
                <w:b w:val="false"/>
                <w:i w:val="false"/>
                <w:color w:val="000000"/>
                <w:sz w:val="22"/>
              </w:rPr>
              <w:t>Петрушан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Дод</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Кусар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Поношевац</w:t>
            </w:r>
          </w:p>
        </w:tc>
        <w:tc>
          <w:tcPr>
            <w:tcW w:w="4896" w:type="dxa"/>
            <w:tcBorders/>
            <w:vAlign w:val="center"/>
          </w:tcPr>
          <w:p>
            <w:pPr>
              <w:spacing w:after="150"/>
              <w:ind w:left="0"/>
              <w:jc w:val="left"/>
            </w:pPr>
            <w:r>
              <w:rPr>
                <w:rFonts w:ascii="Verdana"/>
                <w:b w:val="false"/>
                <w:i w:val="false"/>
                <w:color w:val="000000"/>
                <w:sz w:val="22"/>
              </w:rPr>
              <w:t>Поношевац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Поповац</w:t>
            </w:r>
          </w:p>
        </w:tc>
        <w:tc>
          <w:tcPr>
            <w:tcW w:w="4896" w:type="dxa"/>
            <w:tcBorders/>
            <w:vAlign w:val="center"/>
          </w:tcPr>
          <w:p>
            <w:pPr>
              <w:spacing w:after="150"/>
              <w:ind w:left="0"/>
              <w:jc w:val="left"/>
            </w:pPr>
            <w:r>
              <w:rPr>
                <w:rFonts w:ascii="Verdana"/>
                <w:b w:val="false"/>
                <w:i w:val="false"/>
                <w:color w:val="000000"/>
                <w:sz w:val="22"/>
              </w:rPr>
              <w:t>Поповац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Радоњић</w:t>
            </w:r>
          </w:p>
        </w:tc>
        <w:tc>
          <w:tcPr>
            <w:tcW w:w="4896" w:type="dxa"/>
            <w:tcBorders/>
            <w:vAlign w:val="center"/>
          </w:tcPr>
          <w:p>
            <w:pPr>
              <w:spacing w:after="150"/>
              <w:ind w:left="0"/>
              <w:jc w:val="left"/>
            </w:pPr>
            <w:r>
              <w:rPr>
                <w:rFonts w:ascii="Verdana"/>
                <w:b w:val="false"/>
                <w:i w:val="false"/>
                <w:color w:val="000000"/>
                <w:sz w:val="22"/>
              </w:rPr>
              <w:t>Радоњић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Ракоц</w:t>
            </w:r>
          </w:p>
        </w:tc>
        <w:tc>
          <w:tcPr>
            <w:tcW w:w="4896" w:type="dxa"/>
            <w:tcBorders/>
            <w:vAlign w:val="center"/>
          </w:tcPr>
          <w:p>
            <w:pPr>
              <w:spacing w:after="150"/>
              <w:ind w:left="0"/>
              <w:jc w:val="left"/>
            </w:pPr>
            <w:r>
              <w:rPr>
                <w:rFonts w:ascii="Verdana"/>
                <w:b w:val="false"/>
                <w:i w:val="false"/>
                <w:color w:val="000000"/>
                <w:sz w:val="22"/>
              </w:rPr>
              <w:t>Ракоц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Рамоц</w:t>
            </w:r>
          </w:p>
        </w:tc>
        <w:tc>
          <w:tcPr>
            <w:tcW w:w="4896" w:type="dxa"/>
            <w:tcBorders/>
            <w:vAlign w:val="center"/>
          </w:tcPr>
          <w:p>
            <w:pPr>
              <w:spacing w:after="150"/>
              <w:ind w:left="0"/>
              <w:jc w:val="left"/>
            </w:pPr>
            <w:r>
              <w:rPr>
                <w:rFonts w:ascii="Verdana"/>
                <w:b w:val="false"/>
                <w:i w:val="false"/>
                <w:color w:val="000000"/>
                <w:sz w:val="22"/>
              </w:rPr>
              <w:t>Кодра Хутит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Рипај – Маданај</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Рацај</w:t>
            </w:r>
          </w:p>
        </w:tc>
        <w:tc>
          <w:tcPr>
            <w:tcW w:w="4896" w:type="dxa"/>
            <w:tcBorders/>
            <w:vAlign w:val="center"/>
          </w:tcPr>
          <w:p>
            <w:pPr>
              <w:spacing w:after="150"/>
              <w:ind w:left="0"/>
              <w:jc w:val="left"/>
            </w:pPr>
            <w:r>
              <w:rPr>
                <w:rFonts w:ascii="Verdana"/>
                <w:b w:val="false"/>
                <w:i w:val="false"/>
                <w:color w:val="000000"/>
                <w:sz w:val="22"/>
              </w:rPr>
              <w:t>Рацај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Далашај</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Рача</w:t>
            </w:r>
          </w:p>
        </w:tc>
        <w:tc>
          <w:tcPr>
            <w:tcW w:w="4896" w:type="dxa"/>
            <w:tcBorders/>
            <w:vAlign w:val="center"/>
          </w:tcPr>
          <w:p>
            <w:pPr>
              <w:spacing w:after="150"/>
              <w:ind w:left="0"/>
              <w:jc w:val="left"/>
            </w:pPr>
            <w:r>
              <w:rPr>
                <w:rFonts w:ascii="Verdana"/>
                <w:b w:val="false"/>
                <w:i w:val="false"/>
                <w:color w:val="000000"/>
                <w:sz w:val="22"/>
              </w:rPr>
              <w:t>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Рашкоц</w:t>
            </w:r>
          </w:p>
        </w:tc>
        <w:tc>
          <w:tcPr>
            <w:tcW w:w="4896" w:type="dxa"/>
            <w:tcBorders/>
            <w:vAlign w:val="center"/>
          </w:tcPr>
          <w:p>
            <w:pPr>
              <w:spacing w:after="150"/>
              <w:ind w:left="0"/>
              <w:jc w:val="left"/>
            </w:pPr>
            <w:r>
              <w:rPr>
                <w:rFonts w:ascii="Verdana"/>
                <w:b w:val="false"/>
                <w:i w:val="false"/>
                <w:color w:val="000000"/>
                <w:sz w:val="22"/>
              </w:rPr>
              <w:t>Кодралија – Бецка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Рогово</w:t>
            </w:r>
          </w:p>
        </w:tc>
        <w:tc>
          <w:tcPr>
            <w:tcW w:w="4896" w:type="dxa"/>
            <w:tcBorders/>
            <w:vAlign w:val="center"/>
          </w:tcPr>
          <w:p>
            <w:pPr>
              <w:spacing w:after="150"/>
              <w:ind w:left="0"/>
              <w:jc w:val="left"/>
            </w:pPr>
            <w:r>
              <w:rPr>
                <w:rFonts w:ascii="Verdana"/>
                <w:b w:val="false"/>
                <w:i w:val="false"/>
                <w:color w:val="000000"/>
                <w:sz w:val="22"/>
              </w:rPr>
              <w:t>Рогово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Рогово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Скивјане</w:t>
            </w:r>
          </w:p>
        </w:tc>
        <w:tc>
          <w:tcPr>
            <w:tcW w:w="4896" w:type="dxa"/>
            <w:tcBorders/>
            <w:vAlign w:val="center"/>
          </w:tcPr>
          <w:p>
            <w:pPr>
              <w:spacing w:after="150"/>
              <w:ind w:left="0"/>
              <w:jc w:val="left"/>
            </w:pPr>
            <w:r>
              <w:rPr>
                <w:rFonts w:ascii="Verdana"/>
                <w:b w:val="false"/>
                <w:i w:val="false"/>
                <w:color w:val="000000"/>
                <w:sz w:val="22"/>
              </w:rPr>
              <w:t>Скивјане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Смаћ</w:t>
            </w:r>
          </w:p>
        </w:tc>
        <w:tc>
          <w:tcPr>
            <w:tcW w:w="4896" w:type="dxa"/>
            <w:tcBorders/>
            <w:vAlign w:val="center"/>
          </w:tcPr>
          <w:p>
            <w:pPr>
              <w:spacing w:after="150"/>
              <w:ind w:left="0"/>
              <w:jc w:val="left"/>
            </w:pPr>
            <w:r>
              <w:rPr>
                <w:rFonts w:ascii="Verdana"/>
                <w:b w:val="false"/>
                <w:i w:val="false"/>
                <w:color w:val="000000"/>
                <w:sz w:val="22"/>
              </w:rPr>
              <w:t>Смаћ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Смочица</w:t>
            </w:r>
          </w:p>
        </w:tc>
        <w:tc>
          <w:tcPr>
            <w:tcW w:w="4896" w:type="dxa"/>
            <w:tcBorders/>
            <w:vAlign w:val="center"/>
          </w:tcPr>
          <w:p>
            <w:pPr>
              <w:spacing w:after="150"/>
              <w:ind w:left="0"/>
              <w:jc w:val="left"/>
            </w:pPr>
            <w:r>
              <w:rPr>
                <w:rFonts w:ascii="Verdana"/>
                <w:b w:val="false"/>
                <w:i w:val="false"/>
                <w:color w:val="000000"/>
                <w:sz w:val="22"/>
              </w:rPr>
              <w:t>Смочица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Стубла</w:t>
            </w:r>
          </w:p>
        </w:tc>
        <w:tc>
          <w:tcPr>
            <w:tcW w:w="4896" w:type="dxa"/>
            <w:tcBorders/>
            <w:vAlign w:val="center"/>
          </w:tcPr>
          <w:p>
            <w:pPr>
              <w:spacing w:after="150"/>
              <w:ind w:left="0"/>
              <w:jc w:val="left"/>
            </w:pPr>
            <w:r>
              <w:rPr>
                <w:rFonts w:ascii="Verdana"/>
                <w:b w:val="false"/>
                <w:i w:val="false"/>
                <w:color w:val="000000"/>
                <w:sz w:val="22"/>
              </w:rPr>
              <w:t>Стубла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Траканић</w:t>
            </w:r>
          </w:p>
        </w:tc>
        <w:tc>
          <w:tcPr>
            <w:tcW w:w="4896" w:type="dxa"/>
            <w:tcBorders/>
            <w:vAlign w:val="center"/>
          </w:tcPr>
          <w:p>
            <w:pPr>
              <w:spacing w:after="150"/>
              <w:ind w:left="0"/>
              <w:jc w:val="left"/>
            </w:pPr>
            <w:r>
              <w:rPr>
                <w:rFonts w:ascii="Verdana"/>
                <w:b w:val="false"/>
                <w:i w:val="false"/>
                <w:color w:val="000000"/>
                <w:sz w:val="22"/>
              </w:rPr>
              <w:t>Траканић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Ћерин</w:t>
            </w:r>
          </w:p>
        </w:tc>
        <w:tc>
          <w:tcPr>
            <w:tcW w:w="4896" w:type="dxa"/>
            <w:tcBorders/>
            <w:vAlign w:val="center"/>
          </w:tcPr>
          <w:p>
            <w:pPr>
              <w:spacing w:after="150"/>
              <w:ind w:left="0"/>
              <w:jc w:val="left"/>
            </w:pPr>
            <w:r>
              <w:rPr>
                <w:rFonts w:ascii="Verdana"/>
                <w:b w:val="false"/>
                <w:i w:val="false"/>
                <w:color w:val="000000"/>
                <w:sz w:val="22"/>
              </w:rPr>
              <w:t>Ћерин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Љутбунар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Ујз</w:t>
            </w:r>
          </w:p>
        </w:tc>
        <w:tc>
          <w:tcPr>
            <w:tcW w:w="4896" w:type="dxa"/>
            <w:tcBorders/>
            <w:vAlign w:val="center"/>
          </w:tcPr>
          <w:p>
            <w:pPr>
              <w:spacing w:after="150"/>
              <w:ind w:left="0"/>
              <w:jc w:val="left"/>
            </w:pPr>
            <w:r>
              <w:rPr>
                <w:rFonts w:ascii="Verdana"/>
                <w:b w:val="false"/>
                <w:i w:val="false"/>
                <w:color w:val="000000"/>
                <w:sz w:val="22"/>
              </w:rPr>
              <w:t>Ујз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Фирза</w:t>
            </w:r>
          </w:p>
        </w:tc>
        <w:tc>
          <w:tcPr>
            <w:tcW w:w="4896" w:type="dxa"/>
            <w:tcBorders/>
            <w:vAlign w:val="center"/>
          </w:tcPr>
          <w:p>
            <w:pPr>
              <w:spacing w:after="150"/>
              <w:ind w:left="0"/>
              <w:jc w:val="left"/>
            </w:pPr>
            <w:r>
              <w:rPr>
                <w:rFonts w:ascii="Verdana"/>
                <w:b w:val="false"/>
                <w:i w:val="false"/>
                <w:color w:val="000000"/>
                <w:sz w:val="22"/>
              </w:rPr>
              <w:t>Фирза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Црмљане</w:t>
            </w:r>
          </w:p>
        </w:tc>
        <w:tc>
          <w:tcPr>
            <w:tcW w:w="4896" w:type="dxa"/>
            <w:tcBorders/>
            <w:vAlign w:val="center"/>
          </w:tcPr>
          <w:p>
            <w:pPr>
              <w:spacing w:after="150"/>
              <w:ind w:left="0"/>
              <w:jc w:val="left"/>
            </w:pPr>
            <w:r>
              <w:rPr>
                <w:rFonts w:ascii="Verdana"/>
                <w:b w:val="false"/>
                <w:i w:val="false"/>
                <w:color w:val="000000"/>
                <w:sz w:val="22"/>
              </w:rPr>
              <w:t>Црмљане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Рековина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Шеремет</w:t>
            </w:r>
          </w:p>
        </w:tc>
        <w:tc>
          <w:tcPr>
            <w:tcW w:w="4896" w:type="dxa"/>
            <w:tcBorders/>
            <w:vAlign w:val="center"/>
          </w:tcPr>
          <w:p>
            <w:pPr>
              <w:spacing w:after="150"/>
              <w:ind w:left="0"/>
              <w:jc w:val="left"/>
            </w:pPr>
            <w:r>
              <w:rPr>
                <w:rFonts w:ascii="Verdana"/>
                <w:b w:val="false"/>
                <w:i w:val="false"/>
                <w:color w:val="000000"/>
                <w:sz w:val="22"/>
              </w:rPr>
              <w:t>Шеремет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Добош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Пацај</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Шишман</w:t>
            </w:r>
          </w:p>
        </w:tc>
        <w:tc>
          <w:tcPr>
            <w:tcW w:w="4896" w:type="dxa"/>
            <w:tcBorders/>
            <w:vAlign w:val="center"/>
          </w:tcPr>
          <w:p>
            <w:pPr>
              <w:spacing w:after="150"/>
              <w:ind w:left="0"/>
              <w:jc w:val="left"/>
            </w:pPr>
            <w:r>
              <w:rPr>
                <w:rFonts w:ascii="Verdana"/>
                <w:b w:val="false"/>
                <w:i w:val="false"/>
                <w:color w:val="000000"/>
                <w:sz w:val="22"/>
              </w:rPr>
              <w:t>Шишман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Черет</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49. Жабаљ</w:t>
            </w:r>
          </w:p>
        </w:tc>
        <w:tc>
          <w:tcPr>
            <w:tcW w:w="4752" w:type="dxa"/>
            <w:tcBorders/>
            <w:vAlign w:val="center"/>
          </w:tcPr>
          <w:p>
            <w:pPr>
              <w:spacing w:after="150"/>
              <w:ind w:left="0"/>
              <w:jc w:val="left"/>
            </w:pPr>
            <w:r>
              <w:rPr>
                <w:rFonts w:ascii="Verdana"/>
                <w:b w:val="false"/>
                <w:i w:val="false"/>
                <w:color w:val="000000"/>
                <w:sz w:val="22"/>
              </w:rPr>
              <w:t>Госпођинци</w:t>
            </w:r>
          </w:p>
        </w:tc>
        <w:tc>
          <w:tcPr>
            <w:tcW w:w="4896" w:type="dxa"/>
            <w:tcBorders/>
            <w:vAlign w:val="center"/>
          </w:tcPr>
          <w:p>
            <w:pPr>
              <w:spacing w:after="150"/>
              <w:ind w:left="0"/>
              <w:jc w:val="left"/>
            </w:pPr>
            <w:r>
              <w:rPr>
                <w:rFonts w:ascii="Verdana"/>
                <w:b w:val="false"/>
                <w:i w:val="false"/>
                <w:color w:val="000000"/>
                <w:sz w:val="22"/>
              </w:rPr>
              <w:t>Госпођинци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Ђурђево</w:t>
            </w:r>
          </w:p>
        </w:tc>
        <w:tc>
          <w:tcPr>
            <w:tcW w:w="4896" w:type="dxa"/>
            <w:tcBorders/>
            <w:vAlign w:val="center"/>
          </w:tcPr>
          <w:p>
            <w:pPr>
              <w:spacing w:after="150"/>
              <w:ind w:left="0"/>
              <w:jc w:val="left"/>
            </w:pPr>
            <w:r>
              <w:rPr>
                <w:rFonts w:ascii="Verdana"/>
                <w:b w:val="false"/>
                <w:i w:val="false"/>
                <w:color w:val="000000"/>
                <w:sz w:val="22"/>
              </w:rPr>
              <w:t>Ђурђево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Жабаљ</w:t>
            </w:r>
          </w:p>
        </w:tc>
        <w:tc>
          <w:tcPr>
            <w:tcW w:w="4896" w:type="dxa"/>
            <w:tcBorders/>
            <w:vAlign w:val="center"/>
          </w:tcPr>
          <w:p>
            <w:pPr>
              <w:spacing w:after="150"/>
              <w:ind w:left="0"/>
              <w:jc w:val="left"/>
            </w:pPr>
            <w:r>
              <w:rPr>
                <w:rFonts w:ascii="Verdana"/>
                <w:b w:val="false"/>
                <w:i w:val="false"/>
                <w:color w:val="000000"/>
                <w:sz w:val="22"/>
              </w:rPr>
              <w:t>Жабаљ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Чуруг</w:t>
            </w:r>
          </w:p>
        </w:tc>
        <w:tc>
          <w:tcPr>
            <w:tcW w:w="4896" w:type="dxa"/>
            <w:tcBorders/>
            <w:vAlign w:val="center"/>
          </w:tcPr>
          <w:p>
            <w:pPr>
              <w:spacing w:after="150"/>
              <w:ind w:left="0"/>
              <w:jc w:val="left"/>
            </w:pPr>
            <w:r>
              <w:rPr>
                <w:rFonts w:ascii="Verdana"/>
                <w:b w:val="false"/>
                <w:i w:val="false"/>
                <w:color w:val="000000"/>
                <w:sz w:val="22"/>
              </w:rPr>
              <w:t>Надаљ II</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50. Жабари</w:t>
            </w:r>
          </w:p>
        </w:tc>
        <w:tc>
          <w:tcPr>
            <w:tcW w:w="4752" w:type="dxa"/>
            <w:tcBorders/>
            <w:vAlign w:val="center"/>
          </w:tcPr>
          <w:p>
            <w:pPr>
              <w:spacing w:after="150"/>
              <w:ind w:left="0"/>
              <w:jc w:val="left"/>
            </w:pPr>
            <w:r>
              <w:rPr>
                <w:rFonts w:ascii="Verdana"/>
                <w:b w:val="false"/>
                <w:i w:val="false"/>
                <w:color w:val="000000"/>
                <w:sz w:val="22"/>
              </w:rPr>
              <w:t>Александровац</w:t>
            </w:r>
          </w:p>
        </w:tc>
        <w:tc>
          <w:tcPr>
            <w:tcW w:w="4896" w:type="dxa"/>
            <w:tcBorders/>
            <w:vAlign w:val="center"/>
          </w:tcPr>
          <w:p>
            <w:pPr>
              <w:spacing w:after="150"/>
              <w:ind w:left="0"/>
              <w:jc w:val="left"/>
            </w:pPr>
            <w:r>
              <w:rPr>
                <w:rFonts w:ascii="Verdana"/>
                <w:b w:val="false"/>
                <w:i w:val="false"/>
                <w:color w:val="000000"/>
                <w:sz w:val="22"/>
              </w:rPr>
              <w:t>Александровац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Брзоходе</w:t>
            </w:r>
          </w:p>
        </w:tc>
        <w:tc>
          <w:tcPr>
            <w:tcW w:w="4896" w:type="dxa"/>
            <w:tcBorders/>
            <w:vAlign w:val="center"/>
          </w:tcPr>
          <w:p>
            <w:pPr>
              <w:spacing w:after="150"/>
              <w:ind w:left="0"/>
              <w:jc w:val="left"/>
            </w:pPr>
            <w:r>
              <w:rPr>
                <w:rFonts w:ascii="Verdana"/>
                <w:b w:val="false"/>
                <w:i w:val="false"/>
                <w:color w:val="000000"/>
                <w:sz w:val="22"/>
              </w:rPr>
              <w:t>Брзоходе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Витежево</w:t>
            </w:r>
          </w:p>
        </w:tc>
        <w:tc>
          <w:tcPr>
            <w:tcW w:w="4896" w:type="dxa"/>
            <w:tcBorders/>
            <w:vAlign w:val="center"/>
          </w:tcPr>
          <w:p>
            <w:pPr>
              <w:spacing w:after="150"/>
              <w:ind w:left="0"/>
              <w:jc w:val="left"/>
            </w:pPr>
            <w:r>
              <w:rPr>
                <w:rFonts w:ascii="Verdana"/>
                <w:b w:val="false"/>
                <w:i w:val="false"/>
                <w:color w:val="000000"/>
                <w:sz w:val="22"/>
              </w:rPr>
              <w:t>Витежево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Влашки До</w:t>
            </w:r>
          </w:p>
        </w:tc>
        <w:tc>
          <w:tcPr>
            <w:tcW w:w="4896" w:type="dxa"/>
            <w:tcBorders/>
            <w:vAlign w:val="center"/>
          </w:tcPr>
          <w:p>
            <w:pPr>
              <w:spacing w:after="150"/>
              <w:ind w:left="0"/>
              <w:jc w:val="left"/>
            </w:pPr>
            <w:r>
              <w:rPr>
                <w:rFonts w:ascii="Verdana"/>
                <w:b w:val="false"/>
                <w:i w:val="false"/>
                <w:color w:val="000000"/>
                <w:sz w:val="22"/>
              </w:rPr>
              <w:t>Влашки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Жабари</w:t>
            </w:r>
          </w:p>
        </w:tc>
        <w:tc>
          <w:tcPr>
            <w:tcW w:w="4896" w:type="dxa"/>
            <w:tcBorders/>
            <w:vAlign w:val="center"/>
          </w:tcPr>
          <w:p>
            <w:pPr>
              <w:spacing w:after="150"/>
              <w:ind w:left="0"/>
              <w:jc w:val="left"/>
            </w:pPr>
            <w:r>
              <w:rPr>
                <w:rFonts w:ascii="Verdana"/>
                <w:b w:val="false"/>
                <w:i w:val="false"/>
                <w:color w:val="000000"/>
                <w:sz w:val="22"/>
              </w:rPr>
              <w:t>Жабари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Кочетин</w:t>
            </w:r>
          </w:p>
        </w:tc>
        <w:tc>
          <w:tcPr>
            <w:tcW w:w="4896" w:type="dxa"/>
            <w:tcBorders/>
            <w:vAlign w:val="center"/>
          </w:tcPr>
          <w:p>
            <w:pPr>
              <w:spacing w:after="150"/>
              <w:ind w:left="0"/>
              <w:jc w:val="left"/>
            </w:pPr>
            <w:r>
              <w:rPr>
                <w:rFonts w:ascii="Verdana"/>
                <w:b w:val="false"/>
                <w:i w:val="false"/>
                <w:color w:val="000000"/>
                <w:sz w:val="22"/>
              </w:rPr>
              <w:t>Кочетин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Миријево</w:t>
            </w:r>
          </w:p>
        </w:tc>
        <w:tc>
          <w:tcPr>
            <w:tcW w:w="4896" w:type="dxa"/>
            <w:tcBorders/>
            <w:vAlign w:val="center"/>
          </w:tcPr>
          <w:p>
            <w:pPr>
              <w:spacing w:after="150"/>
              <w:ind w:left="0"/>
              <w:jc w:val="left"/>
            </w:pPr>
            <w:r>
              <w:rPr>
                <w:rFonts w:ascii="Verdana"/>
                <w:b w:val="false"/>
                <w:i w:val="false"/>
                <w:color w:val="000000"/>
                <w:sz w:val="22"/>
              </w:rPr>
              <w:t>Миријево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Ореовица</w:t>
            </w:r>
          </w:p>
        </w:tc>
        <w:tc>
          <w:tcPr>
            <w:tcW w:w="4896" w:type="dxa"/>
            <w:tcBorders/>
            <w:vAlign w:val="center"/>
          </w:tcPr>
          <w:p>
            <w:pPr>
              <w:spacing w:after="150"/>
              <w:ind w:left="0"/>
              <w:jc w:val="left"/>
            </w:pPr>
            <w:r>
              <w:rPr>
                <w:rFonts w:ascii="Verdana"/>
                <w:b w:val="false"/>
                <w:i w:val="false"/>
                <w:color w:val="000000"/>
                <w:sz w:val="22"/>
              </w:rPr>
              <w:t>Ореовица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Полатна</w:t>
            </w:r>
          </w:p>
        </w:tc>
        <w:tc>
          <w:tcPr>
            <w:tcW w:w="4896" w:type="dxa"/>
            <w:tcBorders/>
            <w:vAlign w:val="center"/>
          </w:tcPr>
          <w:p>
            <w:pPr>
              <w:spacing w:after="150"/>
              <w:ind w:left="0"/>
              <w:jc w:val="left"/>
            </w:pPr>
            <w:r>
              <w:rPr>
                <w:rFonts w:ascii="Verdana"/>
                <w:b w:val="false"/>
                <w:i w:val="false"/>
                <w:color w:val="000000"/>
                <w:sz w:val="22"/>
              </w:rPr>
              <w:t>Полатна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Породин</w:t>
            </w:r>
          </w:p>
        </w:tc>
        <w:tc>
          <w:tcPr>
            <w:tcW w:w="4896" w:type="dxa"/>
            <w:tcBorders/>
            <w:vAlign w:val="center"/>
          </w:tcPr>
          <w:p>
            <w:pPr>
              <w:spacing w:after="150"/>
              <w:ind w:left="0"/>
              <w:jc w:val="left"/>
            </w:pPr>
            <w:r>
              <w:rPr>
                <w:rFonts w:ascii="Verdana"/>
                <w:b w:val="false"/>
                <w:i w:val="false"/>
                <w:color w:val="000000"/>
                <w:sz w:val="22"/>
              </w:rPr>
              <w:t>Породин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Свињарево</w:t>
            </w:r>
          </w:p>
        </w:tc>
        <w:tc>
          <w:tcPr>
            <w:tcW w:w="4896" w:type="dxa"/>
            <w:tcBorders/>
            <w:vAlign w:val="center"/>
          </w:tcPr>
          <w:p>
            <w:pPr>
              <w:spacing w:after="150"/>
              <w:ind w:left="0"/>
              <w:jc w:val="left"/>
            </w:pPr>
            <w:r>
              <w:rPr>
                <w:rFonts w:ascii="Verdana"/>
                <w:b w:val="false"/>
                <w:i w:val="false"/>
                <w:color w:val="000000"/>
                <w:sz w:val="22"/>
              </w:rPr>
              <w:t>Свињарево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Сибница</w:t>
            </w:r>
          </w:p>
        </w:tc>
        <w:tc>
          <w:tcPr>
            <w:tcW w:w="4896" w:type="dxa"/>
            <w:tcBorders/>
            <w:vAlign w:val="center"/>
          </w:tcPr>
          <w:p>
            <w:pPr>
              <w:spacing w:after="150"/>
              <w:ind w:left="0"/>
              <w:jc w:val="left"/>
            </w:pPr>
            <w:r>
              <w:rPr>
                <w:rFonts w:ascii="Verdana"/>
                <w:b w:val="false"/>
                <w:i w:val="false"/>
                <w:color w:val="000000"/>
                <w:sz w:val="22"/>
              </w:rPr>
              <w:t>Сибница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Симићево</w:t>
            </w:r>
          </w:p>
        </w:tc>
        <w:tc>
          <w:tcPr>
            <w:tcW w:w="4896" w:type="dxa"/>
            <w:tcBorders/>
            <w:vAlign w:val="center"/>
          </w:tcPr>
          <w:p>
            <w:pPr>
              <w:spacing w:after="150"/>
              <w:ind w:left="0"/>
              <w:jc w:val="left"/>
            </w:pPr>
            <w:r>
              <w:rPr>
                <w:rFonts w:ascii="Verdana"/>
                <w:b w:val="false"/>
                <w:i w:val="false"/>
                <w:color w:val="000000"/>
                <w:sz w:val="22"/>
              </w:rPr>
              <w:t>Симићево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Тићевац</w:t>
            </w:r>
          </w:p>
        </w:tc>
        <w:tc>
          <w:tcPr>
            <w:tcW w:w="4896" w:type="dxa"/>
            <w:tcBorders/>
            <w:vAlign w:val="center"/>
          </w:tcPr>
          <w:p>
            <w:pPr>
              <w:spacing w:after="150"/>
              <w:ind w:left="0"/>
              <w:jc w:val="left"/>
            </w:pPr>
            <w:r>
              <w:rPr>
                <w:rFonts w:ascii="Verdana"/>
                <w:b w:val="false"/>
                <w:i w:val="false"/>
                <w:color w:val="000000"/>
                <w:sz w:val="22"/>
              </w:rPr>
              <w:t>Тићевац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Четереже</w:t>
            </w:r>
          </w:p>
        </w:tc>
        <w:tc>
          <w:tcPr>
            <w:tcW w:w="4896" w:type="dxa"/>
            <w:tcBorders/>
            <w:vAlign w:val="center"/>
          </w:tcPr>
          <w:p>
            <w:pPr>
              <w:spacing w:after="150"/>
              <w:ind w:left="0"/>
              <w:jc w:val="left"/>
            </w:pPr>
            <w:r>
              <w:rPr>
                <w:rFonts w:ascii="Verdana"/>
                <w:b w:val="false"/>
                <w:i w:val="false"/>
                <w:color w:val="000000"/>
                <w:sz w:val="22"/>
              </w:rPr>
              <w:t>Четереже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51. Жагубица</w:t>
            </w:r>
          </w:p>
        </w:tc>
        <w:tc>
          <w:tcPr>
            <w:tcW w:w="4752" w:type="dxa"/>
            <w:tcBorders/>
            <w:vAlign w:val="center"/>
          </w:tcPr>
          <w:p>
            <w:pPr>
              <w:spacing w:after="150"/>
              <w:ind w:left="0"/>
              <w:jc w:val="left"/>
            </w:pPr>
            <w:r>
              <w:rPr>
                <w:rFonts w:ascii="Verdana"/>
                <w:b w:val="false"/>
                <w:i w:val="false"/>
                <w:color w:val="000000"/>
                <w:sz w:val="22"/>
              </w:rPr>
              <w:t>Близнак</w:t>
            </w:r>
          </w:p>
        </w:tc>
        <w:tc>
          <w:tcPr>
            <w:tcW w:w="4896" w:type="dxa"/>
            <w:tcBorders/>
            <w:vAlign w:val="center"/>
          </w:tcPr>
          <w:p>
            <w:pPr>
              <w:spacing w:after="150"/>
              <w:ind w:left="0"/>
              <w:jc w:val="left"/>
            </w:pPr>
            <w:r>
              <w:rPr>
                <w:rFonts w:ascii="Verdana"/>
                <w:b w:val="false"/>
                <w:i w:val="false"/>
                <w:color w:val="000000"/>
                <w:sz w:val="22"/>
              </w:rPr>
              <w:t>Близнак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Брезница</w:t>
            </w:r>
          </w:p>
        </w:tc>
        <w:tc>
          <w:tcPr>
            <w:tcW w:w="4896" w:type="dxa"/>
            <w:tcBorders/>
            <w:vAlign w:val="center"/>
          </w:tcPr>
          <w:p>
            <w:pPr>
              <w:spacing w:after="150"/>
              <w:ind w:left="0"/>
              <w:jc w:val="left"/>
            </w:pPr>
            <w:r>
              <w:rPr>
                <w:rFonts w:ascii="Verdana"/>
                <w:b w:val="false"/>
                <w:i w:val="false"/>
                <w:color w:val="000000"/>
                <w:sz w:val="22"/>
              </w:rPr>
              <w:t>Брезница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Вуковац</w:t>
            </w:r>
          </w:p>
        </w:tc>
        <w:tc>
          <w:tcPr>
            <w:tcW w:w="4896" w:type="dxa"/>
            <w:tcBorders/>
            <w:vAlign w:val="center"/>
          </w:tcPr>
          <w:p>
            <w:pPr>
              <w:spacing w:after="150"/>
              <w:ind w:left="0"/>
              <w:jc w:val="left"/>
            </w:pPr>
            <w:r>
              <w:rPr>
                <w:rFonts w:ascii="Verdana"/>
                <w:b w:val="false"/>
                <w:i w:val="false"/>
                <w:color w:val="000000"/>
                <w:sz w:val="22"/>
              </w:rPr>
              <w:t>Вуковац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Жагубица</w:t>
            </w:r>
          </w:p>
        </w:tc>
        <w:tc>
          <w:tcPr>
            <w:tcW w:w="4896" w:type="dxa"/>
            <w:tcBorders/>
            <w:vAlign w:val="center"/>
          </w:tcPr>
          <w:p>
            <w:pPr>
              <w:spacing w:after="150"/>
              <w:ind w:left="0"/>
              <w:jc w:val="left"/>
            </w:pPr>
            <w:r>
              <w:rPr>
                <w:rFonts w:ascii="Verdana"/>
                <w:b w:val="false"/>
                <w:i w:val="false"/>
                <w:color w:val="000000"/>
                <w:sz w:val="22"/>
              </w:rPr>
              <w:t>Жагубица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Новарица</w:t>
            </w:r>
          </w:p>
        </w:tc>
        <w:tc>
          <w:tcPr>
            <w:tcW w:w="4896" w:type="dxa"/>
            <w:tcBorders/>
            <w:vAlign w:val="center"/>
          </w:tcPr>
          <w:p>
            <w:pPr>
              <w:spacing w:after="150"/>
              <w:ind w:left="0"/>
              <w:jc w:val="left"/>
            </w:pPr>
            <w:r>
              <w:rPr>
                <w:rFonts w:ascii="Verdana"/>
                <w:b w:val="false"/>
                <w:i w:val="false"/>
                <w:color w:val="000000"/>
                <w:sz w:val="22"/>
              </w:rPr>
              <w:t>Новарица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Јошаница</w:t>
            </w:r>
          </w:p>
        </w:tc>
        <w:tc>
          <w:tcPr>
            <w:tcW w:w="4896" w:type="dxa"/>
            <w:tcBorders/>
            <w:vAlign w:val="center"/>
          </w:tcPr>
          <w:p>
            <w:pPr>
              <w:spacing w:after="150"/>
              <w:ind w:left="0"/>
              <w:jc w:val="left"/>
            </w:pPr>
            <w:r>
              <w:rPr>
                <w:rFonts w:ascii="Verdana"/>
                <w:b w:val="false"/>
                <w:i w:val="false"/>
                <w:color w:val="000000"/>
                <w:sz w:val="22"/>
              </w:rPr>
              <w:t>Јошаница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Крепољин</w:t>
            </w:r>
          </w:p>
        </w:tc>
        <w:tc>
          <w:tcPr>
            <w:tcW w:w="4896" w:type="dxa"/>
            <w:tcBorders/>
            <w:vAlign w:val="center"/>
          </w:tcPr>
          <w:p>
            <w:pPr>
              <w:spacing w:after="150"/>
              <w:ind w:left="0"/>
              <w:jc w:val="left"/>
            </w:pPr>
            <w:r>
              <w:rPr>
                <w:rFonts w:ascii="Verdana"/>
                <w:b w:val="false"/>
                <w:i w:val="false"/>
                <w:color w:val="000000"/>
                <w:sz w:val="22"/>
              </w:rPr>
              <w:t>Крепољин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Крупаја</w:t>
            </w:r>
          </w:p>
        </w:tc>
        <w:tc>
          <w:tcPr>
            <w:tcW w:w="4896" w:type="dxa"/>
            <w:tcBorders/>
            <w:vAlign w:val="center"/>
          </w:tcPr>
          <w:p>
            <w:pPr>
              <w:spacing w:after="150"/>
              <w:ind w:left="0"/>
              <w:jc w:val="left"/>
            </w:pPr>
            <w:r>
              <w:rPr>
                <w:rFonts w:ascii="Verdana"/>
                <w:b w:val="false"/>
                <w:i w:val="false"/>
                <w:color w:val="000000"/>
                <w:sz w:val="22"/>
              </w:rPr>
              <w:t>Крупаја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Лазница</w:t>
            </w:r>
          </w:p>
        </w:tc>
        <w:tc>
          <w:tcPr>
            <w:tcW w:w="4896" w:type="dxa"/>
            <w:tcBorders/>
            <w:vAlign w:val="center"/>
          </w:tcPr>
          <w:p>
            <w:pPr>
              <w:spacing w:after="150"/>
              <w:ind w:left="0"/>
              <w:jc w:val="left"/>
            </w:pPr>
            <w:r>
              <w:rPr>
                <w:rFonts w:ascii="Verdana"/>
                <w:b w:val="false"/>
                <w:i w:val="false"/>
                <w:color w:val="000000"/>
                <w:sz w:val="22"/>
              </w:rPr>
              <w:t>Лазница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Липе</w:t>
            </w:r>
          </w:p>
        </w:tc>
        <w:tc>
          <w:tcPr>
            <w:tcW w:w="4896" w:type="dxa"/>
            <w:tcBorders/>
            <w:vAlign w:val="center"/>
          </w:tcPr>
          <w:p>
            <w:pPr>
              <w:spacing w:after="150"/>
              <w:ind w:left="0"/>
              <w:jc w:val="left"/>
            </w:pPr>
            <w:r>
              <w:rPr>
                <w:rFonts w:ascii="Verdana"/>
                <w:b w:val="false"/>
                <w:i w:val="false"/>
                <w:color w:val="000000"/>
                <w:sz w:val="22"/>
              </w:rPr>
              <w:t>Лазница Селиште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Селиште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Медвеђица</w:t>
            </w:r>
          </w:p>
        </w:tc>
        <w:tc>
          <w:tcPr>
            <w:tcW w:w="4896" w:type="dxa"/>
            <w:tcBorders/>
            <w:vAlign w:val="center"/>
          </w:tcPr>
          <w:p>
            <w:pPr>
              <w:spacing w:after="150"/>
              <w:ind w:left="0"/>
              <w:jc w:val="left"/>
            </w:pPr>
            <w:r>
              <w:rPr>
                <w:rFonts w:ascii="Verdana"/>
                <w:b w:val="false"/>
                <w:i w:val="false"/>
                <w:color w:val="000000"/>
                <w:sz w:val="22"/>
              </w:rPr>
              <w:t>Медвеђица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Милановац</w:t>
            </w:r>
          </w:p>
        </w:tc>
        <w:tc>
          <w:tcPr>
            <w:tcW w:w="4896" w:type="dxa"/>
            <w:tcBorders/>
            <w:vAlign w:val="center"/>
          </w:tcPr>
          <w:p>
            <w:pPr>
              <w:spacing w:after="150"/>
              <w:ind w:left="0"/>
              <w:jc w:val="left"/>
            </w:pPr>
            <w:r>
              <w:rPr>
                <w:rFonts w:ascii="Verdana"/>
                <w:b w:val="false"/>
                <w:i w:val="false"/>
                <w:color w:val="000000"/>
                <w:sz w:val="22"/>
              </w:rPr>
              <w:t>Милановац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Милатовац</w:t>
            </w:r>
          </w:p>
        </w:tc>
        <w:tc>
          <w:tcPr>
            <w:tcW w:w="4896" w:type="dxa"/>
            <w:tcBorders/>
            <w:vAlign w:val="center"/>
          </w:tcPr>
          <w:p>
            <w:pPr>
              <w:spacing w:after="150"/>
              <w:ind w:left="0"/>
              <w:jc w:val="left"/>
            </w:pPr>
            <w:r>
              <w:rPr>
                <w:rFonts w:ascii="Verdana"/>
                <w:b w:val="false"/>
                <w:i w:val="false"/>
                <w:color w:val="000000"/>
                <w:sz w:val="22"/>
              </w:rPr>
              <w:t>Милатовац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Осаница</w:t>
            </w:r>
          </w:p>
        </w:tc>
        <w:tc>
          <w:tcPr>
            <w:tcW w:w="4896" w:type="dxa"/>
            <w:tcBorders/>
            <w:vAlign w:val="center"/>
          </w:tcPr>
          <w:p>
            <w:pPr>
              <w:spacing w:after="150"/>
              <w:ind w:left="0"/>
              <w:jc w:val="left"/>
            </w:pPr>
            <w:r>
              <w:rPr>
                <w:rFonts w:ascii="Verdana"/>
                <w:b w:val="false"/>
                <w:i w:val="false"/>
                <w:color w:val="000000"/>
                <w:sz w:val="22"/>
              </w:rPr>
              <w:t>Осаница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Рибаре</w:t>
            </w:r>
          </w:p>
        </w:tc>
        <w:tc>
          <w:tcPr>
            <w:tcW w:w="4896" w:type="dxa"/>
            <w:tcBorders/>
            <w:vAlign w:val="center"/>
          </w:tcPr>
          <w:p>
            <w:pPr>
              <w:spacing w:after="150"/>
              <w:ind w:left="0"/>
              <w:jc w:val="left"/>
            </w:pPr>
            <w:r>
              <w:rPr>
                <w:rFonts w:ascii="Verdana"/>
                <w:b w:val="false"/>
                <w:i w:val="false"/>
                <w:color w:val="000000"/>
                <w:sz w:val="22"/>
              </w:rPr>
              <w:t>Рибаре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Сиге</w:t>
            </w:r>
          </w:p>
        </w:tc>
        <w:tc>
          <w:tcPr>
            <w:tcW w:w="4896" w:type="dxa"/>
            <w:tcBorders/>
            <w:vAlign w:val="center"/>
          </w:tcPr>
          <w:p>
            <w:pPr>
              <w:spacing w:after="150"/>
              <w:ind w:left="0"/>
              <w:jc w:val="left"/>
            </w:pPr>
            <w:r>
              <w:rPr>
                <w:rFonts w:ascii="Verdana"/>
                <w:b w:val="false"/>
                <w:i w:val="false"/>
                <w:color w:val="000000"/>
                <w:sz w:val="22"/>
              </w:rPr>
              <w:t>Сиге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Суви До</w:t>
            </w:r>
          </w:p>
        </w:tc>
        <w:tc>
          <w:tcPr>
            <w:tcW w:w="4896" w:type="dxa"/>
            <w:tcBorders/>
            <w:vAlign w:val="center"/>
          </w:tcPr>
          <w:p>
            <w:pPr>
              <w:spacing w:after="150"/>
              <w:ind w:left="0"/>
              <w:jc w:val="left"/>
            </w:pPr>
            <w:r>
              <w:rPr>
                <w:rFonts w:ascii="Verdana"/>
                <w:b w:val="false"/>
                <w:i w:val="false"/>
                <w:color w:val="000000"/>
                <w:sz w:val="22"/>
              </w:rPr>
              <w:t>Суви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камен</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52. Житиште</w:t>
            </w:r>
          </w:p>
        </w:tc>
        <w:tc>
          <w:tcPr>
            <w:tcW w:w="4752" w:type="dxa"/>
            <w:tcBorders/>
            <w:vAlign w:val="center"/>
          </w:tcPr>
          <w:p>
            <w:pPr>
              <w:spacing w:after="150"/>
              <w:ind w:left="0"/>
              <w:jc w:val="left"/>
            </w:pPr>
            <w:r>
              <w:rPr>
                <w:rFonts w:ascii="Verdana"/>
                <w:b w:val="false"/>
                <w:i w:val="false"/>
                <w:color w:val="000000"/>
                <w:sz w:val="22"/>
              </w:rPr>
              <w:t>Банатски Двор</w:t>
            </w:r>
          </w:p>
        </w:tc>
        <w:tc>
          <w:tcPr>
            <w:tcW w:w="4896" w:type="dxa"/>
            <w:tcBorders/>
            <w:vAlign w:val="center"/>
          </w:tcPr>
          <w:p>
            <w:pPr>
              <w:spacing w:after="150"/>
              <w:ind w:left="0"/>
              <w:jc w:val="left"/>
            </w:pPr>
            <w:r>
              <w:rPr>
                <w:rFonts w:ascii="Verdana"/>
                <w:b w:val="false"/>
                <w:i w:val="false"/>
                <w:color w:val="000000"/>
                <w:sz w:val="22"/>
              </w:rPr>
              <w:t>Банатски Двор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Банатско</w:t>
            </w:r>
          </w:p>
        </w:tc>
        <w:tc>
          <w:tcPr>
            <w:tcW w:w="4896" w:type="dxa"/>
            <w:tcBorders/>
            <w:vAlign w:val="center"/>
          </w:tcPr>
          <w:p>
            <w:pPr>
              <w:spacing w:after="150"/>
              <w:ind w:left="0"/>
              <w:jc w:val="left"/>
            </w:pPr>
            <w:r>
              <w:rPr>
                <w:rFonts w:ascii="Verdana"/>
                <w:b w:val="false"/>
                <w:i w:val="false"/>
                <w:color w:val="000000"/>
                <w:sz w:val="22"/>
              </w:rPr>
              <w:t>Банатско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Вишњићево</w:t>
            </w:r>
          </w:p>
        </w:tc>
        <w:tc>
          <w:tcPr>
            <w:tcW w:w="4896" w:type="dxa"/>
            <w:tcBorders/>
            <w:vAlign w:val="center"/>
          </w:tcPr>
          <w:p>
            <w:pPr>
              <w:spacing w:after="150"/>
              <w:ind w:left="0"/>
              <w:jc w:val="left"/>
            </w:pPr>
            <w:r>
              <w:rPr>
                <w:rFonts w:ascii="Verdana"/>
                <w:b w:val="false"/>
                <w:i w:val="false"/>
                <w:color w:val="000000"/>
                <w:sz w:val="22"/>
              </w:rPr>
              <w:t>Вишњићево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Банатско</w:t>
            </w:r>
          </w:p>
        </w:tc>
        <w:tc>
          <w:tcPr>
            <w:tcW w:w="4896" w:type="dxa"/>
            <w:tcBorders/>
            <w:vAlign w:val="center"/>
          </w:tcPr>
          <w:p>
            <w:pPr>
              <w:spacing w:after="150"/>
              <w:ind w:left="0"/>
              <w:jc w:val="left"/>
            </w:pPr>
            <w:r>
              <w:rPr>
                <w:rFonts w:ascii="Verdana"/>
                <w:b w:val="false"/>
                <w:i w:val="false"/>
                <w:color w:val="000000"/>
                <w:sz w:val="22"/>
              </w:rPr>
              <w:t>Банатско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Карађорђево</w:t>
            </w:r>
          </w:p>
        </w:tc>
        <w:tc>
          <w:tcPr>
            <w:tcW w:w="4896" w:type="dxa"/>
            <w:tcBorders/>
            <w:vAlign w:val="center"/>
          </w:tcPr>
          <w:p>
            <w:pPr>
              <w:spacing w:after="150"/>
              <w:ind w:left="0"/>
              <w:jc w:val="left"/>
            </w:pPr>
            <w:r>
              <w:rPr>
                <w:rFonts w:ascii="Verdana"/>
                <w:b w:val="false"/>
                <w:i w:val="false"/>
                <w:color w:val="000000"/>
                <w:sz w:val="22"/>
              </w:rPr>
              <w:t>Карађорђево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Торак</w:t>
            </w:r>
          </w:p>
        </w:tc>
        <w:tc>
          <w:tcPr>
            <w:tcW w:w="4896" w:type="dxa"/>
            <w:tcBorders/>
            <w:vAlign w:val="center"/>
          </w:tcPr>
          <w:p>
            <w:pPr>
              <w:spacing w:after="150"/>
              <w:ind w:left="0"/>
              <w:jc w:val="left"/>
            </w:pPr>
            <w:r>
              <w:rPr>
                <w:rFonts w:ascii="Verdana"/>
                <w:b w:val="false"/>
                <w:i w:val="false"/>
                <w:color w:val="000000"/>
                <w:sz w:val="22"/>
              </w:rPr>
              <w:t>Бегејци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Житиште</w:t>
            </w:r>
          </w:p>
        </w:tc>
        <w:tc>
          <w:tcPr>
            <w:tcW w:w="4896" w:type="dxa"/>
            <w:tcBorders/>
            <w:vAlign w:val="center"/>
          </w:tcPr>
          <w:p>
            <w:pPr>
              <w:spacing w:after="150"/>
              <w:ind w:left="0"/>
              <w:jc w:val="left"/>
            </w:pPr>
            <w:r>
              <w:rPr>
                <w:rFonts w:ascii="Verdana"/>
                <w:b w:val="false"/>
                <w:i w:val="false"/>
                <w:color w:val="000000"/>
                <w:sz w:val="22"/>
              </w:rPr>
              <w:t>Житиште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Међа</w:t>
            </w:r>
          </w:p>
        </w:tc>
        <w:tc>
          <w:tcPr>
            <w:tcW w:w="4896" w:type="dxa"/>
            <w:tcBorders/>
            <w:vAlign w:val="center"/>
          </w:tcPr>
          <w:p>
            <w:pPr>
              <w:spacing w:after="150"/>
              <w:ind w:left="0"/>
              <w:jc w:val="left"/>
            </w:pPr>
            <w:r>
              <w:rPr>
                <w:rFonts w:ascii="Verdana"/>
                <w:b w:val="false"/>
                <w:i w:val="false"/>
                <w:color w:val="000000"/>
                <w:sz w:val="22"/>
              </w:rPr>
              <w:t>Међа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Итебеј</w:t>
            </w:r>
          </w:p>
        </w:tc>
        <w:tc>
          <w:tcPr>
            <w:tcW w:w="4896" w:type="dxa"/>
            <w:tcBorders/>
            <w:vAlign w:val="center"/>
          </w:tcPr>
          <w:p>
            <w:pPr>
              <w:spacing w:after="150"/>
              <w:ind w:left="0"/>
              <w:jc w:val="left"/>
            </w:pPr>
            <w:r>
              <w:rPr>
                <w:rFonts w:ascii="Verdana"/>
                <w:b w:val="false"/>
                <w:i w:val="false"/>
                <w:color w:val="000000"/>
                <w:sz w:val="22"/>
              </w:rPr>
              <w:t>Нови Итебеј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w:t>
            </w:r>
          </w:p>
        </w:tc>
        <w:tc>
          <w:tcPr>
            <w:tcW w:w="4896" w:type="dxa"/>
            <w:tcBorders/>
            <w:vAlign w:val="center"/>
          </w:tcPr>
          <w:p>
            <w:pPr>
              <w:spacing w:after="150"/>
              <w:ind w:left="0"/>
              <w:jc w:val="left"/>
            </w:pPr>
            <w:r>
              <w:rPr>
                <w:rFonts w:ascii="Verdana"/>
                <w:b w:val="false"/>
                <w:i w:val="false"/>
                <w:color w:val="000000"/>
                <w:sz w:val="22"/>
              </w:rPr>
              <w:t>Равни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Тополовац</w:t>
            </w:r>
          </w:p>
        </w:tc>
        <w:tc>
          <w:tcPr>
            <w:tcW w:w="4896" w:type="dxa"/>
            <w:tcBorders/>
            <w:vAlign w:val="center"/>
          </w:tcPr>
          <w:p>
            <w:pPr>
              <w:spacing w:after="150"/>
              <w:ind w:left="0"/>
              <w:jc w:val="left"/>
            </w:pPr>
            <w:r>
              <w:rPr>
                <w:rFonts w:ascii="Verdana"/>
                <w:b w:val="false"/>
                <w:i w:val="false"/>
                <w:color w:val="000000"/>
                <w:sz w:val="22"/>
              </w:rPr>
              <w:t>Тополовац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Српски Итебеј</w:t>
            </w:r>
          </w:p>
        </w:tc>
        <w:tc>
          <w:tcPr>
            <w:tcW w:w="4896" w:type="dxa"/>
            <w:tcBorders/>
            <w:vAlign w:val="center"/>
          </w:tcPr>
          <w:p>
            <w:pPr>
              <w:spacing w:after="150"/>
              <w:ind w:left="0"/>
              <w:jc w:val="left"/>
            </w:pPr>
            <w:r>
              <w:rPr>
                <w:rFonts w:ascii="Verdana"/>
                <w:b w:val="false"/>
                <w:i w:val="false"/>
                <w:color w:val="000000"/>
                <w:sz w:val="22"/>
              </w:rPr>
              <w:t>Српски Итебеј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Торда</w:t>
            </w:r>
          </w:p>
        </w:tc>
        <w:tc>
          <w:tcPr>
            <w:tcW w:w="4896" w:type="dxa"/>
            <w:tcBorders/>
            <w:vAlign w:val="center"/>
          </w:tcPr>
          <w:p>
            <w:pPr>
              <w:spacing w:after="150"/>
              <w:ind w:left="0"/>
              <w:jc w:val="left"/>
            </w:pPr>
            <w:r>
              <w:rPr>
                <w:rFonts w:ascii="Verdana"/>
                <w:b w:val="false"/>
                <w:i w:val="false"/>
                <w:color w:val="000000"/>
                <w:sz w:val="22"/>
              </w:rPr>
              <w:t>Торда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Хетин</w:t>
            </w:r>
          </w:p>
        </w:tc>
        <w:tc>
          <w:tcPr>
            <w:tcW w:w="4896" w:type="dxa"/>
            <w:tcBorders/>
            <w:vAlign w:val="center"/>
          </w:tcPr>
          <w:p>
            <w:pPr>
              <w:spacing w:after="150"/>
              <w:ind w:left="0"/>
              <w:jc w:val="left"/>
            </w:pPr>
            <w:r>
              <w:rPr>
                <w:rFonts w:ascii="Verdana"/>
                <w:b w:val="false"/>
                <w:i w:val="false"/>
                <w:color w:val="000000"/>
                <w:sz w:val="22"/>
              </w:rPr>
              <w:t>Хетин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Честерег</w:t>
            </w:r>
          </w:p>
        </w:tc>
        <w:tc>
          <w:tcPr>
            <w:tcW w:w="4896" w:type="dxa"/>
            <w:tcBorders/>
            <w:vAlign w:val="center"/>
          </w:tcPr>
          <w:p>
            <w:pPr>
              <w:spacing w:after="150"/>
              <w:ind w:left="0"/>
              <w:jc w:val="left"/>
            </w:pPr>
            <w:r>
              <w:rPr>
                <w:rFonts w:ascii="Verdana"/>
                <w:b w:val="false"/>
                <w:i w:val="false"/>
                <w:color w:val="000000"/>
                <w:sz w:val="22"/>
              </w:rPr>
              <w:t>Честерег</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53. Житорађа</w:t>
            </w:r>
          </w:p>
        </w:tc>
        <w:tc>
          <w:tcPr>
            <w:tcW w:w="4752" w:type="dxa"/>
            <w:tcBorders/>
            <w:vAlign w:val="center"/>
          </w:tcPr>
          <w:p>
            <w:pPr>
              <w:spacing w:after="150"/>
              <w:ind w:left="0"/>
              <w:jc w:val="left"/>
            </w:pPr>
            <w:r>
              <w:rPr>
                <w:rFonts w:ascii="Verdana"/>
                <w:b w:val="false"/>
                <w:i w:val="false"/>
                <w:color w:val="000000"/>
                <w:sz w:val="22"/>
              </w:rPr>
              <w:t>Асановац</w:t>
            </w:r>
          </w:p>
        </w:tc>
        <w:tc>
          <w:tcPr>
            <w:tcW w:w="4896" w:type="dxa"/>
            <w:tcBorders/>
            <w:vAlign w:val="center"/>
          </w:tcPr>
          <w:p>
            <w:pPr>
              <w:spacing w:after="150"/>
              <w:ind w:left="0"/>
              <w:jc w:val="left"/>
            </w:pPr>
            <w:r>
              <w:rPr>
                <w:rFonts w:ascii="Verdana"/>
                <w:b w:val="false"/>
                <w:i w:val="false"/>
                <w:color w:val="000000"/>
                <w:sz w:val="22"/>
              </w:rPr>
              <w:t>Асановац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Бадњевац</w:t>
            </w:r>
          </w:p>
        </w:tc>
        <w:tc>
          <w:tcPr>
            <w:tcW w:w="4896" w:type="dxa"/>
            <w:tcBorders/>
            <w:vAlign w:val="center"/>
          </w:tcPr>
          <w:p>
            <w:pPr>
              <w:spacing w:after="150"/>
              <w:ind w:left="0"/>
              <w:jc w:val="left"/>
            </w:pPr>
            <w:r>
              <w:rPr>
                <w:rFonts w:ascii="Verdana"/>
                <w:b w:val="false"/>
                <w:i w:val="false"/>
                <w:color w:val="000000"/>
                <w:sz w:val="22"/>
              </w:rPr>
              <w:t>Бадњевац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Влахово</w:t>
            </w:r>
          </w:p>
        </w:tc>
        <w:tc>
          <w:tcPr>
            <w:tcW w:w="4896" w:type="dxa"/>
            <w:tcBorders/>
            <w:vAlign w:val="center"/>
          </w:tcPr>
          <w:p>
            <w:pPr>
              <w:spacing w:after="150"/>
              <w:ind w:left="0"/>
              <w:jc w:val="left"/>
            </w:pPr>
            <w:r>
              <w:rPr>
                <w:rFonts w:ascii="Verdana"/>
                <w:b w:val="false"/>
                <w:i w:val="false"/>
                <w:color w:val="000000"/>
                <w:sz w:val="22"/>
              </w:rPr>
              <w:t>Влахово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Вољчинце</w:t>
            </w:r>
          </w:p>
        </w:tc>
        <w:tc>
          <w:tcPr>
            <w:tcW w:w="4896" w:type="dxa"/>
            <w:tcBorders/>
            <w:vAlign w:val="center"/>
          </w:tcPr>
          <w:p>
            <w:pPr>
              <w:spacing w:after="150"/>
              <w:ind w:left="0"/>
              <w:jc w:val="left"/>
            </w:pPr>
            <w:r>
              <w:rPr>
                <w:rFonts w:ascii="Verdana"/>
                <w:b w:val="false"/>
                <w:i w:val="false"/>
                <w:color w:val="000000"/>
                <w:sz w:val="22"/>
              </w:rPr>
              <w:t>Вољчинце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Глашнице</w:t>
            </w:r>
          </w:p>
        </w:tc>
        <w:tc>
          <w:tcPr>
            <w:tcW w:w="4896" w:type="dxa"/>
            <w:tcBorders/>
            <w:vAlign w:val="center"/>
          </w:tcPr>
          <w:p>
            <w:pPr>
              <w:spacing w:after="150"/>
              <w:ind w:left="0"/>
              <w:jc w:val="left"/>
            </w:pPr>
            <w:r>
              <w:rPr>
                <w:rFonts w:ascii="Verdana"/>
                <w:b w:val="false"/>
                <w:i w:val="false"/>
                <w:color w:val="000000"/>
                <w:sz w:val="22"/>
              </w:rPr>
              <w:t>Глашнице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Црнатово</w:t>
            </w:r>
          </w:p>
        </w:tc>
        <w:tc>
          <w:tcPr>
            <w:tcW w:w="4896" w:type="dxa"/>
            <w:tcBorders/>
            <w:vAlign w:val="center"/>
          </w:tcPr>
          <w:p>
            <w:pPr>
              <w:spacing w:after="150"/>
              <w:ind w:left="0"/>
              <w:jc w:val="left"/>
            </w:pPr>
            <w:r>
              <w:rPr>
                <w:rFonts w:ascii="Verdana"/>
                <w:b w:val="false"/>
                <w:i w:val="false"/>
                <w:color w:val="000000"/>
                <w:sz w:val="22"/>
              </w:rPr>
              <w:t>Горње Црнатово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Дреновац</w:t>
            </w:r>
          </w:p>
        </w:tc>
        <w:tc>
          <w:tcPr>
            <w:tcW w:w="4896" w:type="dxa"/>
            <w:tcBorders/>
            <w:vAlign w:val="center"/>
          </w:tcPr>
          <w:p>
            <w:pPr>
              <w:spacing w:after="150"/>
              <w:ind w:left="0"/>
              <w:jc w:val="left"/>
            </w:pPr>
            <w:r>
              <w:rPr>
                <w:rFonts w:ascii="Verdana"/>
                <w:b w:val="false"/>
                <w:i w:val="false"/>
                <w:color w:val="000000"/>
                <w:sz w:val="22"/>
              </w:rPr>
              <w:t>Горњи 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Грудаш</w:t>
            </w:r>
          </w:p>
        </w:tc>
        <w:tc>
          <w:tcPr>
            <w:tcW w:w="4896" w:type="dxa"/>
            <w:tcBorders/>
            <w:vAlign w:val="center"/>
          </w:tcPr>
          <w:p>
            <w:pPr>
              <w:spacing w:after="150"/>
              <w:ind w:left="0"/>
              <w:jc w:val="left"/>
            </w:pPr>
            <w:r>
              <w:rPr>
                <w:rFonts w:ascii="Verdana"/>
                <w:b w:val="false"/>
                <w:i w:val="false"/>
                <w:color w:val="000000"/>
                <w:sz w:val="22"/>
              </w:rPr>
              <w:t>Грудаш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Дебели Луг</w:t>
            </w:r>
          </w:p>
        </w:tc>
        <w:tc>
          <w:tcPr>
            <w:tcW w:w="4896" w:type="dxa"/>
            <w:tcBorders/>
            <w:vAlign w:val="center"/>
          </w:tcPr>
          <w:p>
            <w:pPr>
              <w:spacing w:after="150"/>
              <w:ind w:left="0"/>
              <w:jc w:val="left"/>
            </w:pPr>
            <w:r>
              <w:rPr>
                <w:rFonts w:ascii="Verdana"/>
                <w:b w:val="false"/>
                <w:i w:val="false"/>
                <w:color w:val="000000"/>
                <w:sz w:val="22"/>
              </w:rPr>
              <w:t>Дебели 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Црнатово</w:t>
            </w:r>
          </w:p>
        </w:tc>
        <w:tc>
          <w:tcPr>
            <w:tcW w:w="4896" w:type="dxa"/>
            <w:tcBorders/>
            <w:vAlign w:val="center"/>
          </w:tcPr>
          <w:p>
            <w:pPr>
              <w:spacing w:after="150"/>
              <w:ind w:left="0"/>
              <w:jc w:val="left"/>
            </w:pPr>
            <w:r>
              <w:rPr>
                <w:rFonts w:ascii="Verdana"/>
                <w:b w:val="false"/>
                <w:i w:val="false"/>
                <w:color w:val="000000"/>
                <w:sz w:val="22"/>
              </w:rPr>
              <w:t>Доње Црнатово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Дреновац</w:t>
            </w:r>
          </w:p>
        </w:tc>
        <w:tc>
          <w:tcPr>
            <w:tcW w:w="4896" w:type="dxa"/>
            <w:tcBorders/>
            <w:vAlign w:val="center"/>
          </w:tcPr>
          <w:p>
            <w:pPr>
              <w:spacing w:after="150"/>
              <w:ind w:left="0"/>
              <w:jc w:val="left"/>
            </w:pPr>
            <w:r>
              <w:rPr>
                <w:rFonts w:ascii="Verdana"/>
                <w:b w:val="false"/>
                <w:i w:val="false"/>
                <w:color w:val="000000"/>
                <w:sz w:val="22"/>
              </w:rPr>
              <w:t>Доњи 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Држановац</w:t>
            </w:r>
          </w:p>
        </w:tc>
        <w:tc>
          <w:tcPr>
            <w:tcW w:w="4896" w:type="dxa"/>
            <w:tcBorders/>
            <w:vAlign w:val="center"/>
          </w:tcPr>
          <w:p>
            <w:pPr>
              <w:spacing w:after="150"/>
              <w:ind w:left="0"/>
              <w:jc w:val="left"/>
            </w:pPr>
            <w:r>
              <w:rPr>
                <w:rFonts w:ascii="Verdana"/>
                <w:b w:val="false"/>
                <w:i w:val="false"/>
                <w:color w:val="000000"/>
                <w:sz w:val="22"/>
              </w:rPr>
              <w:t>Држановац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Дубово</w:t>
            </w:r>
          </w:p>
        </w:tc>
        <w:tc>
          <w:tcPr>
            <w:tcW w:w="4896" w:type="dxa"/>
            <w:tcBorders/>
            <w:vAlign w:val="center"/>
          </w:tcPr>
          <w:p>
            <w:pPr>
              <w:spacing w:after="150"/>
              <w:ind w:left="0"/>
              <w:jc w:val="left"/>
            </w:pPr>
            <w:r>
              <w:rPr>
                <w:rFonts w:ascii="Verdana"/>
                <w:b w:val="false"/>
                <w:i w:val="false"/>
                <w:color w:val="000000"/>
                <w:sz w:val="22"/>
              </w:rPr>
              <w:t>Дубово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Ђакус</w:t>
            </w:r>
          </w:p>
        </w:tc>
        <w:tc>
          <w:tcPr>
            <w:tcW w:w="4896" w:type="dxa"/>
            <w:tcBorders/>
            <w:vAlign w:val="center"/>
          </w:tcPr>
          <w:p>
            <w:pPr>
              <w:spacing w:after="150"/>
              <w:ind w:left="0"/>
              <w:jc w:val="left"/>
            </w:pPr>
            <w:r>
              <w:rPr>
                <w:rFonts w:ascii="Verdana"/>
                <w:b w:val="false"/>
                <w:i w:val="false"/>
                <w:color w:val="000000"/>
                <w:sz w:val="22"/>
              </w:rPr>
              <w:t>Ђакус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Житорађа</w:t>
            </w:r>
          </w:p>
        </w:tc>
        <w:tc>
          <w:tcPr>
            <w:tcW w:w="4896" w:type="dxa"/>
            <w:tcBorders/>
            <w:vAlign w:val="center"/>
          </w:tcPr>
          <w:p>
            <w:pPr>
              <w:spacing w:after="150"/>
              <w:ind w:left="0"/>
              <w:jc w:val="left"/>
            </w:pPr>
            <w:r>
              <w:rPr>
                <w:rFonts w:ascii="Verdana"/>
                <w:b w:val="false"/>
                <w:i w:val="false"/>
                <w:color w:val="000000"/>
                <w:sz w:val="22"/>
              </w:rPr>
              <w:t>Житорађа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Јасеница</w:t>
            </w:r>
          </w:p>
        </w:tc>
        <w:tc>
          <w:tcPr>
            <w:tcW w:w="4896" w:type="dxa"/>
            <w:tcBorders/>
            <w:vAlign w:val="center"/>
          </w:tcPr>
          <w:p>
            <w:pPr>
              <w:spacing w:after="150"/>
              <w:ind w:left="0"/>
              <w:jc w:val="left"/>
            </w:pPr>
            <w:r>
              <w:rPr>
                <w:rFonts w:ascii="Verdana"/>
                <w:b w:val="false"/>
                <w:i w:val="false"/>
                <w:color w:val="000000"/>
                <w:sz w:val="22"/>
              </w:rPr>
              <w:t>Јасеница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Каре</w:t>
            </w:r>
          </w:p>
        </w:tc>
        <w:tc>
          <w:tcPr>
            <w:tcW w:w="4896" w:type="dxa"/>
            <w:tcBorders/>
            <w:vAlign w:val="center"/>
          </w:tcPr>
          <w:p>
            <w:pPr>
              <w:spacing w:after="150"/>
              <w:ind w:left="0"/>
              <w:jc w:val="left"/>
            </w:pPr>
            <w:r>
              <w:rPr>
                <w:rFonts w:ascii="Verdana"/>
                <w:b w:val="false"/>
                <w:i w:val="false"/>
                <w:color w:val="000000"/>
                <w:sz w:val="22"/>
              </w:rPr>
              <w:t>Каре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Коњарник</w:t>
            </w:r>
          </w:p>
        </w:tc>
        <w:tc>
          <w:tcPr>
            <w:tcW w:w="4896" w:type="dxa"/>
            <w:tcBorders/>
            <w:vAlign w:val="center"/>
          </w:tcPr>
          <w:p>
            <w:pPr>
              <w:spacing w:after="150"/>
              <w:ind w:left="0"/>
              <w:jc w:val="left"/>
            </w:pPr>
            <w:r>
              <w:rPr>
                <w:rFonts w:ascii="Verdana"/>
                <w:b w:val="false"/>
                <w:i w:val="false"/>
                <w:color w:val="000000"/>
                <w:sz w:val="22"/>
              </w:rPr>
              <w:t>Коњарник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Лукомир</w:t>
            </w:r>
          </w:p>
        </w:tc>
        <w:tc>
          <w:tcPr>
            <w:tcW w:w="4896" w:type="dxa"/>
            <w:tcBorders/>
            <w:vAlign w:val="center"/>
          </w:tcPr>
          <w:p>
            <w:pPr>
              <w:spacing w:after="150"/>
              <w:ind w:left="0"/>
              <w:jc w:val="left"/>
            </w:pPr>
            <w:r>
              <w:rPr>
                <w:rFonts w:ascii="Verdana"/>
                <w:b w:val="false"/>
                <w:i w:val="false"/>
                <w:color w:val="000000"/>
                <w:sz w:val="22"/>
              </w:rPr>
              <w:t>Лукомир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w:t>
            </w:r>
          </w:p>
        </w:tc>
        <w:tc>
          <w:tcPr>
            <w:tcW w:w="4896" w:type="dxa"/>
            <w:tcBorders/>
            <w:vAlign w:val="center"/>
          </w:tcPr>
          <w:p>
            <w:pPr>
              <w:spacing w:after="150"/>
              <w:ind w:left="0"/>
              <w:jc w:val="left"/>
            </w:pPr>
            <w:r>
              <w:rPr>
                <w:rFonts w:ascii="Verdana"/>
                <w:b w:val="false"/>
                <w:i w:val="false"/>
                <w:color w:val="000000"/>
                <w:sz w:val="22"/>
              </w:rPr>
              <w:t>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Момчилово</w:t>
            </w:r>
          </w:p>
        </w:tc>
        <w:tc>
          <w:tcPr>
            <w:tcW w:w="4896" w:type="dxa"/>
            <w:tcBorders/>
            <w:vAlign w:val="center"/>
          </w:tcPr>
          <w:p>
            <w:pPr>
              <w:spacing w:after="150"/>
              <w:ind w:left="0"/>
              <w:jc w:val="left"/>
            </w:pPr>
            <w:r>
              <w:rPr>
                <w:rFonts w:ascii="Verdana"/>
                <w:b w:val="false"/>
                <w:i w:val="false"/>
                <w:color w:val="000000"/>
                <w:sz w:val="22"/>
              </w:rPr>
              <w:t>Момчилово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Пејковац</w:t>
            </w:r>
          </w:p>
        </w:tc>
        <w:tc>
          <w:tcPr>
            <w:tcW w:w="4896" w:type="dxa"/>
            <w:tcBorders/>
            <w:vAlign w:val="center"/>
          </w:tcPr>
          <w:p>
            <w:pPr>
              <w:spacing w:after="150"/>
              <w:ind w:left="0"/>
              <w:jc w:val="left"/>
            </w:pPr>
            <w:r>
              <w:rPr>
                <w:rFonts w:ascii="Verdana"/>
                <w:b w:val="false"/>
                <w:i w:val="false"/>
                <w:color w:val="000000"/>
                <w:sz w:val="22"/>
              </w:rPr>
              <w:t>Пејковац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Подина</w:t>
            </w:r>
          </w:p>
        </w:tc>
        <w:tc>
          <w:tcPr>
            <w:tcW w:w="4896" w:type="dxa"/>
            <w:tcBorders/>
            <w:vAlign w:val="center"/>
          </w:tcPr>
          <w:p>
            <w:pPr>
              <w:spacing w:after="150"/>
              <w:ind w:left="0"/>
              <w:jc w:val="left"/>
            </w:pPr>
            <w:r>
              <w:rPr>
                <w:rFonts w:ascii="Verdana"/>
                <w:b w:val="false"/>
                <w:i w:val="false"/>
                <w:color w:val="000000"/>
                <w:sz w:val="22"/>
              </w:rPr>
              <w:t>Подина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Речица</w:t>
            </w:r>
          </w:p>
        </w:tc>
        <w:tc>
          <w:tcPr>
            <w:tcW w:w="4896" w:type="dxa"/>
            <w:tcBorders/>
            <w:vAlign w:val="center"/>
          </w:tcPr>
          <w:p>
            <w:pPr>
              <w:spacing w:after="150"/>
              <w:ind w:left="0"/>
              <w:jc w:val="left"/>
            </w:pPr>
            <w:r>
              <w:rPr>
                <w:rFonts w:ascii="Verdana"/>
                <w:b w:val="false"/>
                <w:i w:val="false"/>
                <w:color w:val="000000"/>
                <w:sz w:val="22"/>
              </w:rPr>
              <w:t>Речица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Самариновац</w:t>
            </w:r>
          </w:p>
        </w:tc>
        <w:tc>
          <w:tcPr>
            <w:tcW w:w="4896" w:type="dxa"/>
            <w:tcBorders/>
            <w:vAlign w:val="center"/>
          </w:tcPr>
          <w:p>
            <w:pPr>
              <w:spacing w:after="150"/>
              <w:ind w:left="0"/>
              <w:jc w:val="left"/>
            </w:pPr>
            <w:r>
              <w:rPr>
                <w:rFonts w:ascii="Verdana"/>
                <w:b w:val="false"/>
                <w:i w:val="false"/>
                <w:color w:val="000000"/>
                <w:sz w:val="22"/>
              </w:rPr>
              <w:t>Самариновац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w:t>
            </w:r>
          </w:p>
        </w:tc>
        <w:tc>
          <w:tcPr>
            <w:tcW w:w="4896" w:type="dxa"/>
            <w:tcBorders/>
            <w:vAlign w:val="center"/>
          </w:tcPr>
          <w:p>
            <w:pPr>
              <w:spacing w:after="150"/>
              <w:ind w:left="0"/>
              <w:jc w:val="left"/>
            </w:pPr>
            <w:r>
              <w:rPr>
                <w:rFonts w:ascii="Verdana"/>
                <w:b w:val="false"/>
                <w:i w:val="false"/>
                <w:color w:val="000000"/>
                <w:sz w:val="22"/>
              </w:rPr>
              <w:t>Смрдић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Стара Божурна</w:t>
            </w:r>
          </w:p>
        </w:tc>
        <w:tc>
          <w:tcPr>
            <w:tcW w:w="4896" w:type="dxa"/>
            <w:tcBorders/>
            <w:vAlign w:val="center"/>
          </w:tcPr>
          <w:p>
            <w:pPr>
              <w:spacing w:after="150"/>
              <w:ind w:left="0"/>
              <w:jc w:val="left"/>
            </w:pPr>
            <w:r>
              <w:rPr>
                <w:rFonts w:ascii="Verdana"/>
                <w:b w:val="false"/>
                <w:i w:val="false"/>
                <w:color w:val="000000"/>
                <w:sz w:val="22"/>
              </w:rPr>
              <w:t>Стара Божурна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w:t>
            </w:r>
          </w:p>
        </w:tc>
        <w:tc>
          <w:tcPr>
            <w:tcW w:w="4896" w:type="dxa"/>
            <w:tcBorders/>
            <w:vAlign w:val="center"/>
          </w:tcPr>
          <w:p>
            <w:pPr>
              <w:spacing w:after="150"/>
              <w:ind w:left="0"/>
              <w:jc w:val="left"/>
            </w:pPr>
            <w:r>
              <w:rPr>
                <w:rFonts w:ascii="Verdana"/>
                <w:b w:val="false"/>
                <w:i w:val="false"/>
                <w:color w:val="000000"/>
                <w:sz w:val="22"/>
              </w:rPr>
              <w:t>Старо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Момчилово</w:t>
            </w:r>
          </w:p>
        </w:tc>
        <w:tc>
          <w:tcPr>
            <w:tcW w:w="4896" w:type="dxa"/>
            <w:tcBorders/>
            <w:vAlign w:val="center"/>
          </w:tcPr>
          <w:p>
            <w:pPr>
              <w:spacing w:after="150"/>
              <w:ind w:left="0"/>
              <w:jc w:val="left"/>
            </w:pPr>
            <w:r>
              <w:rPr>
                <w:rFonts w:ascii="Verdana"/>
                <w:b w:val="false"/>
                <w:i w:val="false"/>
                <w:color w:val="000000"/>
                <w:sz w:val="22"/>
              </w:rPr>
              <w:t>Момчилово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Зладовац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Студенац</w:t>
            </w:r>
          </w:p>
        </w:tc>
        <w:tc>
          <w:tcPr>
            <w:tcW w:w="4896" w:type="dxa"/>
            <w:tcBorders/>
            <w:vAlign w:val="center"/>
          </w:tcPr>
          <w:p>
            <w:pPr>
              <w:spacing w:after="150"/>
              <w:ind w:left="0"/>
              <w:jc w:val="left"/>
            </w:pPr>
            <w:r>
              <w:rPr>
                <w:rFonts w:ascii="Verdana"/>
                <w:b w:val="false"/>
                <w:i w:val="false"/>
                <w:color w:val="000000"/>
                <w:sz w:val="22"/>
              </w:rPr>
              <w:t>Студенац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Топоница</w:t>
            </w:r>
          </w:p>
        </w:tc>
        <w:tc>
          <w:tcPr>
            <w:tcW w:w="4896" w:type="dxa"/>
            <w:tcBorders/>
            <w:vAlign w:val="center"/>
          </w:tcPr>
          <w:p>
            <w:pPr>
              <w:spacing w:after="150"/>
              <w:ind w:left="0"/>
              <w:jc w:val="left"/>
            </w:pPr>
            <w:r>
              <w:rPr>
                <w:rFonts w:ascii="Verdana"/>
                <w:b w:val="false"/>
                <w:i w:val="false"/>
                <w:color w:val="000000"/>
                <w:sz w:val="22"/>
              </w:rPr>
              <w:t>Топоница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54. Звечан</w:t>
            </w:r>
          </w:p>
        </w:tc>
        <w:tc>
          <w:tcPr>
            <w:tcW w:w="4752" w:type="dxa"/>
            <w:tcBorders/>
            <w:vAlign w:val="center"/>
          </w:tcPr>
          <w:p>
            <w:pPr>
              <w:spacing w:after="150"/>
              <w:ind w:left="0"/>
              <w:jc w:val="left"/>
            </w:pPr>
            <w:r>
              <w:rPr>
                <w:rFonts w:ascii="Verdana"/>
                <w:b w:val="false"/>
                <w:i w:val="false"/>
                <w:color w:val="000000"/>
                <w:sz w:val="22"/>
              </w:rPr>
              <w:t>Банов До</w:t>
            </w:r>
          </w:p>
        </w:tc>
        <w:tc>
          <w:tcPr>
            <w:tcW w:w="4896" w:type="dxa"/>
            <w:tcBorders/>
            <w:vAlign w:val="center"/>
          </w:tcPr>
          <w:p>
            <w:pPr>
              <w:spacing w:after="150"/>
              <w:ind w:left="0"/>
              <w:jc w:val="left"/>
            </w:pPr>
            <w:r>
              <w:rPr>
                <w:rFonts w:ascii="Verdana"/>
                <w:b w:val="false"/>
                <w:i w:val="false"/>
                <w:color w:val="000000"/>
                <w:sz w:val="22"/>
              </w:rPr>
              <w:t>Банов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Бањска</w:t>
            </w:r>
          </w:p>
        </w:tc>
        <w:tc>
          <w:tcPr>
            <w:tcW w:w="4896" w:type="dxa"/>
            <w:tcBorders/>
            <w:vAlign w:val="center"/>
          </w:tcPr>
          <w:p>
            <w:pPr>
              <w:spacing w:after="150"/>
              <w:ind w:left="0"/>
              <w:jc w:val="left"/>
            </w:pPr>
            <w:r>
              <w:rPr>
                <w:rFonts w:ascii="Verdana"/>
                <w:b w:val="false"/>
                <w:i w:val="false"/>
                <w:color w:val="000000"/>
                <w:sz w:val="22"/>
              </w:rPr>
              <w:t>Бањска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Бањска Река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Бањски Суви До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Валач</w:t>
            </w:r>
          </w:p>
        </w:tc>
        <w:tc>
          <w:tcPr>
            <w:tcW w:w="4896" w:type="dxa"/>
            <w:tcBorders/>
            <w:vAlign w:val="center"/>
          </w:tcPr>
          <w:p>
            <w:pPr>
              <w:spacing w:after="150"/>
              <w:ind w:left="0"/>
              <w:jc w:val="left"/>
            </w:pPr>
            <w:r>
              <w:rPr>
                <w:rFonts w:ascii="Verdana"/>
                <w:b w:val="false"/>
                <w:i w:val="false"/>
                <w:color w:val="000000"/>
                <w:sz w:val="22"/>
              </w:rPr>
              <w:t>Валач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Јошевик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Кула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Лозиште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Рударе</w:t>
            </w:r>
          </w:p>
        </w:tc>
        <w:tc>
          <w:tcPr>
            <w:tcW w:w="4896" w:type="dxa"/>
            <w:tcBorders/>
            <w:vAlign w:val="center"/>
          </w:tcPr>
          <w:p>
            <w:pPr>
              <w:spacing w:after="150"/>
              <w:ind w:left="0"/>
              <w:jc w:val="left"/>
            </w:pPr>
            <w:r>
              <w:rPr>
                <w:rFonts w:ascii="Verdana"/>
                <w:b w:val="false"/>
                <w:i w:val="false"/>
                <w:color w:val="000000"/>
                <w:sz w:val="22"/>
              </w:rPr>
              <w:t>Велико Рударе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Бољетин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Рударе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Грабовац</w:t>
            </w:r>
          </w:p>
        </w:tc>
        <w:tc>
          <w:tcPr>
            <w:tcW w:w="4896" w:type="dxa"/>
            <w:tcBorders/>
            <w:vAlign w:val="center"/>
          </w:tcPr>
          <w:p>
            <w:pPr>
              <w:spacing w:after="150"/>
              <w:ind w:left="0"/>
              <w:jc w:val="left"/>
            </w:pPr>
            <w:r>
              <w:rPr>
                <w:rFonts w:ascii="Verdana"/>
                <w:b w:val="false"/>
                <w:i w:val="false"/>
                <w:color w:val="000000"/>
                <w:sz w:val="22"/>
              </w:rPr>
              <w:t>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Дољане</w:t>
            </w:r>
          </w:p>
        </w:tc>
        <w:tc>
          <w:tcPr>
            <w:tcW w:w="4896" w:type="dxa"/>
            <w:tcBorders/>
            <w:vAlign w:val="center"/>
          </w:tcPr>
          <w:p>
            <w:pPr>
              <w:spacing w:after="150"/>
              <w:ind w:left="0"/>
              <w:jc w:val="left"/>
            </w:pPr>
            <w:r>
              <w:rPr>
                <w:rFonts w:ascii="Verdana"/>
                <w:b w:val="false"/>
                <w:i w:val="false"/>
                <w:color w:val="000000"/>
                <w:sz w:val="22"/>
              </w:rPr>
              <w:t>Дољане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Жажа</w:t>
            </w:r>
          </w:p>
        </w:tc>
        <w:tc>
          <w:tcPr>
            <w:tcW w:w="4896" w:type="dxa"/>
            <w:tcBorders/>
            <w:vAlign w:val="center"/>
          </w:tcPr>
          <w:p>
            <w:pPr>
              <w:spacing w:after="150"/>
              <w:ind w:left="0"/>
              <w:jc w:val="left"/>
            </w:pPr>
            <w:r>
              <w:rPr>
                <w:rFonts w:ascii="Verdana"/>
                <w:b w:val="false"/>
                <w:i w:val="false"/>
                <w:color w:val="000000"/>
                <w:sz w:val="22"/>
              </w:rPr>
              <w:t>Жажа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Жеровница</w:t>
            </w:r>
          </w:p>
        </w:tc>
        <w:tc>
          <w:tcPr>
            <w:tcW w:w="4896" w:type="dxa"/>
            <w:tcBorders/>
            <w:vAlign w:val="center"/>
          </w:tcPr>
          <w:p>
            <w:pPr>
              <w:spacing w:after="150"/>
              <w:ind w:left="0"/>
              <w:jc w:val="left"/>
            </w:pPr>
            <w:r>
              <w:rPr>
                <w:rFonts w:ascii="Verdana"/>
                <w:b w:val="false"/>
                <w:i w:val="false"/>
                <w:color w:val="000000"/>
                <w:sz w:val="22"/>
              </w:rPr>
              <w:t>Жеровница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Житковац</w:t>
            </w:r>
          </w:p>
        </w:tc>
        <w:tc>
          <w:tcPr>
            <w:tcW w:w="4896" w:type="dxa"/>
            <w:tcBorders/>
            <w:vAlign w:val="center"/>
          </w:tcPr>
          <w:p>
            <w:pPr>
              <w:spacing w:after="150"/>
              <w:ind w:left="0"/>
              <w:jc w:val="left"/>
            </w:pPr>
            <w:r>
              <w:rPr>
                <w:rFonts w:ascii="Verdana"/>
                <w:b w:val="false"/>
                <w:i w:val="false"/>
                <w:color w:val="000000"/>
                <w:sz w:val="22"/>
              </w:rPr>
              <w:t>Житковац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Звечан</w:t>
            </w:r>
          </w:p>
        </w:tc>
        <w:tc>
          <w:tcPr>
            <w:tcW w:w="4896" w:type="dxa"/>
            <w:tcBorders/>
            <w:vAlign w:val="center"/>
          </w:tcPr>
          <w:p>
            <w:pPr>
              <w:spacing w:after="150"/>
              <w:ind w:left="0"/>
              <w:jc w:val="left"/>
            </w:pPr>
            <w:r>
              <w:rPr>
                <w:rFonts w:ascii="Verdana"/>
                <w:b w:val="false"/>
                <w:i w:val="false"/>
                <w:color w:val="000000"/>
                <w:sz w:val="22"/>
              </w:rPr>
              <w:t>Звечан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Звечан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Извори</w:t>
            </w:r>
          </w:p>
        </w:tc>
        <w:tc>
          <w:tcPr>
            <w:tcW w:w="4896" w:type="dxa"/>
            <w:tcBorders/>
            <w:vAlign w:val="center"/>
          </w:tcPr>
          <w:p>
            <w:pPr>
              <w:spacing w:after="150"/>
              <w:ind w:left="0"/>
              <w:jc w:val="left"/>
            </w:pPr>
            <w:r>
              <w:rPr>
                <w:rFonts w:ascii="Verdana"/>
                <w:b w:val="false"/>
                <w:i w:val="false"/>
                <w:color w:val="000000"/>
                <w:sz w:val="22"/>
              </w:rPr>
              <w:t>Извори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Грижани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Јанков Поток</w:t>
            </w:r>
          </w:p>
        </w:tc>
        <w:tc>
          <w:tcPr>
            <w:tcW w:w="4896" w:type="dxa"/>
            <w:tcBorders/>
            <w:vAlign w:val="center"/>
          </w:tcPr>
          <w:p>
            <w:pPr>
              <w:spacing w:after="150"/>
              <w:ind w:left="0"/>
              <w:jc w:val="left"/>
            </w:pPr>
            <w:r>
              <w:rPr>
                <w:rFonts w:ascii="Verdana"/>
                <w:b w:val="false"/>
                <w:i w:val="false"/>
                <w:color w:val="000000"/>
                <w:sz w:val="22"/>
              </w:rPr>
              <w:t>Јанков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Кечи До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Кориље</w:t>
            </w:r>
          </w:p>
        </w:tc>
        <w:tc>
          <w:tcPr>
            <w:tcW w:w="4896" w:type="dxa"/>
            <w:tcBorders/>
            <w:vAlign w:val="center"/>
          </w:tcPr>
          <w:p>
            <w:pPr>
              <w:spacing w:after="150"/>
              <w:ind w:left="0"/>
              <w:jc w:val="left"/>
            </w:pPr>
            <w:r>
              <w:rPr>
                <w:rFonts w:ascii="Verdana"/>
                <w:b w:val="false"/>
                <w:i w:val="false"/>
                <w:color w:val="000000"/>
                <w:sz w:val="22"/>
              </w:rPr>
              <w:t>Кориље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Ловац</w:t>
            </w:r>
          </w:p>
        </w:tc>
        <w:tc>
          <w:tcPr>
            <w:tcW w:w="4896" w:type="dxa"/>
            <w:tcBorders/>
            <w:vAlign w:val="center"/>
          </w:tcPr>
          <w:p>
            <w:pPr>
              <w:spacing w:after="150"/>
              <w:ind w:left="0"/>
              <w:jc w:val="left"/>
            </w:pPr>
            <w:r>
              <w:rPr>
                <w:rFonts w:ascii="Verdana"/>
                <w:b w:val="false"/>
                <w:i w:val="false"/>
                <w:color w:val="000000"/>
                <w:sz w:val="22"/>
              </w:rPr>
              <w:t>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Вилиште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Локва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Матица</w:t>
            </w:r>
          </w:p>
        </w:tc>
        <w:tc>
          <w:tcPr>
            <w:tcW w:w="4896" w:type="dxa"/>
            <w:tcBorders/>
            <w:vAlign w:val="center"/>
          </w:tcPr>
          <w:p>
            <w:pPr>
              <w:spacing w:after="150"/>
              <w:ind w:left="0"/>
              <w:jc w:val="left"/>
            </w:pPr>
            <w:r>
              <w:rPr>
                <w:rFonts w:ascii="Verdana"/>
                <w:b w:val="false"/>
                <w:i w:val="false"/>
                <w:color w:val="000000"/>
                <w:sz w:val="22"/>
              </w:rPr>
              <w:t>Матица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Рудине</w:t>
            </w:r>
          </w:p>
        </w:tc>
        <w:tc>
          <w:tcPr>
            <w:tcW w:w="4896" w:type="dxa"/>
            <w:tcBorders/>
            <w:vAlign w:val="center"/>
          </w:tcPr>
          <w:p>
            <w:pPr>
              <w:spacing w:after="150"/>
              <w:ind w:left="0"/>
              <w:jc w:val="left"/>
            </w:pPr>
            <w:r>
              <w:rPr>
                <w:rFonts w:ascii="Verdana"/>
                <w:b w:val="false"/>
                <w:i w:val="false"/>
                <w:color w:val="000000"/>
                <w:sz w:val="22"/>
              </w:rPr>
              <w:t>Рудине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Сендо</w:t>
            </w:r>
          </w:p>
        </w:tc>
        <w:tc>
          <w:tcPr>
            <w:tcW w:w="4896" w:type="dxa"/>
            <w:tcBorders/>
            <w:vAlign w:val="center"/>
          </w:tcPr>
          <w:p>
            <w:pPr>
              <w:spacing w:after="150"/>
              <w:ind w:left="0"/>
              <w:jc w:val="left"/>
            </w:pPr>
            <w:r>
              <w:rPr>
                <w:rFonts w:ascii="Verdana"/>
                <w:b w:val="false"/>
                <w:i w:val="false"/>
                <w:color w:val="000000"/>
                <w:sz w:val="22"/>
              </w:rPr>
              <w:t>Сендо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Србовац</w:t>
            </w:r>
          </w:p>
        </w:tc>
        <w:tc>
          <w:tcPr>
            <w:tcW w:w="4896" w:type="dxa"/>
            <w:tcBorders/>
            <w:vAlign w:val="center"/>
          </w:tcPr>
          <w:p>
            <w:pPr>
              <w:spacing w:after="150"/>
              <w:ind w:left="0"/>
              <w:jc w:val="left"/>
            </w:pPr>
            <w:r>
              <w:rPr>
                <w:rFonts w:ascii="Verdana"/>
                <w:b w:val="false"/>
                <w:i w:val="false"/>
                <w:color w:val="000000"/>
                <w:sz w:val="22"/>
              </w:rPr>
              <w:t>Србовац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55. Зубин Поток</w:t>
            </w:r>
          </w:p>
        </w:tc>
        <w:tc>
          <w:tcPr>
            <w:tcW w:w="4752" w:type="dxa"/>
            <w:tcBorders/>
            <w:vAlign w:val="center"/>
          </w:tcPr>
          <w:p>
            <w:pPr>
              <w:spacing w:after="150"/>
              <w:ind w:left="0"/>
              <w:jc w:val="left"/>
            </w:pPr>
            <w:r>
              <w:rPr>
                <w:rFonts w:ascii="Verdana"/>
                <w:b w:val="false"/>
                <w:i w:val="false"/>
                <w:color w:val="000000"/>
                <w:sz w:val="22"/>
              </w:rPr>
              <w:t>Бања</w:t>
            </w:r>
          </w:p>
        </w:tc>
        <w:tc>
          <w:tcPr>
            <w:tcW w:w="4896"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Витаково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Вараге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Клечке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Брњак</w:t>
            </w:r>
          </w:p>
        </w:tc>
        <w:tc>
          <w:tcPr>
            <w:tcW w:w="4896" w:type="dxa"/>
            <w:tcBorders/>
            <w:vAlign w:val="center"/>
          </w:tcPr>
          <w:p>
            <w:pPr>
              <w:spacing w:after="150"/>
              <w:ind w:left="0"/>
              <w:jc w:val="left"/>
            </w:pPr>
            <w:r>
              <w:rPr>
                <w:rFonts w:ascii="Verdana"/>
                <w:b w:val="false"/>
                <w:i w:val="false"/>
                <w:color w:val="000000"/>
                <w:sz w:val="22"/>
              </w:rPr>
              <w:t>Брњак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Вукојевиће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Врагалица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Пресека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Бубе</w:t>
            </w:r>
          </w:p>
        </w:tc>
        <w:tc>
          <w:tcPr>
            <w:tcW w:w="4896" w:type="dxa"/>
            <w:tcBorders/>
            <w:vAlign w:val="center"/>
          </w:tcPr>
          <w:p>
            <w:pPr>
              <w:spacing w:after="150"/>
              <w:ind w:left="0"/>
              <w:jc w:val="left"/>
            </w:pPr>
            <w:r>
              <w:rPr>
                <w:rFonts w:ascii="Verdana"/>
                <w:b w:val="false"/>
                <w:i w:val="false"/>
                <w:color w:val="000000"/>
                <w:sz w:val="22"/>
              </w:rPr>
              <w:t>Бубе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Бурлате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Вукосављевиће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Калудра</w:t>
            </w:r>
          </w:p>
        </w:tc>
        <w:tc>
          <w:tcPr>
            <w:tcW w:w="4896" w:type="dxa"/>
            <w:tcBorders/>
            <w:vAlign w:val="center"/>
          </w:tcPr>
          <w:p>
            <w:pPr>
              <w:spacing w:after="150"/>
              <w:ind w:left="0"/>
              <w:jc w:val="left"/>
            </w:pPr>
            <w:r>
              <w:rPr>
                <w:rFonts w:ascii="Verdana"/>
                <w:b w:val="false"/>
                <w:i w:val="false"/>
                <w:color w:val="000000"/>
                <w:sz w:val="22"/>
              </w:rPr>
              <w:t>Велика Калудра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Вељи Брег</w:t>
            </w:r>
          </w:p>
        </w:tc>
        <w:tc>
          <w:tcPr>
            <w:tcW w:w="4896" w:type="dxa"/>
            <w:tcBorders/>
            <w:vAlign w:val="center"/>
          </w:tcPr>
          <w:p>
            <w:pPr>
              <w:spacing w:after="150"/>
              <w:ind w:left="0"/>
              <w:jc w:val="left"/>
            </w:pPr>
            <w:r>
              <w:rPr>
                <w:rFonts w:ascii="Verdana"/>
                <w:b w:val="false"/>
                <w:i w:val="false"/>
                <w:color w:val="000000"/>
                <w:sz w:val="22"/>
              </w:rPr>
              <w:t>Вељи Брег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Газиводе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Кобиља Глава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Падине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Штуоце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Војмислиће</w:t>
            </w:r>
          </w:p>
        </w:tc>
        <w:tc>
          <w:tcPr>
            <w:tcW w:w="4896" w:type="dxa"/>
            <w:tcBorders/>
            <w:vAlign w:val="center"/>
          </w:tcPr>
          <w:p>
            <w:pPr>
              <w:spacing w:after="150"/>
              <w:ind w:left="0"/>
              <w:jc w:val="left"/>
            </w:pPr>
            <w:r>
              <w:rPr>
                <w:rFonts w:ascii="Verdana"/>
                <w:b w:val="false"/>
                <w:i w:val="false"/>
                <w:color w:val="000000"/>
                <w:sz w:val="22"/>
              </w:rPr>
              <w:t>Војмислиће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Јасеновик</w:t>
            </w:r>
          </w:p>
        </w:tc>
        <w:tc>
          <w:tcPr>
            <w:tcW w:w="4896" w:type="dxa"/>
            <w:tcBorders/>
            <w:vAlign w:val="center"/>
          </w:tcPr>
          <w:p>
            <w:pPr>
              <w:spacing w:after="150"/>
              <w:ind w:left="0"/>
              <w:jc w:val="left"/>
            </w:pPr>
            <w:r>
              <w:rPr>
                <w:rFonts w:ascii="Verdana"/>
                <w:b w:val="false"/>
                <w:i w:val="false"/>
                <w:color w:val="000000"/>
                <w:sz w:val="22"/>
              </w:rPr>
              <w:t>Горњи Јасеновик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Стрмац</w:t>
            </w:r>
          </w:p>
        </w:tc>
        <w:tc>
          <w:tcPr>
            <w:tcW w:w="4896" w:type="dxa"/>
            <w:tcBorders/>
            <w:vAlign w:val="center"/>
          </w:tcPr>
          <w:p>
            <w:pPr>
              <w:spacing w:after="150"/>
              <w:ind w:left="0"/>
              <w:jc w:val="left"/>
            </w:pPr>
            <w:r>
              <w:rPr>
                <w:rFonts w:ascii="Verdana"/>
                <w:b w:val="false"/>
                <w:i w:val="false"/>
                <w:color w:val="000000"/>
                <w:sz w:val="22"/>
              </w:rPr>
              <w:t>Горњи Стрмац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Вараге</w:t>
            </w:r>
          </w:p>
        </w:tc>
        <w:tc>
          <w:tcPr>
            <w:tcW w:w="4896" w:type="dxa"/>
            <w:tcBorders/>
            <w:vAlign w:val="center"/>
          </w:tcPr>
          <w:p>
            <w:pPr>
              <w:spacing w:after="150"/>
              <w:ind w:left="0"/>
              <w:jc w:val="left"/>
            </w:pPr>
            <w:r>
              <w:rPr>
                <w:rFonts w:ascii="Verdana"/>
                <w:b w:val="false"/>
                <w:i w:val="false"/>
                <w:color w:val="000000"/>
                <w:sz w:val="22"/>
              </w:rPr>
              <w:t>Вараге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Драјиновиће</w:t>
            </w:r>
          </w:p>
        </w:tc>
        <w:tc>
          <w:tcPr>
            <w:tcW w:w="4896" w:type="dxa"/>
            <w:tcBorders/>
            <w:vAlign w:val="center"/>
          </w:tcPr>
          <w:p>
            <w:pPr>
              <w:spacing w:after="150"/>
              <w:ind w:left="0"/>
              <w:jc w:val="left"/>
            </w:pPr>
            <w:r>
              <w:rPr>
                <w:rFonts w:ascii="Verdana"/>
                <w:b w:val="false"/>
                <w:i w:val="false"/>
                <w:color w:val="000000"/>
                <w:sz w:val="22"/>
              </w:rPr>
              <w:t>Драјиновиће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w:t>
            </w:r>
          </w:p>
        </w:tc>
        <w:tc>
          <w:tcPr>
            <w:tcW w:w="4896" w:type="dxa"/>
            <w:tcBorders/>
            <w:vAlign w:val="center"/>
          </w:tcPr>
          <w:p>
            <w:pPr>
              <w:spacing w:after="150"/>
              <w:ind w:left="0"/>
              <w:jc w:val="left"/>
            </w:pPr>
            <w:r>
              <w:rPr>
                <w:rFonts w:ascii="Verdana"/>
                <w:b w:val="false"/>
                <w:i w:val="false"/>
                <w:color w:val="000000"/>
                <w:sz w:val="22"/>
              </w:rPr>
              <w:t>Дрен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Зечевиће</w:t>
            </w:r>
          </w:p>
        </w:tc>
        <w:tc>
          <w:tcPr>
            <w:tcW w:w="4896" w:type="dxa"/>
            <w:tcBorders/>
            <w:vAlign w:val="center"/>
          </w:tcPr>
          <w:p>
            <w:pPr>
              <w:spacing w:after="150"/>
              <w:ind w:left="0"/>
              <w:jc w:val="left"/>
            </w:pPr>
            <w:r>
              <w:rPr>
                <w:rFonts w:ascii="Verdana"/>
                <w:b w:val="false"/>
                <w:i w:val="false"/>
                <w:color w:val="000000"/>
                <w:sz w:val="22"/>
              </w:rPr>
              <w:t>Зечевиће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Ранчиће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Зубин Поток</w:t>
            </w:r>
          </w:p>
        </w:tc>
        <w:tc>
          <w:tcPr>
            <w:tcW w:w="4896" w:type="dxa"/>
            <w:tcBorders/>
            <w:vAlign w:val="center"/>
          </w:tcPr>
          <w:p>
            <w:pPr>
              <w:spacing w:after="150"/>
              <w:ind w:left="0"/>
              <w:jc w:val="left"/>
            </w:pPr>
            <w:r>
              <w:rPr>
                <w:rFonts w:ascii="Verdana"/>
                <w:b w:val="false"/>
                <w:i w:val="false"/>
                <w:color w:val="000000"/>
                <w:sz w:val="22"/>
              </w:rPr>
              <w:t>Зубин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Доброшевина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Јасеновик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Придворица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Угљаре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Читлук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Зупче</w:t>
            </w:r>
          </w:p>
        </w:tc>
        <w:tc>
          <w:tcPr>
            <w:tcW w:w="4896" w:type="dxa"/>
            <w:tcBorders/>
            <w:vAlign w:val="center"/>
          </w:tcPr>
          <w:p>
            <w:pPr>
              <w:spacing w:after="150"/>
              <w:ind w:left="0"/>
              <w:jc w:val="left"/>
            </w:pPr>
            <w:r>
              <w:rPr>
                <w:rFonts w:ascii="Verdana"/>
                <w:b w:val="false"/>
                <w:i w:val="false"/>
                <w:color w:val="000000"/>
                <w:sz w:val="22"/>
              </w:rPr>
              <w:t>Зупче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Јагњеница</w:t>
            </w:r>
          </w:p>
        </w:tc>
        <w:tc>
          <w:tcPr>
            <w:tcW w:w="4896" w:type="dxa"/>
            <w:tcBorders/>
            <w:vAlign w:val="center"/>
          </w:tcPr>
          <w:p>
            <w:pPr>
              <w:spacing w:after="150"/>
              <w:ind w:left="0"/>
              <w:jc w:val="left"/>
            </w:pPr>
            <w:r>
              <w:rPr>
                <w:rFonts w:ascii="Verdana"/>
                <w:b w:val="false"/>
                <w:i w:val="false"/>
                <w:color w:val="000000"/>
                <w:sz w:val="22"/>
              </w:rPr>
              <w:t>Јагњеница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Прелаз</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Јунаке</w:t>
            </w:r>
          </w:p>
        </w:tc>
        <w:tc>
          <w:tcPr>
            <w:tcW w:w="4896" w:type="dxa"/>
            <w:tcBorders/>
            <w:vAlign w:val="center"/>
          </w:tcPr>
          <w:p>
            <w:pPr>
              <w:spacing w:after="150"/>
              <w:ind w:left="0"/>
              <w:jc w:val="left"/>
            </w:pPr>
            <w:r>
              <w:rPr>
                <w:rFonts w:ascii="Verdana"/>
                <w:b w:val="false"/>
                <w:i w:val="false"/>
                <w:color w:val="000000"/>
                <w:sz w:val="22"/>
              </w:rPr>
              <w:t>Јунаке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Жареви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Паруци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Шипово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Козарево</w:t>
            </w:r>
          </w:p>
        </w:tc>
        <w:tc>
          <w:tcPr>
            <w:tcW w:w="4896" w:type="dxa"/>
            <w:tcBorders/>
            <w:vAlign w:val="center"/>
          </w:tcPr>
          <w:p>
            <w:pPr>
              <w:spacing w:after="150"/>
              <w:ind w:left="0"/>
              <w:jc w:val="left"/>
            </w:pPr>
            <w:r>
              <w:rPr>
                <w:rFonts w:ascii="Verdana"/>
                <w:b w:val="false"/>
                <w:i w:val="false"/>
                <w:color w:val="000000"/>
                <w:sz w:val="22"/>
              </w:rPr>
              <w:t>Козарево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Крлигате</w:t>
            </w:r>
          </w:p>
        </w:tc>
        <w:tc>
          <w:tcPr>
            <w:tcW w:w="4896" w:type="dxa"/>
            <w:tcBorders/>
            <w:vAlign w:val="center"/>
          </w:tcPr>
          <w:p>
            <w:pPr>
              <w:spacing w:after="150"/>
              <w:ind w:left="0"/>
              <w:jc w:val="left"/>
            </w:pPr>
            <w:r>
              <w:rPr>
                <w:rFonts w:ascii="Verdana"/>
                <w:b w:val="false"/>
                <w:i w:val="false"/>
                <w:color w:val="000000"/>
                <w:sz w:val="22"/>
              </w:rPr>
              <w:t>Крлигате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Лучка Река</w:t>
            </w:r>
          </w:p>
        </w:tc>
        <w:tc>
          <w:tcPr>
            <w:tcW w:w="4896" w:type="dxa"/>
            <w:tcBorders/>
            <w:vAlign w:val="center"/>
          </w:tcPr>
          <w:p>
            <w:pPr>
              <w:spacing w:after="150"/>
              <w:ind w:left="0"/>
              <w:jc w:val="left"/>
            </w:pPr>
            <w:r>
              <w:rPr>
                <w:rFonts w:ascii="Verdana"/>
                <w:b w:val="false"/>
                <w:i w:val="false"/>
                <w:color w:val="000000"/>
                <w:sz w:val="22"/>
              </w:rPr>
              <w:t>Лучка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Међеђи Поток</w:t>
            </w:r>
          </w:p>
        </w:tc>
        <w:tc>
          <w:tcPr>
            <w:tcW w:w="4896" w:type="dxa"/>
            <w:tcBorders/>
            <w:vAlign w:val="center"/>
          </w:tcPr>
          <w:p>
            <w:pPr>
              <w:spacing w:after="150"/>
              <w:ind w:left="0"/>
              <w:jc w:val="left"/>
            </w:pPr>
            <w:r>
              <w:rPr>
                <w:rFonts w:ascii="Verdana"/>
                <w:b w:val="false"/>
                <w:i w:val="false"/>
                <w:color w:val="000000"/>
                <w:sz w:val="22"/>
              </w:rPr>
              <w:t>Међеђи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Копиловиће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Оклаце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Бабиће</w:t>
            </w:r>
          </w:p>
        </w:tc>
        <w:tc>
          <w:tcPr>
            <w:tcW w:w="4896" w:type="dxa"/>
            <w:tcBorders/>
            <w:vAlign w:val="center"/>
          </w:tcPr>
          <w:p>
            <w:pPr>
              <w:spacing w:after="150"/>
              <w:ind w:left="0"/>
              <w:jc w:val="left"/>
            </w:pPr>
            <w:r>
              <w:rPr>
                <w:rFonts w:ascii="Verdana"/>
                <w:b w:val="false"/>
                <w:i w:val="false"/>
                <w:color w:val="000000"/>
                <w:sz w:val="22"/>
              </w:rPr>
              <w:t>Оклаце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Резала</w:t>
            </w:r>
          </w:p>
        </w:tc>
        <w:tc>
          <w:tcPr>
            <w:tcW w:w="4896" w:type="dxa"/>
            <w:tcBorders/>
            <w:vAlign w:val="center"/>
          </w:tcPr>
          <w:p>
            <w:pPr>
              <w:spacing w:after="150"/>
              <w:ind w:left="0"/>
              <w:jc w:val="left"/>
            </w:pPr>
            <w:r>
              <w:rPr>
                <w:rFonts w:ascii="Verdana"/>
                <w:b w:val="false"/>
                <w:i w:val="false"/>
                <w:color w:val="000000"/>
                <w:sz w:val="22"/>
              </w:rPr>
              <w:t>Резала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Рујиште</w:t>
            </w:r>
          </w:p>
        </w:tc>
        <w:tc>
          <w:tcPr>
            <w:tcW w:w="4896" w:type="dxa"/>
            <w:tcBorders/>
            <w:vAlign w:val="center"/>
          </w:tcPr>
          <w:p>
            <w:pPr>
              <w:spacing w:after="150"/>
              <w:ind w:left="0"/>
              <w:jc w:val="left"/>
            </w:pPr>
            <w:r>
              <w:rPr>
                <w:rFonts w:ascii="Verdana"/>
                <w:b w:val="false"/>
                <w:i w:val="false"/>
                <w:color w:val="000000"/>
                <w:sz w:val="22"/>
              </w:rPr>
              <w:t>Рујиште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Тушиће</w:t>
            </w:r>
          </w:p>
        </w:tc>
        <w:tc>
          <w:tcPr>
            <w:tcW w:w="4896" w:type="dxa"/>
            <w:tcBorders/>
            <w:vAlign w:val="center"/>
          </w:tcPr>
          <w:p>
            <w:pPr>
              <w:spacing w:after="150"/>
              <w:ind w:left="0"/>
              <w:jc w:val="left"/>
            </w:pPr>
            <w:r>
              <w:rPr>
                <w:rFonts w:ascii="Verdana"/>
                <w:b w:val="false"/>
                <w:i w:val="false"/>
                <w:color w:val="000000"/>
                <w:sz w:val="22"/>
              </w:rPr>
              <w:t>Тушиће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Црепуља</w:t>
            </w:r>
          </w:p>
        </w:tc>
        <w:tc>
          <w:tcPr>
            <w:tcW w:w="4896" w:type="dxa"/>
            <w:tcBorders/>
            <w:vAlign w:val="center"/>
          </w:tcPr>
          <w:p>
            <w:pPr>
              <w:spacing w:after="150"/>
              <w:ind w:left="0"/>
              <w:jc w:val="left"/>
            </w:pPr>
            <w:r>
              <w:rPr>
                <w:rFonts w:ascii="Verdana"/>
                <w:b w:val="false"/>
                <w:i w:val="false"/>
                <w:color w:val="000000"/>
                <w:sz w:val="22"/>
              </w:rPr>
              <w:t>Црепуља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Заграђе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Загуље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Јабука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Калудра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Превлак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Чабра</w:t>
            </w:r>
          </w:p>
        </w:tc>
        <w:tc>
          <w:tcPr>
            <w:tcW w:w="4896" w:type="dxa"/>
            <w:tcBorders/>
            <w:vAlign w:val="center"/>
          </w:tcPr>
          <w:p>
            <w:pPr>
              <w:spacing w:after="150"/>
              <w:ind w:left="0"/>
              <w:jc w:val="left"/>
            </w:pPr>
            <w:r>
              <w:rPr>
                <w:rFonts w:ascii="Verdana"/>
                <w:b w:val="false"/>
                <w:i w:val="false"/>
                <w:color w:val="000000"/>
                <w:sz w:val="22"/>
              </w:rPr>
              <w:t>Чабра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Чечево</w:t>
            </w:r>
          </w:p>
        </w:tc>
        <w:tc>
          <w:tcPr>
            <w:tcW w:w="4896" w:type="dxa"/>
            <w:tcBorders/>
            <w:vAlign w:val="center"/>
          </w:tcPr>
          <w:p>
            <w:pPr>
              <w:spacing w:after="150"/>
              <w:ind w:left="0"/>
              <w:jc w:val="left"/>
            </w:pPr>
            <w:r>
              <w:rPr>
                <w:rFonts w:ascii="Verdana"/>
                <w:b w:val="false"/>
                <w:i w:val="false"/>
                <w:color w:val="000000"/>
                <w:sz w:val="22"/>
              </w:rPr>
              <w:t>Чечево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Чешановиће</w:t>
            </w:r>
          </w:p>
        </w:tc>
        <w:tc>
          <w:tcPr>
            <w:tcW w:w="4896" w:type="dxa"/>
            <w:tcBorders/>
            <w:vAlign w:val="center"/>
          </w:tcPr>
          <w:p>
            <w:pPr>
              <w:spacing w:after="150"/>
              <w:ind w:left="0"/>
              <w:jc w:val="left"/>
            </w:pPr>
            <w:r>
              <w:rPr>
                <w:rFonts w:ascii="Verdana"/>
                <w:b w:val="false"/>
                <w:i w:val="false"/>
                <w:color w:val="000000"/>
                <w:sz w:val="22"/>
              </w:rPr>
              <w:t>Чешановиће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Бабудовица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Бојновиће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Леденик</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56. Ивањица</w:t>
            </w:r>
          </w:p>
        </w:tc>
        <w:tc>
          <w:tcPr>
            <w:tcW w:w="4752" w:type="dxa"/>
            <w:tcBorders/>
            <w:vAlign w:val="center"/>
          </w:tcPr>
          <w:p>
            <w:pPr>
              <w:spacing w:after="150"/>
              <w:ind w:left="0"/>
              <w:jc w:val="left"/>
            </w:pPr>
            <w:r>
              <w:rPr>
                <w:rFonts w:ascii="Verdana"/>
                <w:b w:val="false"/>
                <w:i w:val="false"/>
                <w:color w:val="000000"/>
                <w:sz w:val="22"/>
              </w:rPr>
              <w:t>Бедина Варош</w:t>
            </w:r>
          </w:p>
        </w:tc>
        <w:tc>
          <w:tcPr>
            <w:tcW w:w="4896" w:type="dxa"/>
            <w:tcBorders/>
            <w:vAlign w:val="center"/>
          </w:tcPr>
          <w:p>
            <w:pPr>
              <w:spacing w:after="150"/>
              <w:ind w:left="0"/>
              <w:jc w:val="left"/>
            </w:pPr>
            <w:r>
              <w:rPr>
                <w:rFonts w:ascii="Verdana"/>
                <w:b w:val="false"/>
                <w:i w:val="false"/>
                <w:color w:val="000000"/>
                <w:sz w:val="22"/>
              </w:rPr>
              <w:t>Бедина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Братљево</w:t>
            </w:r>
          </w:p>
        </w:tc>
        <w:tc>
          <w:tcPr>
            <w:tcW w:w="4896" w:type="dxa"/>
            <w:tcBorders/>
            <w:vAlign w:val="center"/>
          </w:tcPr>
          <w:p>
            <w:pPr>
              <w:spacing w:after="150"/>
              <w:ind w:left="0"/>
              <w:jc w:val="left"/>
            </w:pPr>
            <w:r>
              <w:rPr>
                <w:rFonts w:ascii="Verdana"/>
                <w:b w:val="false"/>
                <w:i w:val="false"/>
                <w:color w:val="000000"/>
                <w:sz w:val="22"/>
              </w:rPr>
              <w:t>Братљево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Брезова</w:t>
            </w:r>
          </w:p>
        </w:tc>
        <w:tc>
          <w:tcPr>
            <w:tcW w:w="4896" w:type="dxa"/>
            <w:tcBorders/>
            <w:vAlign w:val="center"/>
          </w:tcPr>
          <w:p>
            <w:pPr>
              <w:spacing w:after="150"/>
              <w:ind w:left="0"/>
              <w:jc w:val="left"/>
            </w:pPr>
            <w:r>
              <w:rPr>
                <w:rFonts w:ascii="Verdana"/>
                <w:b w:val="false"/>
                <w:i w:val="false"/>
                <w:color w:val="000000"/>
                <w:sz w:val="22"/>
              </w:rPr>
              <w:t>Брезова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Катићи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Гора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Брусник</w:t>
            </w:r>
          </w:p>
        </w:tc>
        <w:tc>
          <w:tcPr>
            <w:tcW w:w="4896" w:type="dxa"/>
            <w:tcBorders/>
            <w:vAlign w:val="center"/>
          </w:tcPr>
          <w:p>
            <w:pPr>
              <w:spacing w:after="150"/>
              <w:ind w:left="0"/>
              <w:jc w:val="left"/>
            </w:pPr>
            <w:r>
              <w:rPr>
                <w:rFonts w:ascii="Verdana"/>
                <w:b w:val="false"/>
                <w:i w:val="false"/>
                <w:color w:val="000000"/>
                <w:sz w:val="22"/>
              </w:rPr>
              <w:t>Брусник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Будожеља</w:t>
            </w:r>
          </w:p>
        </w:tc>
        <w:tc>
          <w:tcPr>
            <w:tcW w:w="4896" w:type="dxa"/>
            <w:tcBorders/>
            <w:vAlign w:val="center"/>
          </w:tcPr>
          <w:p>
            <w:pPr>
              <w:spacing w:after="150"/>
              <w:ind w:left="0"/>
              <w:jc w:val="left"/>
            </w:pPr>
            <w:r>
              <w:rPr>
                <w:rFonts w:ascii="Verdana"/>
                <w:b w:val="false"/>
                <w:i w:val="false"/>
                <w:color w:val="000000"/>
                <w:sz w:val="22"/>
              </w:rPr>
              <w:t>Будожеља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Васиљевићи</w:t>
            </w:r>
          </w:p>
        </w:tc>
        <w:tc>
          <w:tcPr>
            <w:tcW w:w="4896" w:type="dxa"/>
            <w:tcBorders/>
            <w:vAlign w:val="center"/>
          </w:tcPr>
          <w:p>
            <w:pPr>
              <w:spacing w:after="150"/>
              <w:ind w:left="0"/>
              <w:jc w:val="left"/>
            </w:pPr>
            <w:r>
              <w:rPr>
                <w:rFonts w:ascii="Verdana"/>
                <w:b w:val="false"/>
                <w:i w:val="false"/>
                <w:color w:val="000000"/>
                <w:sz w:val="22"/>
              </w:rPr>
              <w:t>Васиљевићи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Вионица</w:t>
            </w:r>
          </w:p>
        </w:tc>
        <w:tc>
          <w:tcPr>
            <w:tcW w:w="4896" w:type="dxa"/>
            <w:tcBorders/>
            <w:vAlign w:val="center"/>
          </w:tcPr>
          <w:p>
            <w:pPr>
              <w:spacing w:after="150"/>
              <w:ind w:left="0"/>
              <w:jc w:val="left"/>
            </w:pPr>
            <w:r>
              <w:rPr>
                <w:rFonts w:ascii="Verdana"/>
                <w:b w:val="false"/>
                <w:i w:val="false"/>
                <w:color w:val="000000"/>
                <w:sz w:val="22"/>
              </w:rPr>
              <w:t>Вионица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Врмбаје</w:t>
            </w:r>
          </w:p>
        </w:tc>
        <w:tc>
          <w:tcPr>
            <w:tcW w:w="4896" w:type="dxa"/>
            <w:tcBorders/>
            <w:vAlign w:val="center"/>
          </w:tcPr>
          <w:p>
            <w:pPr>
              <w:spacing w:after="150"/>
              <w:ind w:left="0"/>
              <w:jc w:val="left"/>
            </w:pPr>
            <w:r>
              <w:rPr>
                <w:rFonts w:ascii="Verdana"/>
                <w:b w:val="false"/>
                <w:i w:val="false"/>
                <w:color w:val="000000"/>
                <w:sz w:val="22"/>
              </w:rPr>
              <w:t>Врмбаје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Вучак</w:t>
            </w:r>
          </w:p>
        </w:tc>
        <w:tc>
          <w:tcPr>
            <w:tcW w:w="4896" w:type="dxa"/>
            <w:tcBorders/>
            <w:vAlign w:val="center"/>
          </w:tcPr>
          <w:p>
            <w:pPr>
              <w:spacing w:after="150"/>
              <w:ind w:left="0"/>
              <w:jc w:val="left"/>
            </w:pPr>
            <w:r>
              <w:rPr>
                <w:rFonts w:ascii="Verdana"/>
                <w:b w:val="false"/>
                <w:i w:val="false"/>
                <w:color w:val="000000"/>
                <w:sz w:val="22"/>
              </w:rPr>
              <w:t>Вучак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Глеђица</w:t>
            </w:r>
          </w:p>
        </w:tc>
        <w:tc>
          <w:tcPr>
            <w:tcW w:w="4896" w:type="dxa"/>
            <w:tcBorders/>
            <w:vAlign w:val="center"/>
          </w:tcPr>
          <w:p>
            <w:pPr>
              <w:spacing w:after="150"/>
              <w:ind w:left="0"/>
              <w:jc w:val="left"/>
            </w:pPr>
            <w:r>
              <w:rPr>
                <w:rFonts w:ascii="Verdana"/>
                <w:b w:val="false"/>
                <w:i w:val="false"/>
                <w:color w:val="000000"/>
                <w:sz w:val="22"/>
              </w:rPr>
              <w:t>Глеђица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Градац</w:t>
            </w:r>
          </w:p>
        </w:tc>
        <w:tc>
          <w:tcPr>
            <w:tcW w:w="4896" w:type="dxa"/>
            <w:tcBorders/>
            <w:vAlign w:val="center"/>
          </w:tcPr>
          <w:p>
            <w:pPr>
              <w:spacing w:after="150"/>
              <w:ind w:left="0"/>
              <w:jc w:val="left"/>
            </w:pPr>
            <w:r>
              <w:rPr>
                <w:rFonts w:ascii="Verdana"/>
                <w:b w:val="false"/>
                <w:i w:val="false"/>
                <w:color w:val="000000"/>
                <w:sz w:val="22"/>
              </w:rPr>
              <w:t>Градац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Дајићи</w:t>
            </w:r>
          </w:p>
        </w:tc>
        <w:tc>
          <w:tcPr>
            <w:tcW w:w="4896" w:type="dxa"/>
            <w:tcBorders/>
            <w:vAlign w:val="center"/>
          </w:tcPr>
          <w:p>
            <w:pPr>
              <w:spacing w:after="150"/>
              <w:ind w:left="0"/>
              <w:jc w:val="left"/>
            </w:pPr>
            <w:r>
              <w:rPr>
                <w:rFonts w:ascii="Verdana"/>
                <w:b w:val="false"/>
                <w:i w:val="false"/>
                <w:color w:val="000000"/>
                <w:sz w:val="22"/>
              </w:rPr>
              <w:t>Дајићи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Деретин</w:t>
            </w:r>
          </w:p>
        </w:tc>
        <w:tc>
          <w:tcPr>
            <w:tcW w:w="4896" w:type="dxa"/>
            <w:tcBorders/>
            <w:vAlign w:val="center"/>
          </w:tcPr>
          <w:p>
            <w:pPr>
              <w:spacing w:after="150"/>
              <w:ind w:left="0"/>
              <w:jc w:val="left"/>
            </w:pPr>
            <w:r>
              <w:rPr>
                <w:rFonts w:ascii="Verdana"/>
                <w:b w:val="false"/>
                <w:i w:val="false"/>
                <w:color w:val="000000"/>
                <w:sz w:val="22"/>
              </w:rPr>
              <w:t>Деретин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До</w:t>
            </w:r>
          </w:p>
        </w:tc>
        <w:tc>
          <w:tcPr>
            <w:tcW w:w="4896" w:type="dxa"/>
            <w:tcBorders/>
            <w:vAlign w:val="center"/>
          </w:tcPr>
          <w:p>
            <w:pPr>
              <w:spacing w:after="150"/>
              <w:ind w:left="0"/>
              <w:jc w:val="left"/>
            </w:pPr>
            <w:r>
              <w:rPr>
                <w:rFonts w:ascii="Verdana"/>
                <w:b w:val="false"/>
                <w:i w:val="false"/>
                <w:color w:val="000000"/>
                <w:sz w:val="22"/>
              </w:rPr>
              <w:t>Добри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pPr>
              <w:spacing w:after="150"/>
              <w:ind w:left="0"/>
              <w:jc w:val="left"/>
            </w:pPr>
            <w:r>
              <w:rPr>
                <w:rFonts w:ascii="Verdana"/>
                <w:b w:val="false"/>
                <w:i w:val="false"/>
                <w:color w:val="000000"/>
                <w:sz w:val="22"/>
              </w:rPr>
              <w:t>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Ерчеге</w:t>
            </w:r>
          </w:p>
        </w:tc>
        <w:tc>
          <w:tcPr>
            <w:tcW w:w="4896" w:type="dxa"/>
            <w:tcBorders/>
            <w:vAlign w:val="center"/>
          </w:tcPr>
          <w:p>
            <w:pPr>
              <w:spacing w:after="150"/>
              <w:ind w:left="0"/>
              <w:jc w:val="left"/>
            </w:pPr>
            <w:r>
              <w:rPr>
                <w:rFonts w:ascii="Verdana"/>
                <w:b w:val="false"/>
                <w:i w:val="false"/>
                <w:color w:val="000000"/>
                <w:sz w:val="22"/>
              </w:rPr>
              <w:t>Ерцеге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Ивањица</w:t>
            </w:r>
          </w:p>
        </w:tc>
        <w:tc>
          <w:tcPr>
            <w:tcW w:w="4896" w:type="dxa"/>
            <w:tcBorders/>
            <w:vAlign w:val="center"/>
          </w:tcPr>
          <w:p>
            <w:pPr>
              <w:spacing w:after="150"/>
              <w:ind w:left="0"/>
              <w:jc w:val="left"/>
            </w:pPr>
            <w:r>
              <w:rPr>
                <w:rFonts w:ascii="Verdana"/>
                <w:b w:val="false"/>
                <w:i w:val="false"/>
                <w:color w:val="000000"/>
                <w:sz w:val="22"/>
              </w:rPr>
              <w:t>Ивањица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Јаворска</w:t>
            </w:r>
          </w:p>
        </w:tc>
        <w:tc>
          <w:tcPr>
            <w:tcW w:w="4896" w:type="dxa"/>
            <w:tcBorders/>
            <w:vAlign w:val="center"/>
          </w:tcPr>
          <w:p>
            <w:pPr>
              <w:spacing w:after="150"/>
              <w:ind w:left="0"/>
              <w:jc w:val="left"/>
            </w:pPr>
            <w:r>
              <w:rPr>
                <w:rFonts w:ascii="Verdana"/>
                <w:b w:val="false"/>
                <w:i w:val="false"/>
                <w:color w:val="000000"/>
                <w:sz w:val="22"/>
              </w:rPr>
              <w:t>Јаворска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Гора</w:t>
            </w:r>
          </w:p>
        </w:tc>
        <w:tc>
          <w:tcPr>
            <w:tcW w:w="4896" w:type="dxa"/>
            <w:tcBorders/>
            <w:vAlign w:val="center"/>
          </w:tcPr>
          <w:p>
            <w:pPr>
              <w:spacing w:after="150"/>
              <w:ind w:left="0"/>
              <w:jc w:val="left"/>
            </w:pPr>
            <w:r>
              <w:rPr>
                <w:rFonts w:ascii="Verdana"/>
                <w:b w:val="false"/>
                <w:i w:val="false"/>
                <w:color w:val="000000"/>
                <w:sz w:val="22"/>
              </w:rPr>
              <w:t>Равна Гора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Комадине</w:t>
            </w:r>
          </w:p>
        </w:tc>
        <w:tc>
          <w:tcPr>
            <w:tcW w:w="4896" w:type="dxa"/>
            <w:tcBorders/>
            <w:vAlign w:val="center"/>
          </w:tcPr>
          <w:p>
            <w:pPr>
              <w:spacing w:after="150"/>
              <w:ind w:left="0"/>
              <w:jc w:val="left"/>
            </w:pPr>
            <w:r>
              <w:rPr>
                <w:rFonts w:ascii="Verdana"/>
                <w:b w:val="false"/>
                <w:i w:val="false"/>
                <w:color w:val="000000"/>
                <w:sz w:val="22"/>
              </w:rPr>
              <w:t>Комадине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Коритник</w:t>
            </w:r>
          </w:p>
        </w:tc>
        <w:tc>
          <w:tcPr>
            <w:tcW w:w="4896" w:type="dxa"/>
            <w:tcBorders/>
            <w:vAlign w:val="center"/>
          </w:tcPr>
          <w:p>
            <w:pPr>
              <w:spacing w:after="150"/>
              <w:ind w:left="0"/>
              <w:jc w:val="left"/>
            </w:pPr>
            <w:r>
              <w:rPr>
                <w:rFonts w:ascii="Verdana"/>
                <w:b w:val="false"/>
                <w:i w:val="false"/>
                <w:color w:val="000000"/>
                <w:sz w:val="22"/>
              </w:rPr>
              <w:t>Коритник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Косовица</w:t>
            </w:r>
          </w:p>
        </w:tc>
        <w:tc>
          <w:tcPr>
            <w:tcW w:w="4896" w:type="dxa"/>
            <w:tcBorders/>
            <w:vAlign w:val="center"/>
          </w:tcPr>
          <w:p>
            <w:pPr>
              <w:spacing w:after="150"/>
              <w:ind w:left="0"/>
              <w:jc w:val="left"/>
            </w:pPr>
            <w:r>
              <w:rPr>
                <w:rFonts w:ascii="Verdana"/>
                <w:b w:val="false"/>
                <w:i w:val="false"/>
                <w:color w:val="000000"/>
                <w:sz w:val="22"/>
              </w:rPr>
              <w:t>Косовица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Куманица</w:t>
            </w:r>
          </w:p>
        </w:tc>
        <w:tc>
          <w:tcPr>
            <w:tcW w:w="4896" w:type="dxa"/>
            <w:tcBorders/>
            <w:vAlign w:val="center"/>
          </w:tcPr>
          <w:p>
            <w:pPr>
              <w:spacing w:after="150"/>
              <w:ind w:left="0"/>
              <w:jc w:val="left"/>
            </w:pPr>
            <w:r>
              <w:rPr>
                <w:rFonts w:ascii="Verdana"/>
                <w:b w:val="false"/>
                <w:i w:val="false"/>
                <w:color w:val="000000"/>
                <w:sz w:val="22"/>
              </w:rPr>
              <w:t>Куманица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Кушићи</w:t>
            </w:r>
          </w:p>
        </w:tc>
        <w:tc>
          <w:tcPr>
            <w:tcW w:w="4896" w:type="dxa"/>
            <w:tcBorders/>
            <w:vAlign w:val="center"/>
          </w:tcPr>
          <w:p>
            <w:pPr>
              <w:spacing w:after="150"/>
              <w:ind w:left="0"/>
              <w:jc w:val="left"/>
            </w:pPr>
            <w:r>
              <w:rPr>
                <w:rFonts w:ascii="Verdana"/>
                <w:b w:val="false"/>
                <w:i w:val="false"/>
                <w:color w:val="000000"/>
                <w:sz w:val="22"/>
              </w:rPr>
              <w:t>Кушићи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Лиса</w:t>
            </w:r>
          </w:p>
        </w:tc>
        <w:tc>
          <w:tcPr>
            <w:tcW w:w="4896" w:type="dxa"/>
            <w:tcBorders/>
            <w:vAlign w:val="center"/>
          </w:tcPr>
          <w:p>
            <w:pPr>
              <w:spacing w:after="150"/>
              <w:ind w:left="0"/>
              <w:jc w:val="left"/>
            </w:pPr>
            <w:r>
              <w:rPr>
                <w:rFonts w:ascii="Verdana"/>
                <w:b w:val="false"/>
                <w:i w:val="false"/>
                <w:color w:val="000000"/>
                <w:sz w:val="22"/>
              </w:rPr>
              <w:t>Лиса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Луке</w:t>
            </w:r>
          </w:p>
        </w:tc>
        <w:tc>
          <w:tcPr>
            <w:tcW w:w="4896" w:type="dxa"/>
            <w:tcBorders/>
            <w:vAlign w:val="center"/>
          </w:tcPr>
          <w:p>
            <w:pPr>
              <w:spacing w:after="150"/>
              <w:ind w:left="0"/>
              <w:jc w:val="left"/>
            </w:pPr>
            <w:r>
              <w:rPr>
                <w:rFonts w:ascii="Verdana"/>
                <w:b w:val="false"/>
                <w:i w:val="false"/>
                <w:color w:val="000000"/>
                <w:sz w:val="22"/>
              </w:rPr>
              <w:t>Луке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Мана</w:t>
            </w:r>
          </w:p>
        </w:tc>
        <w:tc>
          <w:tcPr>
            <w:tcW w:w="4896" w:type="dxa"/>
            <w:tcBorders/>
            <w:vAlign w:val="center"/>
          </w:tcPr>
          <w:p>
            <w:pPr>
              <w:spacing w:after="150"/>
              <w:ind w:left="0"/>
              <w:jc w:val="left"/>
            </w:pPr>
            <w:r>
              <w:rPr>
                <w:rFonts w:ascii="Verdana"/>
                <w:b w:val="false"/>
                <w:i w:val="false"/>
                <w:color w:val="000000"/>
                <w:sz w:val="22"/>
              </w:rPr>
              <w:t>Мана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Маскова</w:t>
            </w:r>
          </w:p>
        </w:tc>
        <w:tc>
          <w:tcPr>
            <w:tcW w:w="4896" w:type="dxa"/>
            <w:tcBorders/>
            <w:vAlign w:val="center"/>
          </w:tcPr>
          <w:p>
            <w:pPr>
              <w:spacing w:after="150"/>
              <w:ind w:left="0"/>
              <w:jc w:val="left"/>
            </w:pPr>
            <w:r>
              <w:rPr>
                <w:rFonts w:ascii="Verdana"/>
                <w:b w:val="false"/>
                <w:i w:val="false"/>
                <w:color w:val="000000"/>
                <w:sz w:val="22"/>
              </w:rPr>
              <w:t>Маскова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Медовине</w:t>
            </w:r>
          </w:p>
        </w:tc>
        <w:tc>
          <w:tcPr>
            <w:tcW w:w="4896" w:type="dxa"/>
            <w:tcBorders/>
            <w:vAlign w:val="center"/>
          </w:tcPr>
          <w:p>
            <w:pPr>
              <w:spacing w:after="150"/>
              <w:ind w:left="0"/>
              <w:jc w:val="left"/>
            </w:pPr>
            <w:r>
              <w:rPr>
                <w:rFonts w:ascii="Verdana"/>
                <w:b w:val="false"/>
                <w:i w:val="false"/>
                <w:color w:val="000000"/>
                <w:sz w:val="22"/>
              </w:rPr>
              <w:t>Медовине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Међуречје</w:t>
            </w:r>
          </w:p>
        </w:tc>
        <w:tc>
          <w:tcPr>
            <w:tcW w:w="4896" w:type="dxa"/>
            <w:tcBorders/>
            <w:vAlign w:val="center"/>
          </w:tcPr>
          <w:p>
            <w:pPr>
              <w:spacing w:after="150"/>
              <w:ind w:left="0"/>
              <w:jc w:val="left"/>
            </w:pPr>
            <w:r>
              <w:rPr>
                <w:rFonts w:ascii="Verdana"/>
                <w:b w:val="false"/>
                <w:i w:val="false"/>
                <w:color w:val="000000"/>
                <w:sz w:val="22"/>
              </w:rPr>
              <w:t>Међуречје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Мочиоци</w:t>
            </w:r>
          </w:p>
        </w:tc>
        <w:tc>
          <w:tcPr>
            <w:tcW w:w="4896" w:type="dxa"/>
            <w:tcBorders/>
            <w:vAlign w:val="center"/>
          </w:tcPr>
          <w:p>
            <w:pPr>
              <w:spacing w:after="150"/>
              <w:ind w:left="0"/>
              <w:jc w:val="left"/>
            </w:pPr>
            <w:r>
              <w:rPr>
                <w:rFonts w:ascii="Verdana"/>
                <w:b w:val="false"/>
                <w:i w:val="false"/>
                <w:color w:val="000000"/>
                <w:sz w:val="22"/>
              </w:rPr>
              <w:t>Мочиоци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Опаљеник</w:t>
            </w:r>
          </w:p>
        </w:tc>
        <w:tc>
          <w:tcPr>
            <w:tcW w:w="4896" w:type="dxa"/>
            <w:tcBorders/>
            <w:vAlign w:val="center"/>
          </w:tcPr>
          <w:p>
            <w:pPr>
              <w:spacing w:after="150"/>
              <w:ind w:left="0"/>
              <w:jc w:val="left"/>
            </w:pPr>
            <w:r>
              <w:rPr>
                <w:rFonts w:ascii="Verdana"/>
                <w:b w:val="false"/>
                <w:i w:val="false"/>
                <w:color w:val="000000"/>
                <w:sz w:val="22"/>
              </w:rPr>
              <w:t>Опаљеник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Осоница</w:t>
            </w:r>
          </w:p>
        </w:tc>
        <w:tc>
          <w:tcPr>
            <w:tcW w:w="4896" w:type="dxa"/>
            <w:tcBorders/>
            <w:vAlign w:val="center"/>
          </w:tcPr>
          <w:p>
            <w:pPr>
              <w:spacing w:after="150"/>
              <w:ind w:left="0"/>
              <w:jc w:val="left"/>
            </w:pPr>
            <w:r>
              <w:rPr>
                <w:rFonts w:ascii="Verdana"/>
                <w:b w:val="false"/>
                <w:i w:val="false"/>
                <w:color w:val="000000"/>
                <w:sz w:val="22"/>
              </w:rPr>
              <w:t>Осоница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Пресека</w:t>
            </w:r>
          </w:p>
        </w:tc>
        <w:tc>
          <w:tcPr>
            <w:tcW w:w="4896" w:type="dxa"/>
            <w:tcBorders/>
            <w:vAlign w:val="center"/>
          </w:tcPr>
          <w:p>
            <w:pPr>
              <w:spacing w:after="150"/>
              <w:ind w:left="0"/>
              <w:jc w:val="left"/>
            </w:pPr>
            <w:r>
              <w:rPr>
                <w:rFonts w:ascii="Verdana"/>
                <w:b w:val="false"/>
                <w:i w:val="false"/>
                <w:color w:val="000000"/>
                <w:sz w:val="22"/>
              </w:rPr>
              <w:t>Пресека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Клекова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Прилике</w:t>
            </w:r>
          </w:p>
        </w:tc>
        <w:tc>
          <w:tcPr>
            <w:tcW w:w="4896" w:type="dxa"/>
            <w:tcBorders/>
            <w:vAlign w:val="center"/>
          </w:tcPr>
          <w:p>
            <w:pPr>
              <w:spacing w:after="150"/>
              <w:ind w:left="0"/>
              <w:jc w:val="left"/>
            </w:pPr>
            <w:r>
              <w:rPr>
                <w:rFonts w:ascii="Verdana"/>
                <w:b w:val="false"/>
                <w:i w:val="false"/>
                <w:color w:val="000000"/>
                <w:sz w:val="22"/>
              </w:rPr>
              <w:t>Прилике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Радљево</w:t>
            </w:r>
          </w:p>
        </w:tc>
        <w:tc>
          <w:tcPr>
            <w:tcW w:w="4896" w:type="dxa"/>
            <w:tcBorders/>
            <w:vAlign w:val="center"/>
          </w:tcPr>
          <w:p>
            <w:pPr>
              <w:spacing w:after="150"/>
              <w:ind w:left="0"/>
              <w:jc w:val="left"/>
            </w:pPr>
            <w:r>
              <w:rPr>
                <w:rFonts w:ascii="Verdana"/>
                <w:b w:val="false"/>
                <w:i w:val="false"/>
                <w:color w:val="000000"/>
                <w:sz w:val="22"/>
              </w:rPr>
              <w:t>Радљево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Ровине</w:t>
            </w:r>
          </w:p>
        </w:tc>
        <w:tc>
          <w:tcPr>
            <w:tcW w:w="4896" w:type="dxa"/>
            <w:tcBorders/>
            <w:vAlign w:val="center"/>
          </w:tcPr>
          <w:p>
            <w:pPr>
              <w:spacing w:after="150"/>
              <w:ind w:left="0"/>
              <w:jc w:val="left"/>
            </w:pPr>
            <w:r>
              <w:rPr>
                <w:rFonts w:ascii="Verdana"/>
                <w:b w:val="false"/>
                <w:i w:val="false"/>
                <w:color w:val="000000"/>
                <w:sz w:val="22"/>
              </w:rPr>
              <w:t>Ровине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Рокци</w:t>
            </w:r>
          </w:p>
        </w:tc>
        <w:tc>
          <w:tcPr>
            <w:tcW w:w="4896" w:type="dxa"/>
            <w:tcBorders/>
            <w:vAlign w:val="center"/>
          </w:tcPr>
          <w:p>
            <w:pPr>
              <w:spacing w:after="150"/>
              <w:ind w:left="0"/>
              <w:jc w:val="left"/>
            </w:pPr>
            <w:r>
              <w:rPr>
                <w:rFonts w:ascii="Verdana"/>
                <w:b w:val="false"/>
                <w:i w:val="false"/>
                <w:color w:val="000000"/>
                <w:sz w:val="22"/>
              </w:rPr>
              <w:t>Рокци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Свештица</w:t>
            </w:r>
          </w:p>
        </w:tc>
        <w:tc>
          <w:tcPr>
            <w:tcW w:w="4896" w:type="dxa"/>
            <w:tcBorders/>
            <w:vAlign w:val="center"/>
          </w:tcPr>
          <w:p>
            <w:pPr>
              <w:spacing w:after="150"/>
              <w:ind w:left="0"/>
              <w:jc w:val="left"/>
            </w:pPr>
            <w:r>
              <w:rPr>
                <w:rFonts w:ascii="Verdana"/>
                <w:b w:val="false"/>
                <w:i w:val="false"/>
                <w:color w:val="000000"/>
                <w:sz w:val="22"/>
              </w:rPr>
              <w:t>Свештица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Сивчина</w:t>
            </w:r>
          </w:p>
        </w:tc>
        <w:tc>
          <w:tcPr>
            <w:tcW w:w="4896" w:type="dxa"/>
            <w:tcBorders/>
            <w:vAlign w:val="center"/>
          </w:tcPr>
          <w:p>
            <w:pPr>
              <w:spacing w:after="150"/>
              <w:ind w:left="0"/>
              <w:jc w:val="left"/>
            </w:pPr>
            <w:r>
              <w:rPr>
                <w:rFonts w:ascii="Verdana"/>
                <w:b w:val="false"/>
                <w:i w:val="false"/>
                <w:color w:val="000000"/>
                <w:sz w:val="22"/>
              </w:rPr>
              <w:t>Сивчина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Смиљевац</w:t>
            </w:r>
          </w:p>
        </w:tc>
        <w:tc>
          <w:tcPr>
            <w:tcW w:w="4896" w:type="dxa"/>
            <w:tcBorders/>
            <w:vAlign w:val="center"/>
          </w:tcPr>
          <w:p>
            <w:pPr>
              <w:spacing w:after="150"/>
              <w:ind w:left="0"/>
              <w:jc w:val="left"/>
            </w:pPr>
            <w:r>
              <w:rPr>
                <w:rFonts w:ascii="Verdana"/>
                <w:b w:val="false"/>
                <w:i w:val="false"/>
                <w:color w:val="000000"/>
                <w:sz w:val="22"/>
              </w:rPr>
              <w:t>Смиљевац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Ковиље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Чечина</w:t>
            </w:r>
          </w:p>
        </w:tc>
        <w:tc>
          <w:tcPr>
            <w:tcW w:w="4896" w:type="dxa"/>
            <w:tcBorders/>
            <w:vAlign w:val="center"/>
          </w:tcPr>
          <w:p>
            <w:pPr>
              <w:spacing w:after="150"/>
              <w:ind w:left="0"/>
              <w:jc w:val="left"/>
            </w:pPr>
            <w:r>
              <w:rPr>
                <w:rFonts w:ascii="Verdana"/>
                <w:b w:val="false"/>
                <w:i w:val="false"/>
                <w:color w:val="000000"/>
                <w:sz w:val="22"/>
              </w:rPr>
              <w:t>Чечина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Девићи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Шареник</w:t>
            </w:r>
          </w:p>
        </w:tc>
        <w:tc>
          <w:tcPr>
            <w:tcW w:w="4896" w:type="dxa"/>
            <w:tcBorders/>
            <w:vAlign w:val="center"/>
          </w:tcPr>
          <w:p>
            <w:pPr>
              <w:spacing w:after="150"/>
              <w:ind w:left="0"/>
              <w:jc w:val="left"/>
            </w:pPr>
            <w:r>
              <w:rPr>
                <w:rFonts w:ascii="Verdana"/>
                <w:b w:val="false"/>
                <w:i w:val="false"/>
                <w:color w:val="000000"/>
                <w:sz w:val="22"/>
              </w:rPr>
              <w:t>Шареник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Шуме</w:t>
            </w:r>
          </w:p>
        </w:tc>
        <w:tc>
          <w:tcPr>
            <w:tcW w:w="4896" w:type="dxa"/>
            <w:tcBorders/>
            <w:vAlign w:val="center"/>
          </w:tcPr>
          <w:p>
            <w:pPr>
              <w:spacing w:after="150"/>
              <w:ind w:left="0"/>
              <w:jc w:val="left"/>
            </w:pPr>
            <w:r>
              <w:rPr>
                <w:rFonts w:ascii="Verdana"/>
                <w:b w:val="false"/>
                <w:i w:val="false"/>
                <w:color w:val="000000"/>
                <w:sz w:val="22"/>
              </w:rPr>
              <w:t>Шуме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Буковица</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57. Инђија</w:t>
            </w:r>
          </w:p>
        </w:tc>
        <w:tc>
          <w:tcPr>
            <w:tcW w:w="4752" w:type="dxa"/>
            <w:tcBorders/>
            <w:vAlign w:val="center"/>
          </w:tcPr>
          <w:p>
            <w:pPr>
              <w:spacing w:after="150"/>
              <w:ind w:left="0"/>
              <w:jc w:val="left"/>
            </w:pPr>
            <w:r>
              <w:rPr>
                <w:rFonts w:ascii="Verdana"/>
                <w:b w:val="false"/>
                <w:i w:val="false"/>
                <w:color w:val="000000"/>
                <w:sz w:val="22"/>
              </w:rPr>
              <w:t>Бешка</w:t>
            </w:r>
          </w:p>
        </w:tc>
        <w:tc>
          <w:tcPr>
            <w:tcW w:w="4896" w:type="dxa"/>
            <w:tcBorders/>
            <w:vAlign w:val="center"/>
          </w:tcPr>
          <w:p>
            <w:pPr>
              <w:spacing w:after="150"/>
              <w:ind w:left="0"/>
              <w:jc w:val="left"/>
            </w:pPr>
            <w:r>
              <w:rPr>
                <w:rFonts w:ascii="Verdana"/>
                <w:b w:val="false"/>
                <w:i w:val="false"/>
                <w:color w:val="000000"/>
                <w:sz w:val="22"/>
              </w:rPr>
              <w:t>Бешка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Инђија</w:t>
            </w:r>
          </w:p>
        </w:tc>
        <w:tc>
          <w:tcPr>
            <w:tcW w:w="4896" w:type="dxa"/>
            <w:tcBorders/>
            <w:vAlign w:val="center"/>
          </w:tcPr>
          <w:p>
            <w:pPr>
              <w:spacing w:after="150"/>
              <w:ind w:left="0"/>
              <w:jc w:val="left"/>
            </w:pPr>
            <w:r>
              <w:rPr>
                <w:rFonts w:ascii="Verdana"/>
                <w:b w:val="false"/>
                <w:i w:val="false"/>
                <w:color w:val="000000"/>
                <w:sz w:val="22"/>
              </w:rPr>
              <w:t>Инђија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Крчедин</w:t>
            </w:r>
          </w:p>
        </w:tc>
        <w:tc>
          <w:tcPr>
            <w:tcW w:w="4896" w:type="dxa"/>
            <w:tcBorders/>
            <w:vAlign w:val="center"/>
          </w:tcPr>
          <w:p>
            <w:pPr>
              <w:spacing w:after="150"/>
              <w:ind w:left="0"/>
              <w:jc w:val="left"/>
            </w:pPr>
            <w:r>
              <w:rPr>
                <w:rFonts w:ascii="Verdana"/>
                <w:b w:val="false"/>
                <w:i w:val="false"/>
                <w:color w:val="000000"/>
                <w:sz w:val="22"/>
              </w:rPr>
              <w:t>Крчедин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Љуково</w:t>
            </w:r>
          </w:p>
        </w:tc>
        <w:tc>
          <w:tcPr>
            <w:tcW w:w="4896" w:type="dxa"/>
            <w:tcBorders/>
            <w:vAlign w:val="center"/>
          </w:tcPr>
          <w:p>
            <w:pPr>
              <w:spacing w:after="150"/>
              <w:ind w:left="0"/>
              <w:jc w:val="left"/>
            </w:pPr>
            <w:r>
              <w:rPr>
                <w:rFonts w:ascii="Verdana"/>
                <w:b w:val="false"/>
                <w:i w:val="false"/>
                <w:color w:val="000000"/>
                <w:sz w:val="22"/>
              </w:rPr>
              <w:t>Љуково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Јарковци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Марадик</w:t>
            </w:r>
          </w:p>
        </w:tc>
        <w:tc>
          <w:tcPr>
            <w:tcW w:w="4896" w:type="dxa"/>
            <w:tcBorders/>
            <w:vAlign w:val="center"/>
          </w:tcPr>
          <w:p>
            <w:pPr>
              <w:spacing w:after="150"/>
              <w:ind w:left="0"/>
              <w:jc w:val="left"/>
            </w:pPr>
            <w:r>
              <w:rPr>
                <w:rFonts w:ascii="Verdana"/>
                <w:b w:val="false"/>
                <w:i w:val="false"/>
                <w:color w:val="000000"/>
                <w:sz w:val="22"/>
              </w:rPr>
              <w:t>Марадик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Карловци</w:t>
            </w:r>
          </w:p>
        </w:tc>
        <w:tc>
          <w:tcPr>
            <w:tcW w:w="4896" w:type="dxa"/>
            <w:tcBorders/>
            <w:vAlign w:val="center"/>
          </w:tcPr>
          <w:p>
            <w:pPr>
              <w:spacing w:after="150"/>
              <w:ind w:left="0"/>
              <w:jc w:val="left"/>
            </w:pPr>
            <w:r>
              <w:rPr>
                <w:rFonts w:ascii="Verdana"/>
                <w:b w:val="false"/>
                <w:i w:val="false"/>
                <w:color w:val="000000"/>
                <w:sz w:val="22"/>
              </w:rPr>
              <w:t>Нови Карловци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Сланкамен</w:t>
            </w:r>
          </w:p>
        </w:tc>
        <w:tc>
          <w:tcPr>
            <w:tcW w:w="4896" w:type="dxa"/>
            <w:tcBorders/>
            <w:vAlign w:val="center"/>
          </w:tcPr>
          <w:p>
            <w:pPr>
              <w:spacing w:after="150"/>
              <w:ind w:left="0"/>
              <w:jc w:val="left"/>
            </w:pPr>
            <w:r>
              <w:rPr>
                <w:rFonts w:ascii="Verdana"/>
                <w:b w:val="false"/>
                <w:i w:val="false"/>
                <w:color w:val="000000"/>
                <w:sz w:val="22"/>
              </w:rPr>
              <w:t>Нови Сланкамен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Сланкаменачки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Виногради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Сланкамен</w:t>
            </w:r>
          </w:p>
        </w:tc>
        <w:tc>
          <w:tcPr>
            <w:tcW w:w="4896" w:type="dxa"/>
            <w:tcBorders/>
            <w:vAlign w:val="center"/>
          </w:tcPr>
          <w:p>
            <w:pPr>
              <w:spacing w:after="150"/>
              <w:ind w:left="0"/>
              <w:jc w:val="left"/>
            </w:pPr>
            <w:r>
              <w:rPr>
                <w:rFonts w:ascii="Verdana"/>
                <w:b w:val="false"/>
                <w:i w:val="false"/>
                <w:color w:val="000000"/>
                <w:sz w:val="22"/>
              </w:rPr>
              <w:t>Стари Сланкамен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Чортановци</w:t>
            </w:r>
          </w:p>
        </w:tc>
        <w:tc>
          <w:tcPr>
            <w:tcW w:w="4896" w:type="dxa"/>
            <w:tcBorders/>
            <w:vAlign w:val="center"/>
          </w:tcPr>
          <w:p>
            <w:pPr>
              <w:spacing w:after="150"/>
              <w:ind w:left="0"/>
              <w:jc w:val="left"/>
            </w:pPr>
            <w:r>
              <w:rPr>
                <w:rFonts w:ascii="Verdana"/>
                <w:b w:val="false"/>
                <w:i w:val="false"/>
                <w:color w:val="000000"/>
                <w:sz w:val="22"/>
              </w:rPr>
              <w:t>Чортановци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58. Ириг</w:t>
            </w:r>
          </w:p>
        </w:tc>
        <w:tc>
          <w:tcPr>
            <w:tcW w:w="4752" w:type="dxa"/>
            <w:tcBorders/>
            <w:vAlign w:val="center"/>
          </w:tcPr>
          <w:p>
            <w:pPr>
              <w:spacing w:after="150"/>
              <w:ind w:left="0"/>
              <w:jc w:val="left"/>
            </w:pPr>
            <w:r>
              <w:rPr>
                <w:rFonts w:ascii="Verdana"/>
                <w:b w:val="false"/>
                <w:i w:val="false"/>
                <w:color w:val="000000"/>
                <w:sz w:val="22"/>
              </w:rPr>
              <w:t>Велика Ремета</w:t>
            </w:r>
          </w:p>
        </w:tc>
        <w:tc>
          <w:tcPr>
            <w:tcW w:w="4896" w:type="dxa"/>
            <w:tcBorders/>
            <w:vAlign w:val="center"/>
          </w:tcPr>
          <w:p>
            <w:pPr>
              <w:spacing w:after="150"/>
              <w:ind w:left="0"/>
              <w:jc w:val="left"/>
            </w:pPr>
            <w:r>
              <w:rPr>
                <w:rFonts w:ascii="Verdana"/>
                <w:b w:val="false"/>
                <w:i w:val="false"/>
                <w:color w:val="000000"/>
                <w:sz w:val="22"/>
              </w:rPr>
              <w:t>Велика Ремета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Врдник</w:t>
            </w:r>
          </w:p>
        </w:tc>
        <w:tc>
          <w:tcPr>
            <w:tcW w:w="4896" w:type="dxa"/>
            <w:tcBorders/>
            <w:vAlign w:val="center"/>
          </w:tcPr>
          <w:p>
            <w:pPr>
              <w:spacing w:after="150"/>
              <w:ind w:left="0"/>
              <w:jc w:val="left"/>
            </w:pPr>
            <w:r>
              <w:rPr>
                <w:rFonts w:ascii="Verdana"/>
                <w:b w:val="false"/>
                <w:i w:val="false"/>
                <w:color w:val="000000"/>
                <w:sz w:val="22"/>
              </w:rPr>
              <w:t>Врдник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Гргетек</w:t>
            </w:r>
          </w:p>
        </w:tc>
        <w:tc>
          <w:tcPr>
            <w:tcW w:w="4896" w:type="dxa"/>
            <w:tcBorders/>
            <w:vAlign w:val="center"/>
          </w:tcPr>
          <w:p>
            <w:pPr>
              <w:spacing w:after="150"/>
              <w:ind w:left="0"/>
              <w:jc w:val="left"/>
            </w:pPr>
            <w:r>
              <w:rPr>
                <w:rFonts w:ascii="Verdana"/>
                <w:b w:val="false"/>
                <w:i w:val="false"/>
                <w:color w:val="000000"/>
                <w:sz w:val="22"/>
              </w:rPr>
              <w:t>Гргетек Добродол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Добродол</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Банковци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Ириг</w:t>
            </w:r>
          </w:p>
        </w:tc>
        <w:tc>
          <w:tcPr>
            <w:tcW w:w="4896" w:type="dxa"/>
            <w:tcBorders/>
            <w:vAlign w:val="center"/>
          </w:tcPr>
          <w:p>
            <w:pPr>
              <w:spacing w:after="150"/>
              <w:ind w:left="0"/>
              <w:jc w:val="left"/>
            </w:pPr>
            <w:r>
              <w:rPr>
                <w:rFonts w:ascii="Verdana"/>
                <w:b w:val="false"/>
                <w:i w:val="false"/>
                <w:color w:val="000000"/>
                <w:sz w:val="22"/>
              </w:rPr>
              <w:t>Ириг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Јазак</w:t>
            </w:r>
          </w:p>
        </w:tc>
        <w:tc>
          <w:tcPr>
            <w:tcW w:w="4896" w:type="dxa"/>
            <w:tcBorders/>
            <w:vAlign w:val="center"/>
          </w:tcPr>
          <w:p>
            <w:pPr>
              <w:spacing w:after="150"/>
              <w:ind w:left="0"/>
              <w:jc w:val="left"/>
            </w:pPr>
            <w:r>
              <w:rPr>
                <w:rFonts w:ascii="Verdana"/>
                <w:b w:val="false"/>
                <w:i w:val="false"/>
                <w:color w:val="000000"/>
                <w:sz w:val="22"/>
              </w:rPr>
              <w:t>Јазак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Јазак Прњавор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Крушедол</w:t>
            </w:r>
          </w:p>
        </w:tc>
        <w:tc>
          <w:tcPr>
            <w:tcW w:w="4896" w:type="dxa"/>
            <w:tcBorders/>
            <w:vAlign w:val="center"/>
          </w:tcPr>
          <w:p>
            <w:pPr>
              <w:spacing w:after="150"/>
              <w:ind w:left="0"/>
              <w:jc w:val="left"/>
            </w:pPr>
            <w:r>
              <w:rPr>
                <w:rFonts w:ascii="Verdana"/>
                <w:b w:val="false"/>
                <w:i w:val="false"/>
                <w:color w:val="000000"/>
                <w:sz w:val="22"/>
              </w:rPr>
              <w:t>Крушедол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Прњавор</w:t>
            </w:r>
          </w:p>
        </w:tc>
        <w:tc>
          <w:tcPr>
            <w:tcW w:w="4896"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Крушедол Село</w:t>
            </w:r>
          </w:p>
        </w:tc>
        <w:tc>
          <w:tcPr>
            <w:tcW w:w="4896" w:type="dxa"/>
            <w:tcBorders/>
            <w:vAlign w:val="center"/>
          </w:tcPr>
          <w:p>
            <w:pPr>
              <w:spacing w:after="150"/>
              <w:ind w:left="0"/>
              <w:jc w:val="left"/>
            </w:pPr>
            <w:r>
              <w:rPr>
                <w:rFonts w:ascii="Verdana"/>
                <w:b w:val="false"/>
                <w:i w:val="false"/>
                <w:color w:val="000000"/>
                <w:sz w:val="22"/>
              </w:rPr>
              <w:t>Крушедол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Ремета</w:t>
            </w:r>
          </w:p>
        </w:tc>
        <w:tc>
          <w:tcPr>
            <w:tcW w:w="4896" w:type="dxa"/>
            <w:tcBorders/>
            <w:vAlign w:val="center"/>
          </w:tcPr>
          <w:p>
            <w:pPr>
              <w:spacing w:after="150"/>
              <w:ind w:left="0"/>
              <w:jc w:val="left"/>
            </w:pPr>
            <w:r>
              <w:rPr>
                <w:rFonts w:ascii="Verdana"/>
                <w:b w:val="false"/>
                <w:i w:val="false"/>
                <w:color w:val="000000"/>
                <w:sz w:val="22"/>
              </w:rPr>
              <w:t>Мала Ремета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Нерадин</w:t>
            </w:r>
          </w:p>
        </w:tc>
        <w:tc>
          <w:tcPr>
            <w:tcW w:w="4896" w:type="dxa"/>
            <w:tcBorders/>
            <w:vAlign w:val="center"/>
          </w:tcPr>
          <w:p>
            <w:pPr>
              <w:spacing w:after="150"/>
              <w:ind w:left="0"/>
              <w:jc w:val="left"/>
            </w:pPr>
            <w:r>
              <w:rPr>
                <w:rFonts w:ascii="Verdana"/>
                <w:b w:val="false"/>
                <w:i w:val="false"/>
                <w:color w:val="000000"/>
                <w:sz w:val="22"/>
              </w:rPr>
              <w:t>Нерадин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Ривица</w:t>
            </w:r>
          </w:p>
        </w:tc>
        <w:tc>
          <w:tcPr>
            <w:tcW w:w="4896" w:type="dxa"/>
            <w:tcBorders/>
            <w:vAlign w:val="center"/>
          </w:tcPr>
          <w:p>
            <w:pPr>
              <w:spacing w:after="150"/>
              <w:ind w:left="0"/>
              <w:jc w:val="left"/>
            </w:pPr>
            <w:r>
              <w:rPr>
                <w:rFonts w:ascii="Verdana"/>
                <w:b w:val="false"/>
                <w:i w:val="false"/>
                <w:color w:val="000000"/>
                <w:sz w:val="22"/>
              </w:rPr>
              <w:t>Ривица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Шатринци</w:t>
            </w:r>
          </w:p>
        </w:tc>
        <w:tc>
          <w:tcPr>
            <w:tcW w:w="4896" w:type="dxa"/>
            <w:tcBorders/>
            <w:vAlign w:val="center"/>
          </w:tcPr>
          <w:p>
            <w:pPr>
              <w:spacing w:after="150"/>
              <w:ind w:left="0"/>
              <w:jc w:val="left"/>
            </w:pPr>
            <w:r>
              <w:rPr>
                <w:rFonts w:ascii="Verdana"/>
                <w:b w:val="false"/>
                <w:i w:val="false"/>
                <w:color w:val="000000"/>
                <w:sz w:val="22"/>
              </w:rPr>
              <w:t>Шатринци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59. Исток</w:t>
            </w:r>
          </w:p>
        </w:tc>
        <w:tc>
          <w:tcPr>
            <w:tcW w:w="4752" w:type="dxa"/>
            <w:tcBorders/>
            <w:vAlign w:val="center"/>
          </w:tcPr>
          <w:p>
            <w:pPr>
              <w:spacing w:after="150"/>
              <w:ind w:left="0"/>
              <w:jc w:val="left"/>
            </w:pPr>
            <w:r>
              <w:rPr>
                <w:rFonts w:ascii="Verdana"/>
                <w:b w:val="false"/>
                <w:i w:val="false"/>
                <w:color w:val="000000"/>
                <w:sz w:val="22"/>
              </w:rPr>
              <w:t>Бања</w:t>
            </w:r>
          </w:p>
        </w:tc>
        <w:tc>
          <w:tcPr>
            <w:tcW w:w="4896"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Бањица</w:t>
            </w:r>
          </w:p>
        </w:tc>
        <w:tc>
          <w:tcPr>
            <w:tcW w:w="4896" w:type="dxa"/>
            <w:tcBorders/>
            <w:vAlign w:val="center"/>
          </w:tcPr>
          <w:p>
            <w:pPr>
              <w:spacing w:after="150"/>
              <w:ind w:left="0"/>
              <w:jc w:val="left"/>
            </w:pPr>
            <w:r>
              <w:rPr>
                <w:rFonts w:ascii="Verdana"/>
                <w:b w:val="false"/>
                <w:i w:val="false"/>
                <w:color w:val="000000"/>
                <w:sz w:val="22"/>
              </w:rPr>
              <w:t>Бањица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Бегов Лукавац</w:t>
            </w:r>
          </w:p>
        </w:tc>
        <w:tc>
          <w:tcPr>
            <w:tcW w:w="4896" w:type="dxa"/>
            <w:tcBorders/>
            <w:vAlign w:val="center"/>
          </w:tcPr>
          <w:p>
            <w:pPr>
              <w:spacing w:after="150"/>
              <w:ind w:left="0"/>
              <w:jc w:val="left"/>
            </w:pPr>
            <w:r>
              <w:rPr>
                <w:rFonts w:ascii="Verdana"/>
                <w:b w:val="false"/>
                <w:i w:val="false"/>
                <w:color w:val="000000"/>
                <w:sz w:val="22"/>
              </w:rPr>
              <w:t>Бегов Лукавац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Белица</w:t>
            </w:r>
          </w:p>
        </w:tc>
        <w:tc>
          <w:tcPr>
            <w:tcW w:w="4896" w:type="dxa"/>
            <w:tcBorders/>
            <w:vAlign w:val="center"/>
          </w:tcPr>
          <w:p>
            <w:pPr>
              <w:spacing w:after="150"/>
              <w:ind w:left="0"/>
              <w:jc w:val="left"/>
            </w:pPr>
            <w:r>
              <w:rPr>
                <w:rFonts w:ascii="Verdana"/>
                <w:b w:val="false"/>
                <w:i w:val="false"/>
                <w:color w:val="000000"/>
                <w:sz w:val="22"/>
              </w:rPr>
              <w:t>Белица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Верић</w:t>
            </w:r>
          </w:p>
        </w:tc>
        <w:tc>
          <w:tcPr>
            <w:tcW w:w="4896" w:type="dxa"/>
            <w:tcBorders/>
            <w:vAlign w:val="center"/>
          </w:tcPr>
          <w:p>
            <w:pPr>
              <w:spacing w:after="150"/>
              <w:ind w:left="0"/>
              <w:jc w:val="left"/>
            </w:pPr>
            <w:r>
              <w:rPr>
                <w:rFonts w:ascii="Verdana"/>
                <w:b w:val="false"/>
                <w:i w:val="false"/>
                <w:color w:val="000000"/>
                <w:sz w:val="22"/>
              </w:rPr>
              <w:t>Верић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Врело</w:t>
            </w:r>
          </w:p>
        </w:tc>
        <w:tc>
          <w:tcPr>
            <w:tcW w:w="4896"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Добруша</w:t>
            </w:r>
          </w:p>
        </w:tc>
        <w:tc>
          <w:tcPr>
            <w:tcW w:w="4896" w:type="dxa"/>
            <w:tcBorders/>
            <w:vAlign w:val="center"/>
          </w:tcPr>
          <w:p>
            <w:pPr>
              <w:spacing w:after="150"/>
              <w:ind w:left="0"/>
              <w:jc w:val="left"/>
            </w:pPr>
            <w:r>
              <w:rPr>
                <w:rFonts w:ascii="Verdana"/>
                <w:b w:val="false"/>
                <w:i w:val="false"/>
                <w:color w:val="000000"/>
                <w:sz w:val="22"/>
              </w:rPr>
              <w:t>Добруша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Драгољевац</w:t>
            </w:r>
          </w:p>
        </w:tc>
        <w:tc>
          <w:tcPr>
            <w:tcW w:w="4896" w:type="dxa"/>
            <w:tcBorders/>
            <w:vAlign w:val="center"/>
          </w:tcPr>
          <w:p>
            <w:pPr>
              <w:spacing w:after="150"/>
              <w:ind w:left="0"/>
              <w:jc w:val="left"/>
            </w:pPr>
            <w:r>
              <w:rPr>
                <w:rFonts w:ascii="Verdana"/>
                <w:b w:val="false"/>
                <w:i w:val="false"/>
                <w:color w:val="000000"/>
                <w:sz w:val="22"/>
              </w:rPr>
              <w:t>Драгољевац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Дрење</w:t>
            </w:r>
          </w:p>
        </w:tc>
        <w:tc>
          <w:tcPr>
            <w:tcW w:w="4896" w:type="dxa"/>
            <w:tcBorders/>
            <w:vAlign w:val="center"/>
          </w:tcPr>
          <w:p>
            <w:pPr>
              <w:spacing w:after="150"/>
              <w:ind w:left="0"/>
              <w:jc w:val="left"/>
            </w:pPr>
            <w:r>
              <w:rPr>
                <w:rFonts w:ascii="Verdana"/>
                <w:b w:val="false"/>
                <w:i w:val="false"/>
                <w:color w:val="000000"/>
                <w:sz w:val="22"/>
              </w:rPr>
              <w:t>Дрење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pPr>
              <w:spacing w:after="150"/>
              <w:ind w:left="0"/>
              <w:jc w:val="left"/>
            </w:pPr>
            <w:r>
              <w:rPr>
                <w:rFonts w:ascii="Verdana"/>
                <w:b w:val="false"/>
                <w:i w:val="false"/>
                <w:color w:val="000000"/>
                <w:sz w:val="22"/>
              </w:rPr>
              <w:t>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Ђураковац</w:t>
            </w:r>
          </w:p>
        </w:tc>
        <w:tc>
          <w:tcPr>
            <w:tcW w:w="4896" w:type="dxa"/>
            <w:tcBorders/>
            <w:vAlign w:val="center"/>
          </w:tcPr>
          <w:p>
            <w:pPr>
              <w:spacing w:after="150"/>
              <w:ind w:left="0"/>
              <w:jc w:val="left"/>
            </w:pPr>
            <w:r>
              <w:rPr>
                <w:rFonts w:ascii="Verdana"/>
                <w:b w:val="false"/>
                <w:i w:val="false"/>
                <w:color w:val="000000"/>
                <w:sz w:val="22"/>
              </w:rPr>
              <w:t>Ђураковац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Жаково</w:t>
            </w:r>
          </w:p>
        </w:tc>
        <w:tc>
          <w:tcPr>
            <w:tcW w:w="4896" w:type="dxa"/>
            <w:tcBorders/>
            <w:vAlign w:val="center"/>
          </w:tcPr>
          <w:p>
            <w:pPr>
              <w:spacing w:after="150"/>
              <w:ind w:left="0"/>
              <w:jc w:val="left"/>
            </w:pPr>
            <w:r>
              <w:rPr>
                <w:rFonts w:ascii="Verdana"/>
                <w:b w:val="false"/>
                <w:i w:val="false"/>
                <w:color w:val="000000"/>
                <w:sz w:val="22"/>
              </w:rPr>
              <w:t>Жаково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Жач</w:t>
            </w:r>
          </w:p>
        </w:tc>
        <w:tc>
          <w:tcPr>
            <w:tcW w:w="4896" w:type="dxa"/>
            <w:tcBorders/>
            <w:vAlign w:val="center"/>
          </w:tcPr>
          <w:p>
            <w:pPr>
              <w:spacing w:after="150"/>
              <w:ind w:left="0"/>
              <w:jc w:val="left"/>
            </w:pPr>
            <w:r>
              <w:rPr>
                <w:rFonts w:ascii="Verdana"/>
                <w:b w:val="false"/>
                <w:i w:val="false"/>
                <w:color w:val="000000"/>
                <w:sz w:val="22"/>
              </w:rPr>
              <w:t>Жач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Заблаће</w:t>
            </w:r>
          </w:p>
        </w:tc>
        <w:tc>
          <w:tcPr>
            <w:tcW w:w="4896" w:type="dxa"/>
            <w:tcBorders/>
            <w:vAlign w:val="center"/>
          </w:tcPr>
          <w:p>
            <w:pPr>
              <w:spacing w:after="150"/>
              <w:ind w:left="0"/>
              <w:jc w:val="left"/>
            </w:pPr>
            <w:r>
              <w:rPr>
                <w:rFonts w:ascii="Verdana"/>
                <w:b w:val="false"/>
                <w:i w:val="false"/>
                <w:color w:val="000000"/>
                <w:sz w:val="22"/>
              </w:rPr>
              <w:t>Заблаће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Исток</w:t>
            </w:r>
          </w:p>
        </w:tc>
        <w:tc>
          <w:tcPr>
            <w:tcW w:w="4896" w:type="dxa"/>
            <w:tcBorders/>
            <w:vAlign w:val="center"/>
          </w:tcPr>
          <w:p>
            <w:pPr>
              <w:spacing w:after="150"/>
              <w:ind w:left="0"/>
              <w:jc w:val="left"/>
            </w:pPr>
            <w:r>
              <w:rPr>
                <w:rFonts w:ascii="Verdana"/>
                <w:b w:val="false"/>
                <w:i w:val="false"/>
                <w:color w:val="000000"/>
                <w:sz w:val="22"/>
              </w:rPr>
              <w:t>Исток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Исток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Каличане</w:t>
            </w:r>
          </w:p>
        </w:tc>
        <w:tc>
          <w:tcPr>
            <w:tcW w:w="4896" w:type="dxa"/>
            <w:tcBorders/>
            <w:vAlign w:val="center"/>
          </w:tcPr>
          <w:p>
            <w:pPr>
              <w:spacing w:after="150"/>
              <w:ind w:left="0"/>
              <w:jc w:val="left"/>
            </w:pPr>
            <w:r>
              <w:rPr>
                <w:rFonts w:ascii="Verdana"/>
                <w:b w:val="false"/>
                <w:i w:val="false"/>
                <w:color w:val="000000"/>
                <w:sz w:val="22"/>
              </w:rPr>
              <w:t>Каличане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Кашица</w:t>
            </w:r>
          </w:p>
        </w:tc>
        <w:tc>
          <w:tcPr>
            <w:tcW w:w="4896" w:type="dxa"/>
            <w:tcBorders/>
            <w:vAlign w:val="center"/>
          </w:tcPr>
          <w:p>
            <w:pPr>
              <w:spacing w:after="150"/>
              <w:ind w:left="0"/>
              <w:jc w:val="left"/>
            </w:pPr>
            <w:r>
              <w:rPr>
                <w:rFonts w:ascii="Verdana"/>
                <w:b w:val="false"/>
                <w:i w:val="false"/>
                <w:color w:val="000000"/>
                <w:sz w:val="22"/>
              </w:rPr>
              <w:t>Кашица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Ковраге</w:t>
            </w:r>
          </w:p>
        </w:tc>
        <w:tc>
          <w:tcPr>
            <w:tcW w:w="4896" w:type="dxa"/>
            <w:tcBorders/>
            <w:vAlign w:val="center"/>
          </w:tcPr>
          <w:p>
            <w:pPr>
              <w:spacing w:after="150"/>
              <w:ind w:left="0"/>
              <w:jc w:val="left"/>
            </w:pPr>
            <w:r>
              <w:rPr>
                <w:rFonts w:ascii="Verdana"/>
                <w:b w:val="false"/>
                <w:i w:val="false"/>
                <w:color w:val="000000"/>
                <w:sz w:val="22"/>
              </w:rPr>
              <w:t>Ковраге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w:t>
            </w:r>
          </w:p>
        </w:tc>
        <w:tc>
          <w:tcPr>
            <w:tcW w:w="4896" w:type="dxa"/>
            <w:tcBorders/>
            <w:vAlign w:val="center"/>
          </w:tcPr>
          <w:p>
            <w:pPr>
              <w:spacing w:after="150"/>
              <w:ind w:left="0"/>
              <w:jc w:val="left"/>
            </w:pPr>
            <w:r>
              <w:rPr>
                <w:rFonts w:ascii="Verdana"/>
                <w:b w:val="false"/>
                <w:i w:val="false"/>
                <w:color w:val="000000"/>
                <w:sz w:val="22"/>
              </w:rPr>
              <w:t>Кош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Крњина</w:t>
            </w:r>
          </w:p>
        </w:tc>
        <w:tc>
          <w:tcPr>
            <w:tcW w:w="4896" w:type="dxa"/>
            <w:tcBorders/>
            <w:vAlign w:val="center"/>
          </w:tcPr>
          <w:p>
            <w:pPr>
              <w:spacing w:after="150"/>
              <w:ind w:left="0"/>
              <w:jc w:val="left"/>
            </w:pPr>
            <w:r>
              <w:rPr>
                <w:rFonts w:ascii="Verdana"/>
                <w:b w:val="false"/>
                <w:i w:val="false"/>
                <w:color w:val="000000"/>
                <w:sz w:val="22"/>
              </w:rPr>
              <w:t>Крњина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Бања Крњина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Лугово</w:t>
            </w:r>
          </w:p>
        </w:tc>
        <w:tc>
          <w:tcPr>
            <w:tcW w:w="4896" w:type="dxa"/>
            <w:tcBorders/>
            <w:vAlign w:val="center"/>
          </w:tcPr>
          <w:p>
            <w:pPr>
              <w:spacing w:after="150"/>
              <w:ind w:left="0"/>
              <w:jc w:val="left"/>
            </w:pPr>
            <w:r>
              <w:rPr>
                <w:rFonts w:ascii="Verdana"/>
                <w:b w:val="false"/>
                <w:i w:val="false"/>
                <w:color w:val="000000"/>
                <w:sz w:val="22"/>
              </w:rPr>
              <w:t>Лугово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Љубово</w:t>
            </w:r>
          </w:p>
        </w:tc>
        <w:tc>
          <w:tcPr>
            <w:tcW w:w="4896" w:type="dxa"/>
            <w:tcBorders/>
            <w:vAlign w:val="center"/>
          </w:tcPr>
          <w:p>
            <w:pPr>
              <w:spacing w:after="150"/>
              <w:ind w:left="0"/>
              <w:jc w:val="left"/>
            </w:pPr>
            <w:r>
              <w:rPr>
                <w:rFonts w:ascii="Verdana"/>
                <w:b w:val="false"/>
                <w:i w:val="false"/>
                <w:color w:val="000000"/>
                <w:sz w:val="22"/>
              </w:rPr>
              <w:t>Љубово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Љубожда</w:t>
            </w:r>
          </w:p>
        </w:tc>
        <w:tc>
          <w:tcPr>
            <w:tcW w:w="4896" w:type="dxa"/>
            <w:tcBorders/>
            <w:vAlign w:val="center"/>
          </w:tcPr>
          <w:p>
            <w:pPr>
              <w:spacing w:after="150"/>
              <w:ind w:left="0"/>
              <w:jc w:val="left"/>
            </w:pPr>
            <w:r>
              <w:rPr>
                <w:rFonts w:ascii="Verdana"/>
                <w:b w:val="false"/>
                <w:i w:val="false"/>
                <w:color w:val="000000"/>
                <w:sz w:val="22"/>
              </w:rPr>
              <w:t>Љубожда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Дубово</w:t>
            </w:r>
          </w:p>
        </w:tc>
        <w:tc>
          <w:tcPr>
            <w:tcW w:w="4896" w:type="dxa"/>
            <w:tcBorders/>
            <w:vAlign w:val="center"/>
          </w:tcPr>
          <w:p>
            <w:pPr>
              <w:spacing w:after="150"/>
              <w:ind w:left="0"/>
              <w:jc w:val="left"/>
            </w:pPr>
            <w:r>
              <w:rPr>
                <w:rFonts w:ascii="Verdana"/>
                <w:b w:val="false"/>
                <w:i w:val="false"/>
                <w:color w:val="000000"/>
                <w:sz w:val="22"/>
              </w:rPr>
              <w:t>Мало Дубово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Мојстир</w:t>
            </w:r>
          </w:p>
        </w:tc>
        <w:tc>
          <w:tcPr>
            <w:tcW w:w="4896" w:type="dxa"/>
            <w:tcBorders/>
            <w:vAlign w:val="center"/>
          </w:tcPr>
          <w:p>
            <w:pPr>
              <w:spacing w:after="150"/>
              <w:ind w:left="0"/>
              <w:jc w:val="left"/>
            </w:pPr>
            <w:r>
              <w:rPr>
                <w:rFonts w:ascii="Verdana"/>
                <w:b w:val="false"/>
                <w:i w:val="false"/>
                <w:color w:val="000000"/>
                <w:sz w:val="22"/>
              </w:rPr>
              <w:t>Мојстир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Мужевине</w:t>
            </w:r>
          </w:p>
        </w:tc>
        <w:tc>
          <w:tcPr>
            <w:tcW w:w="4896" w:type="dxa"/>
            <w:tcBorders/>
            <w:vAlign w:val="center"/>
          </w:tcPr>
          <w:p>
            <w:pPr>
              <w:spacing w:after="150"/>
              <w:ind w:left="0"/>
              <w:jc w:val="left"/>
            </w:pPr>
            <w:r>
              <w:rPr>
                <w:rFonts w:ascii="Verdana"/>
                <w:b w:val="false"/>
                <w:i w:val="false"/>
                <w:color w:val="000000"/>
                <w:sz w:val="22"/>
              </w:rPr>
              <w:t>Мужевине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Орно Брдо</w:t>
            </w:r>
          </w:p>
        </w:tc>
        <w:tc>
          <w:tcPr>
            <w:tcW w:w="4896" w:type="dxa"/>
            <w:tcBorders/>
            <w:vAlign w:val="center"/>
          </w:tcPr>
          <w:p>
            <w:pPr>
              <w:spacing w:after="150"/>
              <w:ind w:left="0"/>
              <w:jc w:val="left"/>
            </w:pPr>
            <w:r>
              <w:rPr>
                <w:rFonts w:ascii="Verdana"/>
                <w:b w:val="false"/>
                <w:i w:val="false"/>
                <w:color w:val="000000"/>
                <w:sz w:val="22"/>
              </w:rPr>
              <w:t>Орно Брдо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Осојане</w:t>
            </w:r>
          </w:p>
        </w:tc>
        <w:tc>
          <w:tcPr>
            <w:tcW w:w="4896" w:type="dxa"/>
            <w:tcBorders/>
            <w:vAlign w:val="center"/>
          </w:tcPr>
          <w:p>
            <w:pPr>
              <w:spacing w:after="150"/>
              <w:ind w:left="0"/>
              <w:jc w:val="left"/>
            </w:pPr>
            <w:r>
              <w:rPr>
                <w:rFonts w:ascii="Verdana"/>
                <w:b w:val="false"/>
                <w:i w:val="false"/>
                <w:color w:val="000000"/>
                <w:sz w:val="22"/>
              </w:rPr>
              <w:t>Осојане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Пољане</w:t>
            </w:r>
          </w:p>
        </w:tc>
        <w:tc>
          <w:tcPr>
            <w:tcW w:w="4896" w:type="dxa"/>
            <w:tcBorders/>
            <w:vAlign w:val="center"/>
          </w:tcPr>
          <w:p>
            <w:pPr>
              <w:spacing w:after="150"/>
              <w:ind w:left="0"/>
              <w:jc w:val="left"/>
            </w:pPr>
            <w:r>
              <w:rPr>
                <w:rFonts w:ascii="Verdana"/>
                <w:b w:val="false"/>
                <w:i w:val="false"/>
                <w:color w:val="000000"/>
                <w:sz w:val="22"/>
              </w:rPr>
              <w:t>Пољане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Прекале</w:t>
            </w:r>
          </w:p>
        </w:tc>
        <w:tc>
          <w:tcPr>
            <w:tcW w:w="4896" w:type="dxa"/>
            <w:tcBorders/>
            <w:vAlign w:val="center"/>
          </w:tcPr>
          <w:p>
            <w:pPr>
              <w:spacing w:after="150"/>
              <w:ind w:left="0"/>
              <w:jc w:val="left"/>
            </w:pPr>
            <w:r>
              <w:rPr>
                <w:rFonts w:ascii="Verdana"/>
                <w:b w:val="false"/>
                <w:i w:val="false"/>
                <w:color w:val="000000"/>
                <w:sz w:val="22"/>
              </w:rPr>
              <w:t>Прекале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Пригода</w:t>
            </w:r>
          </w:p>
        </w:tc>
        <w:tc>
          <w:tcPr>
            <w:tcW w:w="4896" w:type="dxa"/>
            <w:tcBorders/>
            <w:vAlign w:val="center"/>
          </w:tcPr>
          <w:p>
            <w:pPr>
              <w:spacing w:after="150"/>
              <w:ind w:left="0"/>
              <w:jc w:val="left"/>
            </w:pPr>
            <w:r>
              <w:rPr>
                <w:rFonts w:ascii="Verdana"/>
                <w:b w:val="false"/>
                <w:i w:val="false"/>
                <w:color w:val="000000"/>
                <w:sz w:val="22"/>
              </w:rPr>
              <w:t>Пригода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Ракош</w:t>
            </w:r>
          </w:p>
        </w:tc>
        <w:tc>
          <w:tcPr>
            <w:tcW w:w="4896" w:type="dxa"/>
            <w:tcBorders/>
            <w:vAlign w:val="center"/>
          </w:tcPr>
          <w:p>
            <w:pPr>
              <w:spacing w:after="150"/>
              <w:ind w:left="0"/>
              <w:jc w:val="left"/>
            </w:pPr>
            <w:r>
              <w:rPr>
                <w:rFonts w:ascii="Verdana"/>
                <w:b w:val="false"/>
                <w:i w:val="false"/>
                <w:color w:val="000000"/>
                <w:sz w:val="22"/>
              </w:rPr>
              <w:t>Ракош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Синаје</w:t>
            </w:r>
          </w:p>
        </w:tc>
        <w:tc>
          <w:tcPr>
            <w:tcW w:w="4896" w:type="dxa"/>
            <w:tcBorders/>
            <w:vAlign w:val="center"/>
          </w:tcPr>
          <w:p>
            <w:pPr>
              <w:spacing w:after="150"/>
              <w:ind w:left="0"/>
              <w:jc w:val="left"/>
            </w:pPr>
            <w:r>
              <w:rPr>
                <w:rFonts w:ascii="Verdana"/>
                <w:b w:val="false"/>
                <w:i w:val="false"/>
                <w:color w:val="000000"/>
                <w:sz w:val="22"/>
              </w:rPr>
              <w:t>Синаје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Србобран</w:t>
            </w:r>
          </w:p>
        </w:tc>
        <w:tc>
          <w:tcPr>
            <w:tcW w:w="4896" w:type="dxa"/>
            <w:tcBorders/>
            <w:vAlign w:val="center"/>
          </w:tcPr>
          <w:p>
            <w:pPr>
              <w:spacing w:after="150"/>
              <w:ind w:left="0"/>
              <w:jc w:val="left"/>
            </w:pPr>
            <w:r>
              <w:rPr>
                <w:rFonts w:ascii="Verdana"/>
                <w:b w:val="false"/>
                <w:i w:val="false"/>
                <w:color w:val="000000"/>
                <w:sz w:val="22"/>
              </w:rPr>
              <w:t>Србобран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Стародворане</w:t>
            </w:r>
          </w:p>
        </w:tc>
        <w:tc>
          <w:tcPr>
            <w:tcW w:w="4896" w:type="dxa"/>
            <w:tcBorders/>
            <w:vAlign w:val="center"/>
          </w:tcPr>
          <w:p>
            <w:pPr>
              <w:spacing w:after="150"/>
              <w:ind w:left="0"/>
              <w:jc w:val="left"/>
            </w:pPr>
            <w:r>
              <w:rPr>
                <w:rFonts w:ascii="Verdana"/>
                <w:b w:val="false"/>
                <w:i w:val="false"/>
                <w:color w:val="000000"/>
                <w:sz w:val="22"/>
              </w:rPr>
              <w:t>Стародворане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Студеница</w:t>
            </w:r>
          </w:p>
        </w:tc>
        <w:tc>
          <w:tcPr>
            <w:tcW w:w="4896" w:type="dxa"/>
            <w:tcBorders/>
            <w:vAlign w:val="center"/>
          </w:tcPr>
          <w:p>
            <w:pPr>
              <w:spacing w:after="150"/>
              <w:ind w:left="0"/>
              <w:jc w:val="left"/>
            </w:pPr>
            <w:r>
              <w:rPr>
                <w:rFonts w:ascii="Verdana"/>
                <w:b w:val="false"/>
                <w:i w:val="false"/>
                <w:color w:val="000000"/>
                <w:sz w:val="22"/>
              </w:rPr>
              <w:t>Студеница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Суви Лукавац</w:t>
            </w:r>
          </w:p>
        </w:tc>
        <w:tc>
          <w:tcPr>
            <w:tcW w:w="4896" w:type="dxa"/>
            <w:tcBorders/>
            <w:vAlign w:val="center"/>
          </w:tcPr>
          <w:p>
            <w:pPr>
              <w:spacing w:after="150"/>
              <w:ind w:left="0"/>
              <w:jc w:val="left"/>
            </w:pPr>
            <w:r>
              <w:rPr>
                <w:rFonts w:ascii="Verdana"/>
                <w:b w:val="false"/>
                <w:i w:val="false"/>
                <w:color w:val="000000"/>
                <w:sz w:val="22"/>
              </w:rPr>
              <w:t>Суви Лукавац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Суво Грло</w:t>
            </w:r>
          </w:p>
        </w:tc>
        <w:tc>
          <w:tcPr>
            <w:tcW w:w="4896" w:type="dxa"/>
            <w:tcBorders/>
            <w:vAlign w:val="center"/>
          </w:tcPr>
          <w:p>
            <w:pPr>
              <w:spacing w:after="150"/>
              <w:ind w:left="0"/>
              <w:jc w:val="left"/>
            </w:pPr>
            <w:r>
              <w:rPr>
                <w:rFonts w:ascii="Verdana"/>
                <w:b w:val="false"/>
                <w:i w:val="false"/>
                <w:color w:val="000000"/>
                <w:sz w:val="22"/>
              </w:rPr>
              <w:t>Суво Грло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Сушица</w:t>
            </w:r>
          </w:p>
        </w:tc>
        <w:tc>
          <w:tcPr>
            <w:tcW w:w="4896" w:type="dxa"/>
            <w:tcBorders/>
            <w:vAlign w:val="center"/>
          </w:tcPr>
          <w:p>
            <w:pPr>
              <w:spacing w:after="150"/>
              <w:ind w:left="0"/>
              <w:jc w:val="left"/>
            </w:pPr>
            <w:r>
              <w:rPr>
                <w:rFonts w:ascii="Verdana"/>
                <w:b w:val="false"/>
                <w:i w:val="false"/>
                <w:color w:val="000000"/>
                <w:sz w:val="22"/>
              </w:rPr>
              <w:t>Сушица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Томанце</w:t>
            </w:r>
          </w:p>
        </w:tc>
        <w:tc>
          <w:tcPr>
            <w:tcW w:w="4896" w:type="dxa"/>
            <w:tcBorders/>
            <w:vAlign w:val="center"/>
          </w:tcPr>
          <w:p>
            <w:pPr>
              <w:spacing w:after="150"/>
              <w:ind w:left="0"/>
              <w:jc w:val="left"/>
            </w:pPr>
            <w:r>
              <w:rPr>
                <w:rFonts w:ascii="Verdana"/>
                <w:b w:val="false"/>
                <w:i w:val="false"/>
                <w:color w:val="000000"/>
                <w:sz w:val="22"/>
              </w:rPr>
              <w:t>Томанце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Трбуховац</w:t>
            </w:r>
          </w:p>
        </w:tc>
        <w:tc>
          <w:tcPr>
            <w:tcW w:w="4896" w:type="dxa"/>
            <w:tcBorders/>
            <w:vAlign w:val="center"/>
          </w:tcPr>
          <w:p>
            <w:pPr>
              <w:spacing w:after="150"/>
              <w:ind w:left="0"/>
              <w:jc w:val="left"/>
            </w:pPr>
            <w:r>
              <w:rPr>
                <w:rFonts w:ascii="Verdana"/>
                <w:b w:val="false"/>
                <w:i w:val="false"/>
                <w:color w:val="000000"/>
                <w:sz w:val="22"/>
              </w:rPr>
              <w:t>Трбуховац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Тучеп</w:t>
            </w:r>
          </w:p>
        </w:tc>
        <w:tc>
          <w:tcPr>
            <w:tcW w:w="4896" w:type="dxa"/>
            <w:tcBorders/>
            <w:vAlign w:val="center"/>
          </w:tcPr>
          <w:p>
            <w:pPr>
              <w:spacing w:after="150"/>
              <w:ind w:left="0"/>
              <w:jc w:val="left"/>
            </w:pPr>
            <w:r>
              <w:rPr>
                <w:rFonts w:ascii="Verdana"/>
                <w:b w:val="false"/>
                <w:i w:val="false"/>
                <w:color w:val="000000"/>
                <w:sz w:val="22"/>
              </w:rPr>
              <w:t>Тучеп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Верић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Укча</w:t>
            </w:r>
          </w:p>
        </w:tc>
        <w:tc>
          <w:tcPr>
            <w:tcW w:w="4896" w:type="dxa"/>
            <w:tcBorders/>
            <w:vAlign w:val="center"/>
          </w:tcPr>
          <w:p>
            <w:pPr>
              <w:spacing w:after="150"/>
              <w:ind w:left="0"/>
              <w:jc w:val="left"/>
            </w:pPr>
            <w:r>
              <w:rPr>
                <w:rFonts w:ascii="Verdana"/>
                <w:b w:val="false"/>
                <w:i w:val="false"/>
                <w:color w:val="000000"/>
                <w:sz w:val="22"/>
              </w:rPr>
              <w:t>Укча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Црколез</w:t>
            </w:r>
          </w:p>
        </w:tc>
        <w:tc>
          <w:tcPr>
            <w:tcW w:w="4896" w:type="dxa"/>
            <w:tcBorders/>
            <w:vAlign w:val="center"/>
          </w:tcPr>
          <w:p>
            <w:pPr>
              <w:spacing w:after="150"/>
              <w:ind w:left="0"/>
              <w:jc w:val="left"/>
            </w:pPr>
            <w:r>
              <w:rPr>
                <w:rFonts w:ascii="Verdana"/>
                <w:b w:val="false"/>
                <w:i w:val="false"/>
                <w:color w:val="000000"/>
                <w:sz w:val="22"/>
              </w:rPr>
              <w:t>Црколез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Луг</w:t>
            </w:r>
          </w:p>
        </w:tc>
        <w:tc>
          <w:tcPr>
            <w:tcW w:w="4896" w:type="dxa"/>
            <w:tcBorders/>
            <w:vAlign w:val="center"/>
          </w:tcPr>
          <w:p>
            <w:pPr>
              <w:spacing w:after="150"/>
              <w:ind w:left="0"/>
              <w:jc w:val="left"/>
            </w:pPr>
            <w:r>
              <w:rPr>
                <w:rFonts w:ascii="Verdana"/>
                <w:b w:val="false"/>
                <w:i w:val="false"/>
                <w:color w:val="000000"/>
                <w:sz w:val="22"/>
              </w:rPr>
              <w:t>Црни 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Црнце</w:t>
            </w:r>
          </w:p>
        </w:tc>
        <w:tc>
          <w:tcPr>
            <w:tcW w:w="4896" w:type="dxa"/>
            <w:tcBorders/>
            <w:vAlign w:val="center"/>
          </w:tcPr>
          <w:p>
            <w:pPr>
              <w:spacing w:after="150"/>
              <w:ind w:left="0"/>
              <w:jc w:val="left"/>
            </w:pPr>
            <w:r>
              <w:rPr>
                <w:rFonts w:ascii="Verdana"/>
                <w:b w:val="false"/>
                <w:i w:val="false"/>
                <w:color w:val="000000"/>
                <w:sz w:val="22"/>
              </w:rPr>
              <w:t>Црнце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Шаљиновица</w:t>
            </w:r>
          </w:p>
        </w:tc>
        <w:tc>
          <w:tcPr>
            <w:tcW w:w="4896" w:type="dxa"/>
            <w:tcBorders/>
            <w:vAlign w:val="center"/>
          </w:tcPr>
          <w:p>
            <w:pPr>
              <w:spacing w:after="150"/>
              <w:ind w:left="0"/>
              <w:jc w:val="left"/>
            </w:pPr>
            <w:r>
              <w:rPr>
                <w:rFonts w:ascii="Verdana"/>
                <w:b w:val="false"/>
                <w:i w:val="false"/>
                <w:color w:val="000000"/>
                <w:sz w:val="22"/>
              </w:rPr>
              <w:t>Шаљиновица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60. Кањижа</w:t>
            </w:r>
          </w:p>
        </w:tc>
        <w:tc>
          <w:tcPr>
            <w:tcW w:w="4752" w:type="dxa"/>
            <w:tcBorders/>
            <w:vAlign w:val="center"/>
          </w:tcPr>
          <w:p>
            <w:pPr>
              <w:spacing w:after="150"/>
              <w:ind w:left="0"/>
              <w:jc w:val="left"/>
            </w:pPr>
            <w:r>
              <w:rPr>
                <w:rFonts w:ascii="Verdana"/>
                <w:b w:val="false"/>
                <w:i w:val="false"/>
                <w:color w:val="000000"/>
                <w:sz w:val="22"/>
              </w:rPr>
              <w:t>Адорјан</w:t>
            </w:r>
          </w:p>
        </w:tc>
        <w:tc>
          <w:tcPr>
            <w:tcW w:w="4896" w:type="dxa"/>
            <w:tcBorders/>
            <w:vAlign w:val="center"/>
          </w:tcPr>
          <w:p>
            <w:pPr>
              <w:spacing w:after="150"/>
              <w:ind w:left="0"/>
              <w:jc w:val="left"/>
            </w:pPr>
            <w:r>
              <w:rPr>
                <w:rFonts w:ascii="Verdana"/>
                <w:b w:val="false"/>
                <w:i w:val="false"/>
                <w:color w:val="000000"/>
                <w:sz w:val="22"/>
              </w:rPr>
              <w:t>Адорјан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Велебит</w:t>
            </w:r>
          </w:p>
        </w:tc>
        <w:tc>
          <w:tcPr>
            <w:tcW w:w="4896" w:type="dxa"/>
            <w:tcBorders/>
            <w:vAlign w:val="center"/>
          </w:tcPr>
          <w:p>
            <w:pPr>
              <w:spacing w:after="150"/>
              <w:ind w:left="0"/>
              <w:jc w:val="left"/>
            </w:pPr>
            <w:r>
              <w:rPr>
                <w:rFonts w:ascii="Verdana"/>
                <w:b w:val="false"/>
                <w:i w:val="false"/>
                <w:color w:val="000000"/>
                <w:sz w:val="22"/>
              </w:rPr>
              <w:t>Велебит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Зимонић</w:t>
            </w:r>
          </w:p>
        </w:tc>
        <w:tc>
          <w:tcPr>
            <w:tcW w:w="4896" w:type="dxa"/>
            <w:tcBorders/>
            <w:vAlign w:val="center"/>
          </w:tcPr>
          <w:p>
            <w:pPr>
              <w:spacing w:after="150"/>
              <w:ind w:left="0"/>
              <w:jc w:val="left"/>
            </w:pPr>
            <w:r>
              <w:rPr>
                <w:rFonts w:ascii="Verdana"/>
                <w:b w:val="false"/>
                <w:i w:val="false"/>
                <w:color w:val="000000"/>
                <w:sz w:val="22"/>
              </w:rPr>
              <w:t>Кањижа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Кањижа</w:t>
            </w:r>
          </w:p>
        </w:tc>
        <w:tc>
          <w:tcPr>
            <w:tcW w:w="4896" w:type="dxa"/>
            <w:tcBorders/>
            <w:vAlign w:val="center"/>
          </w:tcPr>
          <w:p>
            <w:pPr>
              <w:spacing w:after="150"/>
              <w:ind w:left="0"/>
              <w:jc w:val="left"/>
            </w:pPr>
            <w:r>
              <w:rPr>
                <w:rFonts w:ascii="Verdana"/>
                <w:b w:val="false"/>
                <w:i w:val="false"/>
                <w:color w:val="000000"/>
                <w:sz w:val="22"/>
              </w:rPr>
              <w:t>Кањижа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Мале Пијаце</w:t>
            </w:r>
          </w:p>
        </w:tc>
        <w:tc>
          <w:tcPr>
            <w:tcW w:w="4896" w:type="dxa"/>
            <w:tcBorders/>
            <w:vAlign w:val="center"/>
          </w:tcPr>
          <w:p>
            <w:pPr>
              <w:spacing w:after="150"/>
              <w:ind w:left="0"/>
              <w:jc w:val="left"/>
            </w:pPr>
            <w:r>
              <w:rPr>
                <w:rFonts w:ascii="Verdana"/>
                <w:b w:val="false"/>
                <w:i w:val="false"/>
                <w:color w:val="000000"/>
                <w:sz w:val="22"/>
              </w:rPr>
              <w:t>Мале Пијаце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Мартонош</w:t>
            </w:r>
          </w:p>
        </w:tc>
        <w:tc>
          <w:tcPr>
            <w:tcW w:w="4896" w:type="dxa"/>
            <w:tcBorders/>
            <w:vAlign w:val="center"/>
          </w:tcPr>
          <w:p>
            <w:pPr>
              <w:spacing w:after="150"/>
              <w:ind w:left="0"/>
              <w:jc w:val="left"/>
            </w:pPr>
            <w:r>
              <w:rPr>
                <w:rFonts w:ascii="Verdana"/>
                <w:b w:val="false"/>
                <w:i w:val="false"/>
                <w:color w:val="000000"/>
                <w:sz w:val="22"/>
              </w:rPr>
              <w:t>Мартонош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Песак</w:t>
            </w:r>
          </w:p>
        </w:tc>
        <w:tc>
          <w:tcPr>
            <w:tcW w:w="4896" w:type="dxa"/>
            <w:tcBorders/>
            <w:vAlign w:val="center"/>
          </w:tcPr>
          <w:p>
            <w:pPr>
              <w:spacing w:after="150"/>
              <w:ind w:left="0"/>
              <w:jc w:val="left"/>
            </w:pPr>
            <w:r>
              <w:rPr>
                <w:rFonts w:ascii="Verdana"/>
                <w:b w:val="false"/>
                <w:i w:val="false"/>
                <w:color w:val="000000"/>
                <w:sz w:val="22"/>
              </w:rPr>
              <w:t>Мартонош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Ором</w:t>
            </w:r>
          </w:p>
        </w:tc>
        <w:tc>
          <w:tcPr>
            <w:tcW w:w="4896" w:type="dxa"/>
            <w:tcBorders/>
            <w:vAlign w:val="center"/>
          </w:tcPr>
          <w:p>
            <w:pPr>
              <w:spacing w:after="150"/>
              <w:ind w:left="0"/>
              <w:jc w:val="left"/>
            </w:pPr>
            <w:r>
              <w:rPr>
                <w:rFonts w:ascii="Verdana"/>
                <w:b w:val="false"/>
                <w:i w:val="false"/>
                <w:color w:val="000000"/>
                <w:sz w:val="22"/>
              </w:rPr>
              <w:t>Ором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Долине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Трешњевац</w:t>
            </w:r>
          </w:p>
        </w:tc>
        <w:tc>
          <w:tcPr>
            <w:tcW w:w="4896" w:type="dxa"/>
            <w:tcBorders/>
            <w:vAlign w:val="center"/>
          </w:tcPr>
          <w:p>
            <w:pPr>
              <w:spacing w:after="150"/>
              <w:ind w:left="0"/>
              <w:jc w:val="left"/>
            </w:pPr>
            <w:r>
              <w:rPr>
                <w:rFonts w:ascii="Verdana"/>
                <w:b w:val="false"/>
                <w:i w:val="false"/>
                <w:color w:val="000000"/>
                <w:sz w:val="22"/>
              </w:rPr>
              <w:t>Трешњевац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Тотово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Хоргош</w:t>
            </w:r>
          </w:p>
        </w:tc>
        <w:tc>
          <w:tcPr>
            <w:tcW w:w="4896" w:type="dxa"/>
            <w:tcBorders/>
            <w:vAlign w:val="center"/>
          </w:tcPr>
          <w:p>
            <w:pPr>
              <w:spacing w:after="150"/>
              <w:ind w:left="0"/>
              <w:jc w:val="left"/>
            </w:pPr>
            <w:r>
              <w:rPr>
                <w:rFonts w:ascii="Verdana"/>
                <w:b w:val="false"/>
                <w:i w:val="false"/>
                <w:color w:val="000000"/>
                <w:sz w:val="22"/>
              </w:rPr>
              <w:t>Хоргош</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61. Качаник</w:t>
            </w:r>
          </w:p>
        </w:tc>
        <w:tc>
          <w:tcPr>
            <w:tcW w:w="4752" w:type="dxa"/>
            <w:tcBorders/>
            <w:vAlign w:val="center"/>
          </w:tcPr>
          <w:p>
            <w:pPr>
              <w:spacing w:after="150"/>
              <w:ind w:left="0"/>
              <w:jc w:val="left"/>
            </w:pPr>
            <w:r>
              <w:rPr>
                <w:rFonts w:ascii="Verdana"/>
                <w:b w:val="false"/>
                <w:i w:val="false"/>
                <w:color w:val="000000"/>
                <w:sz w:val="22"/>
              </w:rPr>
              <w:t>Бањица</w:t>
            </w:r>
          </w:p>
        </w:tc>
        <w:tc>
          <w:tcPr>
            <w:tcW w:w="4896" w:type="dxa"/>
            <w:tcBorders/>
            <w:vAlign w:val="center"/>
          </w:tcPr>
          <w:p>
            <w:pPr>
              <w:spacing w:after="150"/>
              <w:ind w:left="0"/>
              <w:jc w:val="left"/>
            </w:pPr>
            <w:r>
              <w:rPr>
                <w:rFonts w:ascii="Verdana"/>
                <w:b w:val="false"/>
                <w:i w:val="false"/>
                <w:color w:val="000000"/>
                <w:sz w:val="22"/>
              </w:rPr>
              <w:t>Бањица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Белограце</w:t>
            </w:r>
          </w:p>
        </w:tc>
        <w:tc>
          <w:tcPr>
            <w:tcW w:w="4896" w:type="dxa"/>
            <w:tcBorders/>
            <w:vAlign w:val="center"/>
          </w:tcPr>
          <w:p>
            <w:pPr>
              <w:spacing w:after="150"/>
              <w:ind w:left="0"/>
              <w:jc w:val="left"/>
            </w:pPr>
            <w:r>
              <w:rPr>
                <w:rFonts w:ascii="Verdana"/>
                <w:b w:val="false"/>
                <w:i w:val="false"/>
                <w:color w:val="000000"/>
                <w:sz w:val="22"/>
              </w:rPr>
              <w:t>Белограце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Бичевац</w:t>
            </w:r>
          </w:p>
        </w:tc>
        <w:tc>
          <w:tcPr>
            <w:tcW w:w="4896" w:type="dxa"/>
            <w:tcBorders/>
            <w:vAlign w:val="center"/>
          </w:tcPr>
          <w:p>
            <w:pPr>
              <w:spacing w:after="150"/>
              <w:ind w:left="0"/>
              <w:jc w:val="left"/>
            </w:pPr>
            <w:r>
              <w:rPr>
                <w:rFonts w:ascii="Verdana"/>
                <w:b w:val="false"/>
                <w:i w:val="false"/>
                <w:color w:val="000000"/>
                <w:sz w:val="22"/>
              </w:rPr>
              <w:t>Бичевац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Боб</w:t>
            </w:r>
          </w:p>
        </w:tc>
        <w:tc>
          <w:tcPr>
            <w:tcW w:w="4896" w:type="dxa"/>
            <w:tcBorders/>
            <w:vAlign w:val="center"/>
          </w:tcPr>
          <w:p>
            <w:pPr>
              <w:spacing w:after="150"/>
              <w:ind w:left="0"/>
              <w:jc w:val="left"/>
            </w:pPr>
            <w:r>
              <w:rPr>
                <w:rFonts w:ascii="Verdana"/>
                <w:b w:val="false"/>
                <w:i w:val="false"/>
                <w:color w:val="000000"/>
                <w:sz w:val="22"/>
              </w:rPr>
              <w:t>Боб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Вата</w:t>
            </w:r>
          </w:p>
        </w:tc>
        <w:tc>
          <w:tcPr>
            <w:tcW w:w="4896" w:type="dxa"/>
            <w:tcBorders/>
            <w:vAlign w:val="center"/>
          </w:tcPr>
          <w:p>
            <w:pPr>
              <w:spacing w:after="150"/>
              <w:ind w:left="0"/>
              <w:jc w:val="left"/>
            </w:pPr>
            <w:r>
              <w:rPr>
                <w:rFonts w:ascii="Verdana"/>
                <w:b w:val="false"/>
                <w:i w:val="false"/>
                <w:color w:val="000000"/>
                <w:sz w:val="22"/>
              </w:rPr>
              <w:t>Вата – 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Вртолница</w:t>
            </w:r>
          </w:p>
        </w:tc>
        <w:tc>
          <w:tcPr>
            <w:tcW w:w="4896" w:type="dxa"/>
            <w:tcBorders/>
            <w:vAlign w:val="center"/>
          </w:tcPr>
          <w:p>
            <w:pPr>
              <w:spacing w:after="150"/>
              <w:ind w:left="0"/>
              <w:jc w:val="left"/>
            </w:pPr>
            <w:r>
              <w:rPr>
                <w:rFonts w:ascii="Verdana"/>
                <w:b w:val="false"/>
                <w:i w:val="false"/>
                <w:color w:val="000000"/>
                <w:sz w:val="22"/>
              </w:rPr>
              <w:t>Вртолница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Габрица</w:t>
            </w:r>
          </w:p>
        </w:tc>
        <w:tc>
          <w:tcPr>
            <w:tcW w:w="4896" w:type="dxa"/>
            <w:tcBorders/>
            <w:vAlign w:val="center"/>
          </w:tcPr>
          <w:p>
            <w:pPr>
              <w:spacing w:after="150"/>
              <w:ind w:left="0"/>
              <w:jc w:val="left"/>
            </w:pPr>
            <w:r>
              <w:rPr>
                <w:rFonts w:ascii="Verdana"/>
                <w:b w:val="false"/>
                <w:i w:val="false"/>
                <w:color w:val="000000"/>
                <w:sz w:val="22"/>
              </w:rPr>
              <w:t>Дура – Габрица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Дура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Гајре</w:t>
            </w:r>
          </w:p>
        </w:tc>
        <w:tc>
          <w:tcPr>
            <w:tcW w:w="4896" w:type="dxa"/>
            <w:tcBorders/>
            <w:vAlign w:val="center"/>
          </w:tcPr>
          <w:p>
            <w:pPr>
              <w:spacing w:after="150"/>
              <w:ind w:left="0"/>
              <w:jc w:val="left"/>
            </w:pPr>
            <w:r>
              <w:rPr>
                <w:rFonts w:ascii="Verdana"/>
                <w:b w:val="false"/>
                <w:i w:val="false"/>
                <w:color w:val="000000"/>
                <w:sz w:val="22"/>
              </w:rPr>
              <w:t>Гајре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Глобочица</w:t>
            </w:r>
          </w:p>
        </w:tc>
        <w:tc>
          <w:tcPr>
            <w:tcW w:w="4896" w:type="dxa"/>
            <w:tcBorders/>
            <w:vAlign w:val="center"/>
          </w:tcPr>
          <w:p>
            <w:pPr>
              <w:spacing w:after="150"/>
              <w:ind w:left="0"/>
              <w:jc w:val="left"/>
            </w:pPr>
            <w:r>
              <w:rPr>
                <w:rFonts w:ascii="Verdana"/>
                <w:b w:val="false"/>
                <w:i w:val="false"/>
                <w:color w:val="000000"/>
                <w:sz w:val="22"/>
              </w:rPr>
              <w:t>Глобочица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Горанце</w:t>
            </w:r>
          </w:p>
        </w:tc>
        <w:tc>
          <w:tcPr>
            <w:tcW w:w="4896" w:type="dxa"/>
            <w:tcBorders/>
            <w:vAlign w:val="center"/>
          </w:tcPr>
          <w:p>
            <w:pPr>
              <w:spacing w:after="150"/>
              <w:ind w:left="0"/>
              <w:jc w:val="left"/>
            </w:pPr>
            <w:r>
              <w:rPr>
                <w:rFonts w:ascii="Verdana"/>
                <w:b w:val="false"/>
                <w:i w:val="false"/>
                <w:color w:val="000000"/>
                <w:sz w:val="22"/>
              </w:rPr>
              <w:t>Горанце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Грлица</w:t>
            </w:r>
          </w:p>
        </w:tc>
        <w:tc>
          <w:tcPr>
            <w:tcW w:w="4896" w:type="dxa"/>
            <w:tcBorders/>
            <w:vAlign w:val="center"/>
          </w:tcPr>
          <w:p>
            <w:pPr>
              <w:spacing w:after="150"/>
              <w:ind w:left="0"/>
              <w:jc w:val="left"/>
            </w:pPr>
            <w:r>
              <w:rPr>
                <w:rFonts w:ascii="Verdana"/>
                <w:b w:val="false"/>
                <w:i w:val="false"/>
                <w:color w:val="000000"/>
                <w:sz w:val="22"/>
              </w:rPr>
              <w:t>Горња Грлица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Димце</w:t>
            </w:r>
          </w:p>
        </w:tc>
        <w:tc>
          <w:tcPr>
            <w:tcW w:w="4896" w:type="dxa"/>
            <w:tcBorders/>
            <w:vAlign w:val="center"/>
          </w:tcPr>
          <w:p>
            <w:pPr>
              <w:spacing w:after="150"/>
              <w:ind w:left="0"/>
              <w:jc w:val="left"/>
            </w:pPr>
            <w:r>
              <w:rPr>
                <w:rFonts w:ascii="Verdana"/>
                <w:b w:val="false"/>
                <w:i w:val="false"/>
                <w:color w:val="000000"/>
                <w:sz w:val="22"/>
              </w:rPr>
              <w:t>Димце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Догановић</w:t>
            </w:r>
          </w:p>
        </w:tc>
        <w:tc>
          <w:tcPr>
            <w:tcW w:w="4896" w:type="dxa"/>
            <w:tcBorders/>
            <w:vAlign w:val="center"/>
          </w:tcPr>
          <w:p>
            <w:pPr>
              <w:spacing w:after="150"/>
              <w:ind w:left="0"/>
              <w:jc w:val="left"/>
            </w:pPr>
            <w:r>
              <w:rPr>
                <w:rFonts w:ascii="Verdana"/>
                <w:b w:val="false"/>
                <w:i w:val="false"/>
                <w:color w:val="000000"/>
                <w:sz w:val="22"/>
              </w:rPr>
              <w:t>Догановић</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Хоџа Мала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Дреноваглава</w:t>
            </w:r>
          </w:p>
        </w:tc>
        <w:tc>
          <w:tcPr>
            <w:tcW w:w="4896" w:type="dxa"/>
            <w:tcBorders/>
            <w:vAlign w:val="center"/>
          </w:tcPr>
          <w:p>
            <w:pPr>
              <w:spacing w:after="150"/>
              <w:ind w:left="0"/>
              <w:jc w:val="left"/>
            </w:pPr>
            <w:r>
              <w:rPr>
                <w:rFonts w:ascii="Verdana"/>
                <w:b w:val="false"/>
                <w:i w:val="false"/>
                <w:color w:val="000000"/>
                <w:sz w:val="22"/>
              </w:rPr>
              <w:t>Дреноваглава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Дробњак</w:t>
            </w:r>
          </w:p>
        </w:tc>
        <w:tc>
          <w:tcPr>
            <w:tcW w:w="4896" w:type="dxa"/>
            <w:tcBorders/>
            <w:vAlign w:val="center"/>
          </w:tcPr>
          <w:p>
            <w:pPr>
              <w:spacing w:after="150"/>
              <w:ind w:left="0"/>
              <w:jc w:val="left"/>
            </w:pPr>
            <w:r>
              <w:rPr>
                <w:rFonts w:ascii="Verdana"/>
                <w:b w:val="false"/>
                <w:i w:val="false"/>
                <w:color w:val="000000"/>
                <w:sz w:val="22"/>
              </w:rPr>
              <w:t>Дробњак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Ђенерал Јанковић</w:t>
            </w:r>
          </w:p>
        </w:tc>
        <w:tc>
          <w:tcPr>
            <w:tcW w:w="4896" w:type="dxa"/>
            <w:tcBorders/>
            <w:vAlign w:val="center"/>
          </w:tcPr>
          <w:p>
            <w:pPr>
              <w:spacing w:after="150"/>
              <w:ind w:left="0"/>
              <w:jc w:val="left"/>
            </w:pPr>
            <w:r>
              <w:rPr>
                <w:rFonts w:ascii="Verdana"/>
                <w:b w:val="false"/>
                <w:i w:val="false"/>
                <w:color w:val="000000"/>
                <w:sz w:val="22"/>
              </w:rPr>
              <w:t>Ђенерал Јанковић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Ђурђев Дол</w:t>
            </w:r>
          </w:p>
        </w:tc>
        <w:tc>
          <w:tcPr>
            <w:tcW w:w="4896" w:type="dxa"/>
            <w:tcBorders/>
            <w:vAlign w:val="center"/>
          </w:tcPr>
          <w:p>
            <w:pPr>
              <w:spacing w:after="150"/>
              <w:ind w:left="0"/>
              <w:jc w:val="left"/>
            </w:pPr>
            <w:r>
              <w:rPr>
                <w:rFonts w:ascii="Verdana"/>
                <w:b w:val="false"/>
                <w:i w:val="false"/>
                <w:color w:val="000000"/>
                <w:sz w:val="22"/>
              </w:rPr>
              <w:t>Ђурђев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Елеза</w:t>
            </w:r>
          </w:p>
        </w:tc>
        <w:tc>
          <w:tcPr>
            <w:tcW w:w="4896" w:type="dxa"/>
            <w:tcBorders/>
            <w:vAlign w:val="center"/>
          </w:tcPr>
          <w:p>
            <w:pPr>
              <w:spacing w:after="150"/>
              <w:ind w:left="0"/>
              <w:jc w:val="left"/>
            </w:pPr>
            <w:r>
              <w:rPr>
                <w:rFonts w:ascii="Verdana"/>
                <w:b w:val="false"/>
                <w:i w:val="false"/>
                <w:color w:val="000000"/>
                <w:sz w:val="22"/>
              </w:rPr>
              <w:t>Елеза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Иваја</w:t>
            </w:r>
          </w:p>
        </w:tc>
        <w:tc>
          <w:tcPr>
            <w:tcW w:w="4896" w:type="dxa"/>
            <w:tcBorders/>
            <w:vAlign w:val="center"/>
          </w:tcPr>
          <w:p>
            <w:pPr>
              <w:spacing w:after="150"/>
              <w:ind w:left="0"/>
              <w:jc w:val="left"/>
            </w:pPr>
            <w:r>
              <w:rPr>
                <w:rFonts w:ascii="Verdana"/>
                <w:b w:val="false"/>
                <w:i w:val="false"/>
                <w:color w:val="000000"/>
                <w:sz w:val="22"/>
              </w:rPr>
              <w:t>Иваја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Качаник</w:t>
            </w:r>
          </w:p>
        </w:tc>
        <w:tc>
          <w:tcPr>
            <w:tcW w:w="4896" w:type="dxa"/>
            <w:tcBorders/>
            <w:vAlign w:val="center"/>
          </w:tcPr>
          <w:p>
            <w:pPr>
              <w:spacing w:after="150"/>
              <w:ind w:left="0"/>
              <w:jc w:val="left"/>
            </w:pPr>
            <w:r>
              <w:rPr>
                <w:rFonts w:ascii="Verdana"/>
                <w:b w:val="false"/>
                <w:i w:val="false"/>
                <w:color w:val="000000"/>
                <w:sz w:val="22"/>
              </w:rPr>
              <w:t>Качаник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Ланиште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Ковачевац</w:t>
            </w:r>
          </w:p>
        </w:tc>
        <w:tc>
          <w:tcPr>
            <w:tcW w:w="4896" w:type="dxa"/>
            <w:tcBorders/>
            <w:vAlign w:val="center"/>
          </w:tcPr>
          <w:p>
            <w:pPr>
              <w:spacing w:after="150"/>
              <w:ind w:left="0"/>
              <w:jc w:val="left"/>
            </w:pPr>
            <w:r>
              <w:rPr>
                <w:rFonts w:ascii="Verdana"/>
                <w:b w:val="false"/>
                <w:i w:val="false"/>
                <w:color w:val="000000"/>
                <w:sz w:val="22"/>
              </w:rPr>
              <w:t>Ковачевац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Корбулић</w:t>
            </w:r>
          </w:p>
        </w:tc>
        <w:tc>
          <w:tcPr>
            <w:tcW w:w="4896" w:type="dxa"/>
            <w:tcBorders/>
            <w:vAlign w:val="center"/>
          </w:tcPr>
          <w:p>
            <w:pPr>
              <w:spacing w:after="150"/>
              <w:ind w:left="0"/>
              <w:jc w:val="left"/>
            </w:pPr>
            <w:r>
              <w:rPr>
                <w:rFonts w:ascii="Verdana"/>
                <w:b w:val="false"/>
                <w:i w:val="false"/>
                <w:color w:val="000000"/>
                <w:sz w:val="22"/>
              </w:rPr>
              <w:t>Корбулић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Котлина</w:t>
            </w:r>
          </w:p>
        </w:tc>
        <w:tc>
          <w:tcPr>
            <w:tcW w:w="4896" w:type="dxa"/>
            <w:tcBorders/>
            <w:vAlign w:val="center"/>
          </w:tcPr>
          <w:p>
            <w:pPr>
              <w:spacing w:after="150"/>
              <w:ind w:left="0"/>
              <w:jc w:val="left"/>
            </w:pPr>
            <w:r>
              <w:rPr>
                <w:rFonts w:ascii="Verdana"/>
                <w:b w:val="false"/>
                <w:i w:val="false"/>
                <w:color w:val="000000"/>
                <w:sz w:val="22"/>
              </w:rPr>
              <w:t>Котлина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Кривеник</w:t>
            </w:r>
          </w:p>
        </w:tc>
        <w:tc>
          <w:tcPr>
            <w:tcW w:w="4896" w:type="dxa"/>
            <w:tcBorders/>
            <w:vAlign w:val="center"/>
          </w:tcPr>
          <w:p>
            <w:pPr>
              <w:spacing w:after="150"/>
              <w:ind w:left="0"/>
              <w:jc w:val="left"/>
            </w:pPr>
            <w:r>
              <w:rPr>
                <w:rFonts w:ascii="Verdana"/>
                <w:b w:val="false"/>
                <w:i w:val="false"/>
                <w:color w:val="000000"/>
                <w:sz w:val="22"/>
              </w:rPr>
              <w:t>Кривеник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Нећавце</w:t>
            </w:r>
          </w:p>
        </w:tc>
        <w:tc>
          <w:tcPr>
            <w:tcW w:w="4896" w:type="dxa"/>
            <w:tcBorders/>
            <w:vAlign w:val="center"/>
          </w:tcPr>
          <w:p>
            <w:pPr>
              <w:spacing w:after="150"/>
              <w:ind w:left="0"/>
              <w:jc w:val="left"/>
            </w:pPr>
            <w:r>
              <w:rPr>
                <w:rFonts w:ascii="Verdana"/>
                <w:b w:val="false"/>
                <w:i w:val="false"/>
                <w:color w:val="000000"/>
                <w:sz w:val="22"/>
              </w:rPr>
              <w:t>Нећавце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Ника</w:t>
            </w:r>
          </w:p>
        </w:tc>
        <w:tc>
          <w:tcPr>
            <w:tcW w:w="4896" w:type="dxa"/>
            <w:tcBorders/>
            <w:vAlign w:val="center"/>
          </w:tcPr>
          <w:p>
            <w:pPr>
              <w:spacing w:after="150"/>
              <w:ind w:left="0"/>
              <w:jc w:val="left"/>
            </w:pPr>
            <w:r>
              <w:rPr>
                <w:rFonts w:ascii="Verdana"/>
                <w:b w:val="false"/>
                <w:i w:val="false"/>
                <w:color w:val="000000"/>
                <w:sz w:val="22"/>
              </w:rPr>
              <w:t>Ника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Никовце</w:t>
            </w:r>
          </w:p>
        </w:tc>
        <w:tc>
          <w:tcPr>
            <w:tcW w:w="4896" w:type="dxa"/>
            <w:tcBorders/>
            <w:vAlign w:val="center"/>
          </w:tcPr>
          <w:p>
            <w:pPr>
              <w:spacing w:after="150"/>
              <w:ind w:left="0"/>
              <w:jc w:val="left"/>
            </w:pPr>
            <w:r>
              <w:rPr>
                <w:rFonts w:ascii="Verdana"/>
                <w:b w:val="false"/>
                <w:i w:val="false"/>
                <w:color w:val="000000"/>
                <w:sz w:val="22"/>
              </w:rPr>
              <w:t>Никовце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Паливоденица</w:t>
            </w:r>
          </w:p>
        </w:tc>
        <w:tc>
          <w:tcPr>
            <w:tcW w:w="4896" w:type="dxa"/>
            <w:tcBorders/>
            <w:vAlign w:val="center"/>
          </w:tcPr>
          <w:p>
            <w:pPr>
              <w:spacing w:after="150"/>
              <w:ind w:left="0"/>
              <w:jc w:val="left"/>
            </w:pPr>
            <w:r>
              <w:rPr>
                <w:rFonts w:ascii="Verdana"/>
                <w:b w:val="false"/>
                <w:i w:val="false"/>
                <w:color w:val="000000"/>
                <w:sz w:val="22"/>
              </w:rPr>
              <w:t>Паливоденица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Пустеник</w:t>
            </w:r>
          </w:p>
        </w:tc>
        <w:tc>
          <w:tcPr>
            <w:tcW w:w="4896" w:type="dxa"/>
            <w:tcBorders/>
            <w:vAlign w:val="center"/>
          </w:tcPr>
          <w:p>
            <w:pPr>
              <w:spacing w:after="150"/>
              <w:ind w:left="0"/>
              <w:jc w:val="left"/>
            </w:pPr>
            <w:r>
              <w:rPr>
                <w:rFonts w:ascii="Verdana"/>
                <w:b w:val="false"/>
                <w:i w:val="false"/>
                <w:color w:val="000000"/>
                <w:sz w:val="22"/>
              </w:rPr>
              <w:t>Пустеник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Режанце</w:t>
            </w:r>
          </w:p>
        </w:tc>
        <w:tc>
          <w:tcPr>
            <w:tcW w:w="4896" w:type="dxa"/>
            <w:tcBorders/>
            <w:vAlign w:val="center"/>
          </w:tcPr>
          <w:p>
            <w:pPr>
              <w:spacing w:after="150"/>
              <w:ind w:left="0"/>
              <w:jc w:val="left"/>
            </w:pPr>
            <w:r>
              <w:rPr>
                <w:rFonts w:ascii="Verdana"/>
                <w:b w:val="false"/>
                <w:i w:val="false"/>
                <w:color w:val="000000"/>
                <w:sz w:val="22"/>
              </w:rPr>
              <w:t>Режанце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Река</w:t>
            </w:r>
          </w:p>
        </w:tc>
        <w:tc>
          <w:tcPr>
            <w:tcW w:w="4896" w:type="dxa"/>
            <w:tcBorders/>
            <w:vAlign w:val="center"/>
          </w:tcPr>
          <w:p>
            <w:pPr>
              <w:spacing w:after="150"/>
              <w:ind w:left="0"/>
              <w:jc w:val="left"/>
            </w:pPr>
            <w:r>
              <w:rPr>
                <w:rFonts w:ascii="Verdana"/>
                <w:b w:val="false"/>
                <w:i w:val="false"/>
                <w:color w:val="000000"/>
                <w:sz w:val="22"/>
              </w:rPr>
              <w:t>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Руњево</w:t>
            </w:r>
          </w:p>
        </w:tc>
        <w:tc>
          <w:tcPr>
            <w:tcW w:w="4896" w:type="dxa"/>
            <w:tcBorders/>
            <w:vAlign w:val="center"/>
          </w:tcPr>
          <w:p>
            <w:pPr>
              <w:spacing w:after="150"/>
              <w:ind w:left="0"/>
              <w:jc w:val="left"/>
            </w:pPr>
            <w:r>
              <w:rPr>
                <w:rFonts w:ascii="Verdana"/>
                <w:b w:val="false"/>
                <w:i w:val="false"/>
                <w:color w:val="000000"/>
                <w:sz w:val="22"/>
              </w:rPr>
              <w:t>Руњево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Семање</w:t>
            </w:r>
          </w:p>
        </w:tc>
        <w:tc>
          <w:tcPr>
            <w:tcW w:w="4896" w:type="dxa"/>
            <w:tcBorders/>
            <w:vAlign w:val="center"/>
          </w:tcPr>
          <w:p>
            <w:pPr>
              <w:spacing w:after="150"/>
              <w:ind w:left="0"/>
              <w:jc w:val="left"/>
            </w:pPr>
            <w:r>
              <w:rPr>
                <w:rFonts w:ascii="Verdana"/>
                <w:b w:val="false"/>
                <w:i w:val="false"/>
                <w:color w:val="000000"/>
                <w:sz w:val="22"/>
              </w:rPr>
              <w:t>Семање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Сечиште</w:t>
            </w:r>
          </w:p>
        </w:tc>
        <w:tc>
          <w:tcPr>
            <w:tcW w:w="4896" w:type="dxa"/>
            <w:tcBorders/>
            <w:vAlign w:val="center"/>
          </w:tcPr>
          <w:p>
            <w:pPr>
              <w:spacing w:after="150"/>
              <w:ind w:left="0"/>
              <w:jc w:val="left"/>
            </w:pPr>
            <w:r>
              <w:rPr>
                <w:rFonts w:ascii="Verdana"/>
                <w:b w:val="false"/>
                <w:i w:val="false"/>
                <w:color w:val="000000"/>
                <w:sz w:val="22"/>
              </w:rPr>
              <w:t>Сечиште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Сопотница</w:t>
            </w:r>
          </w:p>
        </w:tc>
        <w:tc>
          <w:tcPr>
            <w:tcW w:w="4896" w:type="dxa"/>
            <w:tcBorders/>
            <w:vAlign w:val="center"/>
          </w:tcPr>
          <w:p>
            <w:pPr>
              <w:spacing w:after="150"/>
              <w:ind w:left="0"/>
              <w:jc w:val="left"/>
            </w:pPr>
            <w:r>
              <w:rPr>
                <w:rFonts w:ascii="Verdana"/>
                <w:b w:val="false"/>
                <w:i w:val="false"/>
                <w:color w:val="000000"/>
                <w:sz w:val="22"/>
              </w:rPr>
              <w:t>Сопотница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Стагово</w:t>
            </w:r>
          </w:p>
        </w:tc>
        <w:tc>
          <w:tcPr>
            <w:tcW w:w="4896" w:type="dxa"/>
            <w:tcBorders/>
            <w:vAlign w:val="center"/>
          </w:tcPr>
          <w:p>
            <w:pPr>
              <w:spacing w:after="150"/>
              <w:ind w:left="0"/>
              <w:jc w:val="left"/>
            </w:pPr>
            <w:r>
              <w:rPr>
                <w:rFonts w:ascii="Verdana"/>
                <w:b w:val="false"/>
                <w:i w:val="false"/>
                <w:color w:val="000000"/>
                <w:sz w:val="22"/>
              </w:rPr>
              <w:t>Стагово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Качаник</w:t>
            </w:r>
          </w:p>
        </w:tc>
        <w:tc>
          <w:tcPr>
            <w:tcW w:w="4896" w:type="dxa"/>
            <w:tcBorders/>
            <w:vAlign w:val="center"/>
          </w:tcPr>
          <w:p>
            <w:pPr>
              <w:spacing w:after="150"/>
              <w:ind w:left="0"/>
              <w:jc w:val="left"/>
            </w:pPr>
            <w:r>
              <w:rPr>
                <w:rFonts w:ascii="Verdana"/>
                <w:b w:val="false"/>
                <w:i w:val="false"/>
                <w:color w:val="000000"/>
                <w:sz w:val="22"/>
              </w:rPr>
              <w:t>Стари Качаник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Стража</w:t>
            </w:r>
          </w:p>
        </w:tc>
        <w:tc>
          <w:tcPr>
            <w:tcW w:w="4896" w:type="dxa"/>
            <w:tcBorders/>
            <w:vAlign w:val="center"/>
          </w:tcPr>
          <w:p>
            <w:pPr>
              <w:spacing w:after="150"/>
              <w:ind w:left="0"/>
              <w:jc w:val="left"/>
            </w:pPr>
            <w:r>
              <w:rPr>
                <w:rFonts w:ascii="Verdana"/>
                <w:b w:val="false"/>
                <w:i w:val="false"/>
                <w:color w:val="000000"/>
                <w:sz w:val="22"/>
              </w:rPr>
              <w:t>Стража</w:t>
            </w:r>
          </w:p>
        </w:tc>
      </w:tr>
      <w:tr>
        <w:trPr>
          <w:trHeight w:val="90" w:hRule="atLeast"/>
        </w:trPr>
        <w:tc>
          <w:tcPr>
            <w:tcW w:w="4752" w:type="dxa"/>
            <w:tcBorders/>
            <w:vAlign w:val="center"/>
          </w:tcPr>
          <w:p>
            <w:pPr>
              <w:spacing w:after="150"/>
              <w:ind w:left="0"/>
              <w:jc w:val="left"/>
            </w:pPr>
            <w:r>
              <w:rPr>
                <w:rFonts w:ascii="Verdana"/>
                <w:b w:val="false"/>
                <w:i/>
                <w:color w:val="000000"/>
                <w:sz w:val="22"/>
              </w:rPr>
              <w:t>62.</w:t>
            </w:r>
            <w:r>
              <w:rPr>
                <w:rFonts w:ascii="Verdana"/>
                <w:b w:val="false"/>
                <w:i w:val="false"/>
                <w:color w:val="000000"/>
                <w:sz w:val="22"/>
              </w:rPr>
              <w:t xml:space="preserve"> </w:t>
            </w:r>
            <w:r>
              <w:rPr>
                <w:rFonts w:ascii="Verdana"/>
                <w:b w:val="false"/>
                <w:i/>
                <w:color w:val="000000"/>
                <w:sz w:val="22"/>
              </w:rPr>
              <w:t>брисана је (види члан 1. Закона - 18/2016-32)</w:t>
            </w:r>
          </w:p>
        </w:tc>
        <w:tc>
          <w:tcPr>
            <w:tcW w:w="0" w:type="auto"/>
            <w:gridSpan w:val="2"/>
            <w:tcBorders/>
            <w:vAlign w:val="center"/>
          </w:tcPr>
          <w:p>
            <w:pPr>
              <w:spacing w:after="0"/>
              <w:ind w:left="0"/>
              <w:jc w:val="left"/>
            </w:pPr>
            <w:r>
              <w:rPr>
                <w:rFonts w:ascii="Arial"/>
                <w:b w:val="false"/>
                <w:i w:val="false"/>
                <w:color w:val="000000"/>
                <w:sz w:val="22"/>
              </w:rPr>
              <w:t> </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63. Кладово</w:t>
            </w:r>
          </w:p>
        </w:tc>
        <w:tc>
          <w:tcPr>
            <w:tcW w:w="4752" w:type="dxa"/>
            <w:tcBorders/>
            <w:vAlign w:val="center"/>
          </w:tcPr>
          <w:p>
            <w:pPr>
              <w:spacing w:after="150"/>
              <w:ind w:left="0"/>
              <w:jc w:val="left"/>
            </w:pPr>
            <w:r>
              <w:rPr>
                <w:rFonts w:ascii="Verdana"/>
                <w:b w:val="false"/>
                <w:i w:val="false"/>
                <w:color w:val="000000"/>
                <w:sz w:val="22"/>
              </w:rPr>
              <w:t>Брза Паланка</w:t>
            </w:r>
          </w:p>
        </w:tc>
        <w:tc>
          <w:tcPr>
            <w:tcW w:w="4896" w:type="dxa"/>
            <w:tcBorders/>
            <w:vAlign w:val="center"/>
          </w:tcPr>
          <w:p>
            <w:pPr>
              <w:spacing w:after="150"/>
              <w:ind w:left="0"/>
              <w:jc w:val="left"/>
            </w:pPr>
            <w:r>
              <w:rPr>
                <w:rFonts w:ascii="Verdana"/>
                <w:b w:val="false"/>
                <w:i w:val="false"/>
                <w:color w:val="000000"/>
                <w:sz w:val="22"/>
              </w:rPr>
              <w:t>Брза Паланка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Вајуга</w:t>
            </w:r>
          </w:p>
        </w:tc>
        <w:tc>
          <w:tcPr>
            <w:tcW w:w="4896" w:type="dxa"/>
            <w:tcBorders/>
            <w:vAlign w:val="center"/>
          </w:tcPr>
          <w:p>
            <w:pPr>
              <w:spacing w:after="150"/>
              <w:ind w:left="0"/>
              <w:jc w:val="left"/>
            </w:pPr>
            <w:r>
              <w:rPr>
                <w:rFonts w:ascii="Verdana"/>
                <w:b w:val="false"/>
                <w:i w:val="false"/>
                <w:color w:val="000000"/>
                <w:sz w:val="22"/>
              </w:rPr>
              <w:t>Вајуга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Велесница</w:t>
            </w:r>
          </w:p>
        </w:tc>
        <w:tc>
          <w:tcPr>
            <w:tcW w:w="4896" w:type="dxa"/>
            <w:tcBorders/>
            <w:vAlign w:val="center"/>
          </w:tcPr>
          <w:p>
            <w:pPr>
              <w:spacing w:after="150"/>
              <w:ind w:left="0"/>
              <w:jc w:val="left"/>
            </w:pPr>
            <w:r>
              <w:rPr>
                <w:rFonts w:ascii="Verdana"/>
                <w:b w:val="false"/>
                <w:i w:val="false"/>
                <w:color w:val="000000"/>
                <w:sz w:val="22"/>
              </w:rPr>
              <w:t>Велесница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Врбица</w:t>
            </w:r>
          </w:p>
        </w:tc>
        <w:tc>
          <w:tcPr>
            <w:tcW w:w="4896" w:type="dxa"/>
            <w:tcBorders/>
            <w:vAlign w:val="center"/>
          </w:tcPr>
          <w:p>
            <w:pPr>
              <w:spacing w:after="150"/>
              <w:ind w:left="0"/>
              <w:jc w:val="left"/>
            </w:pPr>
            <w:r>
              <w:rPr>
                <w:rFonts w:ascii="Verdana"/>
                <w:b w:val="false"/>
                <w:i w:val="false"/>
                <w:color w:val="000000"/>
                <w:sz w:val="22"/>
              </w:rPr>
              <w:t>Велика Врбица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w:t>
            </w:r>
          </w:p>
        </w:tc>
        <w:tc>
          <w:tcPr>
            <w:tcW w:w="4896" w:type="dxa"/>
            <w:tcBorders/>
            <w:vAlign w:val="center"/>
          </w:tcPr>
          <w:p>
            <w:pPr>
              <w:spacing w:after="150"/>
              <w:ind w:left="0"/>
              <w:jc w:val="left"/>
            </w:pPr>
            <w:r>
              <w:rPr>
                <w:rFonts w:ascii="Verdana"/>
                <w:b w:val="false"/>
                <w:i w:val="false"/>
                <w:color w:val="000000"/>
                <w:sz w:val="22"/>
              </w:rPr>
              <w:t>Велика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Грабовица</w:t>
            </w:r>
          </w:p>
        </w:tc>
        <w:tc>
          <w:tcPr>
            <w:tcW w:w="4896" w:type="dxa"/>
            <w:tcBorders/>
            <w:vAlign w:val="center"/>
          </w:tcPr>
          <w:p>
            <w:pPr>
              <w:spacing w:after="150"/>
              <w:ind w:left="0"/>
              <w:jc w:val="left"/>
            </w:pPr>
            <w:r>
              <w:rPr>
                <w:rFonts w:ascii="Verdana"/>
                <w:b w:val="false"/>
                <w:i w:val="false"/>
                <w:color w:val="000000"/>
                <w:sz w:val="22"/>
              </w:rPr>
              <w:t>Грабовица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Давидовац</w:t>
            </w:r>
          </w:p>
        </w:tc>
        <w:tc>
          <w:tcPr>
            <w:tcW w:w="4896" w:type="dxa"/>
            <w:tcBorders/>
            <w:vAlign w:val="center"/>
          </w:tcPr>
          <w:p>
            <w:pPr>
              <w:spacing w:after="150"/>
              <w:ind w:left="0"/>
              <w:jc w:val="left"/>
            </w:pPr>
            <w:r>
              <w:rPr>
                <w:rFonts w:ascii="Verdana"/>
                <w:b w:val="false"/>
                <w:i w:val="false"/>
                <w:color w:val="000000"/>
                <w:sz w:val="22"/>
              </w:rPr>
              <w:t>Давидовац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Кладово</w:t>
            </w:r>
          </w:p>
        </w:tc>
        <w:tc>
          <w:tcPr>
            <w:tcW w:w="4896" w:type="dxa"/>
            <w:tcBorders/>
            <w:vAlign w:val="center"/>
          </w:tcPr>
          <w:p>
            <w:pPr>
              <w:spacing w:after="150"/>
              <w:ind w:left="0"/>
              <w:jc w:val="left"/>
            </w:pPr>
            <w:r>
              <w:rPr>
                <w:rFonts w:ascii="Verdana"/>
                <w:b w:val="false"/>
                <w:i w:val="false"/>
                <w:color w:val="000000"/>
                <w:sz w:val="22"/>
              </w:rPr>
              <w:t>Кладово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Кладушница</w:t>
            </w:r>
          </w:p>
        </w:tc>
        <w:tc>
          <w:tcPr>
            <w:tcW w:w="4896" w:type="dxa"/>
            <w:tcBorders/>
            <w:vAlign w:val="center"/>
          </w:tcPr>
          <w:p>
            <w:pPr>
              <w:spacing w:after="150"/>
              <w:ind w:left="0"/>
              <w:jc w:val="left"/>
            </w:pPr>
            <w:r>
              <w:rPr>
                <w:rFonts w:ascii="Verdana"/>
                <w:b w:val="false"/>
                <w:i w:val="false"/>
                <w:color w:val="000000"/>
                <w:sz w:val="22"/>
              </w:rPr>
              <w:t>Кладушница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Корбово</w:t>
            </w:r>
          </w:p>
        </w:tc>
        <w:tc>
          <w:tcPr>
            <w:tcW w:w="4896" w:type="dxa"/>
            <w:tcBorders/>
            <w:vAlign w:val="center"/>
          </w:tcPr>
          <w:p>
            <w:pPr>
              <w:spacing w:after="150"/>
              <w:ind w:left="0"/>
              <w:jc w:val="left"/>
            </w:pPr>
            <w:r>
              <w:rPr>
                <w:rFonts w:ascii="Verdana"/>
                <w:b w:val="false"/>
                <w:i w:val="false"/>
                <w:color w:val="000000"/>
                <w:sz w:val="22"/>
              </w:rPr>
              <w:t>Корбово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Костол</w:t>
            </w:r>
          </w:p>
        </w:tc>
        <w:tc>
          <w:tcPr>
            <w:tcW w:w="4896" w:type="dxa"/>
            <w:tcBorders/>
            <w:vAlign w:val="center"/>
          </w:tcPr>
          <w:p>
            <w:pPr>
              <w:spacing w:after="150"/>
              <w:ind w:left="0"/>
              <w:jc w:val="left"/>
            </w:pPr>
            <w:r>
              <w:rPr>
                <w:rFonts w:ascii="Verdana"/>
                <w:b w:val="false"/>
                <w:i w:val="false"/>
                <w:color w:val="000000"/>
                <w:sz w:val="22"/>
              </w:rPr>
              <w:t>Костол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Купузиште</w:t>
            </w:r>
          </w:p>
        </w:tc>
        <w:tc>
          <w:tcPr>
            <w:tcW w:w="4896" w:type="dxa"/>
            <w:tcBorders/>
            <w:vAlign w:val="center"/>
          </w:tcPr>
          <w:p>
            <w:pPr>
              <w:spacing w:after="150"/>
              <w:ind w:left="0"/>
              <w:jc w:val="left"/>
            </w:pPr>
            <w:r>
              <w:rPr>
                <w:rFonts w:ascii="Verdana"/>
                <w:b w:val="false"/>
                <w:i w:val="false"/>
                <w:color w:val="000000"/>
                <w:sz w:val="22"/>
              </w:rPr>
              <w:t>Купузиште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Љубичевац</w:t>
            </w:r>
          </w:p>
        </w:tc>
        <w:tc>
          <w:tcPr>
            <w:tcW w:w="4896" w:type="dxa"/>
            <w:tcBorders/>
            <w:vAlign w:val="center"/>
          </w:tcPr>
          <w:p>
            <w:pPr>
              <w:spacing w:after="150"/>
              <w:ind w:left="0"/>
              <w:jc w:val="left"/>
            </w:pPr>
            <w:r>
              <w:rPr>
                <w:rFonts w:ascii="Verdana"/>
                <w:b w:val="false"/>
                <w:i w:val="false"/>
                <w:color w:val="000000"/>
                <w:sz w:val="22"/>
              </w:rPr>
              <w:t>Љубичевац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Врбица</w:t>
            </w:r>
          </w:p>
        </w:tc>
        <w:tc>
          <w:tcPr>
            <w:tcW w:w="4896" w:type="dxa"/>
            <w:tcBorders/>
            <w:vAlign w:val="center"/>
          </w:tcPr>
          <w:p>
            <w:pPr>
              <w:spacing w:after="150"/>
              <w:ind w:left="0"/>
              <w:jc w:val="left"/>
            </w:pPr>
            <w:r>
              <w:rPr>
                <w:rFonts w:ascii="Verdana"/>
                <w:b w:val="false"/>
                <w:i w:val="false"/>
                <w:color w:val="000000"/>
                <w:sz w:val="22"/>
              </w:rPr>
              <w:t>Мала Врбица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Манастирица</w:t>
            </w:r>
          </w:p>
        </w:tc>
        <w:tc>
          <w:tcPr>
            <w:tcW w:w="4896" w:type="dxa"/>
            <w:tcBorders/>
            <w:vAlign w:val="center"/>
          </w:tcPr>
          <w:p>
            <w:pPr>
              <w:spacing w:after="150"/>
              <w:ind w:left="0"/>
              <w:jc w:val="left"/>
            </w:pPr>
            <w:r>
              <w:rPr>
                <w:rFonts w:ascii="Verdana"/>
                <w:b w:val="false"/>
                <w:i w:val="false"/>
                <w:color w:val="000000"/>
                <w:sz w:val="22"/>
              </w:rPr>
              <w:t>Манастирица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Милутиновац</w:t>
            </w:r>
          </w:p>
        </w:tc>
        <w:tc>
          <w:tcPr>
            <w:tcW w:w="4896" w:type="dxa"/>
            <w:tcBorders/>
            <w:vAlign w:val="center"/>
          </w:tcPr>
          <w:p>
            <w:pPr>
              <w:spacing w:after="150"/>
              <w:ind w:left="0"/>
              <w:jc w:val="left"/>
            </w:pPr>
            <w:r>
              <w:rPr>
                <w:rFonts w:ascii="Verdana"/>
                <w:b w:val="false"/>
                <w:i w:val="false"/>
                <w:color w:val="000000"/>
                <w:sz w:val="22"/>
              </w:rPr>
              <w:t>Милутиновац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Сип</w:t>
            </w:r>
          </w:p>
        </w:tc>
        <w:tc>
          <w:tcPr>
            <w:tcW w:w="4896" w:type="dxa"/>
            <w:tcBorders/>
            <w:vAlign w:val="center"/>
          </w:tcPr>
          <w:p>
            <w:pPr>
              <w:spacing w:after="150"/>
              <w:ind w:left="0"/>
              <w:jc w:val="left"/>
            </w:pPr>
            <w:r>
              <w:rPr>
                <w:rFonts w:ascii="Verdana"/>
                <w:b w:val="false"/>
                <w:i w:val="false"/>
                <w:color w:val="000000"/>
                <w:sz w:val="22"/>
              </w:rPr>
              <w:t>Нови Сип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Петрово Село</w:t>
            </w:r>
          </w:p>
        </w:tc>
        <w:tc>
          <w:tcPr>
            <w:tcW w:w="4896" w:type="dxa"/>
            <w:tcBorders/>
            <w:vAlign w:val="center"/>
          </w:tcPr>
          <w:p>
            <w:pPr>
              <w:spacing w:after="150"/>
              <w:ind w:left="0"/>
              <w:jc w:val="left"/>
            </w:pPr>
            <w:r>
              <w:rPr>
                <w:rFonts w:ascii="Verdana"/>
                <w:b w:val="false"/>
                <w:i w:val="false"/>
                <w:color w:val="000000"/>
                <w:sz w:val="22"/>
              </w:rPr>
              <w:t>Петрово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Подвршка</w:t>
            </w:r>
          </w:p>
        </w:tc>
        <w:tc>
          <w:tcPr>
            <w:tcW w:w="4896" w:type="dxa"/>
            <w:tcBorders/>
            <w:vAlign w:val="center"/>
          </w:tcPr>
          <w:p>
            <w:pPr>
              <w:spacing w:after="150"/>
              <w:ind w:left="0"/>
              <w:jc w:val="left"/>
            </w:pPr>
            <w:r>
              <w:rPr>
                <w:rFonts w:ascii="Verdana"/>
                <w:b w:val="false"/>
                <w:i w:val="false"/>
                <w:color w:val="000000"/>
                <w:sz w:val="22"/>
              </w:rPr>
              <w:t>Подвршка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Река</w:t>
            </w:r>
          </w:p>
        </w:tc>
        <w:tc>
          <w:tcPr>
            <w:tcW w:w="4896" w:type="dxa"/>
            <w:tcBorders/>
            <w:vAlign w:val="center"/>
          </w:tcPr>
          <w:p>
            <w:pPr>
              <w:spacing w:after="150"/>
              <w:ind w:left="0"/>
              <w:jc w:val="left"/>
            </w:pPr>
            <w:r>
              <w:rPr>
                <w:rFonts w:ascii="Verdana"/>
                <w:b w:val="false"/>
                <w:i w:val="false"/>
                <w:color w:val="000000"/>
                <w:sz w:val="22"/>
              </w:rPr>
              <w:t>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Речица</w:t>
            </w:r>
          </w:p>
        </w:tc>
        <w:tc>
          <w:tcPr>
            <w:tcW w:w="4896" w:type="dxa"/>
            <w:tcBorders/>
            <w:vAlign w:val="center"/>
          </w:tcPr>
          <w:p>
            <w:pPr>
              <w:spacing w:after="150"/>
              <w:ind w:left="0"/>
              <w:jc w:val="left"/>
            </w:pPr>
            <w:r>
              <w:rPr>
                <w:rFonts w:ascii="Verdana"/>
                <w:b w:val="false"/>
                <w:i w:val="false"/>
                <w:color w:val="000000"/>
                <w:sz w:val="22"/>
              </w:rPr>
              <w:t>Речица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Ртково</w:t>
            </w:r>
          </w:p>
        </w:tc>
        <w:tc>
          <w:tcPr>
            <w:tcW w:w="4896" w:type="dxa"/>
            <w:tcBorders/>
            <w:vAlign w:val="center"/>
          </w:tcPr>
          <w:p>
            <w:pPr>
              <w:spacing w:after="150"/>
              <w:ind w:left="0"/>
              <w:jc w:val="left"/>
            </w:pPr>
            <w:r>
              <w:rPr>
                <w:rFonts w:ascii="Verdana"/>
                <w:b w:val="false"/>
                <w:i w:val="false"/>
                <w:color w:val="000000"/>
                <w:sz w:val="22"/>
              </w:rPr>
              <w:t>Ртково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Текија</w:t>
            </w:r>
          </w:p>
        </w:tc>
        <w:tc>
          <w:tcPr>
            <w:tcW w:w="4896" w:type="dxa"/>
            <w:tcBorders/>
            <w:vAlign w:val="center"/>
          </w:tcPr>
          <w:p>
            <w:pPr>
              <w:spacing w:after="150"/>
              <w:ind w:left="0"/>
              <w:jc w:val="left"/>
            </w:pPr>
            <w:r>
              <w:rPr>
                <w:rFonts w:ascii="Verdana"/>
                <w:b w:val="false"/>
                <w:i w:val="false"/>
                <w:color w:val="000000"/>
                <w:sz w:val="22"/>
              </w:rPr>
              <w:t>Текија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64. Клина</w:t>
            </w:r>
          </w:p>
        </w:tc>
        <w:tc>
          <w:tcPr>
            <w:tcW w:w="4752" w:type="dxa"/>
            <w:tcBorders/>
            <w:vAlign w:val="center"/>
          </w:tcPr>
          <w:p>
            <w:pPr>
              <w:spacing w:after="150"/>
              <w:ind w:left="0"/>
              <w:jc w:val="left"/>
            </w:pPr>
            <w:r>
              <w:rPr>
                <w:rFonts w:ascii="Verdana"/>
                <w:b w:val="false"/>
                <w:i w:val="false"/>
                <w:color w:val="000000"/>
                <w:sz w:val="22"/>
              </w:rPr>
              <w:t>Балинце</w:t>
            </w:r>
          </w:p>
        </w:tc>
        <w:tc>
          <w:tcPr>
            <w:tcW w:w="4896" w:type="dxa"/>
            <w:tcBorders/>
            <w:vAlign w:val="center"/>
          </w:tcPr>
          <w:p>
            <w:pPr>
              <w:spacing w:after="150"/>
              <w:ind w:left="0"/>
              <w:jc w:val="left"/>
            </w:pPr>
            <w:r>
              <w:rPr>
                <w:rFonts w:ascii="Verdana"/>
                <w:b w:val="false"/>
                <w:i w:val="false"/>
                <w:color w:val="000000"/>
                <w:sz w:val="22"/>
              </w:rPr>
              <w:t>Балинце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Берково</w:t>
            </w:r>
          </w:p>
        </w:tc>
        <w:tc>
          <w:tcPr>
            <w:tcW w:w="4896" w:type="dxa"/>
            <w:tcBorders/>
            <w:vAlign w:val="center"/>
          </w:tcPr>
          <w:p>
            <w:pPr>
              <w:spacing w:after="150"/>
              <w:ind w:left="0"/>
              <w:jc w:val="left"/>
            </w:pPr>
            <w:r>
              <w:rPr>
                <w:rFonts w:ascii="Verdana"/>
                <w:b w:val="false"/>
                <w:i w:val="false"/>
                <w:color w:val="000000"/>
                <w:sz w:val="22"/>
              </w:rPr>
              <w:t>Берково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Бича</w:t>
            </w:r>
          </w:p>
        </w:tc>
        <w:tc>
          <w:tcPr>
            <w:tcW w:w="4896" w:type="dxa"/>
            <w:tcBorders/>
            <w:vAlign w:val="center"/>
          </w:tcPr>
          <w:p>
            <w:pPr>
              <w:spacing w:after="150"/>
              <w:ind w:left="0"/>
              <w:jc w:val="left"/>
            </w:pPr>
            <w:r>
              <w:rPr>
                <w:rFonts w:ascii="Verdana"/>
                <w:b w:val="false"/>
                <w:i w:val="false"/>
                <w:color w:val="000000"/>
                <w:sz w:val="22"/>
              </w:rPr>
              <w:t>Бича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Бобовац</w:t>
            </w:r>
          </w:p>
        </w:tc>
        <w:tc>
          <w:tcPr>
            <w:tcW w:w="4896" w:type="dxa"/>
            <w:tcBorders/>
            <w:vAlign w:val="center"/>
          </w:tcPr>
          <w:p>
            <w:pPr>
              <w:spacing w:after="150"/>
              <w:ind w:left="0"/>
              <w:jc w:val="left"/>
            </w:pPr>
            <w:r>
              <w:rPr>
                <w:rFonts w:ascii="Verdana"/>
                <w:b w:val="false"/>
                <w:i w:val="false"/>
                <w:color w:val="000000"/>
                <w:sz w:val="22"/>
              </w:rPr>
              <w:t>Бобовац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Бокшић</w:t>
            </w:r>
          </w:p>
        </w:tc>
        <w:tc>
          <w:tcPr>
            <w:tcW w:w="4896" w:type="dxa"/>
            <w:tcBorders/>
            <w:vAlign w:val="center"/>
          </w:tcPr>
          <w:p>
            <w:pPr>
              <w:spacing w:after="150"/>
              <w:ind w:left="0"/>
              <w:jc w:val="left"/>
            </w:pPr>
            <w:r>
              <w:rPr>
                <w:rFonts w:ascii="Verdana"/>
                <w:b w:val="false"/>
                <w:i w:val="false"/>
                <w:color w:val="000000"/>
                <w:sz w:val="22"/>
              </w:rPr>
              <w:t>Бокшић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Будисавци</w:t>
            </w:r>
          </w:p>
        </w:tc>
        <w:tc>
          <w:tcPr>
            <w:tcW w:w="4896" w:type="dxa"/>
            <w:tcBorders/>
            <w:vAlign w:val="center"/>
          </w:tcPr>
          <w:p>
            <w:pPr>
              <w:spacing w:after="150"/>
              <w:ind w:left="0"/>
              <w:jc w:val="left"/>
            </w:pPr>
            <w:r>
              <w:rPr>
                <w:rFonts w:ascii="Verdana"/>
                <w:b w:val="false"/>
                <w:i w:val="false"/>
                <w:color w:val="000000"/>
                <w:sz w:val="22"/>
              </w:rPr>
              <w:t>Будисавци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Ђурђевик</w:t>
            </w:r>
          </w:p>
        </w:tc>
        <w:tc>
          <w:tcPr>
            <w:tcW w:w="4896" w:type="dxa"/>
            <w:tcBorders/>
            <w:vAlign w:val="center"/>
          </w:tcPr>
          <w:p>
            <w:pPr>
              <w:spacing w:after="150"/>
              <w:ind w:left="0"/>
              <w:jc w:val="left"/>
            </w:pPr>
            <w:r>
              <w:rPr>
                <w:rFonts w:ascii="Verdana"/>
                <w:b w:val="false"/>
                <w:i w:val="false"/>
                <w:color w:val="000000"/>
                <w:sz w:val="22"/>
              </w:rPr>
              <w:t>Велики Ђурђевик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Крушево</w:t>
            </w:r>
          </w:p>
        </w:tc>
        <w:tc>
          <w:tcPr>
            <w:tcW w:w="4896" w:type="dxa"/>
            <w:tcBorders/>
            <w:vAlign w:val="center"/>
          </w:tcPr>
          <w:p>
            <w:pPr>
              <w:spacing w:after="150"/>
              <w:ind w:left="0"/>
              <w:jc w:val="left"/>
            </w:pPr>
            <w:r>
              <w:rPr>
                <w:rFonts w:ascii="Verdana"/>
                <w:b w:val="false"/>
                <w:i w:val="false"/>
                <w:color w:val="000000"/>
                <w:sz w:val="22"/>
              </w:rPr>
              <w:t>Велико Крушево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Видање</w:t>
            </w:r>
          </w:p>
        </w:tc>
        <w:tc>
          <w:tcPr>
            <w:tcW w:w="4896" w:type="dxa"/>
            <w:tcBorders/>
            <w:vAlign w:val="center"/>
          </w:tcPr>
          <w:p>
            <w:pPr>
              <w:spacing w:after="150"/>
              <w:ind w:left="0"/>
              <w:jc w:val="left"/>
            </w:pPr>
            <w:r>
              <w:rPr>
                <w:rFonts w:ascii="Verdana"/>
                <w:b w:val="false"/>
                <w:i w:val="false"/>
                <w:color w:val="000000"/>
                <w:sz w:val="22"/>
              </w:rPr>
              <w:t>Видање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Влашки Дреновац</w:t>
            </w:r>
          </w:p>
        </w:tc>
        <w:tc>
          <w:tcPr>
            <w:tcW w:w="4896" w:type="dxa"/>
            <w:tcBorders/>
            <w:vAlign w:val="center"/>
          </w:tcPr>
          <w:p>
            <w:pPr>
              <w:spacing w:after="150"/>
              <w:ind w:left="0"/>
              <w:jc w:val="left"/>
            </w:pPr>
            <w:r>
              <w:rPr>
                <w:rFonts w:ascii="Verdana"/>
                <w:b w:val="false"/>
                <w:i w:val="false"/>
                <w:color w:val="000000"/>
                <w:sz w:val="22"/>
              </w:rPr>
              <w:t>Влашки 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Волујак</w:t>
            </w:r>
          </w:p>
        </w:tc>
        <w:tc>
          <w:tcPr>
            <w:tcW w:w="4896" w:type="dxa"/>
            <w:tcBorders/>
            <w:vAlign w:val="center"/>
          </w:tcPr>
          <w:p>
            <w:pPr>
              <w:spacing w:after="150"/>
              <w:ind w:left="0"/>
              <w:jc w:val="left"/>
            </w:pPr>
            <w:r>
              <w:rPr>
                <w:rFonts w:ascii="Verdana"/>
                <w:b w:val="false"/>
                <w:i w:val="false"/>
                <w:color w:val="000000"/>
                <w:sz w:val="22"/>
              </w:rPr>
              <w:t>Волујак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Врмница</w:t>
            </w:r>
          </w:p>
        </w:tc>
        <w:tc>
          <w:tcPr>
            <w:tcW w:w="4896" w:type="dxa"/>
            <w:tcBorders/>
            <w:vAlign w:val="center"/>
          </w:tcPr>
          <w:p>
            <w:pPr>
              <w:spacing w:after="150"/>
              <w:ind w:left="0"/>
              <w:jc w:val="left"/>
            </w:pPr>
            <w:r>
              <w:rPr>
                <w:rFonts w:ascii="Verdana"/>
                <w:b w:val="false"/>
                <w:i w:val="false"/>
                <w:color w:val="000000"/>
                <w:sz w:val="22"/>
              </w:rPr>
              <w:t>Врмница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Голубовац</w:t>
            </w:r>
          </w:p>
        </w:tc>
        <w:tc>
          <w:tcPr>
            <w:tcW w:w="4896" w:type="dxa"/>
            <w:tcBorders/>
            <w:vAlign w:val="center"/>
          </w:tcPr>
          <w:p>
            <w:pPr>
              <w:spacing w:after="150"/>
              <w:ind w:left="0"/>
              <w:jc w:val="left"/>
            </w:pPr>
            <w:r>
              <w:rPr>
                <w:rFonts w:ascii="Verdana"/>
                <w:b w:val="false"/>
                <w:i w:val="false"/>
                <w:color w:val="000000"/>
                <w:sz w:val="22"/>
              </w:rPr>
              <w:t>Голубовац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Петрич</w:t>
            </w:r>
          </w:p>
        </w:tc>
        <w:tc>
          <w:tcPr>
            <w:tcW w:w="4896" w:type="dxa"/>
            <w:tcBorders/>
            <w:vAlign w:val="center"/>
          </w:tcPr>
          <w:p>
            <w:pPr>
              <w:spacing w:after="150"/>
              <w:ind w:left="0"/>
              <w:jc w:val="left"/>
            </w:pPr>
            <w:r>
              <w:rPr>
                <w:rFonts w:ascii="Verdana"/>
                <w:b w:val="false"/>
                <w:i w:val="false"/>
                <w:color w:val="000000"/>
                <w:sz w:val="22"/>
              </w:rPr>
              <w:t>Горњи Петрич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Грабаница</w:t>
            </w:r>
          </w:p>
        </w:tc>
        <w:tc>
          <w:tcPr>
            <w:tcW w:w="4896" w:type="dxa"/>
            <w:tcBorders/>
            <w:vAlign w:val="center"/>
          </w:tcPr>
          <w:p>
            <w:pPr>
              <w:spacing w:after="150"/>
              <w:ind w:left="0"/>
              <w:jc w:val="left"/>
            </w:pPr>
            <w:r>
              <w:rPr>
                <w:rFonts w:ascii="Verdana"/>
                <w:b w:val="false"/>
                <w:i w:val="false"/>
                <w:color w:val="000000"/>
                <w:sz w:val="22"/>
              </w:rPr>
              <w:t>Грабаница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Гребник</w:t>
            </w:r>
          </w:p>
        </w:tc>
        <w:tc>
          <w:tcPr>
            <w:tcW w:w="4896" w:type="dxa"/>
            <w:tcBorders/>
            <w:vAlign w:val="center"/>
          </w:tcPr>
          <w:p>
            <w:pPr>
              <w:spacing w:after="150"/>
              <w:ind w:left="0"/>
              <w:jc w:val="left"/>
            </w:pPr>
            <w:r>
              <w:rPr>
                <w:rFonts w:ascii="Verdana"/>
                <w:b w:val="false"/>
                <w:i w:val="false"/>
                <w:color w:val="000000"/>
                <w:sz w:val="22"/>
              </w:rPr>
              <w:t>Гребник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Деич</w:t>
            </w:r>
          </w:p>
        </w:tc>
        <w:tc>
          <w:tcPr>
            <w:tcW w:w="4896" w:type="dxa"/>
            <w:tcBorders/>
            <w:vAlign w:val="center"/>
          </w:tcPr>
          <w:p>
            <w:pPr>
              <w:spacing w:after="150"/>
              <w:ind w:left="0"/>
              <w:jc w:val="left"/>
            </w:pPr>
            <w:r>
              <w:rPr>
                <w:rFonts w:ascii="Verdana"/>
                <w:b w:val="false"/>
                <w:i w:val="false"/>
                <w:color w:val="000000"/>
                <w:sz w:val="22"/>
              </w:rPr>
              <w:t>Ново село – Деич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Добра Вода</w:t>
            </w:r>
          </w:p>
        </w:tc>
        <w:tc>
          <w:tcPr>
            <w:tcW w:w="4896" w:type="dxa"/>
            <w:tcBorders/>
            <w:vAlign w:val="center"/>
          </w:tcPr>
          <w:p>
            <w:pPr>
              <w:spacing w:after="150"/>
              <w:ind w:left="0"/>
              <w:jc w:val="left"/>
            </w:pPr>
            <w:r>
              <w:rPr>
                <w:rFonts w:ascii="Verdana"/>
                <w:b w:val="false"/>
                <w:i w:val="false"/>
                <w:color w:val="000000"/>
                <w:sz w:val="22"/>
              </w:rPr>
              <w:t>Добра Вода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Дол</w:t>
            </w:r>
          </w:p>
        </w:tc>
        <w:tc>
          <w:tcPr>
            <w:tcW w:w="4896" w:type="dxa"/>
            <w:tcBorders/>
            <w:vAlign w:val="center"/>
          </w:tcPr>
          <w:p>
            <w:pPr>
              <w:spacing w:after="150"/>
              <w:ind w:left="0"/>
              <w:jc w:val="left"/>
            </w:pPr>
            <w:r>
              <w:rPr>
                <w:rFonts w:ascii="Verdana"/>
                <w:b w:val="false"/>
                <w:i w:val="false"/>
                <w:color w:val="000000"/>
                <w:sz w:val="22"/>
              </w:rPr>
              <w:t>Добри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Долац</w:t>
            </w:r>
          </w:p>
        </w:tc>
        <w:tc>
          <w:tcPr>
            <w:tcW w:w="4896" w:type="dxa"/>
            <w:tcBorders/>
            <w:vAlign w:val="center"/>
          </w:tcPr>
          <w:p>
            <w:pPr>
              <w:spacing w:after="150"/>
              <w:ind w:left="0"/>
              <w:jc w:val="left"/>
            </w:pPr>
            <w:r>
              <w:rPr>
                <w:rFonts w:ascii="Verdana"/>
                <w:b w:val="false"/>
                <w:i w:val="false"/>
                <w:color w:val="000000"/>
                <w:sz w:val="22"/>
              </w:rPr>
              <w:t>Долац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Долово</w:t>
            </w:r>
          </w:p>
        </w:tc>
        <w:tc>
          <w:tcPr>
            <w:tcW w:w="4896" w:type="dxa"/>
            <w:tcBorders/>
            <w:vAlign w:val="center"/>
          </w:tcPr>
          <w:p>
            <w:pPr>
              <w:spacing w:after="150"/>
              <w:ind w:left="0"/>
              <w:jc w:val="left"/>
            </w:pPr>
            <w:r>
              <w:rPr>
                <w:rFonts w:ascii="Verdana"/>
                <w:b w:val="false"/>
                <w:i w:val="false"/>
                <w:color w:val="000000"/>
                <w:sz w:val="22"/>
              </w:rPr>
              <w:t>Долово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Петрич</w:t>
            </w:r>
          </w:p>
        </w:tc>
        <w:tc>
          <w:tcPr>
            <w:tcW w:w="4896" w:type="dxa"/>
            <w:tcBorders/>
            <w:vAlign w:val="center"/>
          </w:tcPr>
          <w:p>
            <w:pPr>
              <w:spacing w:after="150"/>
              <w:ind w:left="0"/>
              <w:jc w:val="left"/>
            </w:pPr>
            <w:r>
              <w:rPr>
                <w:rFonts w:ascii="Verdana"/>
                <w:b w:val="false"/>
                <w:i w:val="false"/>
                <w:color w:val="000000"/>
                <w:sz w:val="22"/>
              </w:rPr>
              <w:t>Доњи Петрич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Дреновац</w:t>
            </w:r>
          </w:p>
        </w:tc>
        <w:tc>
          <w:tcPr>
            <w:tcW w:w="4896"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Дреновчић</w:t>
            </w:r>
          </w:p>
        </w:tc>
        <w:tc>
          <w:tcPr>
            <w:tcW w:w="4896" w:type="dxa"/>
            <w:tcBorders/>
            <w:vAlign w:val="center"/>
          </w:tcPr>
          <w:p>
            <w:pPr>
              <w:spacing w:after="150"/>
              <w:ind w:left="0"/>
              <w:jc w:val="left"/>
            </w:pPr>
            <w:r>
              <w:rPr>
                <w:rFonts w:ascii="Verdana"/>
                <w:b w:val="false"/>
                <w:i w:val="false"/>
                <w:color w:val="000000"/>
                <w:sz w:val="22"/>
              </w:rPr>
              <w:t>Дреновчић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Рековац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Дрсник</w:t>
            </w:r>
          </w:p>
        </w:tc>
        <w:tc>
          <w:tcPr>
            <w:tcW w:w="4896" w:type="dxa"/>
            <w:tcBorders/>
            <w:vAlign w:val="center"/>
          </w:tcPr>
          <w:p>
            <w:pPr>
              <w:spacing w:after="150"/>
              <w:ind w:left="0"/>
              <w:jc w:val="left"/>
            </w:pPr>
            <w:r>
              <w:rPr>
                <w:rFonts w:ascii="Verdana"/>
                <w:b w:val="false"/>
                <w:i w:val="false"/>
                <w:color w:val="000000"/>
                <w:sz w:val="22"/>
              </w:rPr>
              <w:t>Дрсник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Дугоњиве</w:t>
            </w:r>
          </w:p>
        </w:tc>
        <w:tc>
          <w:tcPr>
            <w:tcW w:w="4896" w:type="dxa"/>
            <w:tcBorders/>
            <w:vAlign w:val="center"/>
          </w:tcPr>
          <w:p>
            <w:pPr>
              <w:spacing w:after="150"/>
              <w:ind w:left="0"/>
              <w:jc w:val="left"/>
            </w:pPr>
            <w:r>
              <w:rPr>
                <w:rFonts w:ascii="Verdana"/>
                <w:b w:val="false"/>
                <w:i w:val="false"/>
                <w:color w:val="000000"/>
                <w:sz w:val="22"/>
              </w:rPr>
              <w:t>Дугоњиве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w:t>
            </w:r>
          </w:p>
        </w:tc>
        <w:tc>
          <w:tcPr>
            <w:tcW w:w="4896" w:type="dxa"/>
            <w:tcBorders/>
            <w:vAlign w:val="center"/>
          </w:tcPr>
          <w:p>
            <w:pPr>
              <w:spacing w:after="150"/>
              <w:ind w:left="0"/>
              <w:jc w:val="left"/>
            </w:pPr>
            <w:r>
              <w:rPr>
                <w:rFonts w:ascii="Verdana"/>
                <w:b w:val="false"/>
                <w:i w:val="false"/>
                <w:color w:val="000000"/>
                <w:sz w:val="22"/>
              </w:rPr>
              <w:t>Душ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Душевић</w:t>
            </w:r>
          </w:p>
        </w:tc>
        <w:tc>
          <w:tcPr>
            <w:tcW w:w="4896" w:type="dxa"/>
            <w:tcBorders/>
            <w:vAlign w:val="center"/>
          </w:tcPr>
          <w:p>
            <w:pPr>
              <w:spacing w:after="150"/>
              <w:ind w:left="0"/>
              <w:jc w:val="left"/>
            </w:pPr>
            <w:r>
              <w:rPr>
                <w:rFonts w:ascii="Verdana"/>
                <w:b w:val="false"/>
                <w:i w:val="false"/>
                <w:color w:val="000000"/>
                <w:sz w:val="22"/>
              </w:rPr>
              <w:t>Душевић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Забрђе</w:t>
            </w:r>
          </w:p>
        </w:tc>
        <w:tc>
          <w:tcPr>
            <w:tcW w:w="4896" w:type="dxa"/>
            <w:tcBorders/>
            <w:vAlign w:val="center"/>
          </w:tcPr>
          <w:p>
            <w:pPr>
              <w:spacing w:after="150"/>
              <w:ind w:left="0"/>
              <w:jc w:val="left"/>
            </w:pPr>
            <w:r>
              <w:rPr>
                <w:rFonts w:ascii="Verdana"/>
                <w:b w:val="false"/>
                <w:i w:val="false"/>
                <w:color w:val="000000"/>
                <w:sz w:val="22"/>
              </w:rPr>
              <w:t>Забрђе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Зајмово</w:t>
            </w:r>
          </w:p>
        </w:tc>
        <w:tc>
          <w:tcPr>
            <w:tcW w:w="4896" w:type="dxa"/>
            <w:tcBorders/>
            <w:vAlign w:val="center"/>
          </w:tcPr>
          <w:p>
            <w:pPr>
              <w:spacing w:after="150"/>
              <w:ind w:left="0"/>
              <w:jc w:val="left"/>
            </w:pPr>
            <w:r>
              <w:rPr>
                <w:rFonts w:ascii="Verdana"/>
                <w:b w:val="false"/>
                <w:i w:val="false"/>
                <w:color w:val="000000"/>
                <w:sz w:val="22"/>
              </w:rPr>
              <w:t>Зајмово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Злокућане</w:t>
            </w:r>
          </w:p>
        </w:tc>
        <w:tc>
          <w:tcPr>
            <w:tcW w:w="4896" w:type="dxa"/>
            <w:tcBorders/>
            <w:vAlign w:val="center"/>
          </w:tcPr>
          <w:p>
            <w:pPr>
              <w:spacing w:after="150"/>
              <w:ind w:left="0"/>
              <w:jc w:val="left"/>
            </w:pPr>
            <w:r>
              <w:rPr>
                <w:rFonts w:ascii="Verdana"/>
                <w:b w:val="false"/>
                <w:i w:val="false"/>
                <w:color w:val="000000"/>
                <w:sz w:val="22"/>
              </w:rPr>
              <w:t>Злокућане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Радуловац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Игларево</w:t>
            </w:r>
          </w:p>
        </w:tc>
        <w:tc>
          <w:tcPr>
            <w:tcW w:w="4896" w:type="dxa"/>
            <w:tcBorders/>
            <w:vAlign w:val="center"/>
          </w:tcPr>
          <w:p>
            <w:pPr>
              <w:spacing w:after="150"/>
              <w:ind w:left="0"/>
              <w:jc w:val="left"/>
            </w:pPr>
            <w:r>
              <w:rPr>
                <w:rFonts w:ascii="Verdana"/>
                <w:b w:val="false"/>
                <w:i w:val="false"/>
                <w:color w:val="000000"/>
                <w:sz w:val="22"/>
              </w:rPr>
              <w:t>Игларево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Јагода</w:t>
            </w:r>
          </w:p>
        </w:tc>
        <w:tc>
          <w:tcPr>
            <w:tcW w:w="4896" w:type="dxa"/>
            <w:tcBorders/>
            <w:vAlign w:val="center"/>
          </w:tcPr>
          <w:p>
            <w:pPr>
              <w:spacing w:after="150"/>
              <w:ind w:left="0"/>
              <w:jc w:val="left"/>
            </w:pPr>
            <w:r>
              <w:rPr>
                <w:rFonts w:ascii="Verdana"/>
                <w:b w:val="false"/>
                <w:i w:val="false"/>
                <w:color w:val="000000"/>
                <w:sz w:val="22"/>
              </w:rPr>
              <w:t>Јагода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Јошаница</w:t>
            </w:r>
          </w:p>
        </w:tc>
        <w:tc>
          <w:tcPr>
            <w:tcW w:w="4896" w:type="dxa"/>
            <w:tcBorders/>
            <w:vAlign w:val="center"/>
          </w:tcPr>
          <w:p>
            <w:pPr>
              <w:spacing w:after="150"/>
              <w:ind w:left="0"/>
              <w:jc w:val="left"/>
            </w:pPr>
            <w:r>
              <w:rPr>
                <w:rFonts w:ascii="Verdana"/>
                <w:b w:val="false"/>
                <w:i w:val="false"/>
                <w:color w:val="000000"/>
                <w:sz w:val="22"/>
              </w:rPr>
              <w:t>Јошаница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Кијево</w:t>
            </w:r>
          </w:p>
        </w:tc>
        <w:tc>
          <w:tcPr>
            <w:tcW w:w="4896" w:type="dxa"/>
            <w:tcBorders/>
            <w:vAlign w:val="center"/>
          </w:tcPr>
          <w:p>
            <w:pPr>
              <w:spacing w:after="150"/>
              <w:ind w:left="0"/>
              <w:jc w:val="left"/>
            </w:pPr>
            <w:r>
              <w:rPr>
                <w:rFonts w:ascii="Verdana"/>
                <w:b w:val="false"/>
                <w:i w:val="false"/>
                <w:color w:val="000000"/>
                <w:sz w:val="22"/>
              </w:rPr>
              <w:t>Кијево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Клина</w:t>
            </w:r>
          </w:p>
        </w:tc>
        <w:tc>
          <w:tcPr>
            <w:tcW w:w="4896" w:type="dxa"/>
            <w:tcBorders/>
            <w:vAlign w:val="center"/>
          </w:tcPr>
          <w:p>
            <w:pPr>
              <w:spacing w:after="150"/>
              <w:ind w:left="0"/>
              <w:jc w:val="left"/>
            </w:pPr>
            <w:r>
              <w:rPr>
                <w:rFonts w:ascii="Verdana"/>
                <w:b w:val="false"/>
                <w:i w:val="false"/>
                <w:color w:val="000000"/>
                <w:sz w:val="22"/>
              </w:rPr>
              <w:t>Клина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Крушево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Клинавац</w:t>
            </w:r>
          </w:p>
        </w:tc>
        <w:tc>
          <w:tcPr>
            <w:tcW w:w="4896" w:type="dxa"/>
            <w:tcBorders/>
            <w:vAlign w:val="center"/>
          </w:tcPr>
          <w:p>
            <w:pPr>
              <w:spacing w:after="150"/>
              <w:ind w:left="0"/>
              <w:jc w:val="left"/>
            </w:pPr>
            <w:r>
              <w:rPr>
                <w:rFonts w:ascii="Verdana"/>
                <w:b w:val="false"/>
                <w:i w:val="false"/>
                <w:color w:val="000000"/>
                <w:sz w:val="22"/>
              </w:rPr>
              <w:t>Клинавац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Ђурђевик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Кпуз</w:t>
            </w:r>
          </w:p>
        </w:tc>
        <w:tc>
          <w:tcPr>
            <w:tcW w:w="4896" w:type="dxa"/>
            <w:tcBorders/>
            <w:vAlign w:val="center"/>
          </w:tcPr>
          <w:p>
            <w:pPr>
              <w:spacing w:after="150"/>
              <w:ind w:left="0"/>
              <w:jc w:val="left"/>
            </w:pPr>
            <w:r>
              <w:rPr>
                <w:rFonts w:ascii="Verdana"/>
                <w:b w:val="false"/>
                <w:i w:val="false"/>
                <w:color w:val="000000"/>
                <w:sz w:val="22"/>
              </w:rPr>
              <w:t>Кпуз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Лозица</w:t>
            </w:r>
          </w:p>
        </w:tc>
        <w:tc>
          <w:tcPr>
            <w:tcW w:w="4896" w:type="dxa"/>
            <w:tcBorders/>
            <w:vAlign w:val="center"/>
          </w:tcPr>
          <w:p>
            <w:pPr>
              <w:spacing w:after="150"/>
              <w:ind w:left="0"/>
              <w:jc w:val="left"/>
            </w:pPr>
            <w:r>
              <w:rPr>
                <w:rFonts w:ascii="Verdana"/>
                <w:b w:val="false"/>
                <w:i w:val="false"/>
                <w:color w:val="000000"/>
                <w:sz w:val="22"/>
              </w:rPr>
              <w:t>Лозица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Млечане</w:t>
            </w:r>
          </w:p>
        </w:tc>
        <w:tc>
          <w:tcPr>
            <w:tcW w:w="4896" w:type="dxa"/>
            <w:tcBorders/>
            <w:vAlign w:val="center"/>
          </w:tcPr>
          <w:p>
            <w:pPr>
              <w:spacing w:after="150"/>
              <w:ind w:left="0"/>
              <w:jc w:val="left"/>
            </w:pPr>
            <w:r>
              <w:rPr>
                <w:rFonts w:ascii="Verdana"/>
                <w:b w:val="false"/>
                <w:i w:val="false"/>
                <w:color w:val="000000"/>
                <w:sz w:val="22"/>
              </w:rPr>
              <w:t>Млечане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Наглавци</w:t>
            </w:r>
          </w:p>
        </w:tc>
        <w:tc>
          <w:tcPr>
            <w:tcW w:w="4896" w:type="dxa"/>
            <w:tcBorders/>
            <w:vAlign w:val="center"/>
          </w:tcPr>
          <w:p>
            <w:pPr>
              <w:spacing w:after="150"/>
              <w:ind w:left="0"/>
              <w:jc w:val="left"/>
            </w:pPr>
            <w:r>
              <w:rPr>
                <w:rFonts w:ascii="Verdana"/>
                <w:b w:val="false"/>
                <w:i w:val="false"/>
                <w:color w:val="000000"/>
                <w:sz w:val="22"/>
              </w:rPr>
              <w:t>Наглавци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Плочице</w:t>
            </w:r>
          </w:p>
        </w:tc>
        <w:tc>
          <w:tcPr>
            <w:tcW w:w="4896" w:type="dxa"/>
            <w:tcBorders/>
            <w:vAlign w:val="center"/>
          </w:tcPr>
          <w:p>
            <w:pPr>
              <w:spacing w:after="150"/>
              <w:ind w:left="0"/>
              <w:jc w:val="left"/>
            </w:pPr>
            <w:r>
              <w:rPr>
                <w:rFonts w:ascii="Verdana"/>
                <w:b w:val="false"/>
                <w:i w:val="false"/>
                <w:color w:val="000000"/>
                <w:sz w:val="22"/>
              </w:rPr>
              <w:t>Плочице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Пограђе</w:t>
            </w:r>
          </w:p>
        </w:tc>
        <w:tc>
          <w:tcPr>
            <w:tcW w:w="4896" w:type="dxa"/>
            <w:tcBorders/>
            <w:vAlign w:val="center"/>
          </w:tcPr>
          <w:p>
            <w:pPr>
              <w:spacing w:after="150"/>
              <w:ind w:left="0"/>
              <w:jc w:val="left"/>
            </w:pPr>
            <w:r>
              <w:rPr>
                <w:rFonts w:ascii="Verdana"/>
                <w:b w:val="false"/>
                <w:i w:val="false"/>
                <w:color w:val="000000"/>
                <w:sz w:val="22"/>
              </w:rPr>
              <w:t>Пограђе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Прчево</w:t>
            </w:r>
          </w:p>
        </w:tc>
        <w:tc>
          <w:tcPr>
            <w:tcW w:w="4896" w:type="dxa"/>
            <w:tcBorders/>
            <w:vAlign w:val="center"/>
          </w:tcPr>
          <w:p>
            <w:pPr>
              <w:spacing w:after="150"/>
              <w:ind w:left="0"/>
              <w:jc w:val="left"/>
            </w:pPr>
            <w:r>
              <w:rPr>
                <w:rFonts w:ascii="Verdana"/>
                <w:b w:val="false"/>
                <w:i w:val="false"/>
                <w:color w:val="000000"/>
                <w:sz w:val="22"/>
              </w:rPr>
              <w:t>Прчево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Реновац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Рудице</w:t>
            </w:r>
          </w:p>
        </w:tc>
        <w:tc>
          <w:tcPr>
            <w:tcW w:w="4896" w:type="dxa"/>
            <w:tcBorders/>
            <w:vAlign w:val="center"/>
          </w:tcPr>
          <w:p>
            <w:pPr>
              <w:spacing w:after="150"/>
              <w:ind w:left="0"/>
              <w:jc w:val="left"/>
            </w:pPr>
            <w:r>
              <w:rPr>
                <w:rFonts w:ascii="Verdana"/>
                <w:b w:val="false"/>
                <w:i w:val="false"/>
                <w:color w:val="000000"/>
                <w:sz w:val="22"/>
              </w:rPr>
              <w:t>Рудице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Сврхе</w:t>
            </w:r>
          </w:p>
        </w:tc>
        <w:tc>
          <w:tcPr>
            <w:tcW w:w="4896" w:type="dxa"/>
            <w:tcBorders/>
            <w:vAlign w:val="center"/>
          </w:tcPr>
          <w:p>
            <w:pPr>
              <w:spacing w:after="150"/>
              <w:ind w:left="0"/>
              <w:jc w:val="left"/>
            </w:pPr>
            <w:r>
              <w:rPr>
                <w:rFonts w:ascii="Verdana"/>
                <w:b w:val="false"/>
                <w:i w:val="false"/>
                <w:color w:val="000000"/>
                <w:sz w:val="22"/>
              </w:rPr>
              <w:t>Сврхе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Сићево</w:t>
            </w:r>
          </w:p>
        </w:tc>
        <w:tc>
          <w:tcPr>
            <w:tcW w:w="4896" w:type="dxa"/>
            <w:tcBorders/>
            <w:vAlign w:val="center"/>
          </w:tcPr>
          <w:p>
            <w:pPr>
              <w:spacing w:after="150"/>
              <w:ind w:left="0"/>
              <w:jc w:val="left"/>
            </w:pPr>
            <w:r>
              <w:rPr>
                <w:rFonts w:ascii="Verdana"/>
                <w:b w:val="false"/>
                <w:i w:val="false"/>
                <w:color w:val="000000"/>
                <w:sz w:val="22"/>
              </w:rPr>
              <w:t>Сићево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Скорошник</w:t>
            </w:r>
          </w:p>
        </w:tc>
        <w:tc>
          <w:tcPr>
            <w:tcW w:w="4896" w:type="dxa"/>
            <w:tcBorders/>
            <w:vAlign w:val="center"/>
          </w:tcPr>
          <w:p>
            <w:pPr>
              <w:spacing w:after="150"/>
              <w:ind w:left="0"/>
              <w:jc w:val="left"/>
            </w:pPr>
            <w:r>
              <w:rPr>
                <w:rFonts w:ascii="Verdana"/>
                <w:b w:val="false"/>
                <w:i w:val="false"/>
                <w:color w:val="000000"/>
                <w:sz w:val="22"/>
              </w:rPr>
              <w:t>Скорошник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Ступ</w:t>
            </w:r>
          </w:p>
        </w:tc>
        <w:tc>
          <w:tcPr>
            <w:tcW w:w="4896" w:type="dxa"/>
            <w:tcBorders/>
            <w:vAlign w:val="center"/>
          </w:tcPr>
          <w:p>
            <w:pPr>
              <w:spacing w:after="150"/>
              <w:ind w:left="0"/>
              <w:jc w:val="left"/>
            </w:pPr>
            <w:r>
              <w:rPr>
                <w:rFonts w:ascii="Verdana"/>
                <w:b w:val="false"/>
                <w:i w:val="false"/>
                <w:color w:val="000000"/>
                <w:sz w:val="22"/>
              </w:rPr>
              <w:t>Ступ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Церовик</w:t>
            </w:r>
          </w:p>
        </w:tc>
        <w:tc>
          <w:tcPr>
            <w:tcW w:w="4896" w:type="dxa"/>
            <w:tcBorders/>
            <w:vAlign w:val="center"/>
          </w:tcPr>
          <w:p>
            <w:pPr>
              <w:spacing w:after="150"/>
              <w:ind w:left="0"/>
              <w:jc w:val="left"/>
            </w:pPr>
            <w:r>
              <w:rPr>
                <w:rFonts w:ascii="Verdana"/>
                <w:b w:val="false"/>
                <w:i w:val="false"/>
                <w:color w:val="000000"/>
                <w:sz w:val="22"/>
              </w:rPr>
              <w:t>Церовик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Луг</w:t>
            </w:r>
          </w:p>
        </w:tc>
        <w:tc>
          <w:tcPr>
            <w:tcW w:w="4896" w:type="dxa"/>
            <w:tcBorders/>
            <w:vAlign w:val="center"/>
          </w:tcPr>
          <w:p>
            <w:pPr>
              <w:spacing w:after="150"/>
              <w:ind w:left="0"/>
              <w:jc w:val="left"/>
            </w:pPr>
            <w:r>
              <w:rPr>
                <w:rFonts w:ascii="Verdana"/>
                <w:b w:val="false"/>
                <w:i w:val="false"/>
                <w:color w:val="000000"/>
                <w:sz w:val="22"/>
              </w:rPr>
              <w:t>Црни 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Чабић</w:t>
            </w:r>
          </w:p>
        </w:tc>
        <w:tc>
          <w:tcPr>
            <w:tcW w:w="4896" w:type="dxa"/>
            <w:tcBorders/>
            <w:vAlign w:val="center"/>
          </w:tcPr>
          <w:p>
            <w:pPr>
              <w:spacing w:after="150"/>
              <w:ind w:left="0"/>
              <w:jc w:val="left"/>
            </w:pPr>
            <w:r>
              <w:rPr>
                <w:rFonts w:ascii="Verdana"/>
                <w:b w:val="false"/>
                <w:i w:val="false"/>
                <w:color w:val="000000"/>
                <w:sz w:val="22"/>
              </w:rPr>
              <w:t>Чабић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Ческово</w:t>
            </w:r>
          </w:p>
        </w:tc>
        <w:tc>
          <w:tcPr>
            <w:tcW w:w="4896" w:type="dxa"/>
            <w:tcBorders/>
            <w:vAlign w:val="center"/>
          </w:tcPr>
          <w:p>
            <w:pPr>
              <w:spacing w:after="150"/>
              <w:ind w:left="0"/>
              <w:jc w:val="left"/>
            </w:pPr>
            <w:r>
              <w:rPr>
                <w:rFonts w:ascii="Verdana"/>
                <w:b w:val="false"/>
                <w:i w:val="false"/>
                <w:color w:val="000000"/>
                <w:sz w:val="22"/>
              </w:rPr>
              <w:t>Ческово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Чупево</w:t>
            </w:r>
          </w:p>
        </w:tc>
        <w:tc>
          <w:tcPr>
            <w:tcW w:w="4896" w:type="dxa"/>
            <w:tcBorders/>
            <w:vAlign w:val="center"/>
          </w:tcPr>
          <w:p>
            <w:pPr>
              <w:spacing w:after="150"/>
              <w:ind w:left="0"/>
              <w:jc w:val="left"/>
            </w:pPr>
            <w:r>
              <w:rPr>
                <w:rFonts w:ascii="Verdana"/>
                <w:b w:val="false"/>
                <w:i w:val="false"/>
                <w:color w:val="000000"/>
                <w:sz w:val="22"/>
              </w:rPr>
              <w:t>Чупево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Штупељ</w:t>
            </w:r>
          </w:p>
        </w:tc>
        <w:tc>
          <w:tcPr>
            <w:tcW w:w="4896" w:type="dxa"/>
            <w:tcBorders/>
            <w:vAlign w:val="center"/>
          </w:tcPr>
          <w:p>
            <w:pPr>
              <w:spacing w:after="150"/>
              <w:ind w:left="0"/>
              <w:jc w:val="left"/>
            </w:pPr>
            <w:r>
              <w:rPr>
                <w:rFonts w:ascii="Verdana"/>
                <w:b w:val="false"/>
                <w:i w:val="false"/>
                <w:color w:val="000000"/>
                <w:sz w:val="22"/>
              </w:rPr>
              <w:t>Штупељ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Крњице</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65. Кнић</w:t>
            </w:r>
          </w:p>
        </w:tc>
        <w:tc>
          <w:tcPr>
            <w:tcW w:w="4752" w:type="dxa"/>
            <w:tcBorders/>
            <w:vAlign w:val="center"/>
          </w:tcPr>
          <w:p>
            <w:pPr>
              <w:spacing w:after="150"/>
              <w:ind w:left="0"/>
              <w:jc w:val="left"/>
            </w:pPr>
            <w:r>
              <w:rPr>
                <w:rFonts w:ascii="Verdana"/>
                <w:b w:val="false"/>
                <w:i w:val="false"/>
                <w:color w:val="000000"/>
                <w:sz w:val="22"/>
              </w:rPr>
              <w:t>Бајчетина</w:t>
            </w:r>
          </w:p>
        </w:tc>
        <w:tc>
          <w:tcPr>
            <w:tcW w:w="4896" w:type="dxa"/>
            <w:tcBorders/>
            <w:vAlign w:val="center"/>
          </w:tcPr>
          <w:p>
            <w:pPr>
              <w:spacing w:after="150"/>
              <w:ind w:left="0"/>
              <w:jc w:val="left"/>
            </w:pPr>
            <w:r>
              <w:rPr>
                <w:rFonts w:ascii="Verdana"/>
                <w:b w:val="false"/>
                <w:i w:val="false"/>
                <w:color w:val="000000"/>
                <w:sz w:val="22"/>
              </w:rPr>
              <w:t>Бајчетина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Балосаве</w:t>
            </w:r>
          </w:p>
        </w:tc>
        <w:tc>
          <w:tcPr>
            <w:tcW w:w="4896" w:type="dxa"/>
            <w:tcBorders/>
            <w:vAlign w:val="center"/>
          </w:tcPr>
          <w:p>
            <w:pPr>
              <w:spacing w:after="150"/>
              <w:ind w:left="0"/>
              <w:jc w:val="left"/>
            </w:pPr>
            <w:r>
              <w:rPr>
                <w:rFonts w:ascii="Verdana"/>
                <w:b w:val="false"/>
                <w:i w:val="false"/>
                <w:color w:val="000000"/>
                <w:sz w:val="22"/>
              </w:rPr>
              <w:t>Балосаве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Бечевица</w:t>
            </w:r>
          </w:p>
        </w:tc>
        <w:tc>
          <w:tcPr>
            <w:tcW w:w="4896" w:type="dxa"/>
            <w:tcBorders/>
            <w:vAlign w:val="center"/>
          </w:tcPr>
          <w:p>
            <w:pPr>
              <w:spacing w:after="150"/>
              <w:ind w:left="0"/>
              <w:jc w:val="left"/>
            </w:pPr>
            <w:r>
              <w:rPr>
                <w:rFonts w:ascii="Verdana"/>
                <w:b w:val="false"/>
                <w:i w:val="false"/>
                <w:color w:val="000000"/>
                <w:sz w:val="22"/>
              </w:rPr>
              <w:t>Бечевица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Борач</w:t>
            </w:r>
          </w:p>
        </w:tc>
        <w:tc>
          <w:tcPr>
            <w:tcW w:w="4896" w:type="dxa"/>
            <w:tcBorders/>
            <w:vAlign w:val="center"/>
          </w:tcPr>
          <w:p>
            <w:pPr>
              <w:spacing w:after="150"/>
              <w:ind w:left="0"/>
              <w:jc w:val="left"/>
            </w:pPr>
            <w:r>
              <w:rPr>
                <w:rFonts w:ascii="Verdana"/>
                <w:b w:val="false"/>
                <w:i w:val="false"/>
                <w:color w:val="000000"/>
                <w:sz w:val="22"/>
              </w:rPr>
              <w:t>Борач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Брестовац</w:t>
            </w:r>
          </w:p>
        </w:tc>
        <w:tc>
          <w:tcPr>
            <w:tcW w:w="4896" w:type="dxa"/>
            <w:tcBorders/>
            <w:vAlign w:val="center"/>
          </w:tcPr>
          <w:p>
            <w:pPr>
              <w:spacing w:after="150"/>
              <w:ind w:left="0"/>
              <w:jc w:val="left"/>
            </w:pPr>
            <w:r>
              <w:rPr>
                <w:rFonts w:ascii="Verdana"/>
                <w:b w:val="false"/>
                <w:i w:val="false"/>
                <w:color w:val="000000"/>
                <w:sz w:val="22"/>
              </w:rPr>
              <w:t>Брестовац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Брњица</w:t>
            </w:r>
          </w:p>
        </w:tc>
        <w:tc>
          <w:tcPr>
            <w:tcW w:w="4896" w:type="dxa"/>
            <w:tcBorders/>
            <w:vAlign w:val="center"/>
          </w:tcPr>
          <w:p>
            <w:pPr>
              <w:spacing w:after="150"/>
              <w:ind w:left="0"/>
              <w:jc w:val="left"/>
            </w:pPr>
            <w:r>
              <w:rPr>
                <w:rFonts w:ascii="Verdana"/>
                <w:b w:val="false"/>
                <w:i w:val="false"/>
                <w:color w:val="000000"/>
                <w:sz w:val="22"/>
              </w:rPr>
              <w:t>Брњица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Бумбарево Брдо</w:t>
            </w:r>
          </w:p>
        </w:tc>
        <w:tc>
          <w:tcPr>
            <w:tcW w:w="4896" w:type="dxa"/>
            <w:tcBorders/>
            <w:vAlign w:val="center"/>
          </w:tcPr>
          <w:p>
            <w:pPr>
              <w:spacing w:after="150"/>
              <w:ind w:left="0"/>
              <w:jc w:val="left"/>
            </w:pPr>
            <w:r>
              <w:rPr>
                <w:rFonts w:ascii="Verdana"/>
                <w:b w:val="false"/>
                <w:i w:val="false"/>
                <w:color w:val="000000"/>
                <w:sz w:val="22"/>
              </w:rPr>
              <w:t>Бумбарево Брдо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Врбета</w:t>
            </w:r>
          </w:p>
        </w:tc>
        <w:tc>
          <w:tcPr>
            <w:tcW w:w="4896" w:type="dxa"/>
            <w:tcBorders/>
            <w:vAlign w:val="center"/>
          </w:tcPr>
          <w:p>
            <w:pPr>
              <w:spacing w:after="150"/>
              <w:ind w:left="0"/>
              <w:jc w:val="left"/>
            </w:pPr>
            <w:r>
              <w:rPr>
                <w:rFonts w:ascii="Verdana"/>
                <w:b w:val="false"/>
                <w:i w:val="false"/>
                <w:color w:val="000000"/>
                <w:sz w:val="22"/>
              </w:rPr>
              <w:t>Врбета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Вучковица</w:t>
            </w:r>
          </w:p>
        </w:tc>
        <w:tc>
          <w:tcPr>
            <w:tcW w:w="4896" w:type="dxa"/>
            <w:tcBorders/>
            <w:vAlign w:val="center"/>
          </w:tcPr>
          <w:p>
            <w:pPr>
              <w:spacing w:after="150"/>
              <w:ind w:left="0"/>
              <w:jc w:val="left"/>
            </w:pPr>
            <w:r>
              <w:rPr>
                <w:rFonts w:ascii="Verdana"/>
                <w:b w:val="false"/>
                <w:i w:val="false"/>
                <w:color w:val="000000"/>
                <w:sz w:val="22"/>
              </w:rPr>
              <w:t>Вучковица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Грабовац</w:t>
            </w:r>
          </w:p>
        </w:tc>
        <w:tc>
          <w:tcPr>
            <w:tcW w:w="4896" w:type="dxa"/>
            <w:tcBorders/>
            <w:vAlign w:val="center"/>
          </w:tcPr>
          <w:p>
            <w:pPr>
              <w:spacing w:after="150"/>
              <w:ind w:left="0"/>
              <w:jc w:val="left"/>
            </w:pPr>
            <w:r>
              <w:rPr>
                <w:rFonts w:ascii="Verdana"/>
                <w:b w:val="false"/>
                <w:i w:val="false"/>
                <w:color w:val="000000"/>
                <w:sz w:val="22"/>
              </w:rPr>
              <w:t>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Гривац</w:t>
            </w:r>
          </w:p>
        </w:tc>
        <w:tc>
          <w:tcPr>
            <w:tcW w:w="4896" w:type="dxa"/>
            <w:tcBorders/>
            <w:vAlign w:val="center"/>
          </w:tcPr>
          <w:p>
            <w:pPr>
              <w:spacing w:after="150"/>
              <w:ind w:left="0"/>
              <w:jc w:val="left"/>
            </w:pPr>
            <w:r>
              <w:rPr>
                <w:rFonts w:ascii="Verdana"/>
                <w:b w:val="false"/>
                <w:i w:val="false"/>
                <w:color w:val="000000"/>
                <w:sz w:val="22"/>
              </w:rPr>
              <w:t>Гривац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Гружа</w:t>
            </w:r>
          </w:p>
        </w:tc>
        <w:tc>
          <w:tcPr>
            <w:tcW w:w="4896" w:type="dxa"/>
            <w:tcBorders/>
            <w:vAlign w:val="center"/>
          </w:tcPr>
          <w:p>
            <w:pPr>
              <w:spacing w:after="150"/>
              <w:ind w:left="0"/>
              <w:jc w:val="left"/>
            </w:pPr>
            <w:r>
              <w:rPr>
                <w:rFonts w:ascii="Verdana"/>
                <w:b w:val="false"/>
                <w:i w:val="false"/>
                <w:color w:val="000000"/>
                <w:sz w:val="22"/>
              </w:rPr>
              <w:t>Гружа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Губеревац</w:t>
            </w:r>
          </w:p>
        </w:tc>
        <w:tc>
          <w:tcPr>
            <w:tcW w:w="4896" w:type="dxa"/>
            <w:tcBorders/>
            <w:vAlign w:val="center"/>
          </w:tcPr>
          <w:p>
            <w:pPr>
              <w:spacing w:after="150"/>
              <w:ind w:left="0"/>
              <w:jc w:val="left"/>
            </w:pPr>
            <w:r>
              <w:rPr>
                <w:rFonts w:ascii="Verdana"/>
                <w:b w:val="false"/>
                <w:i w:val="false"/>
                <w:color w:val="000000"/>
                <w:sz w:val="22"/>
              </w:rPr>
              <w:t>Губеревац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Гунцати</w:t>
            </w:r>
          </w:p>
        </w:tc>
        <w:tc>
          <w:tcPr>
            <w:tcW w:w="4896" w:type="dxa"/>
            <w:tcBorders/>
            <w:vAlign w:val="center"/>
          </w:tcPr>
          <w:p>
            <w:pPr>
              <w:spacing w:after="150"/>
              <w:ind w:left="0"/>
              <w:jc w:val="left"/>
            </w:pPr>
            <w:r>
              <w:rPr>
                <w:rFonts w:ascii="Verdana"/>
                <w:b w:val="false"/>
                <w:i w:val="false"/>
                <w:color w:val="000000"/>
                <w:sz w:val="22"/>
              </w:rPr>
              <w:t>Гунцати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Драгушица</w:t>
            </w:r>
          </w:p>
        </w:tc>
        <w:tc>
          <w:tcPr>
            <w:tcW w:w="4896" w:type="dxa"/>
            <w:tcBorders/>
            <w:vAlign w:val="center"/>
          </w:tcPr>
          <w:p>
            <w:pPr>
              <w:spacing w:after="150"/>
              <w:ind w:left="0"/>
              <w:jc w:val="left"/>
            </w:pPr>
            <w:r>
              <w:rPr>
                <w:rFonts w:ascii="Verdana"/>
                <w:b w:val="false"/>
                <w:i w:val="false"/>
                <w:color w:val="000000"/>
                <w:sz w:val="22"/>
              </w:rPr>
              <w:t>Драгушица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pPr>
              <w:spacing w:after="150"/>
              <w:ind w:left="0"/>
              <w:jc w:val="left"/>
            </w:pPr>
            <w:r>
              <w:rPr>
                <w:rFonts w:ascii="Verdana"/>
                <w:b w:val="false"/>
                <w:i w:val="false"/>
                <w:color w:val="000000"/>
                <w:sz w:val="22"/>
              </w:rPr>
              <w:t>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Жуње</w:t>
            </w:r>
          </w:p>
        </w:tc>
        <w:tc>
          <w:tcPr>
            <w:tcW w:w="4896" w:type="dxa"/>
            <w:tcBorders/>
            <w:vAlign w:val="center"/>
          </w:tcPr>
          <w:p>
            <w:pPr>
              <w:spacing w:after="150"/>
              <w:ind w:left="0"/>
              <w:jc w:val="left"/>
            </w:pPr>
            <w:r>
              <w:rPr>
                <w:rFonts w:ascii="Verdana"/>
                <w:b w:val="false"/>
                <w:i w:val="false"/>
                <w:color w:val="000000"/>
                <w:sz w:val="22"/>
              </w:rPr>
              <w:t>Жуње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Забојница</w:t>
            </w:r>
          </w:p>
        </w:tc>
        <w:tc>
          <w:tcPr>
            <w:tcW w:w="4896" w:type="dxa"/>
            <w:tcBorders/>
            <w:vAlign w:val="center"/>
          </w:tcPr>
          <w:p>
            <w:pPr>
              <w:spacing w:after="150"/>
              <w:ind w:left="0"/>
              <w:jc w:val="left"/>
            </w:pPr>
            <w:r>
              <w:rPr>
                <w:rFonts w:ascii="Verdana"/>
                <w:b w:val="false"/>
                <w:i w:val="false"/>
                <w:color w:val="000000"/>
                <w:sz w:val="22"/>
              </w:rPr>
              <w:t>Забојница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Кикојевац</w:t>
            </w:r>
          </w:p>
        </w:tc>
        <w:tc>
          <w:tcPr>
            <w:tcW w:w="4896" w:type="dxa"/>
            <w:tcBorders/>
            <w:vAlign w:val="center"/>
          </w:tcPr>
          <w:p>
            <w:pPr>
              <w:spacing w:after="150"/>
              <w:ind w:left="0"/>
              <w:jc w:val="left"/>
            </w:pPr>
            <w:r>
              <w:rPr>
                <w:rFonts w:ascii="Verdana"/>
                <w:b w:val="false"/>
                <w:i w:val="false"/>
                <w:color w:val="000000"/>
                <w:sz w:val="22"/>
              </w:rPr>
              <w:t>Кикојевац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Кнежевац</w:t>
            </w:r>
          </w:p>
        </w:tc>
        <w:tc>
          <w:tcPr>
            <w:tcW w:w="4896" w:type="dxa"/>
            <w:tcBorders/>
            <w:vAlign w:val="center"/>
          </w:tcPr>
          <w:p>
            <w:pPr>
              <w:spacing w:after="150"/>
              <w:ind w:left="0"/>
              <w:jc w:val="left"/>
            </w:pPr>
            <w:r>
              <w:rPr>
                <w:rFonts w:ascii="Verdana"/>
                <w:b w:val="false"/>
                <w:i w:val="false"/>
                <w:color w:val="000000"/>
                <w:sz w:val="22"/>
              </w:rPr>
              <w:t>Кнежевац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Кнић</w:t>
            </w:r>
          </w:p>
        </w:tc>
        <w:tc>
          <w:tcPr>
            <w:tcW w:w="4896" w:type="dxa"/>
            <w:tcBorders/>
            <w:vAlign w:val="center"/>
          </w:tcPr>
          <w:p>
            <w:pPr>
              <w:spacing w:after="150"/>
              <w:ind w:left="0"/>
              <w:jc w:val="left"/>
            </w:pPr>
            <w:r>
              <w:rPr>
                <w:rFonts w:ascii="Verdana"/>
                <w:b w:val="false"/>
                <w:i w:val="false"/>
                <w:color w:val="000000"/>
                <w:sz w:val="22"/>
              </w:rPr>
              <w:t>Кнић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Коњуша</w:t>
            </w:r>
          </w:p>
        </w:tc>
        <w:tc>
          <w:tcPr>
            <w:tcW w:w="4896" w:type="dxa"/>
            <w:tcBorders/>
            <w:vAlign w:val="center"/>
          </w:tcPr>
          <w:p>
            <w:pPr>
              <w:spacing w:after="150"/>
              <w:ind w:left="0"/>
              <w:jc w:val="left"/>
            </w:pPr>
            <w:r>
              <w:rPr>
                <w:rFonts w:ascii="Verdana"/>
                <w:b w:val="false"/>
                <w:i w:val="false"/>
                <w:color w:val="000000"/>
                <w:sz w:val="22"/>
              </w:rPr>
              <w:t>Коњуша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Кусовац</w:t>
            </w:r>
          </w:p>
        </w:tc>
        <w:tc>
          <w:tcPr>
            <w:tcW w:w="4896" w:type="dxa"/>
            <w:tcBorders/>
            <w:vAlign w:val="center"/>
          </w:tcPr>
          <w:p>
            <w:pPr>
              <w:spacing w:after="150"/>
              <w:ind w:left="0"/>
              <w:jc w:val="left"/>
            </w:pPr>
            <w:r>
              <w:rPr>
                <w:rFonts w:ascii="Verdana"/>
                <w:b w:val="false"/>
                <w:i w:val="false"/>
                <w:color w:val="000000"/>
                <w:sz w:val="22"/>
              </w:rPr>
              <w:t>Кусовац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Лесковац</w:t>
            </w:r>
          </w:p>
        </w:tc>
        <w:tc>
          <w:tcPr>
            <w:tcW w:w="4896" w:type="dxa"/>
            <w:tcBorders/>
            <w:vAlign w:val="center"/>
          </w:tcPr>
          <w:p>
            <w:pPr>
              <w:spacing w:after="150"/>
              <w:ind w:left="0"/>
              <w:jc w:val="left"/>
            </w:pPr>
            <w:r>
              <w:rPr>
                <w:rFonts w:ascii="Verdana"/>
                <w:b w:val="false"/>
                <w:i w:val="false"/>
                <w:color w:val="000000"/>
                <w:sz w:val="22"/>
              </w:rPr>
              <w:t>Лесковац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Липница</w:t>
            </w:r>
          </w:p>
        </w:tc>
        <w:tc>
          <w:tcPr>
            <w:tcW w:w="4896" w:type="dxa"/>
            <w:tcBorders/>
            <w:vAlign w:val="center"/>
          </w:tcPr>
          <w:p>
            <w:pPr>
              <w:spacing w:after="150"/>
              <w:ind w:left="0"/>
              <w:jc w:val="left"/>
            </w:pPr>
            <w:r>
              <w:rPr>
                <w:rFonts w:ascii="Verdana"/>
                <w:b w:val="false"/>
                <w:i w:val="false"/>
                <w:color w:val="000000"/>
                <w:sz w:val="22"/>
              </w:rPr>
              <w:t>Липница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Љубић</w:t>
            </w:r>
          </w:p>
        </w:tc>
        <w:tc>
          <w:tcPr>
            <w:tcW w:w="4896" w:type="dxa"/>
            <w:tcBorders/>
            <w:vAlign w:val="center"/>
          </w:tcPr>
          <w:p>
            <w:pPr>
              <w:spacing w:after="150"/>
              <w:ind w:left="0"/>
              <w:jc w:val="left"/>
            </w:pPr>
            <w:r>
              <w:rPr>
                <w:rFonts w:ascii="Verdana"/>
                <w:b w:val="false"/>
                <w:i w:val="false"/>
                <w:color w:val="000000"/>
                <w:sz w:val="22"/>
              </w:rPr>
              <w:t>Љубић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Љуљаци</w:t>
            </w:r>
          </w:p>
        </w:tc>
        <w:tc>
          <w:tcPr>
            <w:tcW w:w="4896" w:type="dxa"/>
            <w:tcBorders/>
            <w:vAlign w:val="center"/>
          </w:tcPr>
          <w:p>
            <w:pPr>
              <w:spacing w:after="150"/>
              <w:ind w:left="0"/>
              <w:jc w:val="left"/>
            </w:pPr>
            <w:r>
              <w:rPr>
                <w:rFonts w:ascii="Verdana"/>
                <w:b w:val="false"/>
                <w:i w:val="false"/>
                <w:color w:val="000000"/>
                <w:sz w:val="22"/>
              </w:rPr>
              <w:t>Љуљаци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Опланић</w:t>
            </w:r>
          </w:p>
        </w:tc>
        <w:tc>
          <w:tcPr>
            <w:tcW w:w="4896" w:type="dxa"/>
            <w:tcBorders/>
            <w:vAlign w:val="center"/>
          </w:tcPr>
          <w:p>
            <w:pPr>
              <w:spacing w:after="150"/>
              <w:ind w:left="0"/>
              <w:jc w:val="left"/>
            </w:pPr>
            <w:r>
              <w:rPr>
                <w:rFonts w:ascii="Verdana"/>
                <w:b w:val="false"/>
                <w:i w:val="false"/>
                <w:color w:val="000000"/>
                <w:sz w:val="22"/>
              </w:rPr>
              <w:t>Опланић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Пајсијевић</w:t>
            </w:r>
          </w:p>
        </w:tc>
        <w:tc>
          <w:tcPr>
            <w:tcW w:w="4896" w:type="dxa"/>
            <w:tcBorders/>
            <w:vAlign w:val="center"/>
          </w:tcPr>
          <w:p>
            <w:pPr>
              <w:spacing w:after="150"/>
              <w:ind w:left="0"/>
              <w:jc w:val="left"/>
            </w:pPr>
            <w:r>
              <w:rPr>
                <w:rFonts w:ascii="Verdana"/>
                <w:b w:val="false"/>
                <w:i w:val="false"/>
                <w:color w:val="000000"/>
                <w:sz w:val="22"/>
              </w:rPr>
              <w:t>Пајсијевић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Претоке</w:t>
            </w:r>
          </w:p>
        </w:tc>
        <w:tc>
          <w:tcPr>
            <w:tcW w:w="4896" w:type="dxa"/>
            <w:tcBorders/>
            <w:vAlign w:val="center"/>
          </w:tcPr>
          <w:p>
            <w:pPr>
              <w:spacing w:after="150"/>
              <w:ind w:left="0"/>
              <w:jc w:val="left"/>
            </w:pPr>
            <w:r>
              <w:rPr>
                <w:rFonts w:ascii="Verdana"/>
                <w:b w:val="false"/>
                <w:i w:val="false"/>
                <w:color w:val="000000"/>
                <w:sz w:val="22"/>
              </w:rPr>
              <w:t>Претоке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Радмиловић</w:t>
            </w:r>
          </w:p>
        </w:tc>
        <w:tc>
          <w:tcPr>
            <w:tcW w:w="4896" w:type="dxa"/>
            <w:tcBorders/>
            <w:vAlign w:val="center"/>
          </w:tcPr>
          <w:p>
            <w:pPr>
              <w:spacing w:after="150"/>
              <w:ind w:left="0"/>
              <w:jc w:val="left"/>
            </w:pPr>
            <w:r>
              <w:rPr>
                <w:rFonts w:ascii="Verdana"/>
                <w:b w:val="false"/>
                <w:i w:val="false"/>
                <w:color w:val="000000"/>
                <w:sz w:val="22"/>
              </w:rPr>
              <w:t>Радмиловић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Рашковић</w:t>
            </w:r>
          </w:p>
        </w:tc>
        <w:tc>
          <w:tcPr>
            <w:tcW w:w="4896" w:type="dxa"/>
            <w:tcBorders/>
            <w:vAlign w:val="center"/>
          </w:tcPr>
          <w:p>
            <w:pPr>
              <w:spacing w:after="150"/>
              <w:ind w:left="0"/>
              <w:jc w:val="left"/>
            </w:pPr>
            <w:r>
              <w:rPr>
                <w:rFonts w:ascii="Verdana"/>
                <w:b w:val="false"/>
                <w:i w:val="false"/>
                <w:color w:val="000000"/>
                <w:sz w:val="22"/>
              </w:rPr>
              <w:t>Рашковић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Суморовац</w:t>
            </w:r>
          </w:p>
        </w:tc>
        <w:tc>
          <w:tcPr>
            <w:tcW w:w="4896" w:type="dxa"/>
            <w:tcBorders/>
            <w:vAlign w:val="center"/>
          </w:tcPr>
          <w:p>
            <w:pPr>
              <w:spacing w:after="150"/>
              <w:ind w:left="0"/>
              <w:jc w:val="left"/>
            </w:pPr>
            <w:r>
              <w:rPr>
                <w:rFonts w:ascii="Verdana"/>
                <w:b w:val="false"/>
                <w:i w:val="false"/>
                <w:color w:val="000000"/>
                <w:sz w:val="22"/>
              </w:rPr>
              <w:t>Суморовац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Топоница</w:t>
            </w:r>
          </w:p>
        </w:tc>
        <w:tc>
          <w:tcPr>
            <w:tcW w:w="4896" w:type="dxa"/>
            <w:tcBorders/>
            <w:vAlign w:val="center"/>
          </w:tcPr>
          <w:p>
            <w:pPr>
              <w:spacing w:after="150"/>
              <w:ind w:left="0"/>
              <w:jc w:val="left"/>
            </w:pPr>
            <w:r>
              <w:rPr>
                <w:rFonts w:ascii="Verdana"/>
                <w:b w:val="false"/>
                <w:i w:val="false"/>
                <w:color w:val="000000"/>
                <w:sz w:val="22"/>
              </w:rPr>
              <w:t>Топоница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Честин</w:t>
            </w:r>
          </w:p>
        </w:tc>
        <w:tc>
          <w:tcPr>
            <w:tcW w:w="4896" w:type="dxa"/>
            <w:tcBorders/>
            <w:vAlign w:val="center"/>
          </w:tcPr>
          <w:p>
            <w:pPr>
              <w:spacing w:after="150"/>
              <w:ind w:left="0"/>
              <w:jc w:val="left"/>
            </w:pPr>
            <w:r>
              <w:rPr>
                <w:rFonts w:ascii="Verdana"/>
                <w:b w:val="false"/>
                <w:i w:val="false"/>
                <w:color w:val="000000"/>
                <w:sz w:val="22"/>
              </w:rPr>
              <w:t>Честин</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66. Књажевац</w:t>
            </w:r>
          </w:p>
        </w:tc>
        <w:tc>
          <w:tcPr>
            <w:tcW w:w="4752" w:type="dxa"/>
            <w:tcBorders/>
            <w:vAlign w:val="center"/>
          </w:tcPr>
          <w:p>
            <w:pPr>
              <w:spacing w:after="150"/>
              <w:ind w:left="0"/>
              <w:jc w:val="left"/>
            </w:pPr>
            <w:r>
              <w:rPr>
                <w:rFonts w:ascii="Verdana"/>
                <w:b w:val="false"/>
                <w:i w:val="false"/>
                <w:color w:val="000000"/>
                <w:sz w:val="22"/>
              </w:rPr>
              <w:t>Алдина Река</w:t>
            </w:r>
          </w:p>
        </w:tc>
        <w:tc>
          <w:tcPr>
            <w:tcW w:w="4896" w:type="dxa"/>
            <w:tcBorders/>
            <w:vAlign w:val="center"/>
          </w:tcPr>
          <w:p>
            <w:pPr>
              <w:spacing w:after="150"/>
              <w:ind w:left="0"/>
              <w:jc w:val="left"/>
            </w:pPr>
            <w:r>
              <w:rPr>
                <w:rFonts w:ascii="Verdana"/>
                <w:b w:val="false"/>
                <w:i w:val="false"/>
                <w:color w:val="000000"/>
                <w:sz w:val="22"/>
              </w:rPr>
              <w:t>Алдина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Алдинац</w:t>
            </w:r>
          </w:p>
        </w:tc>
        <w:tc>
          <w:tcPr>
            <w:tcW w:w="4896" w:type="dxa"/>
            <w:tcBorders/>
            <w:vAlign w:val="center"/>
          </w:tcPr>
          <w:p>
            <w:pPr>
              <w:spacing w:after="150"/>
              <w:ind w:left="0"/>
              <w:jc w:val="left"/>
            </w:pPr>
            <w:r>
              <w:rPr>
                <w:rFonts w:ascii="Verdana"/>
                <w:b w:val="false"/>
                <w:i w:val="false"/>
                <w:color w:val="000000"/>
                <w:sz w:val="22"/>
              </w:rPr>
              <w:t>Алдинац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Балановац</w:t>
            </w:r>
          </w:p>
        </w:tc>
        <w:tc>
          <w:tcPr>
            <w:tcW w:w="4896" w:type="dxa"/>
            <w:tcBorders/>
            <w:vAlign w:val="center"/>
          </w:tcPr>
          <w:p>
            <w:pPr>
              <w:spacing w:after="150"/>
              <w:ind w:left="0"/>
              <w:jc w:val="left"/>
            </w:pPr>
            <w:r>
              <w:rPr>
                <w:rFonts w:ascii="Verdana"/>
                <w:b w:val="false"/>
                <w:i w:val="false"/>
                <w:color w:val="000000"/>
                <w:sz w:val="22"/>
              </w:rPr>
              <w:t>Балановац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Балинац</w:t>
            </w:r>
          </w:p>
        </w:tc>
        <w:tc>
          <w:tcPr>
            <w:tcW w:w="4896" w:type="dxa"/>
            <w:tcBorders/>
            <w:vAlign w:val="center"/>
          </w:tcPr>
          <w:p>
            <w:pPr>
              <w:spacing w:after="150"/>
              <w:ind w:left="0"/>
              <w:jc w:val="left"/>
            </w:pPr>
            <w:r>
              <w:rPr>
                <w:rFonts w:ascii="Verdana"/>
                <w:b w:val="false"/>
                <w:i w:val="false"/>
                <w:color w:val="000000"/>
                <w:sz w:val="22"/>
              </w:rPr>
              <w:t>Балинац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Балта Бериловац</w:t>
            </w:r>
          </w:p>
        </w:tc>
        <w:tc>
          <w:tcPr>
            <w:tcW w:w="4896" w:type="dxa"/>
            <w:tcBorders/>
            <w:vAlign w:val="center"/>
          </w:tcPr>
          <w:p>
            <w:pPr>
              <w:spacing w:after="150"/>
              <w:ind w:left="0"/>
              <w:jc w:val="left"/>
            </w:pPr>
            <w:r>
              <w:rPr>
                <w:rFonts w:ascii="Verdana"/>
                <w:b w:val="false"/>
                <w:i w:val="false"/>
                <w:color w:val="000000"/>
                <w:sz w:val="22"/>
              </w:rPr>
              <w:t>Балта Бериловац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Бањски Орешац</w:t>
            </w:r>
          </w:p>
        </w:tc>
        <w:tc>
          <w:tcPr>
            <w:tcW w:w="4896" w:type="dxa"/>
            <w:tcBorders/>
            <w:vAlign w:val="center"/>
          </w:tcPr>
          <w:p>
            <w:pPr>
              <w:spacing w:after="150"/>
              <w:ind w:left="0"/>
              <w:jc w:val="left"/>
            </w:pPr>
            <w:r>
              <w:rPr>
                <w:rFonts w:ascii="Verdana"/>
                <w:b w:val="false"/>
                <w:i w:val="false"/>
                <w:color w:val="000000"/>
                <w:sz w:val="22"/>
              </w:rPr>
              <w:t>Бањски Орешац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Бели Поток</w:t>
            </w:r>
          </w:p>
        </w:tc>
        <w:tc>
          <w:tcPr>
            <w:tcW w:w="4896" w:type="dxa"/>
            <w:tcBorders/>
            <w:vAlign w:val="center"/>
          </w:tcPr>
          <w:p>
            <w:pPr>
              <w:spacing w:after="150"/>
              <w:ind w:left="0"/>
              <w:jc w:val="left"/>
            </w:pPr>
            <w:r>
              <w:rPr>
                <w:rFonts w:ascii="Verdana"/>
                <w:b w:val="false"/>
                <w:i w:val="false"/>
                <w:color w:val="000000"/>
                <w:sz w:val="22"/>
              </w:rPr>
              <w:t>Бели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Берчиновац</w:t>
            </w:r>
          </w:p>
        </w:tc>
        <w:tc>
          <w:tcPr>
            <w:tcW w:w="4896" w:type="dxa"/>
            <w:tcBorders/>
            <w:vAlign w:val="center"/>
          </w:tcPr>
          <w:p>
            <w:pPr>
              <w:spacing w:after="150"/>
              <w:ind w:left="0"/>
              <w:jc w:val="left"/>
            </w:pPr>
            <w:r>
              <w:rPr>
                <w:rFonts w:ascii="Verdana"/>
                <w:b w:val="false"/>
                <w:i w:val="false"/>
                <w:color w:val="000000"/>
                <w:sz w:val="22"/>
              </w:rPr>
              <w:t>Берчиновац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Божиновац</w:t>
            </w:r>
          </w:p>
        </w:tc>
        <w:tc>
          <w:tcPr>
            <w:tcW w:w="4896" w:type="dxa"/>
            <w:tcBorders/>
            <w:vAlign w:val="center"/>
          </w:tcPr>
          <w:p>
            <w:pPr>
              <w:spacing w:after="150"/>
              <w:ind w:left="0"/>
              <w:jc w:val="left"/>
            </w:pPr>
            <w:r>
              <w:rPr>
                <w:rFonts w:ascii="Verdana"/>
                <w:b w:val="false"/>
                <w:i w:val="false"/>
                <w:color w:val="000000"/>
                <w:sz w:val="22"/>
              </w:rPr>
              <w:t>Божиновац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Булиновац</w:t>
            </w:r>
          </w:p>
        </w:tc>
        <w:tc>
          <w:tcPr>
            <w:tcW w:w="4896" w:type="dxa"/>
            <w:tcBorders/>
            <w:vAlign w:val="center"/>
          </w:tcPr>
          <w:p>
            <w:pPr>
              <w:spacing w:after="150"/>
              <w:ind w:left="0"/>
              <w:jc w:val="left"/>
            </w:pPr>
            <w:r>
              <w:rPr>
                <w:rFonts w:ascii="Verdana"/>
                <w:b w:val="false"/>
                <w:i w:val="false"/>
                <w:color w:val="000000"/>
                <w:sz w:val="22"/>
              </w:rPr>
              <w:t>Булиновац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Бучје</w:t>
            </w:r>
          </w:p>
        </w:tc>
        <w:tc>
          <w:tcPr>
            <w:tcW w:w="4896" w:type="dxa"/>
            <w:tcBorders/>
            <w:vAlign w:val="center"/>
          </w:tcPr>
          <w:p>
            <w:pPr>
              <w:spacing w:after="150"/>
              <w:ind w:left="0"/>
              <w:jc w:val="left"/>
            </w:pPr>
            <w:r>
              <w:rPr>
                <w:rFonts w:ascii="Verdana"/>
                <w:b w:val="false"/>
                <w:i w:val="false"/>
                <w:color w:val="000000"/>
                <w:sz w:val="22"/>
              </w:rPr>
              <w:t>Бучје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Балевац</w:t>
            </w:r>
          </w:p>
        </w:tc>
        <w:tc>
          <w:tcPr>
            <w:tcW w:w="4896" w:type="dxa"/>
            <w:tcBorders/>
            <w:vAlign w:val="center"/>
          </w:tcPr>
          <w:p>
            <w:pPr>
              <w:spacing w:after="150"/>
              <w:ind w:left="0"/>
              <w:jc w:val="left"/>
            </w:pPr>
            <w:r>
              <w:rPr>
                <w:rFonts w:ascii="Verdana"/>
                <w:b w:val="false"/>
                <w:i w:val="false"/>
                <w:color w:val="000000"/>
                <w:sz w:val="22"/>
              </w:rPr>
              <w:t>Балевац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Васиљ</w:t>
            </w:r>
          </w:p>
        </w:tc>
        <w:tc>
          <w:tcPr>
            <w:tcW w:w="4896" w:type="dxa"/>
            <w:tcBorders/>
            <w:vAlign w:val="center"/>
          </w:tcPr>
          <w:p>
            <w:pPr>
              <w:spacing w:after="150"/>
              <w:ind w:left="0"/>
              <w:jc w:val="left"/>
            </w:pPr>
            <w:r>
              <w:rPr>
                <w:rFonts w:ascii="Verdana"/>
                <w:b w:val="false"/>
                <w:i w:val="false"/>
                <w:color w:val="000000"/>
                <w:sz w:val="22"/>
              </w:rPr>
              <w:t>Васиљ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Видовац</w:t>
            </w:r>
          </w:p>
        </w:tc>
        <w:tc>
          <w:tcPr>
            <w:tcW w:w="4896" w:type="dxa"/>
            <w:tcBorders/>
            <w:vAlign w:val="center"/>
          </w:tcPr>
          <w:p>
            <w:pPr>
              <w:spacing w:after="150"/>
              <w:ind w:left="0"/>
              <w:jc w:val="left"/>
            </w:pPr>
            <w:r>
              <w:rPr>
                <w:rFonts w:ascii="Verdana"/>
                <w:b w:val="false"/>
                <w:i w:val="false"/>
                <w:color w:val="000000"/>
                <w:sz w:val="22"/>
              </w:rPr>
              <w:t>Видовац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Вина</w:t>
            </w:r>
          </w:p>
        </w:tc>
        <w:tc>
          <w:tcPr>
            <w:tcW w:w="4896" w:type="dxa"/>
            <w:tcBorders/>
            <w:vAlign w:val="center"/>
          </w:tcPr>
          <w:p>
            <w:pPr>
              <w:spacing w:after="150"/>
              <w:ind w:left="0"/>
              <w:jc w:val="left"/>
            </w:pPr>
            <w:r>
              <w:rPr>
                <w:rFonts w:ascii="Verdana"/>
                <w:b w:val="false"/>
                <w:i w:val="false"/>
                <w:color w:val="000000"/>
                <w:sz w:val="22"/>
              </w:rPr>
              <w:t>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Витковац</w:t>
            </w:r>
          </w:p>
        </w:tc>
        <w:tc>
          <w:tcPr>
            <w:tcW w:w="4896" w:type="dxa"/>
            <w:tcBorders/>
            <w:vAlign w:val="center"/>
          </w:tcPr>
          <w:p>
            <w:pPr>
              <w:spacing w:after="150"/>
              <w:ind w:left="0"/>
              <w:jc w:val="left"/>
            </w:pPr>
            <w:r>
              <w:rPr>
                <w:rFonts w:ascii="Verdana"/>
                <w:b w:val="false"/>
                <w:i w:val="false"/>
                <w:color w:val="000000"/>
                <w:sz w:val="22"/>
              </w:rPr>
              <w:t>Витковац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Влашко Поље</w:t>
            </w:r>
          </w:p>
        </w:tc>
        <w:tc>
          <w:tcPr>
            <w:tcW w:w="4896" w:type="dxa"/>
            <w:tcBorders/>
            <w:vAlign w:val="center"/>
          </w:tcPr>
          <w:p>
            <w:pPr>
              <w:spacing w:after="150"/>
              <w:ind w:left="0"/>
              <w:jc w:val="left"/>
            </w:pPr>
            <w:r>
              <w:rPr>
                <w:rFonts w:ascii="Verdana"/>
                <w:b w:val="false"/>
                <w:i w:val="false"/>
                <w:color w:val="000000"/>
                <w:sz w:val="22"/>
              </w:rPr>
              <w:t>Влашко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Вртовац</w:t>
            </w:r>
          </w:p>
        </w:tc>
        <w:tc>
          <w:tcPr>
            <w:tcW w:w="4896" w:type="dxa"/>
            <w:tcBorders/>
            <w:vAlign w:val="center"/>
          </w:tcPr>
          <w:p>
            <w:pPr>
              <w:spacing w:after="150"/>
              <w:ind w:left="0"/>
              <w:jc w:val="left"/>
            </w:pPr>
            <w:r>
              <w:rPr>
                <w:rFonts w:ascii="Verdana"/>
                <w:b w:val="false"/>
                <w:i w:val="false"/>
                <w:color w:val="000000"/>
                <w:sz w:val="22"/>
              </w:rPr>
              <w:t>Вртовац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Габровница</w:t>
            </w:r>
          </w:p>
        </w:tc>
        <w:tc>
          <w:tcPr>
            <w:tcW w:w="4896" w:type="dxa"/>
            <w:tcBorders/>
            <w:vAlign w:val="center"/>
          </w:tcPr>
          <w:p>
            <w:pPr>
              <w:spacing w:after="150"/>
              <w:ind w:left="0"/>
              <w:jc w:val="left"/>
            </w:pPr>
            <w:r>
              <w:rPr>
                <w:rFonts w:ascii="Verdana"/>
                <w:b w:val="false"/>
                <w:i w:val="false"/>
                <w:color w:val="000000"/>
                <w:sz w:val="22"/>
              </w:rPr>
              <w:t>Габровница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Глоговац</w:t>
            </w:r>
          </w:p>
        </w:tc>
        <w:tc>
          <w:tcPr>
            <w:tcW w:w="4896" w:type="dxa"/>
            <w:tcBorders/>
            <w:vAlign w:val="center"/>
          </w:tcPr>
          <w:p>
            <w:pPr>
              <w:spacing w:after="150"/>
              <w:ind w:left="0"/>
              <w:jc w:val="left"/>
            </w:pPr>
            <w:r>
              <w:rPr>
                <w:rFonts w:ascii="Verdana"/>
                <w:b w:val="false"/>
                <w:i w:val="false"/>
                <w:color w:val="000000"/>
                <w:sz w:val="22"/>
              </w:rPr>
              <w:t>Глоговац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Каменица</w:t>
            </w:r>
          </w:p>
        </w:tc>
        <w:tc>
          <w:tcPr>
            <w:tcW w:w="4896" w:type="dxa"/>
            <w:tcBorders/>
            <w:vAlign w:val="center"/>
          </w:tcPr>
          <w:p>
            <w:pPr>
              <w:spacing w:after="150"/>
              <w:ind w:left="0"/>
              <w:jc w:val="left"/>
            </w:pPr>
            <w:r>
              <w:rPr>
                <w:rFonts w:ascii="Verdana"/>
                <w:b w:val="false"/>
                <w:i w:val="false"/>
                <w:color w:val="000000"/>
                <w:sz w:val="22"/>
              </w:rPr>
              <w:t>Горња 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Соколовица</w:t>
            </w:r>
          </w:p>
        </w:tc>
        <w:tc>
          <w:tcPr>
            <w:tcW w:w="4896" w:type="dxa"/>
            <w:tcBorders/>
            <w:vAlign w:val="center"/>
          </w:tcPr>
          <w:p>
            <w:pPr>
              <w:spacing w:after="150"/>
              <w:ind w:left="0"/>
              <w:jc w:val="left"/>
            </w:pPr>
            <w:r>
              <w:rPr>
                <w:rFonts w:ascii="Verdana"/>
                <w:b w:val="false"/>
                <w:i w:val="false"/>
                <w:color w:val="000000"/>
                <w:sz w:val="22"/>
              </w:rPr>
              <w:t>Горња Соколовица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Зуниче</w:t>
            </w:r>
          </w:p>
        </w:tc>
        <w:tc>
          <w:tcPr>
            <w:tcW w:w="4896" w:type="dxa"/>
            <w:tcBorders/>
            <w:vAlign w:val="center"/>
          </w:tcPr>
          <w:p>
            <w:pPr>
              <w:spacing w:after="150"/>
              <w:ind w:left="0"/>
              <w:jc w:val="left"/>
            </w:pPr>
            <w:r>
              <w:rPr>
                <w:rFonts w:ascii="Verdana"/>
                <w:b w:val="false"/>
                <w:i w:val="false"/>
                <w:color w:val="000000"/>
                <w:sz w:val="22"/>
              </w:rPr>
              <w:t>Горње Зуниче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Градиште</w:t>
            </w:r>
          </w:p>
        </w:tc>
        <w:tc>
          <w:tcPr>
            <w:tcW w:w="4896" w:type="dxa"/>
            <w:tcBorders/>
            <w:vAlign w:val="center"/>
          </w:tcPr>
          <w:p>
            <w:pPr>
              <w:spacing w:after="150"/>
              <w:ind w:left="0"/>
              <w:jc w:val="left"/>
            </w:pPr>
            <w:r>
              <w:rPr>
                <w:rFonts w:ascii="Verdana"/>
                <w:b w:val="false"/>
                <w:i w:val="false"/>
                <w:color w:val="000000"/>
                <w:sz w:val="22"/>
              </w:rPr>
              <w:t>Градиште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Грезна</w:t>
            </w:r>
          </w:p>
        </w:tc>
        <w:tc>
          <w:tcPr>
            <w:tcW w:w="4896" w:type="dxa"/>
            <w:tcBorders/>
            <w:vAlign w:val="center"/>
          </w:tcPr>
          <w:p>
            <w:pPr>
              <w:spacing w:after="150"/>
              <w:ind w:left="0"/>
              <w:jc w:val="left"/>
            </w:pPr>
            <w:r>
              <w:rPr>
                <w:rFonts w:ascii="Verdana"/>
                <w:b w:val="false"/>
                <w:i w:val="false"/>
                <w:color w:val="000000"/>
                <w:sz w:val="22"/>
              </w:rPr>
              <w:t>Грезна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Дебелица</w:t>
            </w:r>
          </w:p>
        </w:tc>
        <w:tc>
          <w:tcPr>
            <w:tcW w:w="4896" w:type="dxa"/>
            <w:tcBorders/>
            <w:vAlign w:val="center"/>
          </w:tcPr>
          <w:p>
            <w:pPr>
              <w:spacing w:after="150"/>
              <w:ind w:left="0"/>
              <w:jc w:val="left"/>
            </w:pPr>
            <w:r>
              <w:rPr>
                <w:rFonts w:ascii="Verdana"/>
                <w:b w:val="false"/>
                <w:i w:val="false"/>
                <w:color w:val="000000"/>
                <w:sz w:val="22"/>
              </w:rPr>
              <w:t>Дебелица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Дејановац</w:t>
            </w:r>
          </w:p>
        </w:tc>
        <w:tc>
          <w:tcPr>
            <w:tcW w:w="4896" w:type="dxa"/>
            <w:tcBorders/>
            <w:vAlign w:val="center"/>
          </w:tcPr>
          <w:p>
            <w:pPr>
              <w:spacing w:after="150"/>
              <w:ind w:left="0"/>
              <w:jc w:val="left"/>
            </w:pPr>
            <w:r>
              <w:rPr>
                <w:rFonts w:ascii="Verdana"/>
                <w:b w:val="false"/>
                <w:i w:val="false"/>
                <w:color w:val="000000"/>
                <w:sz w:val="22"/>
              </w:rPr>
              <w:t>Дејановац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Каменица</w:t>
            </w:r>
          </w:p>
        </w:tc>
        <w:tc>
          <w:tcPr>
            <w:tcW w:w="4896" w:type="dxa"/>
            <w:tcBorders/>
            <w:vAlign w:val="center"/>
          </w:tcPr>
          <w:p>
            <w:pPr>
              <w:spacing w:after="150"/>
              <w:ind w:left="0"/>
              <w:jc w:val="left"/>
            </w:pPr>
            <w:r>
              <w:rPr>
                <w:rFonts w:ascii="Verdana"/>
                <w:b w:val="false"/>
                <w:i w:val="false"/>
                <w:color w:val="000000"/>
                <w:sz w:val="22"/>
              </w:rPr>
              <w:t>Доња 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Соколовица</w:t>
            </w:r>
          </w:p>
        </w:tc>
        <w:tc>
          <w:tcPr>
            <w:tcW w:w="4896" w:type="dxa"/>
            <w:tcBorders/>
            <w:vAlign w:val="center"/>
          </w:tcPr>
          <w:p>
            <w:pPr>
              <w:spacing w:after="150"/>
              <w:ind w:left="0"/>
              <w:jc w:val="left"/>
            </w:pPr>
            <w:r>
              <w:rPr>
                <w:rFonts w:ascii="Verdana"/>
                <w:b w:val="false"/>
                <w:i w:val="false"/>
                <w:color w:val="000000"/>
                <w:sz w:val="22"/>
              </w:rPr>
              <w:t>Доња Соколовица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Зуниче</w:t>
            </w:r>
          </w:p>
        </w:tc>
        <w:tc>
          <w:tcPr>
            <w:tcW w:w="4896" w:type="dxa"/>
            <w:tcBorders/>
            <w:vAlign w:val="center"/>
          </w:tcPr>
          <w:p>
            <w:pPr>
              <w:spacing w:after="150"/>
              <w:ind w:left="0"/>
              <w:jc w:val="left"/>
            </w:pPr>
            <w:r>
              <w:rPr>
                <w:rFonts w:ascii="Verdana"/>
                <w:b w:val="false"/>
                <w:i w:val="false"/>
                <w:color w:val="000000"/>
                <w:sz w:val="22"/>
              </w:rPr>
              <w:t>Доње Зуниче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Дрвник</w:t>
            </w:r>
          </w:p>
        </w:tc>
        <w:tc>
          <w:tcPr>
            <w:tcW w:w="4896" w:type="dxa"/>
            <w:tcBorders/>
            <w:vAlign w:val="center"/>
          </w:tcPr>
          <w:p>
            <w:pPr>
              <w:spacing w:after="150"/>
              <w:ind w:left="0"/>
              <w:jc w:val="left"/>
            </w:pPr>
            <w:r>
              <w:rPr>
                <w:rFonts w:ascii="Verdana"/>
                <w:b w:val="false"/>
                <w:i w:val="false"/>
                <w:color w:val="000000"/>
                <w:sz w:val="22"/>
              </w:rPr>
              <w:t>Дрвник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Дреновац</w:t>
            </w:r>
          </w:p>
        </w:tc>
        <w:tc>
          <w:tcPr>
            <w:tcW w:w="4896"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Дречиновац</w:t>
            </w:r>
          </w:p>
        </w:tc>
        <w:tc>
          <w:tcPr>
            <w:tcW w:w="4896" w:type="dxa"/>
            <w:tcBorders/>
            <w:vAlign w:val="center"/>
          </w:tcPr>
          <w:p>
            <w:pPr>
              <w:spacing w:after="150"/>
              <w:ind w:left="0"/>
              <w:jc w:val="left"/>
            </w:pPr>
            <w:r>
              <w:rPr>
                <w:rFonts w:ascii="Verdana"/>
                <w:b w:val="false"/>
                <w:i w:val="false"/>
                <w:color w:val="000000"/>
                <w:sz w:val="22"/>
              </w:rPr>
              <w:t>Дречиновац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Жлне</w:t>
            </w:r>
          </w:p>
        </w:tc>
        <w:tc>
          <w:tcPr>
            <w:tcW w:w="4896" w:type="dxa"/>
            <w:tcBorders/>
            <w:vAlign w:val="center"/>
          </w:tcPr>
          <w:p>
            <w:pPr>
              <w:spacing w:after="150"/>
              <w:ind w:left="0"/>
              <w:jc w:val="left"/>
            </w:pPr>
            <w:r>
              <w:rPr>
                <w:rFonts w:ascii="Verdana"/>
                <w:b w:val="false"/>
                <w:i w:val="false"/>
                <w:color w:val="000000"/>
                <w:sz w:val="22"/>
              </w:rPr>
              <w:t>Жлне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Жуковац</w:t>
            </w:r>
          </w:p>
        </w:tc>
        <w:tc>
          <w:tcPr>
            <w:tcW w:w="4896" w:type="dxa"/>
            <w:tcBorders/>
            <w:vAlign w:val="center"/>
          </w:tcPr>
          <w:p>
            <w:pPr>
              <w:spacing w:after="150"/>
              <w:ind w:left="0"/>
              <w:jc w:val="left"/>
            </w:pPr>
            <w:r>
              <w:rPr>
                <w:rFonts w:ascii="Verdana"/>
                <w:b w:val="false"/>
                <w:i w:val="false"/>
                <w:color w:val="000000"/>
                <w:sz w:val="22"/>
              </w:rPr>
              <w:t>Жуковац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Зоруновац</w:t>
            </w:r>
          </w:p>
        </w:tc>
        <w:tc>
          <w:tcPr>
            <w:tcW w:w="4896" w:type="dxa"/>
            <w:tcBorders/>
            <w:vAlign w:val="center"/>
          </w:tcPr>
          <w:p>
            <w:pPr>
              <w:spacing w:after="150"/>
              <w:ind w:left="0"/>
              <w:jc w:val="left"/>
            </w:pPr>
            <w:r>
              <w:rPr>
                <w:rFonts w:ascii="Verdana"/>
                <w:b w:val="false"/>
                <w:i w:val="false"/>
                <w:color w:val="000000"/>
                <w:sz w:val="22"/>
              </w:rPr>
              <w:t>Зоруновац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Зубетинац</w:t>
            </w:r>
          </w:p>
        </w:tc>
        <w:tc>
          <w:tcPr>
            <w:tcW w:w="4896" w:type="dxa"/>
            <w:tcBorders/>
            <w:vAlign w:val="center"/>
          </w:tcPr>
          <w:p>
            <w:pPr>
              <w:spacing w:after="150"/>
              <w:ind w:left="0"/>
              <w:jc w:val="left"/>
            </w:pPr>
            <w:r>
              <w:rPr>
                <w:rFonts w:ascii="Verdana"/>
                <w:b w:val="false"/>
                <w:i w:val="false"/>
                <w:color w:val="000000"/>
                <w:sz w:val="22"/>
              </w:rPr>
              <w:t>Зубетинац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Иново</w:t>
            </w:r>
          </w:p>
        </w:tc>
        <w:tc>
          <w:tcPr>
            <w:tcW w:w="4896" w:type="dxa"/>
            <w:tcBorders/>
            <w:vAlign w:val="center"/>
          </w:tcPr>
          <w:p>
            <w:pPr>
              <w:spacing w:after="150"/>
              <w:ind w:left="0"/>
              <w:jc w:val="left"/>
            </w:pPr>
            <w:r>
              <w:rPr>
                <w:rFonts w:ascii="Verdana"/>
                <w:b w:val="false"/>
                <w:i w:val="false"/>
                <w:color w:val="000000"/>
                <w:sz w:val="22"/>
              </w:rPr>
              <w:t>Иново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Јаковац</w:t>
            </w:r>
          </w:p>
        </w:tc>
        <w:tc>
          <w:tcPr>
            <w:tcW w:w="4896" w:type="dxa"/>
            <w:tcBorders/>
            <w:vAlign w:val="center"/>
          </w:tcPr>
          <w:p>
            <w:pPr>
              <w:spacing w:after="150"/>
              <w:ind w:left="0"/>
              <w:jc w:val="left"/>
            </w:pPr>
            <w:r>
              <w:rPr>
                <w:rFonts w:ascii="Verdana"/>
                <w:b w:val="false"/>
                <w:i w:val="false"/>
                <w:color w:val="000000"/>
                <w:sz w:val="22"/>
              </w:rPr>
              <w:t>Јаковац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Јаловик Извор</w:t>
            </w:r>
          </w:p>
        </w:tc>
        <w:tc>
          <w:tcPr>
            <w:tcW w:w="4896" w:type="dxa"/>
            <w:tcBorders/>
            <w:vAlign w:val="center"/>
          </w:tcPr>
          <w:p>
            <w:pPr>
              <w:spacing w:after="150"/>
              <w:ind w:left="0"/>
              <w:jc w:val="left"/>
            </w:pPr>
            <w:r>
              <w:rPr>
                <w:rFonts w:ascii="Verdana"/>
                <w:b w:val="false"/>
                <w:i w:val="false"/>
                <w:color w:val="000000"/>
                <w:sz w:val="22"/>
              </w:rPr>
              <w:t>Јаловик 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Јања</w:t>
            </w:r>
          </w:p>
        </w:tc>
        <w:tc>
          <w:tcPr>
            <w:tcW w:w="4896" w:type="dxa"/>
            <w:tcBorders/>
            <w:vAlign w:val="center"/>
          </w:tcPr>
          <w:p>
            <w:pPr>
              <w:spacing w:after="150"/>
              <w:ind w:left="0"/>
              <w:jc w:val="left"/>
            </w:pPr>
            <w:r>
              <w:rPr>
                <w:rFonts w:ascii="Verdana"/>
                <w:b w:val="false"/>
                <w:i w:val="false"/>
                <w:color w:val="000000"/>
                <w:sz w:val="22"/>
              </w:rPr>
              <w:t>Јања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Јелашница</w:t>
            </w:r>
          </w:p>
        </w:tc>
        <w:tc>
          <w:tcPr>
            <w:tcW w:w="4896" w:type="dxa"/>
            <w:tcBorders/>
            <w:vAlign w:val="center"/>
          </w:tcPr>
          <w:p>
            <w:pPr>
              <w:spacing w:after="150"/>
              <w:ind w:left="0"/>
              <w:jc w:val="left"/>
            </w:pPr>
            <w:r>
              <w:rPr>
                <w:rFonts w:ascii="Verdana"/>
                <w:b w:val="false"/>
                <w:i w:val="false"/>
                <w:color w:val="000000"/>
                <w:sz w:val="22"/>
              </w:rPr>
              <w:t>Јелашница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Каличина</w:t>
            </w:r>
          </w:p>
        </w:tc>
        <w:tc>
          <w:tcPr>
            <w:tcW w:w="4896" w:type="dxa"/>
            <w:tcBorders/>
            <w:vAlign w:val="center"/>
          </w:tcPr>
          <w:p>
            <w:pPr>
              <w:spacing w:after="150"/>
              <w:ind w:left="0"/>
              <w:jc w:val="left"/>
            </w:pPr>
            <w:r>
              <w:rPr>
                <w:rFonts w:ascii="Verdana"/>
                <w:b w:val="false"/>
                <w:i w:val="false"/>
                <w:color w:val="000000"/>
                <w:sz w:val="22"/>
              </w:rPr>
              <w:t>Каличина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Кална</w:t>
            </w:r>
          </w:p>
        </w:tc>
        <w:tc>
          <w:tcPr>
            <w:tcW w:w="4896" w:type="dxa"/>
            <w:tcBorders/>
            <w:vAlign w:val="center"/>
          </w:tcPr>
          <w:p>
            <w:pPr>
              <w:spacing w:after="150"/>
              <w:ind w:left="0"/>
              <w:jc w:val="left"/>
            </w:pPr>
            <w:r>
              <w:rPr>
                <w:rFonts w:ascii="Verdana"/>
                <w:b w:val="false"/>
                <w:i w:val="false"/>
                <w:color w:val="000000"/>
                <w:sz w:val="22"/>
              </w:rPr>
              <w:t>Кална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Кандалица</w:t>
            </w:r>
          </w:p>
        </w:tc>
        <w:tc>
          <w:tcPr>
            <w:tcW w:w="4896" w:type="dxa"/>
            <w:tcBorders/>
            <w:vAlign w:val="center"/>
          </w:tcPr>
          <w:p>
            <w:pPr>
              <w:spacing w:after="150"/>
              <w:ind w:left="0"/>
              <w:jc w:val="left"/>
            </w:pPr>
            <w:r>
              <w:rPr>
                <w:rFonts w:ascii="Verdana"/>
                <w:b w:val="false"/>
                <w:i w:val="false"/>
                <w:color w:val="000000"/>
                <w:sz w:val="22"/>
              </w:rPr>
              <w:t>Кандалица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Књажевац</w:t>
            </w:r>
          </w:p>
        </w:tc>
        <w:tc>
          <w:tcPr>
            <w:tcW w:w="4896" w:type="dxa"/>
            <w:tcBorders/>
            <w:vAlign w:val="center"/>
          </w:tcPr>
          <w:p>
            <w:pPr>
              <w:spacing w:after="150"/>
              <w:ind w:left="0"/>
              <w:jc w:val="left"/>
            </w:pPr>
            <w:r>
              <w:rPr>
                <w:rFonts w:ascii="Verdana"/>
                <w:b w:val="false"/>
                <w:i w:val="false"/>
                <w:color w:val="000000"/>
                <w:sz w:val="22"/>
              </w:rPr>
              <w:t>Књажевац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Кожељ</w:t>
            </w:r>
          </w:p>
        </w:tc>
        <w:tc>
          <w:tcPr>
            <w:tcW w:w="4896" w:type="dxa"/>
            <w:tcBorders/>
            <w:vAlign w:val="center"/>
          </w:tcPr>
          <w:p>
            <w:pPr>
              <w:spacing w:after="150"/>
              <w:ind w:left="0"/>
              <w:jc w:val="left"/>
            </w:pPr>
            <w:r>
              <w:rPr>
                <w:rFonts w:ascii="Verdana"/>
                <w:b w:val="false"/>
                <w:i w:val="false"/>
                <w:color w:val="000000"/>
                <w:sz w:val="22"/>
              </w:rPr>
              <w:t>Кожељ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Крента</w:t>
            </w:r>
          </w:p>
        </w:tc>
        <w:tc>
          <w:tcPr>
            <w:tcW w:w="4896" w:type="dxa"/>
            <w:tcBorders/>
            <w:vAlign w:val="center"/>
          </w:tcPr>
          <w:p>
            <w:pPr>
              <w:spacing w:after="150"/>
              <w:ind w:left="0"/>
              <w:jc w:val="left"/>
            </w:pPr>
            <w:r>
              <w:rPr>
                <w:rFonts w:ascii="Verdana"/>
                <w:b w:val="false"/>
                <w:i w:val="false"/>
                <w:color w:val="000000"/>
                <w:sz w:val="22"/>
              </w:rPr>
              <w:t>Крента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Лепена</w:t>
            </w:r>
          </w:p>
        </w:tc>
        <w:tc>
          <w:tcPr>
            <w:tcW w:w="4896" w:type="dxa"/>
            <w:tcBorders/>
            <w:vAlign w:val="center"/>
          </w:tcPr>
          <w:p>
            <w:pPr>
              <w:spacing w:after="150"/>
              <w:ind w:left="0"/>
              <w:jc w:val="left"/>
            </w:pPr>
            <w:r>
              <w:rPr>
                <w:rFonts w:ascii="Verdana"/>
                <w:b w:val="false"/>
                <w:i w:val="false"/>
                <w:color w:val="000000"/>
                <w:sz w:val="22"/>
              </w:rPr>
              <w:t>Лепена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Локва</w:t>
            </w:r>
          </w:p>
        </w:tc>
        <w:tc>
          <w:tcPr>
            <w:tcW w:w="4896" w:type="dxa"/>
            <w:tcBorders/>
            <w:vAlign w:val="center"/>
          </w:tcPr>
          <w:p>
            <w:pPr>
              <w:spacing w:after="150"/>
              <w:ind w:left="0"/>
              <w:jc w:val="left"/>
            </w:pPr>
            <w:r>
              <w:rPr>
                <w:rFonts w:ascii="Verdana"/>
                <w:b w:val="false"/>
                <w:i w:val="false"/>
                <w:color w:val="000000"/>
                <w:sz w:val="22"/>
              </w:rPr>
              <w:t>Локва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Мањинац</w:t>
            </w:r>
          </w:p>
        </w:tc>
        <w:tc>
          <w:tcPr>
            <w:tcW w:w="4896" w:type="dxa"/>
            <w:tcBorders/>
            <w:vAlign w:val="center"/>
          </w:tcPr>
          <w:p>
            <w:pPr>
              <w:spacing w:after="150"/>
              <w:ind w:left="0"/>
              <w:jc w:val="left"/>
            </w:pPr>
            <w:r>
              <w:rPr>
                <w:rFonts w:ascii="Verdana"/>
                <w:b w:val="false"/>
                <w:i w:val="false"/>
                <w:color w:val="000000"/>
                <w:sz w:val="22"/>
              </w:rPr>
              <w:t>Мањинац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Миљковац</w:t>
            </w:r>
          </w:p>
        </w:tc>
        <w:tc>
          <w:tcPr>
            <w:tcW w:w="4896" w:type="dxa"/>
            <w:tcBorders/>
            <w:vAlign w:val="center"/>
          </w:tcPr>
          <w:p>
            <w:pPr>
              <w:spacing w:after="150"/>
              <w:ind w:left="0"/>
              <w:jc w:val="left"/>
            </w:pPr>
            <w:r>
              <w:rPr>
                <w:rFonts w:ascii="Verdana"/>
                <w:b w:val="false"/>
                <w:i w:val="false"/>
                <w:color w:val="000000"/>
                <w:sz w:val="22"/>
              </w:rPr>
              <w:t>Миљковац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Минићево</w:t>
            </w:r>
          </w:p>
        </w:tc>
        <w:tc>
          <w:tcPr>
            <w:tcW w:w="4896" w:type="dxa"/>
            <w:tcBorders/>
            <w:vAlign w:val="center"/>
          </w:tcPr>
          <w:p>
            <w:pPr>
              <w:spacing w:after="150"/>
              <w:ind w:left="0"/>
              <w:jc w:val="left"/>
            </w:pPr>
            <w:r>
              <w:rPr>
                <w:rFonts w:ascii="Verdana"/>
                <w:b w:val="false"/>
                <w:i w:val="false"/>
                <w:color w:val="000000"/>
                <w:sz w:val="22"/>
              </w:rPr>
              <w:t>Минићево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Мучибаба</w:t>
            </w:r>
          </w:p>
        </w:tc>
        <w:tc>
          <w:tcPr>
            <w:tcW w:w="4896" w:type="dxa"/>
            <w:tcBorders/>
            <w:vAlign w:val="center"/>
          </w:tcPr>
          <w:p>
            <w:pPr>
              <w:spacing w:after="150"/>
              <w:ind w:left="0"/>
              <w:jc w:val="left"/>
            </w:pPr>
            <w:r>
              <w:rPr>
                <w:rFonts w:ascii="Verdana"/>
                <w:b w:val="false"/>
                <w:i w:val="false"/>
                <w:color w:val="000000"/>
                <w:sz w:val="22"/>
              </w:rPr>
              <w:t>Мучибаба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Корито</w:t>
            </w:r>
          </w:p>
        </w:tc>
        <w:tc>
          <w:tcPr>
            <w:tcW w:w="4896" w:type="dxa"/>
            <w:tcBorders/>
            <w:vAlign w:val="center"/>
          </w:tcPr>
          <w:p>
            <w:pPr>
              <w:spacing w:after="150"/>
              <w:ind w:left="0"/>
              <w:jc w:val="left"/>
            </w:pPr>
            <w:r>
              <w:rPr>
                <w:rFonts w:ascii="Verdana"/>
                <w:b w:val="false"/>
                <w:i w:val="false"/>
                <w:color w:val="000000"/>
                <w:sz w:val="22"/>
              </w:rPr>
              <w:t>Ново Корито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Ошљане</w:t>
            </w:r>
          </w:p>
        </w:tc>
        <w:tc>
          <w:tcPr>
            <w:tcW w:w="4896" w:type="dxa"/>
            <w:tcBorders/>
            <w:vAlign w:val="center"/>
          </w:tcPr>
          <w:p>
            <w:pPr>
              <w:spacing w:after="150"/>
              <w:ind w:left="0"/>
              <w:jc w:val="left"/>
            </w:pPr>
            <w:r>
              <w:rPr>
                <w:rFonts w:ascii="Verdana"/>
                <w:b w:val="false"/>
                <w:i w:val="false"/>
                <w:color w:val="000000"/>
                <w:sz w:val="22"/>
              </w:rPr>
              <w:t>Ошљане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Папратна</w:t>
            </w:r>
          </w:p>
        </w:tc>
        <w:tc>
          <w:tcPr>
            <w:tcW w:w="4896" w:type="dxa"/>
            <w:tcBorders/>
            <w:vAlign w:val="center"/>
          </w:tcPr>
          <w:p>
            <w:pPr>
              <w:spacing w:after="150"/>
              <w:ind w:left="0"/>
              <w:jc w:val="left"/>
            </w:pPr>
            <w:r>
              <w:rPr>
                <w:rFonts w:ascii="Verdana"/>
                <w:b w:val="false"/>
                <w:i w:val="false"/>
                <w:color w:val="000000"/>
                <w:sz w:val="22"/>
              </w:rPr>
              <w:t>Папратна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Орешац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Петруша</w:t>
            </w:r>
          </w:p>
        </w:tc>
        <w:tc>
          <w:tcPr>
            <w:tcW w:w="4896" w:type="dxa"/>
            <w:tcBorders/>
            <w:vAlign w:val="center"/>
          </w:tcPr>
          <w:p>
            <w:pPr>
              <w:spacing w:after="150"/>
              <w:ind w:left="0"/>
              <w:jc w:val="left"/>
            </w:pPr>
            <w:r>
              <w:rPr>
                <w:rFonts w:ascii="Verdana"/>
                <w:b w:val="false"/>
                <w:i w:val="false"/>
                <w:color w:val="000000"/>
                <w:sz w:val="22"/>
              </w:rPr>
              <w:t>Петруша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Подвис</w:t>
            </w:r>
          </w:p>
        </w:tc>
        <w:tc>
          <w:tcPr>
            <w:tcW w:w="4896" w:type="dxa"/>
            <w:tcBorders/>
            <w:vAlign w:val="center"/>
          </w:tcPr>
          <w:p>
            <w:pPr>
              <w:spacing w:after="150"/>
              <w:ind w:left="0"/>
              <w:jc w:val="left"/>
            </w:pPr>
            <w:r>
              <w:rPr>
                <w:rFonts w:ascii="Verdana"/>
                <w:b w:val="false"/>
                <w:i w:val="false"/>
                <w:color w:val="000000"/>
                <w:sz w:val="22"/>
              </w:rPr>
              <w:t>Подвис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Понор</w:t>
            </w:r>
          </w:p>
        </w:tc>
        <w:tc>
          <w:tcPr>
            <w:tcW w:w="4896" w:type="dxa"/>
            <w:tcBorders/>
            <w:vAlign w:val="center"/>
          </w:tcPr>
          <w:p>
            <w:pPr>
              <w:spacing w:after="150"/>
              <w:ind w:left="0"/>
              <w:jc w:val="left"/>
            </w:pPr>
            <w:r>
              <w:rPr>
                <w:rFonts w:ascii="Verdana"/>
                <w:b w:val="false"/>
                <w:i w:val="false"/>
                <w:color w:val="000000"/>
                <w:sz w:val="22"/>
              </w:rPr>
              <w:t>Понор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Потркање</w:t>
            </w:r>
          </w:p>
        </w:tc>
        <w:tc>
          <w:tcPr>
            <w:tcW w:w="4896" w:type="dxa"/>
            <w:tcBorders/>
            <w:vAlign w:val="center"/>
          </w:tcPr>
          <w:p>
            <w:pPr>
              <w:spacing w:after="150"/>
              <w:ind w:left="0"/>
              <w:jc w:val="left"/>
            </w:pPr>
            <w:r>
              <w:rPr>
                <w:rFonts w:ascii="Verdana"/>
                <w:b w:val="false"/>
                <w:i w:val="false"/>
                <w:color w:val="000000"/>
                <w:sz w:val="22"/>
              </w:rPr>
              <w:t>Потркање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Причевац</w:t>
            </w:r>
          </w:p>
        </w:tc>
        <w:tc>
          <w:tcPr>
            <w:tcW w:w="4896" w:type="dxa"/>
            <w:tcBorders/>
            <w:vAlign w:val="center"/>
          </w:tcPr>
          <w:p>
            <w:pPr>
              <w:spacing w:after="150"/>
              <w:ind w:left="0"/>
              <w:jc w:val="left"/>
            </w:pPr>
            <w:r>
              <w:rPr>
                <w:rFonts w:ascii="Verdana"/>
                <w:b w:val="false"/>
                <w:i w:val="false"/>
                <w:color w:val="000000"/>
                <w:sz w:val="22"/>
              </w:rPr>
              <w:t>Причевац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w:t>
            </w:r>
          </w:p>
        </w:tc>
        <w:tc>
          <w:tcPr>
            <w:tcW w:w="4896" w:type="dxa"/>
            <w:tcBorders/>
            <w:vAlign w:val="center"/>
          </w:tcPr>
          <w:p>
            <w:pPr>
              <w:spacing w:after="150"/>
              <w:ind w:left="0"/>
              <w:jc w:val="left"/>
            </w:pPr>
            <w:r>
              <w:rPr>
                <w:rFonts w:ascii="Verdana"/>
                <w:b w:val="false"/>
                <w:i w:val="false"/>
                <w:color w:val="000000"/>
                <w:sz w:val="22"/>
              </w:rPr>
              <w:t>Равна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Равно Бучје</w:t>
            </w:r>
          </w:p>
        </w:tc>
        <w:tc>
          <w:tcPr>
            <w:tcW w:w="4896" w:type="dxa"/>
            <w:tcBorders/>
            <w:vAlign w:val="center"/>
          </w:tcPr>
          <w:p>
            <w:pPr>
              <w:spacing w:after="150"/>
              <w:ind w:left="0"/>
              <w:jc w:val="left"/>
            </w:pPr>
            <w:r>
              <w:rPr>
                <w:rFonts w:ascii="Verdana"/>
                <w:b w:val="false"/>
                <w:i w:val="false"/>
                <w:color w:val="000000"/>
                <w:sz w:val="22"/>
              </w:rPr>
              <w:t>Равно Бучје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Радичевац</w:t>
            </w:r>
          </w:p>
        </w:tc>
        <w:tc>
          <w:tcPr>
            <w:tcW w:w="4896" w:type="dxa"/>
            <w:tcBorders/>
            <w:vAlign w:val="center"/>
          </w:tcPr>
          <w:p>
            <w:pPr>
              <w:spacing w:after="150"/>
              <w:ind w:left="0"/>
              <w:jc w:val="left"/>
            </w:pPr>
            <w:r>
              <w:rPr>
                <w:rFonts w:ascii="Verdana"/>
                <w:b w:val="false"/>
                <w:i w:val="false"/>
                <w:color w:val="000000"/>
                <w:sz w:val="22"/>
              </w:rPr>
              <w:t>Радичевац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Ргоште</w:t>
            </w:r>
          </w:p>
        </w:tc>
        <w:tc>
          <w:tcPr>
            <w:tcW w:w="4896" w:type="dxa"/>
            <w:tcBorders/>
            <w:vAlign w:val="center"/>
          </w:tcPr>
          <w:p>
            <w:pPr>
              <w:spacing w:after="150"/>
              <w:ind w:left="0"/>
              <w:jc w:val="left"/>
            </w:pPr>
            <w:r>
              <w:rPr>
                <w:rFonts w:ascii="Verdana"/>
                <w:b w:val="false"/>
                <w:i w:val="false"/>
                <w:color w:val="000000"/>
                <w:sz w:val="22"/>
              </w:rPr>
              <w:t>Ргоште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Репушница</w:t>
            </w:r>
          </w:p>
        </w:tc>
        <w:tc>
          <w:tcPr>
            <w:tcW w:w="4896" w:type="dxa"/>
            <w:tcBorders/>
            <w:vAlign w:val="center"/>
          </w:tcPr>
          <w:p>
            <w:pPr>
              <w:spacing w:after="150"/>
              <w:ind w:left="0"/>
              <w:jc w:val="left"/>
            </w:pPr>
            <w:r>
              <w:rPr>
                <w:rFonts w:ascii="Verdana"/>
                <w:b w:val="false"/>
                <w:i w:val="false"/>
                <w:color w:val="000000"/>
                <w:sz w:val="22"/>
              </w:rPr>
              <w:t>Репушница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Сврљишка Топла</w:t>
            </w:r>
          </w:p>
        </w:tc>
        <w:tc>
          <w:tcPr>
            <w:tcW w:w="4896" w:type="dxa"/>
            <w:tcBorders/>
            <w:vAlign w:val="center"/>
          </w:tcPr>
          <w:p>
            <w:pPr>
              <w:spacing w:after="150"/>
              <w:ind w:left="0"/>
              <w:jc w:val="left"/>
            </w:pPr>
            <w:r>
              <w:rPr>
                <w:rFonts w:ascii="Verdana"/>
                <w:b w:val="false"/>
                <w:i w:val="false"/>
                <w:color w:val="000000"/>
                <w:sz w:val="22"/>
              </w:rPr>
              <w:t>Сврљишка Топла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Скробница</w:t>
            </w:r>
          </w:p>
        </w:tc>
        <w:tc>
          <w:tcPr>
            <w:tcW w:w="4896" w:type="dxa"/>
            <w:tcBorders/>
            <w:vAlign w:val="center"/>
          </w:tcPr>
          <w:p>
            <w:pPr>
              <w:spacing w:after="150"/>
              <w:ind w:left="0"/>
              <w:jc w:val="left"/>
            </w:pPr>
            <w:r>
              <w:rPr>
                <w:rFonts w:ascii="Verdana"/>
                <w:b w:val="false"/>
                <w:i w:val="false"/>
                <w:color w:val="000000"/>
                <w:sz w:val="22"/>
              </w:rPr>
              <w:t>Скробница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Стањинац</w:t>
            </w:r>
          </w:p>
        </w:tc>
        <w:tc>
          <w:tcPr>
            <w:tcW w:w="4896" w:type="dxa"/>
            <w:tcBorders/>
            <w:vAlign w:val="center"/>
          </w:tcPr>
          <w:p>
            <w:pPr>
              <w:spacing w:after="150"/>
              <w:ind w:left="0"/>
              <w:jc w:val="left"/>
            </w:pPr>
            <w:r>
              <w:rPr>
                <w:rFonts w:ascii="Verdana"/>
                <w:b w:val="false"/>
                <w:i w:val="false"/>
                <w:color w:val="000000"/>
                <w:sz w:val="22"/>
              </w:rPr>
              <w:t>Стањинац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 Корито</w:t>
            </w:r>
          </w:p>
        </w:tc>
        <w:tc>
          <w:tcPr>
            <w:tcW w:w="4896" w:type="dxa"/>
            <w:tcBorders/>
            <w:vAlign w:val="center"/>
          </w:tcPr>
          <w:p>
            <w:pPr>
              <w:spacing w:after="150"/>
              <w:ind w:left="0"/>
              <w:jc w:val="left"/>
            </w:pPr>
            <w:r>
              <w:rPr>
                <w:rFonts w:ascii="Verdana"/>
                <w:b w:val="false"/>
                <w:i w:val="false"/>
                <w:color w:val="000000"/>
                <w:sz w:val="22"/>
              </w:rPr>
              <w:t>Старо Корито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Стогазовац</w:t>
            </w:r>
          </w:p>
        </w:tc>
        <w:tc>
          <w:tcPr>
            <w:tcW w:w="4896" w:type="dxa"/>
            <w:tcBorders/>
            <w:vAlign w:val="center"/>
          </w:tcPr>
          <w:p>
            <w:pPr>
              <w:spacing w:after="150"/>
              <w:ind w:left="0"/>
              <w:jc w:val="left"/>
            </w:pPr>
            <w:r>
              <w:rPr>
                <w:rFonts w:ascii="Verdana"/>
                <w:b w:val="false"/>
                <w:i w:val="false"/>
                <w:color w:val="000000"/>
                <w:sz w:val="22"/>
              </w:rPr>
              <w:t>Стогазовац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Татрасница</w:t>
            </w:r>
          </w:p>
        </w:tc>
        <w:tc>
          <w:tcPr>
            <w:tcW w:w="4896" w:type="dxa"/>
            <w:tcBorders/>
            <w:vAlign w:val="center"/>
          </w:tcPr>
          <w:p>
            <w:pPr>
              <w:spacing w:after="150"/>
              <w:ind w:left="0"/>
              <w:jc w:val="left"/>
            </w:pPr>
            <w:r>
              <w:rPr>
                <w:rFonts w:ascii="Verdana"/>
                <w:b w:val="false"/>
                <w:i w:val="false"/>
                <w:color w:val="000000"/>
                <w:sz w:val="22"/>
              </w:rPr>
              <w:t>Татрасница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Трговиште</w:t>
            </w:r>
          </w:p>
        </w:tc>
        <w:tc>
          <w:tcPr>
            <w:tcW w:w="4896" w:type="dxa"/>
            <w:tcBorders/>
            <w:vAlign w:val="center"/>
          </w:tcPr>
          <w:p>
            <w:pPr>
              <w:spacing w:after="150"/>
              <w:ind w:left="0"/>
              <w:jc w:val="left"/>
            </w:pPr>
            <w:r>
              <w:rPr>
                <w:rFonts w:ascii="Verdana"/>
                <w:b w:val="false"/>
                <w:i w:val="false"/>
                <w:color w:val="000000"/>
                <w:sz w:val="22"/>
              </w:rPr>
              <w:t>Трговиште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Трновац</w:t>
            </w:r>
          </w:p>
        </w:tc>
        <w:tc>
          <w:tcPr>
            <w:tcW w:w="4896" w:type="dxa"/>
            <w:tcBorders/>
            <w:vAlign w:val="center"/>
          </w:tcPr>
          <w:p>
            <w:pPr>
              <w:spacing w:after="150"/>
              <w:ind w:left="0"/>
              <w:jc w:val="left"/>
            </w:pPr>
            <w:r>
              <w:rPr>
                <w:rFonts w:ascii="Verdana"/>
                <w:b w:val="false"/>
                <w:i w:val="false"/>
                <w:color w:val="000000"/>
                <w:sz w:val="22"/>
              </w:rPr>
              <w:t>Трновац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Ћуштица</w:t>
            </w:r>
          </w:p>
        </w:tc>
        <w:tc>
          <w:tcPr>
            <w:tcW w:w="4896" w:type="dxa"/>
            <w:tcBorders/>
            <w:vAlign w:val="center"/>
          </w:tcPr>
          <w:p>
            <w:pPr>
              <w:spacing w:after="150"/>
              <w:ind w:left="0"/>
              <w:jc w:val="left"/>
            </w:pPr>
            <w:r>
              <w:rPr>
                <w:rFonts w:ascii="Verdana"/>
                <w:b w:val="false"/>
                <w:i w:val="false"/>
                <w:color w:val="000000"/>
                <w:sz w:val="22"/>
              </w:rPr>
              <w:t>Ћуштица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Црвење</w:t>
            </w:r>
          </w:p>
        </w:tc>
        <w:tc>
          <w:tcPr>
            <w:tcW w:w="4896" w:type="dxa"/>
            <w:tcBorders/>
            <w:vAlign w:val="center"/>
          </w:tcPr>
          <w:p>
            <w:pPr>
              <w:spacing w:after="150"/>
              <w:ind w:left="0"/>
              <w:jc w:val="left"/>
            </w:pPr>
            <w:r>
              <w:rPr>
                <w:rFonts w:ascii="Verdana"/>
                <w:b w:val="false"/>
                <w:i w:val="false"/>
                <w:color w:val="000000"/>
                <w:sz w:val="22"/>
              </w:rPr>
              <w:t>Црвење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Врх</w:t>
            </w:r>
          </w:p>
        </w:tc>
        <w:tc>
          <w:tcPr>
            <w:tcW w:w="4896" w:type="dxa"/>
            <w:tcBorders/>
            <w:vAlign w:val="center"/>
          </w:tcPr>
          <w:p>
            <w:pPr>
              <w:spacing w:after="150"/>
              <w:ind w:left="0"/>
              <w:jc w:val="left"/>
            </w:pPr>
            <w:r>
              <w:rPr>
                <w:rFonts w:ascii="Verdana"/>
                <w:b w:val="false"/>
                <w:i w:val="false"/>
                <w:color w:val="000000"/>
                <w:sz w:val="22"/>
              </w:rPr>
              <w:t>Црни Врх</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Шарбановац</w:t>
            </w:r>
          </w:p>
        </w:tc>
        <w:tc>
          <w:tcPr>
            <w:tcW w:w="4896" w:type="dxa"/>
            <w:tcBorders/>
            <w:vAlign w:val="center"/>
          </w:tcPr>
          <w:p>
            <w:pPr>
              <w:spacing w:after="150"/>
              <w:ind w:left="0"/>
              <w:jc w:val="left"/>
            </w:pPr>
            <w:r>
              <w:rPr>
                <w:rFonts w:ascii="Verdana"/>
                <w:b w:val="false"/>
                <w:i w:val="false"/>
                <w:color w:val="000000"/>
                <w:sz w:val="22"/>
              </w:rPr>
              <w:t>Шарбановац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Шести Габар</w:t>
            </w:r>
          </w:p>
        </w:tc>
        <w:tc>
          <w:tcPr>
            <w:tcW w:w="4896" w:type="dxa"/>
            <w:tcBorders/>
            <w:vAlign w:val="center"/>
          </w:tcPr>
          <w:p>
            <w:pPr>
              <w:spacing w:after="150"/>
              <w:ind w:left="0"/>
              <w:jc w:val="left"/>
            </w:pPr>
            <w:r>
              <w:rPr>
                <w:rFonts w:ascii="Verdana"/>
                <w:b w:val="false"/>
                <w:i w:val="false"/>
                <w:color w:val="000000"/>
                <w:sz w:val="22"/>
              </w:rPr>
              <w:t>Шести Габар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Штипина</w:t>
            </w:r>
          </w:p>
        </w:tc>
        <w:tc>
          <w:tcPr>
            <w:tcW w:w="4896" w:type="dxa"/>
            <w:tcBorders/>
            <w:vAlign w:val="center"/>
          </w:tcPr>
          <w:p>
            <w:pPr>
              <w:spacing w:after="150"/>
              <w:ind w:left="0"/>
              <w:jc w:val="left"/>
            </w:pPr>
            <w:r>
              <w:rPr>
                <w:rFonts w:ascii="Verdana"/>
                <w:b w:val="false"/>
                <w:i w:val="false"/>
                <w:color w:val="000000"/>
                <w:sz w:val="22"/>
              </w:rPr>
              <w:t>Штипина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Штитарац</w:t>
            </w:r>
          </w:p>
        </w:tc>
        <w:tc>
          <w:tcPr>
            <w:tcW w:w="4896" w:type="dxa"/>
            <w:tcBorders/>
            <w:vAlign w:val="center"/>
          </w:tcPr>
          <w:p>
            <w:pPr>
              <w:spacing w:after="150"/>
              <w:ind w:left="0"/>
              <w:jc w:val="left"/>
            </w:pPr>
            <w:r>
              <w:rPr>
                <w:rFonts w:ascii="Verdana"/>
                <w:b w:val="false"/>
                <w:i w:val="false"/>
                <w:color w:val="000000"/>
                <w:sz w:val="22"/>
              </w:rPr>
              <w:t>Штитарац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Штрбац</w:t>
            </w:r>
          </w:p>
        </w:tc>
        <w:tc>
          <w:tcPr>
            <w:tcW w:w="4896" w:type="dxa"/>
            <w:tcBorders/>
            <w:vAlign w:val="center"/>
          </w:tcPr>
          <w:p>
            <w:pPr>
              <w:spacing w:after="150"/>
              <w:ind w:left="0"/>
              <w:jc w:val="left"/>
            </w:pPr>
            <w:r>
              <w:rPr>
                <w:rFonts w:ascii="Verdana"/>
                <w:b w:val="false"/>
                <w:i w:val="false"/>
                <w:color w:val="000000"/>
                <w:sz w:val="22"/>
              </w:rPr>
              <w:t>Штрбац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Шуман Топла</w:t>
            </w:r>
          </w:p>
        </w:tc>
        <w:tc>
          <w:tcPr>
            <w:tcW w:w="4896" w:type="dxa"/>
            <w:tcBorders/>
            <w:vAlign w:val="center"/>
          </w:tcPr>
          <w:p>
            <w:pPr>
              <w:spacing w:after="150"/>
              <w:ind w:left="0"/>
              <w:jc w:val="left"/>
            </w:pPr>
            <w:r>
              <w:rPr>
                <w:rFonts w:ascii="Verdana"/>
                <w:b w:val="false"/>
                <w:i w:val="false"/>
                <w:color w:val="000000"/>
                <w:sz w:val="22"/>
              </w:rPr>
              <w:t>Шуман Топла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67. Ковачица</w:t>
            </w:r>
          </w:p>
        </w:tc>
        <w:tc>
          <w:tcPr>
            <w:tcW w:w="4752" w:type="dxa"/>
            <w:tcBorders/>
            <w:vAlign w:val="center"/>
          </w:tcPr>
          <w:p>
            <w:pPr>
              <w:spacing w:after="150"/>
              <w:ind w:left="0"/>
              <w:jc w:val="left"/>
            </w:pPr>
            <w:r>
              <w:rPr>
                <w:rFonts w:ascii="Verdana"/>
                <w:b w:val="false"/>
                <w:i w:val="false"/>
                <w:color w:val="000000"/>
                <w:sz w:val="22"/>
              </w:rPr>
              <w:t>Дебељача</w:t>
            </w:r>
          </w:p>
        </w:tc>
        <w:tc>
          <w:tcPr>
            <w:tcW w:w="4896" w:type="dxa"/>
            <w:tcBorders/>
            <w:vAlign w:val="center"/>
          </w:tcPr>
          <w:p>
            <w:pPr>
              <w:spacing w:after="150"/>
              <w:ind w:left="0"/>
              <w:jc w:val="left"/>
            </w:pPr>
            <w:r>
              <w:rPr>
                <w:rFonts w:ascii="Verdana"/>
                <w:b w:val="false"/>
                <w:i w:val="false"/>
                <w:color w:val="000000"/>
                <w:sz w:val="22"/>
              </w:rPr>
              <w:t>Дебељача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Идвор</w:t>
            </w:r>
          </w:p>
        </w:tc>
        <w:tc>
          <w:tcPr>
            <w:tcW w:w="4896" w:type="dxa"/>
            <w:tcBorders/>
            <w:vAlign w:val="center"/>
          </w:tcPr>
          <w:p>
            <w:pPr>
              <w:spacing w:after="150"/>
              <w:ind w:left="0"/>
              <w:jc w:val="left"/>
            </w:pPr>
            <w:r>
              <w:rPr>
                <w:rFonts w:ascii="Verdana"/>
                <w:b w:val="false"/>
                <w:i w:val="false"/>
                <w:color w:val="000000"/>
                <w:sz w:val="22"/>
              </w:rPr>
              <w:t>Идвор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Ковачица</w:t>
            </w:r>
          </w:p>
        </w:tc>
        <w:tc>
          <w:tcPr>
            <w:tcW w:w="4896" w:type="dxa"/>
            <w:tcBorders/>
            <w:vAlign w:val="center"/>
          </w:tcPr>
          <w:p>
            <w:pPr>
              <w:spacing w:after="150"/>
              <w:ind w:left="0"/>
              <w:jc w:val="left"/>
            </w:pPr>
            <w:r>
              <w:rPr>
                <w:rFonts w:ascii="Verdana"/>
                <w:b w:val="false"/>
                <w:i w:val="false"/>
                <w:color w:val="000000"/>
                <w:sz w:val="22"/>
              </w:rPr>
              <w:t>Ковачица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Падина</w:t>
            </w:r>
          </w:p>
        </w:tc>
        <w:tc>
          <w:tcPr>
            <w:tcW w:w="4896" w:type="dxa"/>
            <w:tcBorders/>
            <w:vAlign w:val="center"/>
          </w:tcPr>
          <w:p>
            <w:pPr>
              <w:spacing w:after="150"/>
              <w:ind w:left="0"/>
              <w:jc w:val="left"/>
            </w:pPr>
            <w:r>
              <w:rPr>
                <w:rFonts w:ascii="Verdana"/>
                <w:b w:val="false"/>
                <w:i w:val="false"/>
                <w:color w:val="000000"/>
                <w:sz w:val="22"/>
              </w:rPr>
              <w:t>Падина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Путниково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Самош</w:t>
            </w:r>
          </w:p>
        </w:tc>
        <w:tc>
          <w:tcPr>
            <w:tcW w:w="4896" w:type="dxa"/>
            <w:tcBorders/>
            <w:vAlign w:val="center"/>
          </w:tcPr>
          <w:p>
            <w:pPr>
              <w:spacing w:after="150"/>
              <w:ind w:left="0"/>
              <w:jc w:val="left"/>
            </w:pPr>
            <w:r>
              <w:rPr>
                <w:rFonts w:ascii="Verdana"/>
                <w:b w:val="false"/>
                <w:i w:val="false"/>
                <w:color w:val="000000"/>
                <w:sz w:val="22"/>
              </w:rPr>
              <w:t>Самош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Уздин</w:t>
            </w:r>
          </w:p>
        </w:tc>
        <w:tc>
          <w:tcPr>
            <w:tcW w:w="4896" w:type="dxa"/>
            <w:tcBorders/>
            <w:vAlign w:val="center"/>
          </w:tcPr>
          <w:p>
            <w:pPr>
              <w:spacing w:after="150"/>
              <w:ind w:left="0"/>
              <w:jc w:val="left"/>
            </w:pPr>
            <w:r>
              <w:rPr>
                <w:rFonts w:ascii="Verdana"/>
                <w:b w:val="false"/>
                <w:i w:val="false"/>
                <w:color w:val="000000"/>
                <w:sz w:val="22"/>
              </w:rPr>
              <w:t>Уздин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Црепаја</w:t>
            </w:r>
          </w:p>
        </w:tc>
        <w:tc>
          <w:tcPr>
            <w:tcW w:w="4896" w:type="dxa"/>
            <w:tcBorders/>
            <w:vAlign w:val="center"/>
          </w:tcPr>
          <w:p>
            <w:pPr>
              <w:spacing w:after="150"/>
              <w:ind w:left="0"/>
              <w:jc w:val="left"/>
            </w:pPr>
            <w:r>
              <w:rPr>
                <w:rFonts w:ascii="Verdana"/>
                <w:b w:val="false"/>
                <w:i w:val="false"/>
                <w:color w:val="000000"/>
                <w:sz w:val="22"/>
              </w:rPr>
              <w:t>Црепаја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68. Ковин</w:t>
            </w:r>
          </w:p>
        </w:tc>
        <w:tc>
          <w:tcPr>
            <w:tcW w:w="4752" w:type="dxa"/>
            <w:tcBorders/>
            <w:vAlign w:val="center"/>
          </w:tcPr>
          <w:p>
            <w:pPr>
              <w:spacing w:after="150"/>
              <w:ind w:left="0"/>
              <w:jc w:val="left"/>
            </w:pPr>
            <w:r>
              <w:rPr>
                <w:rFonts w:ascii="Verdana"/>
                <w:b w:val="false"/>
                <w:i w:val="false"/>
                <w:color w:val="000000"/>
                <w:sz w:val="22"/>
              </w:rPr>
              <w:t>Баваниште</w:t>
            </w:r>
          </w:p>
        </w:tc>
        <w:tc>
          <w:tcPr>
            <w:tcW w:w="4896" w:type="dxa"/>
            <w:tcBorders/>
            <w:vAlign w:val="center"/>
          </w:tcPr>
          <w:p>
            <w:pPr>
              <w:spacing w:after="150"/>
              <w:ind w:left="0"/>
              <w:jc w:val="left"/>
            </w:pPr>
            <w:r>
              <w:rPr>
                <w:rFonts w:ascii="Verdana"/>
                <w:b w:val="false"/>
                <w:i w:val="false"/>
                <w:color w:val="000000"/>
                <w:sz w:val="22"/>
              </w:rPr>
              <w:t>Баваниште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Гај</w:t>
            </w:r>
          </w:p>
        </w:tc>
        <w:tc>
          <w:tcPr>
            <w:tcW w:w="4896" w:type="dxa"/>
            <w:tcBorders/>
            <w:vAlign w:val="center"/>
          </w:tcPr>
          <w:p>
            <w:pPr>
              <w:spacing w:after="150"/>
              <w:ind w:left="0"/>
              <w:jc w:val="left"/>
            </w:pPr>
            <w:r>
              <w:rPr>
                <w:rFonts w:ascii="Verdana"/>
                <w:b w:val="false"/>
                <w:i w:val="false"/>
                <w:color w:val="000000"/>
                <w:sz w:val="22"/>
              </w:rPr>
              <w:t>Гај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Делиблато</w:t>
            </w:r>
          </w:p>
        </w:tc>
        <w:tc>
          <w:tcPr>
            <w:tcW w:w="4896" w:type="dxa"/>
            <w:tcBorders/>
            <w:vAlign w:val="center"/>
          </w:tcPr>
          <w:p>
            <w:pPr>
              <w:spacing w:after="150"/>
              <w:ind w:left="0"/>
              <w:jc w:val="left"/>
            </w:pPr>
            <w:r>
              <w:rPr>
                <w:rFonts w:ascii="Verdana"/>
                <w:b w:val="false"/>
                <w:i w:val="false"/>
                <w:color w:val="000000"/>
                <w:sz w:val="22"/>
              </w:rPr>
              <w:t>Делиблато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Дубовац</w:t>
            </w:r>
          </w:p>
        </w:tc>
        <w:tc>
          <w:tcPr>
            <w:tcW w:w="4896" w:type="dxa"/>
            <w:tcBorders/>
            <w:vAlign w:val="center"/>
          </w:tcPr>
          <w:p>
            <w:pPr>
              <w:spacing w:after="150"/>
              <w:ind w:left="0"/>
              <w:jc w:val="left"/>
            </w:pPr>
            <w:r>
              <w:rPr>
                <w:rFonts w:ascii="Verdana"/>
                <w:b w:val="false"/>
                <w:i w:val="false"/>
                <w:color w:val="000000"/>
                <w:sz w:val="22"/>
              </w:rPr>
              <w:t>Дубовац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Шумарак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Ковин</w:t>
            </w:r>
          </w:p>
        </w:tc>
        <w:tc>
          <w:tcPr>
            <w:tcW w:w="4896" w:type="dxa"/>
            <w:tcBorders/>
            <w:vAlign w:val="center"/>
          </w:tcPr>
          <w:p>
            <w:pPr>
              <w:spacing w:after="150"/>
              <w:ind w:left="0"/>
              <w:jc w:val="left"/>
            </w:pPr>
            <w:r>
              <w:rPr>
                <w:rFonts w:ascii="Verdana"/>
                <w:b w:val="false"/>
                <w:i w:val="false"/>
                <w:color w:val="000000"/>
                <w:sz w:val="22"/>
              </w:rPr>
              <w:t>Ковин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Баваниште</w:t>
            </w:r>
          </w:p>
        </w:tc>
        <w:tc>
          <w:tcPr>
            <w:tcW w:w="4896" w:type="dxa"/>
            <w:tcBorders/>
            <w:vAlign w:val="center"/>
          </w:tcPr>
          <w:p>
            <w:pPr>
              <w:spacing w:after="150"/>
              <w:ind w:left="0"/>
              <w:jc w:val="left"/>
            </w:pPr>
            <w:r>
              <w:rPr>
                <w:rFonts w:ascii="Verdana"/>
                <w:b w:val="false"/>
                <w:i w:val="false"/>
                <w:color w:val="000000"/>
                <w:sz w:val="22"/>
              </w:rPr>
              <w:t>Гај</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Делиблатски песак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Мраморак</w:t>
            </w:r>
          </w:p>
        </w:tc>
        <w:tc>
          <w:tcPr>
            <w:tcW w:w="4896" w:type="dxa"/>
            <w:tcBorders/>
            <w:vAlign w:val="center"/>
          </w:tcPr>
          <w:p>
            <w:pPr>
              <w:spacing w:after="150"/>
              <w:ind w:left="0"/>
              <w:jc w:val="left"/>
            </w:pPr>
            <w:r>
              <w:rPr>
                <w:rFonts w:ascii="Verdana"/>
                <w:b w:val="false"/>
                <w:i w:val="false"/>
                <w:color w:val="000000"/>
                <w:sz w:val="22"/>
              </w:rPr>
              <w:t>Мраморак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Плочица</w:t>
            </w:r>
          </w:p>
        </w:tc>
        <w:tc>
          <w:tcPr>
            <w:tcW w:w="4896" w:type="dxa"/>
            <w:tcBorders/>
            <w:vAlign w:val="center"/>
          </w:tcPr>
          <w:p>
            <w:pPr>
              <w:spacing w:after="150"/>
              <w:ind w:left="0"/>
              <w:jc w:val="left"/>
            </w:pPr>
            <w:r>
              <w:rPr>
                <w:rFonts w:ascii="Verdana"/>
                <w:b w:val="false"/>
                <w:i w:val="false"/>
                <w:color w:val="000000"/>
                <w:sz w:val="22"/>
              </w:rPr>
              <w:t>Плочица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Баваниште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Скореновац</w:t>
            </w:r>
          </w:p>
        </w:tc>
        <w:tc>
          <w:tcPr>
            <w:tcW w:w="4896" w:type="dxa"/>
            <w:tcBorders/>
            <w:vAlign w:val="center"/>
          </w:tcPr>
          <w:p>
            <w:pPr>
              <w:spacing w:after="150"/>
              <w:ind w:left="0"/>
              <w:jc w:val="left"/>
            </w:pPr>
            <w:r>
              <w:rPr>
                <w:rFonts w:ascii="Verdana"/>
                <w:b w:val="false"/>
                <w:i w:val="false"/>
                <w:color w:val="000000"/>
                <w:sz w:val="22"/>
              </w:rPr>
              <w:t>Скореновац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69. Косјерић</w:t>
            </w:r>
          </w:p>
        </w:tc>
        <w:tc>
          <w:tcPr>
            <w:tcW w:w="4752" w:type="dxa"/>
            <w:tcBorders/>
            <w:vAlign w:val="center"/>
          </w:tcPr>
          <w:p>
            <w:pPr>
              <w:spacing w:after="150"/>
              <w:ind w:left="0"/>
              <w:jc w:val="left"/>
            </w:pPr>
            <w:r>
              <w:rPr>
                <w:rFonts w:ascii="Verdana"/>
                <w:b w:val="false"/>
                <w:i w:val="false"/>
                <w:color w:val="000000"/>
                <w:sz w:val="22"/>
              </w:rPr>
              <w:t>Бјелоперица</w:t>
            </w:r>
          </w:p>
        </w:tc>
        <w:tc>
          <w:tcPr>
            <w:tcW w:w="4896" w:type="dxa"/>
            <w:tcBorders/>
            <w:vAlign w:val="center"/>
          </w:tcPr>
          <w:p>
            <w:pPr>
              <w:spacing w:after="150"/>
              <w:ind w:left="0"/>
              <w:jc w:val="left"/>
            </w:pPr>
            <w:r>
              <w:rPr>
                <w:rFonts w:ascii="Verdana"/>
                <w:b w:val="false"/>
                <w:i w:val="false"/>
                <w:color w:val="000000"/>
                <w:sz w:val="22"/>
              </w:rPr>
              <w:t>Бјелоперица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Брајковићи</w:t>
            </w:r>
          </w:p>
        </w:tc>
        <w:tc>
          <w:tcPr>
            <w:tcW w:w="4896" w:type="dxa"/>
            <w:tcBorders/>
            <w:vAlign w:val="center"/>
          </w:tcPr>
          <w:p>
            <w:pPr>
              <w:spacing w:after="150"/>
              <w:ind w:left="0"/>
              <w:jc w:val="left"/>
            </w:pPr>
            <w:r>
              <w:rPr>
                <w:rFonts w:ascii="Verdana"/>
                <w:b w:val="false"/>
                <w:i w:val="false"/>
                <w:color w:val="000000"/>
                <w:sz w:val="22"/>
              </w:rPr>
              <w:t>Брајковићи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Варда</w:t>
            </w:r>
          </w:p>
        </w:tc>
        <w:tc>
          <w:tcPr>
            <w:tcW w:w="4896" w:type="dxa"/>
            <w:tcBorders/>
            <w:vAlign w:val="center"/>
          </w:tcPr>
          <w:p>
            <w:pPr>
              <w:spacing w:after="150"/>
              <w:ind w:left="0"/>
              <w:jc w:val="left"/>
            </w:pPr>
            <w:r>
              <w:rPr>
                <w:rFonts w:ascii="Verdana"/>
                <w:b w:val="false"/>
                <w:i w:val="false"/>
                <w:color w:val="000000"/>
                <w:sz w:val="22"/>
              </w:rPr>
              <w:t>Годечево II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Маковиште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Галовићи</w:t>
            </w:r>
          </w:p>
        </w:tc>
        <w:tc>
          <w:tcPr>
            <w:tcW w:w="4896" w:type="dxa"/>
            <w:tcBorders/>
            <w:vAlign w:val="center"/>
          </w:tcPr>
          <w:p>
            <w:pPr>
              <w:spacing w:after="150"/>
              <w:ind w:left="0"/>
              <w:jc w:val="left"/>
            </w:pPr>
            <w:r>
              <w:rPr>
                <w:rFonts w:ascii="Verdana"/>
                <w:b w:val="false"/>
                <w:i w:val="false"/>
                <w:color w:val="000000"/>
                <w:sz w:val="22"/>
              </w:rPr>
              <w:t>Галовићи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Годечево</w:t>
            </w:r>
          </w:p>
        </w:tc>
        <w:tc>
          <w:tcPr>
            <w:tcW w:w="4896" w:type="dxa"/>
            <w:tcBorders/>
            <w:vAlign w:val="center"/>
          </w:tcPr>
          <w:p>
            <w:pPr>
              <w:spacing w:after="150"/>
              <w:ind w:left="0"/>
              <w:jc w:val="left"/>
            </w:pPr>
            <w:r>
              <w:rPr>
                <w:rFonts w:ascii="Verdana"/>
                <w:b w:val="false"/>
                <w:i w:val="false"/>
                <w:color w:val="000000"/>
                <w:sz w:val="22"/>
              </w:rPr>
              <w:t>Годечево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Годљево</w:t>
            </w:r>
          </w:p>
        </w:tc>
        <w:tc>
          <w:tcPr>
            <w:tcW w:w="4896" w:type="dxa"/>
            <w:tcBorders/>
            <w:vAlign w:val="center"/>
          </w:tcPr>
          <w:p>
            <w:pPr>
              <w:spacing w:after="150"/>
              <w:ind w:left="0"/>
              <w:jc w:val="left"/>
            </w:pPr>
            <w:r>
              <w:rPr>
                <w:rFonts w:ascii="Verdana"/>
                <w:b w:val="false"/>
                <w:i w:val="false"/>
                <w:color w:val="000000"/>
                <w:sz w:val="22"/>
              </w:rPr>
              <w:t>Годљево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Полошница</w:t>
            </w:r>
          </w:p>
        </w:tc>
        <w:tc>
          <w:tcPr>
            <w:tcW w:w="4896" w:type="dxa"/>
            <w:tcBorders/>
            <w:vAlign w:val="center"/>
          </w:tcPr>
          <w:p>
            <w:pPr>
              <w:spacing w:after="150"/>
              <w:ind w:left="0"/>
              <w:jc w:val="left"/>
            </w:pPr>
            <w:r>
              <w:rPr>
                <w:rFonts w:ascii="Verdana"/>
                <w:b w:val="false"/>
                <w:i w:val="false"/>
                <w:color w:val="000000"/>
                <w:sz w:val="22"/>
              </w:rPr>
              <w:t>Полошница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Полошница</w:t>
            </w:r>
          </w:p>
        </w:tc>
        <w:tc>
          <w:tcPr>
            <w:tcW w:w="4896" w:type="dxa"/>
            <w:tcBorders/>
            <w:vAlign w:val="center"/>
          </w:tcPr>
          <w:p>
            <w:pPr>
              <w:spacing w:after="150"/>
              <w:ind w:left="0"/>
              <w:jc w:val="left"/>
            </w:pPr>
            <w:r>
              <w:rPr>
                <w:rFonts w:ascii="Verdana"/>
                <w:b w:val="false"/>
                <w:i w:val="false"/>
                <w:color w:val="000000"/>
                <w:sz w:val="22"/>
              </w:rPr>
              <w:t>Полошница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Дреновци</w:t>
            </w:r>
          </w:p>
        </w:tc>
        <w:tc>
          <w:tcPr>
            <w:tcW w:w="4896" w:type="dxa"/>
            <w:tcBorders/>
            <w:vAlign w:val="center"/>
          </w:tcPr>
          <w:p>
            <w:pPr>
              <w:spacing w:after="150"/>
              <w:ind w:left="0"/>
              <w:jc w:val="left"/>
            </w:pPr>
            <w:r>
              <w:rPr>
                <w:rFonts w:ascii="Verdana"/>
                <w:b w:val="false"/>
                <w:i w:val="false"/>
                <w:color w:val="000000"/>
                <w:sz w:val="22"/>
              </w:rPr>
              <w:t>Дреновци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Дубница</w:t>
            </w:r>
          </w:p>
        </w:tc>
        <w:tc>
          <w:tcPr>
            <w:tcW w:w="4896" w:type="dxa"/>
            <w:tcBorders/>
            <w:vAlign w:val="center"/>
          </w:tcPr>
          <w:p>
            <w:pPr>
              <w:spacing w:after="150"/>
              <w:ind w:left="0"/>
              <w:jc w:val="left"/>
            </w:pPr>
            <w:r>
              <w:rPr>
                <w:rFonts w:ascii="Verdana"/>
                <w:b w:val="false"/>
                <w:i w:val="false"/>
                <w:color w:val="000000"/>
                <w:sz w:val="22"/>
              </w:rPr>
              <w:t>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Косјерић (варош)</w:t>
            </w:r>
          </w:p>
        </w:tc>
        <w:tc>
          <w:tcPr>
            <w:tcW w:w="4896" w:type="dxa"/>
            <w:tcBorders/>
            <w:vAlign w:val="center"/>
          </w:tcPr>
          <w:p>
            <w:pPr>
              <w:spacing w:after="150"/>
              <w:ind w:left="0"/>
              <w:jc w:val="left"/>
            </w:pPr>
            <w:r>
              <w:rPr>
                <w:rFonts w:ascii="Verdana"/>
                <w:b w:val="false"/>
                <w:i w:val="false"/>
                <w:color w:val="000000"/>
                <w:sz w:val="22"/>
              </w:rPr>
              <w:t>Косјерић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Косјерић (село)</w:t>
            </w:r>
          </w:p>
        </w:tc>
        <w:tc>
          <w:tcPr>
            <w:tcW w:w="4896" w:type="dxa"/>
            <w:tcBorders/>
            <w:vAlign w:val="center"/>
          </w:tcPr>
          <w:p>
            <w:pPr>
              <w:spacing w:after="150"/>
              <w:ind w:left="0"/>
              <w:jc w:val="left"/>
            </w:pPr>
            <w:r>
              <w:rPr>
                <w:rFonts w:ascii="Verdana"/>
                <w:b w:val="false"/>
                <w:i w:val="false"/>
                <w:color w:val="000000"/>
                <w:sz w:val="22"/>
              </w:rPr>
              <w:t>Косјерић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Маковиште</w:t>
            </w:r>
          </w:p>
        </w:tc>
        <w:tc>
          <w:tcPr>
            <w:tcW w:w="4896" w:type="dxa"/>
            <w:tcBorders/>
            <w:vAlign w:val="center"/>
          </w:tcPr>
          <w:p>
            <w:pPr>
              <w:spacing w:after="150"/>
              <w:ind w:left="0"/>
              <w:jc w:val="left"/>
            </w:pPr>
            <w:r>
              <w:rPr>
                <w:rFonts w:ascii="Verdana"/>
                <w:b w:val="false"/>
                <w:i w:val="false"/>
                <w:color w:val="000000"/>
                <w:sz w:val="22"/>
              </w:rPr>
              <w:t>Маковиште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Мионица</w:t>
            </w:r>
          </w:p>
        </w:tc>
        <w:tc>
          <w:tcPr>
            <w:tcW w:w="4896" w:type="dxa"/>
            <w:tcBorders/>
            <w:vAlign w:val="center"/>
          </w:tcPr>
          <w:p>
            <w:pPr>
              <w:spacing w:after="150"/>
              <w:ind w:left="0"/>
              <w:jc w:val="left"/>
            </w:pPr>
            <w:r>
              <w:rPr>
                <w:rFonts w:ascii="Verdana"/>
                <w:b w:val="false"/>
                <w:i w:val="false"/>
                <w:color w:val="000000"/>
                <w:sz w:val="22"/>
              </w:rPr>
              <w:t>Мионица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Мрчићи</w:t>
            </w:r>
          </w:p>
        </w:tc>
        <w:tc>
          <w:tcPr>
            <w:tcW w:w="4896" w:type="dxa"/>
            <w:tcBorders/>
            <w:vAlign w:val="center"/>
          </w:tcPr>
          <w:p>
            <w:pPr>
              <w:spacing w:after="150"/>
              <w:ind w:left="0"/>
              <w:jc w:val="left"/>
            </w:pPr>
            <w:r>
              <w:rPr>
                <w:rFonts w:ascii="Verdana"/>
                <w:b w:val="false"/>
                <w:i w:val="false"/>
                <w:color w:val="000000"/>
                <w:sz w:val="22"/>
              </w:rPr>
              <w:t>Мрчићи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Мушићи</w:t>
            </w:r>
          </w:p>
        </w:tc>
        <w:tc>
          <w:tcPr>
            <w:tcW w:w="4896" w:type="dxa"/>
            <w:tcBorders/>
            <w:vAlign w:val="center"/>
          </w:tcPr>
          <w:p>
            <w:pPr>
              <w:spacing w:after="150"/>
              <w:ind w:left="0"/>
              <w:jc w:val="left"/>
            </w:pPr>
            <w:r>
              <w:rPr>
                <w:rFonts w:ascii="Verdana"/>
                <w:b w:val="false"/>
                <w:i w:val="false"/>
                <w:color w:val="000000"/>
                <w:sz w:val="22"/>
              </w:rPr>
              <w:t>Мушићи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Парамун</w:t>
            </w:r>
          </w:p>
        </w:tc>
        <w:tc>
          <w:tcPr>
            <w:tcW w:w="4896" w:type="dxa"/>
            <w:tcBorders/>
            <w:vAlign w:val="center"/>
          </w:tcPr>
          <w:p>
            <w:pPr>
              <w:spacing w:after="150"/>
              <w:ind w:left="0"/>
              <w:jc w:val="left"/>
            </w:pPr>
            <w:r>
              <w:rPr>
                <w:rFonts w:ascii="Verdana"/>
                <w:b w:val="false"/>
                <w:i w:val="false"/>
                <w:color w:val="000000"/>
                <w:sz w:val="22"/>
              </w:rPr>
              <w:t>Парамун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Радановци</w:t>
            </w:r>
          </w:p>
        </w:tc>
        <w:tc>
          <w:tcPr>
            <w:tcW w:w="4896" w:type="dxa"/>
            <w:tcBorders/>
            <w:vAlign w:val="center"/>
          </w:tcPr>
          <w:p>
            <w:pPr>
              <w:spacing w:after="150"/>
              <w:ind w:left="0"/>
              <w:jc w:val="left"/>
            </w:pPr>
            <w:r>
              <w:rPr>
                <w:rFonts w:ascii="Verdana"/>
                <w:b w:val="false"/>
                <w:i w:val="false"/>
                <w:color w:val="000000"/>
                <w:sz w:val="22"/>
              </w:rPr>
              <w:t>Радановци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Росићи</w:t>
            </w:r>
          </w:p>
        </w:tc>
        <w:tc>
          <w:tcPr>
            <w:tcW w:w="4896" w:type="dxa"/>
            <w:tcBorders/>
            <w:vAlign w:val="center"/>
          </w:tcPr>
          <w:p>
            <w:pPr>
              <w:spacing w:after="150"/>
              <w:ind w:left="0"/>
              <w:jc w:val="left"/>
            </w:pPr>
            <w:r>
              <w:rPr>
                <w:rFonts w:ascii="Verdana"/>
                <w:b w:val="false"/>
                <w:i w:val="false"/>
                <w:color w:val="000000"/>
                <w:sz w:val="22"/>
              </w:rPr>
              <w:t>Росићи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Руда Буква</w:t>
            </w:r>
          </w:p>
        </w:tc>
        <w:tc>
          <w:tcPr>
            <w:tcW w:w="4896" w:type="dxa"/>
            <w:tcBorders/>
            <w:vAlign w:val="center"/>
          </w:tcPr>
          <w:p>
            <w:pPr>
              <w:spacing w:after="150"/>
              <w:ind w:left="0"/>
              <w:jc w:val="left"/>
            </w:pPr>
            <w:r>
              <w:rPr>
                <w:rFonts w:ascii="Verdana"/>
                <w:b w:val="false"/>
                <w:i w:val="false"/>
                <w:color w:val="000000"/>
                <w:sz w:val="22"/>
              </w:rPr>
              <w:t>Руда Буква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Сеча Река</w:t>
            </w:r>
          </w:p>
        </w:tc>
        <w:tc>
          <w:tcPr>
            <w:tcW w:w="4896" w:type="dxa"/>
            <w:tcBorders/>
            <w:vAlign w:val="center"/>
          </w:tcPr>
          <w:p>
            <w:pPr>
              <w:spacing w:after="150"/>
              <w:ind w:left="0"/>
              <w:jc w:val="left"/>
            </w:pPr>
            <w:r>
              <w:rPr>
                <w:rFonts w:ascii="Verdana"/>
                <w:b w:val="false"/>
                <w:i w:val="false"/>
                <w:color w:val="000000"/>
                <w:sz w:val="22"/>
              </w:rPr>
              <w:t>Сеча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Скакавци</w:t>
            </w:r>
          </w:p>
        </w:tc>
        <w:tc>
          <w:tcPr>
            <w:tcW w:w="4896" w:type="dxa"/>
            <w:tcBorders/>
            <w:vAlign w:val="center"/>
          </w:tcPr>
          <w:p>
            <w:pPr>
              <w:spacing w:after="150"/>
              <w:ind w:left="0"/>
              <w:jc w:val="left"/>
            </w:pPr>
            <w:r>
              <w:rPr>
                <w:rFonts w:ascii="Verdana"/>
                <w:b w:val="false"/>
                <w:i w:val="false"/>
                <w:color w:val="000000"/>
                <w:sz w:val="22"/>
              </w:rPr>
              <w:t>Скакавци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Стојићи</w:t>
            </w:r>
          </w:p>
        </w:tc>
        <w:tc>
          <w:tcPr>
            <w:tcW w:w="4896" w:type="dxa"/>
            <w:tcBorders/>
            <w:vAlign w:val="center"/>
          </w:tcPr>
          <w:p>
            <w:pPr>
              <w:spacing w:after="150"/>
              <w:ind w:left="0"/>
              <w:jc w:val="left"/>
            </w:pPr>
            <w:r>
              <w:rPr>
                <w:rFonts w:ascii="Verdana"/>
                <w:b w:val="false"/>
                <w:i w:val="false"/>
                <w:color w:val="000000"/>
                <w:sz w:val="22"/>
              </w:rPr>
              <w:t>Стојићи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Субјел</w:t>
            </w:r>
          </w:p>
        </w:tc>
        <w:tc>
          <w:tcPr>
            <w:tcW w:w="4896" w:type="dxa"/>
            <w:tcBorders/>
            <w:vAlign w:val="center"/>
          </w:tcPr>
          <w:p>
            <w:pPr>
              <w:spacing w:after="150"/>
              <w:ind w:left="0"/>
              <w:jc w:val="left"/>
            </w:pPr>
            <w:r>
              <w:rPr>
                <w:rFonts w:ascii="Verdana"/>
                <w:b w:val="false"/>
                <w:i w:val="false"/>
                <w:color w:val="000000"/>
                <w:sz w:val="22"/>
              </w:rPr>
              <w:t>Субјел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Тубићи</w:t>
            </w:r>
          </w:p>
        </w:tc>
        <w:tc>
          <w:tcPr>
            <w:tcW w:w="4896" w:type="dxa"/>
            <w:tcBorders/>
            <w:vAlign w:val="center"/>
          </w:tcPr>
          <w:p>
            <w:pPr>
              <w:spacing w:after="150"/>
              <w:ind w:left="0"/>
              <w:jc w:val="left"/>
            </w:pPr>
            <w:r>
              <w:rPr>
                <w:rFonts w:ascii="Verdana"/>
                <w:b w:val="false"/>
                <w:i w:val="false"/>
                <w:color w:val="000000"/>
                <w:sz w:val="22"/>
              </w:rPr>
              <w:t>Тубићи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Цикоте</w:t>
            </w:r>
          </w:p>
        </w:tc>
        <w:tc>
          <w:tcPr>
            <w:tcW w:w="4896" w:type="dxa"/>
            <w:tcBorders/>
            <w:vAlign w:val="center"/>
          </w:tcPr>
          <w:p>
            <w:pPr>
              <w:spacing w:after="150"/>
              <w:ind w:left="0"/>
              <w:jc w:val="left"/>
            </w:pPr>
            <w:r>
              <w:rPr>
                <w:rFonts w:ascii="Verdana"/>
                <w:b w:val="false"/>
                <w:i w:val="false"/>
                <w:color w:val="000000"/>
                <w:sz w:val="22"/>
              </w:rPr>
              <w:t>Цикоте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Шеврљуге</w:t>
            </w:r>
          </w:p>
        </w:tc>
        <w:tc>
          <w:tcPr>
            <w:tcW w:w="4896" w:type="dxa"/>
            <w:tcBorders/>
            <w:vAlign w:val="center"/>
          </w:tcPr>
          <w:p>
            <w:pPr>
              <w:spacing w:after="150"/>
              <w:ind w:left="0"/>
              <w:jc w:val="left"/>
            </w:pPr>
            <w:r>
              <w:rPr>
                <w:rFonts w:ascii="Verdana"/>
                <w:b w:val="false"/>
                <w:i w:val="false"/>
                <w:color w:val="000000"/>
                <w:sz w:val="22"/>
              </w:rPr>
              <w:t>Шеврљуге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70. Косово Поље</w:t>
            </w:r>
          </w:p>
        </w:tc>
        <w:tc>
          <w:tcPr>
            <w:tcW w:w="4752" w:type="dxa"/>
            <w:tcBorders/>
            <w:vAlign w:val="center"/>
          </w:tcPr>
          <w:p>
            <w:pPr>
              <w:spacing w:after="150"/>
              <w:ind w:left="0"/>
              <w:jc w:val="left"/>
            </w:pPr>
            <w:r>
              <w:rPr>
                <w:rFonts w:ascii="Verdana"/>
                <w:b w:val="false"/>
                <w:i w:val="false"/>
                <w:color w:val="000000"/>
                <w:sz w:val="22"/>
              </w:rPr>
              <w:t>Ариљача</w:t>
            </w:r>
          </w:p>
        </w:tc>
        <w:tc>
          <w:tcPr>
            <w:tcW w:w="4896" w:type="dxa"/>
            <w:tcBorders/>
            <w:vAlign w:val="center"/>
          </w:tcPr>
          <w:p>
            <w:pPr>
              <w:spacing w:after="150"/>
              <w:ind w:left="0"/>
              <w:jc w:val="left"/>
            </w:pPr>
            <w:r>
              <w:rPr>
                <w:rFonts w:ascii="Verdana"/>
                <w:b w:val="false"/>
                <w:i w:val="false"/>
                <w:color w:val="000000"/>
                <w:sz w:val="22"/>
              </w:rPr>
              <w:t>Ариљача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Батусе</w:t>
            </w:r>
          </w:p>
        </w:tc>
        <w:tc>
          <w:tcPr>
            <w:tcW w:w="4896" w:type="dxa"/>
            <w:tcBorders/>
            <w:vAlign w:val="center"/>
          </w:tcPr>
          <w:p>
            <w:pPr>
              <w:spacing w:after="150"/>
              <w:ind w:left="0"/>
              <w:jc w:val="left"/>
            </w:pPr>
            <w:r>
              <w:rPr>
                <w:rFonts w:ascii="Verdana"/>
                <w:b w:val="false"/>
                <w:i w:val="false"/>
                <w:color w:val="000000"/>
                <w:sz w:val="22"/>
              </w:rPr>
              <w:t>Батусе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Слатина</w:t>
            </w:r>
          </w:p>
        </w:tc>
        <w:tc>
          <w:tcPr>
            <w:tcW w:w="4896" w:type="dxa"/>
            <w:tcBorders/>
            <w:vAlign w:val="center"/>
          </w:tcPr>
          <w:p>
            <w:pPr>
              <w:spacing w:after="150"/>
              <w:ind w:left="0"/>
              <w:jc w:val="left"/>
            </w:pPr>
            <w:r>
              <w:rPr>
                <w:rFonts w:ascii="Verdana"/>
                <w:b w:val="false"/>
                <w:i w:val="false"/>
                <w:color w:val="000000"/>
                <w:sz w:val="22"/>
              </w:rPr>
              <w:t>Велика 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w:t>
            </w:r>
          </w:p>
        </w:tc>
        <w:tc>
          <w:tcPr>
            <w:tcW w:w="4896" w:type="dxa"/>
            <w:tcBorders/>
            <w:vAlign w:val="center"/>
          </w:tcPr>
          <w:p>
            <w:pPr>
              <w:spacing w:after="150"/>
              <w:ind w:left="0"/>
              <w:jc w:val="left"/>
            </w:pPr>
            <w:r>
              <w:rPr>
                <w:rFonts w:ascii="Verdana"/>
                <w:b w:val="false"/>
                <w:i w:val="false"/>
                <w:color w:val="000000"/>
                <w:sz w:val="22"/>
              </w:rPr>
              <w:t>Велики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Белаћевац</w:t>
            </w:r>
          </w:p>
        </w:tc>
        <w:tc>
          <w:tcPr>
            <w:tcW w:w="4896" w:type="dxa"/>
            <w:tcBorders/>
            <w:vAlign w:val="center"/>
          </w:tcPr>
          <w:p>
            <w:pPr>
              <w:spacing w:after="150"/>
              <w:ind w:left="0"/>
              <w:jc w:val="left"/>
            </w:pPr>
            <w:r>
              <w:rPr>
                <w:rFonts w:ascii="Verdana"/>
                <w:b w:val="false"/>
                <w:i w:val="false"/>
                <w:color w:val="000000"/>
                <w:sz w:val="22"/>
              </w:rPr>
              <w:t>Белаћевац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Враголија</w:t>
            </w:r>
          </w:p>
        </w:tc>
        <w:tc>
          <w:tcPr>
            <w:tcW w:w="4896" w:type="dxa"/>
            <w:tcBorders/>
            <w:vAlign w:val="center"/>
          </w:tcPr>
          <w:p>
            <w:pPr>
              <w:spacing w:after="150"/>
              <w:ind w:left="0"/>
              <w:jc w:val="left"/>
            </w:pPr>
            <w:r>
              <w:rPr>
                <w:rFonts w:ascii="Verdana"/>
                <w:b w:val="false"/>
                <w:i w:val="false"/>
                <w:color w:val="000000"/>
                <w:sz w:val="22"/>
              </w:rPr>
              <w:t>Враголија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Добрево</w:t>
            </w:r>
          </w:p>
        </w:tc>
        <w:tc>
          <w:tcPr>
            <w:tcW w:w="4896" w:type="dxa"/>
            <w:tcBorders/>
            <w:vAlign w:val="center"/>
          </w:tcPr>
          <w:p>
            <w:pPr>
              <w:spacing w:after="150"/>
              <w:ind w:left="0"/>
              <w:jc w:val="left"/>
            </w:pPr>
            <w:r>
              <w:rPr>
                <w:rFonts w:ascii="Verdana"/>
                <w:b w:val="false"/>
                <w:i w:val="false"/>
                <w:color w:val="000000"/>
                <w:sz w:val="22"/>
              </w:rPr>
              <w:t>Горње Добрево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Дуб</w:t>
            </w:r>
          </w:p>
        </w:tc>
        <w:tc>
          <w:tcPr>
            <w:tcW w:w="4896" w:type="dxa"/>
            <w:tcBorders/>
            <w:vAlign w:val="center"/>
          </w:tcPr>
          <w:p>
            <w:pPr>
              <w:spacing w:after="150"/>
              <w:ind w:left="0"/>
              <w:jc w:val="left"/>
            </w:pPr>
            <w:r>
              <w:rPr>
                <w:rFonts w:ascii="Verdana"/>
                <w:b w:val="false"/>
                <w:i w:val="false"/>
                <w:color w:val="000000"/>
                <w:sz w:val="22"/>
              </w:rPr>
              <w:t>Добри Дуб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Добрево</w:t>
            </w:r>
          </w:p>
        </w:tc>
        <w:tc>
          <w:tcPr>
            <w:tcW w:w="4896" w:type="dxa"/>
            <w:tcBorders/>
            <w:vAlign w:val="center"/>
          </w:tcPr>
          <w:p>
            <w:pPr>
              <w:spacing w:after="150"/>
              <w:ind w:left="0"/>
              <w:jc w:val="left"/>
            </w:pPr>
            <w:r>
              <w:rPr>
                <w:rFonts w:ascii="Verdana"/>
                <w:b w:val="false"/>
                <w:i w:val="false"/>
                <w:color w:val="000000"/>
                <w:sz w:val="22"/>
              </w:rPr>
              <w:t>Доње Добрево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Грабовац</w:t>
            </w:r>
          </w:p>
        </w:tc>
        <w:tc>
          <w:tcPr>
            <w:tcW w:w="4896" w:type="dxa"/>
            <w:tcBorders/>
            <w:vAlign w:val="center"/>
          </w:tcPr>
          <w:p>
            <w:pPr>
              <w:spacing w:after="150"/>
              <w:ind w:left="0"/>
              <w:jc w:val="left"/>
            </w:pPr>
            <w:r>
              <w:rPr>
                <w:rFonts w:ascii="Verdana"/>
                <w:b w:val="false"/>
                <w:i w:val="false"/>
                <w:color w:val="000000"/>
                <w:sz w:val="22"/>
              </w:rPr>
              <w:t>Доњи 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Енце</w:t>
            </w:r>
          </w:p>
        </w:tc>
        <w:tc>
          <w:tcPr>
            <w:tcW w:w="4896" w:type="dxa"/>
            <w:tcBorders/>
            <w:vAlign w:val="center"/>
          </w:tcPr>
          <w:p>
            <w:pPr>
              <w:spacing w:after="150"/>
              <w:ind w:left="0"/>
              <w:jc w:val="left"/>
            </w:pPr>
            <w:r>
              <w:rPr>
                <w:rFonts w:ascii="Verdana"/>
                <w:b w:val="false"/>
                <w:i w:val="false"/>
                <w:color w:val="000000"/>
                <w:sz w:val="22"/>
              </w:rPr>
              <w:t>Енце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Косово Поље</w:t>
            </w:r>
          </w:p>
        </w:tc>
        <w:tc>
          <w:tcPr>
            <w:tcW w:w="4896" w:type="dxa"/>
            <w:tcBorders/>
            <w:vAlign w:val="center"/>
          </w:tcPr>
          <w:p>
            <w:pPr>
              <w:spacing w:after="150"/>
              <w:ind w:left="0"/>
              <w:jc w:val="left"/>
            </w:pPr>
            <w:r>
              <w:rPr>
                <w:rFonts w:ascii="Verdana"/>
                <w:b w:val="false"/>
                <w:i w:val="false"/>
                <w:color w:val="000000"/>
                <w:sz w:val="22"/>
              </w:rPr>
              <w:t>Косово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Накараде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Кузмин</w:t>
            </w:r>
          </w:p>
        </w:tc>
        <w:tc>
          <w:tcPr>
            <w:tcW w:w="4896" w:type="dxa"/>
            <w:tcBorders/>
            <w:vAlign w:val="center"/>
          </w:tcPr>
          <w:p>
            <w:pPr>
              <w:spacing w:after="150"/>
              <w:ind w:left="0"/>
              <w:jc w:val="left"/>
            </w:pPr>
            <w:r>
              <w:rPr>
                <w:rFonts w:ascii="Verdana"/>
                <w:b w:val="false"/>
                <w:i w:val="false"/>
                <w:color w:val="000000"/>
                <w:sz w:val="22"/>
              </w:rPr>
              <w:t>Кузмин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Слатина</w:t>
            </w:r>
          </w:p>
        </w:tc>
        <w:tc>
          <w:tcPr>
            <w:tcW w:w="4896" w:type="dxa"/>
            <w:tcBorders/>
            <w:vAlign w:val="center"/>
          </w:tcPr>
          <w:p>
            <w:pPr>
              <w:spacing w:after="150"/>
              <w:ind w:left="0"/>
              <w:jc w:val="left"/>
            </w:pPr>
            <w:r>
              <w:rPr>
                <w:rFonts w:ascii="Verdana"/>
                <w:b w:val="false"/>
                <w:i w:val="false"/>
                <w:color w:val="000000"/>
                <w:sz w:val="22"/>
              </w:rPr>
              <w:t>Мала 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Белаћевац</w:t>
            </w:r>
          </w:p>
        </w:tc>
        <w:tc>
          <w:tcPr>
            <w:tcW w:w="4896" w:type="dxa"/>
            <w:tcBorders/>
            <w:vAlign w:val="center"/>
          </w:tcPr>
          <w:p>
            <w:pPr>
              <w:spacing w:after="150"/>
              <w:ind w:left="0"/>
              <w:jc w:val="left"/>
            </w:pPr>
            <w:r>
              <w:rPr>
                <w:rFonts w:ascii="Verdana"/>
                <w:b w:val="false"/>
                <w:i w:val="false"/>
                <w:color w:val="000000"/>
                <w:sz w:val="22"/>
              </w:rPr>
              <w:t>Мали Белаћевац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Помазатин</w:t>
            </w:r>
          </w:p>
        </w:tc>
        <w:tc>
          <w:tcPr>
            <w:tcW w:w="4896" w:type="dxa"/>
            <w:tcBorders/>
            <w:vAlign w:val="center"/>
          </w:tcPr>
          <w:p>
            <w:pPr>
              <w:spacing w:after="150"/>
              <w:ind w:left="0"/>
              <w:jc w:val="left"/>
            </w:pPr>
            <w:r>
              <w:rPr>
                <w:rFonts w:ascii="Verdana"/>
                <w:b w:val="false"/>
                <w:i w:val="false"/>
                <w:color w:val="000000"/>
                <w:sz w:val="22"/>
              </w:rPr>
              <w:t>Помазатин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Угљаре</w:t>
            </w:r>
          </w:p>
        </w:tc>
        <w:tc>
          <w:tcPr>
            <w:tcW w:w="4896" w:type="dxa"/>
            <w:tcBorders/>
            <w:vAlign w:val="center"/>
          </w:tcPr>
          <w:p>
            <w:pPr>
              <w:spacing w:after="150"/>
              <w:ind w:left="0"/>
              <w:jc w:val="left"/>
            </w:pPr>
            <w:r>
              <w:rPr>
                <w:rFonts w:ascii="Verdana"/>
                <w:b w:val="false"/>
                <w:i w:val="false"/>
                <w:color w:val="000000"/>
                <w:sz w:val="22"/>
              </w:rPr>
              <w:t>Угљаре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71. Косовска Каменица</w:t>
            </w:r>
          </w:p>
        </w:tc>
        <w:tc>
          <w:tcPr>
            <w:tcW w:w="4752" w:type="dxa"/>
            <w:tcBorders/>
            <w:vAlign w:val="center"/>
          </w:tcPr>
          <w:p>
            <w:pPr>
              <w:spacing w:after="150"/>
              <w:ind w:left="0"/>
              <w:jc w:val="left"/>
            </w:pPr>
            <w:r>
              <w:rPr>
                <w:rFonts w:ascii="Verdana"/>
                <w:b w:val="false"/>
                <w:i w:val="false"/>
                <w:color w:val="000000"/>
                <w:sz w:val="22"/>
              </w:rPr>
              <w:t>Ајновце</w:t>
            </w:r>
          </w:p>
        </w:tc>
        <w:tc>
          <w:tcPr>
            <w:tcW w:w="4896" w:type="dxa"/>
            <w:tcBorders/>
            <w:vAlign w:val="center"/>
          </w:tcPr>
          <w:p>
            <w:pPr>
              <w:spacing w:after="150"/>
              <w:ind w:left="0"/>
              <w:jc w:val="left"/>
            </w:pPr>
            <w:r>
              <w:rPr>
                <w:rFonts w:ascii="Verdana"/>
                <w:b w:val="false"/>
                <w:i w:val="false"/>
                <w:color w:val="000000"/>
                <w:sz w:val="22"/>
              </w:rPr>
              <w:t>Ајновце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Беривојце</w:t>
            </w:r>
          </w:p>
        </w:tc>
        <w:tc>
          <w:tcPr>
            <w:tcW w:w="4896" w:type="dxa"/>
            <w:tcBorders/>
            <w:vAlign w:val="center"/>
          </w:tcPr>
          <w:p>
            <w:pPr>
              <w:spacing w:after="150"/>
              <w:ind w:left="0"/>
              <w:jc w:val="left"/>
            </w:pPr>
            <w:r>
              <w:rPr>
                <w:rFonts w:ascii="Verdana"/>
                <w:b w:val="false"/>
                <w:i w:val="false"/>
                <w:color w:val="000000"/>
                <w:sz w:val="22"/>
              </w:rPr>
              <w:t>Беривојце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Блато</w:t>
            </w:r>
          </w:p>
        </w:tc>
        <w:tc>
          <w:tcPr>
            <w:tcW w:w="4896" w:type="dxa"/>
            <w:tcBorders/>
            <w:vAlign w:val="center"/>
          </w:tcPr>
          <w:p>
            <w:pPr>
              <w:spacing w:after="150"/>
              <w:ind w:left="0"/>
              <w:jc w:val="left"/>
            </w:pPr>
            <w:r>
              <w:rPr>
                <w:rFonts w:ascii="Verdana"/>
                <w:b w:val="false"/>
                <w:i w:val="false"/>
                <w:color w:val="000000"/>
                <w:sz w:val="22"/>
              </w:rPr>
              <w:t>Блато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Божевце</w:t>
            </w:r>
          </w:p>
        </w:tc>
        <w:tc>
          <w:tcPr>
            <w:tcW w:w="4896" w:type="dxa"/>
            <w:tcBorders/>
            <w:vAlign w:val="center"/>
          </w:tcPr>
          <w:p>
            <w:pPr>
              <w:spacing w:after="150"/>
              <w:ind w:left="0"/>
              <w:jc w:val="left"/>
            </w:pPr>
            <w:r>
              <w:rPr>
                <w:rFonts w:ascii="Verdana"/>
                <w:b w:val="false"/>
                <w:i w:val="false"/>
                <w:color w:val="000000"/>
                <w:sz w:val="22"/>
              </w:rPr>
              <w:t>Божевце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Бољевце</w:t>
            </w:r>
          </w:p>
        </w:tc>
        <w:tc>
          <w:tcPr>
            <w:tcW w:w="4896" w:type="dxa"/>
            <w:tcBorders/>
            <w:vAlign w:val="center"/>
          </w:tcPr>
          <w:p>
            <w:pPr>
              <w:spacing w:after="150"/>
              <w:ind w:left="0"/>
              <w:jc w:val="left"/>
            </w:pPr>
            <w:r>
              <w:rPr>
                <w:rFonts w:ascii="Verdana"/>
                <w:b w:val="false"/>
                <w:i w:val="false"/>
                <w:color w:val="000000"/>
                <w:sz w:val="22"/>
              </w:rPr>
              <w:t>Бољевце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Босце</w:t>
            </w:r>
          </w:p>
        </w:tc>
        <w:tc>
          <w:tcPr>
            <w:tcW w:w="4896" w:type="dxa"/>
            <w:tcBorders/>
            <w:vAlign w:val="center"/>
          </w:tcPr>
          <w:p>
            <w:pPr>
              <w:spacing w:after="150"/>
              <w:ind w:left="0"/>
              <w:jc w:val="left"/>
            </w:pPr>
            <w:r>
              <w:rPr>
                <w:rFonts w:ascii="Verdana"/>
                <w:b w:val="false"/>
                <w:i w:val="false"/>
                <w:color w:val="000000"/>
                <w:sz w:val="22"/>
              </w:rPr>
              <w:t>Босце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Братиловце</w:t>
            </w:r>
          </w:p>
        </w:tc>
        <w:tc>
          <w:tcPr>
            <w:tcW w:w="4896" w:type="dxa"/>
            <w:tcBorders/>
            <w:vAlign w:val="center"/>
          </w:tcPr>
          <w:p>
            <w:pPr>
              <w:spacing w:after="150"/>
              <w:ind w:left="0"/>
              <w:jc w:val="left"/>
            </w:pPr>
            <w:r>
              <w:rPr>
                <w:rFonts w:ascii="Verdana"/>
                <w:b w:val="false"/>
                <w:i w:val="false"/>
                <w:color w:val="000000"/>
                <w:sz w:val="22"/>
              </w:rPr>
              <w:t>Братиловце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Бусовата</w:t>
            </w:r>
          </w:p>
        </w:tc>
        <w:tc>
          <w:tcPr>
            <w:tcW w:w="4896" w:type="dxa"/>
            <w:tcBorders/>
            <w:vAlign w:val="center"/>
          </w:tcPr>
          <w:p>
            <w:pPr>
              <w:spacing w:after="150"/>
              <w:ind w:left="0"/>
              <w:jc w:val="left"/>
            </w:pPr>
            <w:r>
              <w:rPr>
                <w:rFonts w:ascii="Verdana"/>
                <w:b w:val="false"/>
                <w:i w:val="false"/>
                <w:color w:val="000000"/>
                <w:sz w:val="22"/>
              </w:rPr>
              <w:t>Бусовата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Бушинце</w:t>
            </w:r>
          </w:p>
        </w:tc>
        <w:tc>
          <w:tcPr>
            <w:tcW w:w="4896" w:type="dxa"/>
            <w:tcBorders/>
            <w:vAlign w:val="center"/>
          </w:tcPr>
          <w:p>
            <w:pPr>
              <w:spacing w:after="150"/>
              <w:ind w:left="0"/>
              <w:jc w:val="left"/>
            </w:pPr>
            <w:r>
              <w:rPr>
                <w:rFonts w:ascii="Verdana"/>
                <w:b w:val="false"/>
                <w:i w:val="false"/>
                <w:color w:val="000000"/>
                <w:sz w:val="22"/>
              </w:rPr>
              <w:t>Бушинце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Ваганеш</w:t>
            </w:r>
          </w:p>
        </w:tc>
        <w:tc>
          <w:tcPr>
            <w:tcW w:w="4896" w:type="dxa"/>
            <w:tcBorders/>
            <w:vAlign w:val="center"/>
          </w:tcPr>
          <w:p>
            <w:pPr>
              <w:spacing w:after="150"/>
              <w:ind w:left="0"/>
              <w:jc w:val="left"/>
            </w:pPr>
            <w:r>
              <w:rPr>
                <w:rFonts w:ascii="Verdana"/>
                <w:b w:val="false"/>
                <w:i w:val="false"/>
                <w:color w:val="000000"/>
                <w:sz w:val="22"/>
              </w:rPr>
              <w:t>Ваганеш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Ропотово</w:t>
            </w:r>
          </w:p>
        </w:tc>
        <w:tc>
          <w:tcPr>
            <w:tcW w:w="4896" w:type="dxa"/>
            <w:tcBorders/>
            <w:vAlign w:val="center"/>
          </w:tcPr>
          <w:p>
            <w:pPr>
              <w:spacing w:after="150"/>
              <w:ind w:left="0"/>
              <w:jc w:val="left"/>
            </w:pPr>
            <w:r>
              <w:rPr>
                <w:rFonts w:ascii="Verdana"/>
                <w:b w:val="false"/>
                <w:i w:val="false"/>
                <w:color w:val="000000"/>
                <w:sz w:val="22"/>
              </w:rPr>
              <w:t>Велико Ропотово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Вељеглава</w:t>
            </w:r>
          </w:p>
        </w:tc>
        <w:tc>
          <w:tcPr>
            <w:tcW w:w="4896" w:type="dxa"/>
            <w:tcBorders/>
            <w:vAlign w:val="center"/>
          </w:tcPr>
          <w:p>
            <w:pPr>
              <w:spacing w:after="150"/>
              <w:ind w:left="0"/>
              <w:jc w:val="left"/>
            </w:pPr>
            <w:r>
              <w:rPr>
                <w:rFonts w:ascii="Verdana"/>
                <w:b w:val="false"/>
                <w:i w:val="false"/>
                <w:color w:val="000000"/>
                <w:sz w:val="22"/>
              </w:rPr>
              <w:t>Горња Вељеглава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Вељеглава</w:t>
            </w:r>
          </w:p>
        </w:tc>
        <w:tc>
          <w:tcPr>
            <w:tcW w:w="4896" w:type="dxa"/>
            <w:tcBorders/>
            <w:vAlign w:val="center"/>
          </w:tcPr>
          <w:p>
            <w:pPr>
              <w:spacing w:after="150"/>
              <w:ind w:left="0"/>
              <w:jc w:val="left"/>
            </w:pPr>
            <w:r>
              <w:rPr>
                <w:rFonts w:ascii="Verdana"/>
                <w:b w:val="false"/>
                <w:i w:val="false"/>
                <w:color w:val="000000"/>
                <w:sz w:val="22"/>
              </w:rPr>
              <w:t>Доња Вељеглава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Врућевце</w:t>
            </w:r>
          </w:p>
        </w:tc>
        <w:tc>
          <w:tcPr>
            <w:tcW w:w="4896" w:type="dxa"/>
            <w:tcBorders/>
            <w:vAlign w:val="center"/>
          </w:tcPr>
          <w:p>
            <w:pPr>
              <w:spacing w:after="150"/>
              <w:ind w:left="0"/>
              <w:jc w:val="left"/>
            </w:pPr>
            <w:r>
              <w:rPr>
                <w:rFonts w:ascii="Verdana"/>
                <w:b w:val="false"/>
                <w:i w:val="false"/>
                <w:color w:val="000000"/>
                <w:sz w:val="22"/>
              </w:rPr>
              <w:t>Врућевце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Глоговце</w:t>
            </w:r>
          </w:p>
        </w:tc>
        <w:tc>
          <w:tcPr>
            <w:tcW w:w="4896" w:type="dxa"/>
            <w:tcBorders/>
            <w:vAlign w:val="center"/>
          </w:tcPr>
          <w:p>
            <w:pPr>
              <w:spacing w:after="150"/>
              <w:ind w:left="0"/>
              <w:jc w:val="left"/>
            </w:pPr>
            <w:r>
              <w:rPr>
                <w:rFonts w:ascii="Verdana"/>
                <w:b w:val="false"/>
                <w:i w:val="false"/>
                <w:color w:val="000000"/>
                <w:sz w:val="22"/>
              </w:rPr>
              <w:t>Глоговце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Гминце</w:t>
            </w:r>
          </w:p>
        </w:tc>
        <w:tc>
          <w:tcPr>
            <w:tcW w:w="4896" w:type="dxa"/>
            <w:tcBorders/>
            <w:vAlign w:val="center"/>
          </w:tcPr>
          <w:p>
            <w:pPr>
              <w:spacing w:after="150"/>
              <w:ind w:left="0"/>
              <w:jc w:val="left"/>
            </w:pPr>
            <w:r>
              <w:rPr>
                <w:rFonts w:ascii="Verdana"/>
                <w:b w:val="false"/>
                <w:i w:val="false"/>
                <w:color w:val="000000"/>
                <w:sz w:val="22"/>
              </w:rPr>
              <w:t>Гминце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Гоголовце</w:t>
            </w:r>
          </w:p>
        </w:tc>
        <w:tc>
          <w:tcPr>
            <w:tcW w:w="4896" w:type="dxa"/>
            <w:tcBorders/>
            <w:vAlign w:val="center"/>
          </w:tcPr>
          <w:p>
            <w:pPr>
              <w:spacing w:after="150"/>
              <w:ind w:left="0"/>
              <w:jc w:val="left"/>
            </w:pPr>
            <w:r>
              <w:rPr>
                <w:rFonts w:ascii="Verdana"/>
                <w:b w:val="false"/>
                <w:i w:val="false"/>
                <w:color w:val="000000"/>
                <w:sz w:val="22"/>
              </w:rPr>
              <w:t>Гоголовце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Шипашница</w:t>
            </w:r>
          </w:p>
        </w:tc>
        <w:tc>
          <w:tcPr>
            <w:tcW w:w="4896" w:type="dxa"/>
            <w:tcBorders/>
            <w:vAlign w:val="center"/>
          </w:tcPr>
          <w:p>
            <w:pPr>
              <w:spacing w:after="150"/>
              <w:ind w:left="0"/>
              <w:jc w:val="left"/>
            </w:pPr>
            <w:r>
              <w:rPr>
                <w:rFonts w:ascii="Verdana"/>
                <w:b w:val="false"/>
                <w:i w:val="false"/>
                <w:color w:val="000000"/>
                <w:sz w:val="22"/>
              </w:rPr>
              <w:t>Горња Шипашница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Карачево</w:t>
            </w:r>
          </w:p>
        </w:tc>
        <w:tc>
          <w:tcPr>
            <w:tcW w:w="4896" w:type="dxa"/>
            <w:tcBorders/>
            <w:vAlign w:val="center"/>
          </w:tcPr>
          <w:p>
            <w:pPr>
              <w:spacing w:after="150"/>
              <w:ind w:left="0"/>
              <w:jc w:val="left"/>
            </w:pPr>
            <w:r>
              <w:rPr>
                <w:rFonts w:ascii="Verdana"/>
                <w:b w:val="false"/>
                <w:i w:val="false"/>
                <w:color w:val="000000"/>
                <w:sz w:val="22"/>
              </w:rPr>
              <w:t>Горње Карачево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Кормињане</w:t>
            </w:r>
          </w:p>
        </w:tc>
        <w:tc>
          <w:tcPr>
            <w:tcW w:w="4896" w:type="dxa"/>
            <w:tcBorders/>
            <w:vAlign w:val="center"/>
          </w:tcPr>
          <w:p>
            <w:pPr>
              <w:spacing w:after="150"/>
              <w:ind w:left="0"/>
              <w:jc w:val="left"/>
            </w:pPr>
            <w:r>
              <w:rPr>
                <w:rFonts w:ascii="Verdana"/>
                <w:b w:val="false"/>
                <w:i w:val="false"/>
                <w:color w:val="000000"/>
                <w:sz w:val="22"/>
              </w:rPr>
              <w:t>Горње Кормињане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Грађеник</w:t>
            </w:r>
          </w:p>
        </w:tc>
        <w:tc>
          <w:tcPr>
            <w:tcW w:w="4896" w:type="dxa"/>
            <w:tcBorders/>
            <w:vAlign w:val="center"/>
          </w:tcPr>
          <w:p>
            <w:pPr>
              <w:spacing w:after="150"/>
              <w:ind w:left="0"/>
              <w:jc w:val="left"/>
            </w:pPr>
            <w:r>
              <w:rPr>
                <w:rFonts w:ascii="Verdana"/>
                <w:b w:val="false"/>
                <w:i w:val="false"/>
                <w:color w:val="000000"/>
                <w:sz w:val="22"/>
              </w:rPr>
              <w:t>Грађеник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Гризиме</w:t>
            </w:r>
          </w:p>
        </w:tc>
        <w:tc>
          <w:tcPr>
            <w:tcW w:w="4896" w:type="dxa"/>
            <w:tcBorders/>
            <w:vAlign w:val="center"/>
          </w:tcPr>
          <w:p>
            <w:pPr>
              <w:spacing w:after="150"/>
              <w:ind w:left="0"/>
              <w:jc w:val="left"/>
            </w:pPr>
            <w:r>
              <w:rPr>
                <w:rFonts w:ascii="Verdana"/>
                <w:b w:val="false"/>
                <w:i w:val="false"/>
                <w:color w:val="000000"/>
                <w:sz w:val="22"/>
              </w:rPr>
              <w:t>Гризиме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Даждинце</w:t>
            </w:r>
          </w:p>
        </w:tc>
        <w:tc>
          <w:tcPr>
            <w:tcW w:w="4896" w:type="dxa"/>
            <w:tcBorders/>
            <w:vAlign w:val="center"/>
          </w:tcPr>
          <w:p>
            <w:pPr>
              <w:spacing w:after="150"/>
              <w:ind w:left="0"/>
              <w:jc w:val="left"/>
            </w:pPr>
            <w:r>
              <w:rPr>
                <w:rFonts w:ascii="Verdana"/>
                <w:b w:val="false"/>
                <w:i w:val="false"/>
                <w:color w:val="000000"/>
                <w:sz w:val="22"/>
              </w:rPr>
              <w:t>Даждинце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Дајковце</w:t>
            </w:r>
          </w:p>
        </w:tc>
        <w:tc>
          <w:tcPr>
            <w:tcW w:w="4896" w:type="dxa"/>
            <w:tcBorders/>
            <w:vAlign w:val="center"/>
          </w:tcPr>
          <w:p>
            <w:pPr>
              <w:spacing w:after="150"/>
              <w:ind w:left="0"/>
              <w:jc w:val="left"/>
            </w:pPr>
            <w:r>
              <w:rPr>
                <w:rFonts w:ascii="Verdana"/>
                <w:b w:val="false"/>
                <w:i w:val="false"/>
                <w:color w:val="000000"/>
                <w:sz w:val="22"/>
              </w:rPr>
              <w:t>Дајковце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Десивојце</w:t>
            </w:r>
          </w:p>
        </w:tc>
        <w:tc>
          <w:tcPr>
            <w:tcW w:w="4896" w:type="dxa"/>
            <w:tcBorders/>
            <w:vAlign w:val="center"/>
          </w:tcPr>
          <w:p>
            <w:pPr>
              <w:spacing w:after="150"/>
              <w:ind w:left="0"/>
              <w:jc w:val="left"/>
            </w:pPr>
            <w:r>
              <w:rPr>
                <w:rFonts w:ascii="Verdana"/>
                <w:b w:val="false"/>
                <w:i w:val="false"/>
                <w:color w:val="000000"/>
                <w:sz w:val="22"/>
              </w:rPr>
              <w:t>Десивојце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Доморовце</w:t>
            </w:r>
          </w:p>
        </w:tc>
        <w:tc>
          <w:tcPr>
            <w:tcW w:w="4896" w:type="dxa"/>
            <w:tcBorders/>
            <w:vAlign w:val="center"/>
          </w:tcPr>
          <w:p>
            <w:pPr>
              <w:spacing w:after="150"/>
              <w:ind w:left="0"/>
              <w:jc w:val="left"/>
            </w:pPr>
            <w:r>
              <w:rPr>
                <w:rFonts w:ascii="Verdana"/>
                <w:b w:val="false"/>
                <w:i w:val="false"/>
                <w:color w:val="000000"/>
                <w:sz w:val="22"/>
              </w:rPr>
              <w:t>Доморовце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Шипашница</w:t>
            </w:r>
          </w:p>
        </w:tc>
        <w:tc>
          <w:tcPr>
            <w:tcW w:w="4896" w:type="dxa"/>
            <w:tcBorders/>
            <w:vAlign w:val="center"/>
          </w:tcPr>
          <w:p>
            <w:pPr>
              <w:spacing w:after="150"/>
              <w:ind w:left="0"/>
              <w:jc w:val="left"/>
            </w:pPr>
            <w:r>
              <w:rPr>
                <w:rFonts w:ascii="Verdana"/>
                <w:b w:val="false"/>
                <w:i w:val="false"/>
                <w:color w:val="000000"/>
                <w:sz w:val="22"/>
              </w:rPr>
              <w:t>Доња Шипашница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Карачево</w:t>
            </w:r>
          </w:p>
        </w:tc>
        <w:tc>
          <w:tcPr>
            <w:tcW w:w="4896" w:type="dxa"/>
            <w:tcBorders/>
            <w:vAlign w:val="center"/>
          </w:tcPr>
          <w:p>
            <w:pPr>
              <w:spacing w:after="150"/>
              <w:ind w:left="0"/>
              <w:jc w:val="left"/>
            </w:pPr>
            <w:r>
              <w:rPr>
                <w:rFonts w:ascii="Verdana"/>
                <w:b w:val="false"/>
                <w:i w:val="false"/>
                <w:color w:val="000000"/>
                <w:sz w:val="22"/>
              </w:rPr>
              <w:t>Доње Карачево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Кормињане</w:t>
            </w:r>
          </w:p>
        </w:tc>
        <w:tc>
          <w:tcPr>
            <w:tcW w:w="4896" w:type="dxa"/>
            <w:tcBorders/>
            <w:vAlign w:val="center"/>
          </w:tcPr>
          <w:p>
            <w:pPr>
              <w:spacing w:after="150"/>
              <w:ind w:left="0"/>
              <w:jc w:val="left"/>
            </w:pPr>
            <w:r>
              <w:rPr>
                <w:rFonts w:ascii="Verdana"/>
                <w:b w:val="false"/>
                <w:i w:val="false"/>
                <w:color w:val="000000"/>
                <w:sz w:val="22"/>
              </w:rPr>
              <w:t>Доње Кормињане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Дреновце</w:t>
            </w:r>
          </w:p>
        </w:tc>
        <w:tc>
          <w:tcPr>
            <w:tcW w:w="4896" w:type="dxa"/>
            <w:tcBorders/>
            <w:vAlign w:val="center"/>
          </w:tcPr>
          <w:p>
            <w:pPr>
              <w:spacing w:after="150"/>
              <w:ind w:left="0"/>
              <w:jc w:val="left"/>
            </w:pPr>
            <w:r>
              <w:rPr>
                <w:rFonts w:ascii="Verdana"/>
                <w:b w:val="false"/>
                <w:i w:val="false"/>
                <w:color w:val="000000"/>
                <w:sz w:val="22"/>
              </w:rPr>
              <w:t>Дреновце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Ђуришевце</w:t>
            </w:r>
          </w:p>
        </w:tc>
        <w:tc>
          <w:tcPr>
            <w:tcW w:w="4896" w:type="dxa"/>
            <w:tcBorders/>
            <w:vAlign w:val="center"/>
          </w:tcPr>
          <w:p>
            <w:pPr>
              <w:spacing w:after="150"/>
              <w:ind w:left="0"/>
              <w:jc w:val="left"/>
            </w:pPr>
            <w:r>
              <w:rPr>
                <w:rFonts w:ascii="Verdana"/>
                <w:b w:val="false"/>
                <w:i w:val="false"/>
                <w:color w:val="000000"/>
                <w:sz w:val="22"/>
              </w:rPr>
              <w:t>Ђуришевце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Жуја</w:t>
            </w:r>
          </w:p>
        </w:tc>
        <w:tc>
          <w:tcPr>
            <w:tcW w:w="4896" w:type="dxa"/>
            <w:tcBorders/>
            <w:vAlign w:val="center"/>
          </w:tcPr>
          <w:p>
            <w:pPr>
              <w:spacing w:after="150"/>
              <w:ind w:left="0"/>
              <w:jc w:val="left"/>
            </w:pPr>
            <w:r>
              <w:rPr>
                <w:rFonts w:ascii="Verdana"/>
                <w:b w:val="false"/>
                <w:i w:val="false"/>
                <w:color w:val="000000"/>
                <w:sz w:val="22"/>
              </w:rPr>
              <w:t>Жуја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Зајчевце</w:t>
            </w:r>
          </w:p>
        </w:tc>
        <w:tc>
          <w:tcPr>
            <w:tcW w:w="4896" w:type="dxa"/>
            <w:tcBorders/>
            <w:vAlign w:val="center"/>
          </w:tcPr>
          <w:p>
            <w:pPr>
              <w:spacing w:after="150"/>
              <w:ind w:left="0"/>
              <w:jc w:val="left"/>
            </w:pPr>
            <w:r>
              <w:rPr>
                <w:rFonts w:ascii="Verdana"/>
                <w:b w:val="false"/>
                <w:i w:val="false"/>
                <w:color w:val="000000"/>
                <w:sz w:val="22"/>
              </w:rPr>
              <w:t>Зајчевце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Кололеч</w:t>
            </w:r>
          </w:p>
        </w:tc>
        <w:tc>
          <w:tcPr>
            <w:tcW w:w="4896" w:type="dxa"/>
            <w:tcBorders/>
            <w:vAlign w:val="center"/>
          </w:tcPr>
          <w:p>
            <w:pPr>
              <w:spacing w:after="150"/>
              <w:ind w:left="0"/>
              <w:jc w:val="left"/>
            </w:pPr>
            <w:r>
              <w:rPr>
                <w:rFonts w:ascii="Verdana"/>
                <w:b w:val="false"/>
                <w:i w:val="false"/>
                <w:color w:val="000000"/>
                <w:sz w:val="22"/>
              </w:rPr>
              <w:t>Кололеч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Копривница</w:t>
            </w:r>
          </w:p>
        </w:tc>
        <w:tc>
          <w:tcPr>
            <w:tcW w:w="4896" w:type="dxa"/>
            <w:tcBorders/>
            <w:vAlign w:val="center"/>
          </w:tcPr>
          <w:p>
            <w:pPr>
              <w:spacing w:after="150"/>
              <w:ind w:left="0"/>
              <w:jc w:val="left"/>
            </w:pPr>
            <w:r>
              <w:rPr>
                <w:rFonts w:ascii="Verdana"/>
                <w:b w:val="false"/>
                <w:i w:val="false"/>
                <w:color w:val="000000"/>
                <w:sz w:val="22"/>
              </w:rPr>
              <w:t>Копривница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Коретин</w:t>
            </w:r>
          </w:p>
        </w:tc>
        <w:tc>
          <w:tcPr>
            <w:tcW w:w="4896" w:type="dxa"/>
            <w:tcBorders/>
            <w:vAlign w:val="center"/>
          </w:tcPr>
          <w:p>
            <w:pPr>
              <w:spacing w:after="150"/>
              <w:ind w:left="0"/>
              <w:jc w:val="left"/>
            </w:pPr>
            <w:r>
              <w:rPr>
                <w:rFonts w:ascii="Verdana"/>
                <w:b w:val="false"/>
                <w:i w:val="false"/>
                <w:color w:val="000000"/>
                <w:sz w:val="22"/>
              </w:rPr>
              <w:t>Коретин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Косовска Каменица</w:t>
            </w:r>
          </w:p>
        </w:tc>
        <w:tc>
          <w:tcPr>
            <w:tcW w:w="4896" w:type="dxa"/>
            <w:tcBorders/>
            <w:vAlign w:val="center"/>
          </w:tcPr>
          <w:p>
            <w:pPr>
              <w:spacing w:after="150"/>
              <w:ind w:left="0"/>
              <w:jc w:val="left"/>
            </w:pPr>
            <w:r>
              <w:rPr>
                <w:rFonts w:ascii="Verdana"/>
                <w:b w:val="false"/>
                <w:i w:val="false"/>
                <w:color w:val="000000"/>
                <w:sz w:val="22"/>
              </w:rPr>
              <w:t>Косовска 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Костадинце</w:t>
            </w:r>
          </w:p>
        </w:tc>
        <w:tc>
          <w:tcPr>
            <w:tcW w:w="4896" w:type="dxa"/>
            <w:tcBorders/>
            <w:vAlign w:val="center"/>
          </w:tcPr>
          <w:p>
            <w:pPr>
              <w:spacing w:after="150"/>
              <w:ind w:left="0"/>
              <w:jc w:val="left"/>
            </w:pPr>
            <w:r>
              <w:rPr>
                <w:rFonts w:ascii="Verdana"/>
                <w:b w:val="false"/>
                <w:i w:val="false"/>
                <w:color w:val="000000"/>
                <w:sz w:val="22"/>
              </w:rPr>
              <w:t>Костадинце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Крајнидел</w:t>
            </w:r>
          </w:p>
        </w:tc>
        <w:tc>
          <w:tcPr>
            <w:tcW w:w="4896" w:type="dxa"/>
            <w:tcBorders/>
            <w:vAlign w:val="center"/>
          </w:tcPr>
          <w:p>
            <w:pPr>
              <w:spacing w:after="150"/>
              <w:ind w:left="0"/>
              <w:jc w:val="left"/>
            </w:pPr>
            <w:r>
              <w:rPr>
                <w:rFonts w:ascii="Verdana"/>
                <w:b w:val="false"/>
                <w:i w:val="false"/>
                <w:color w:val="000000"/>
                <w:sz w:val="22"/>
              </w:rPr>
              <w:t>Крајнидел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Кремената</w:t>
            </w:r>
          </w:p>
        </w:tc>
        <w:tc>
          <w:tcPr>
            <w:tcW w:w="4896" w:type="dxa"/>
            <w:tcBorders/>
            <w:vAlign w:val="center"/>
          </w:tcPr>
          <w:p>
            <w:pPr>
              <w:spacing w:after="150"/>
              <w:ind w:left="0"/>
              <w:jc w:val="left"/>
            </w:pPr>
            <w:r>
              <w:rPr>
                <w:rFonts w:ascii="Verdana"/>
                <w:b w:val="false"/>
                <w:i w:val="false"/>
                <w:color w:val="000000"/>
                <w:sz w:val="22"/>
              </w:rPr>
              <w:t>Кремената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Кремената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Криљево</w:t>
            </w:r>
          </w:p>
        </w:tc>
        <w:tc>
          <w:tcPr>
            <w:tcW w:w="4896" w:type="dxa"/>
            <w:tcBorders/>
            <w:vAlign w:val="center"/>
          </w:tcPr>
          <w:p>
            <w:pPr>
              <w:spacing w:after="150"/>
              <w:ind w:left="0"/>
              <w:jc w:val="left"/>
            </w:pPr>
            <w:r>
              <w:rPr>
                <w:rFonts w:ascii="Verdana"/>
                <w:b w:val="false"/>
                <w:i w:val="false"/>
                <w:color w:val="000000"/>
                <w:sz w:val="22"/>
              </w:rPr>
              <w:t>Криљево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Лисацка</w:t>
            </w:r>
          </w:p>
        </w:tc>
        <w:tc>
          <w:tcPr>
            <w:tcW w:w="4896" w:type="dxa"/>
            <w:tcBorders/>
            <w:vAlign w:val="center"/>
          </w:tcPr>
          <w:p>
            <w:pPr>
              <w:spacing w:after="150"/>
              <w:ind w:left="0"/>
              <w:jc w:val="left"/>
            </w:pPr>
            <w:r>
              <w:rPr>
                <w:rFonts w:ascii="Verdana"/>
                <w:b w:val="false"/>
                <w:i w:val="false"/>
                <w:color w:val="000000"/>
                <w:sz w:val="22"/>
              </w:rPr>
              <w:t>Лисацка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Љајчић</w:t>
            </w:r>
          </w:p>
        </w:tc>
        <w:tc>
          <w:tcPr>
            <w:tcW w:w="4896" w:type="dxa"/>
            <w:tcBorders/>
            <w:vAlign w:val="center"/>
          </w:tcPr>
          <w:p>
            <w:pPr>
              <w:spacing w:after="150"/>
              <w:ind w:left="0"/>
              <w:jc w:val="left"/>
            </w:pPr>
            <w:r>
              <w:rPr>
                <w:rFonts w:ascii="Verdana"/>
                <w:b w:val="false"/>
                <w:i w:val="false"/>
                <w:color w:val="000000"/>
                <w:sz w:val="22"/>
              </w:rPr>
              <w:t>Љајчић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Љештар</w:t>
            </w:r>
          </w:p>
        </w:tc>
        <w:tc>
          <w:tcPr>
            <w:tcW w:w="4896" w:type="dxa"/>
            <w:tcBorders/>
            <w:vAlign w:val="center"/>
          </w:tcPr>
          <w:p>
            <w:pPr>
              <w:spacing w:after="150"/>
              <w:ind w:left="0"/>
              <w:jc w:val="left"/>
            </w:pPr>
            <w:r>
              <w:rPr>
                <w:rFonts w:ascii="Verdana"/>
                <w:b w:val="false"/>
                <w:i w:val="false"/>
                <w:color w:val="000000"/>
                <w:sz w:val="22"/>
              </w:rPr>
              <w:t>Љештар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Ропотово</w:t>
            </w:r>
          </w:p>
        </w:tc>
        <w:tc>
          <w:tcPr>
            <w:tcW w:w="4896" w:type="dxa"/>
            <w:tcBorders/>
            <w:vAlign w:val="center"/>
          </w:tcPr>
          <w:p>
            <w:pPr>
              <w:spacing w:after="150"/>
              <w:ind w:left="0"/>
              <w:jc w:val="left"/>
            </w:pPr>
            <w:r>
              <w:rPr>
                <w:rFonts w:ascii="Verdana"/>
                <w:b w:val="false"/>
                <w:i w:val="false"/>
                <w:color w:val="000000"/>
                <w:sz w:val="22"/>
              </w:rPr>
              <w:t>Мало Ропотово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Маровце</w:t>
            </w:r>
          </w:p>
        </w:tc>
        <w:tc>
          <w:tcPr>
            <w:tcW w:w="4896" w:type="dxa"/>
            <w:tcBorders/>
            <w:vAlign w:val="center"/>
          </w:tcPr>
          <w:p>
            <w:pPr>
              <w:spacing w:after="150"/>
              <w:ind w:left="0"/>
              <w:jc w:val="left"/>
            </w:pPr>
            <w:r>
              <w:rPr>
                <w:rFonts w:ascii="Verdana"/>
                <w:b w:val="false"/>
                <w:i w:val="false"/>
                <w:color w:val="000000"/>
                <w:sz w:val="22"/>
              </w:rPr>
              <w:t>Маровце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Мешина</w:t>
            </w:r>
          </w:p>
        </w:tc>
        <w:tc>
          <w:tcPr>
            <w:tcW w:w="4896" w:type="dxa"/>
            <w:tcBorders/>
            <w:vAlign w:val="center"/>
          </w:tcPr>
          <w:p>
            <w:pPr>
              <w:spacing w:after="150"/>
              <w:ind w:left="0"/>
              <w:jc w:val="left"/>
            </w:pPr>
            <w:r>
              <w:rPr>
                <w:rFonts w:ascii="Verdana"/>
                <w:b w:val="false"/>
                <w:i w:val="false"/>
                <w:color w:val="000000"/>
                <w:sz w:val="22"/>
              </w:rPr>
              <w:t>Мешина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Мигановце</w:t>
            </w:r>
          </w:p>
        </w:tc>
        <w:tc>
          <w:tcPr>
            <w:tcW w:w="4896" w:type="dxa"/>
            <w:tcBorders/>
            <w:vAlign w:val="center"/>
          </w:tcPr>
          <w:p>
            <w:pPr>
              <w:spacing w:after="150"/>
              <w:ind w:left="0"/>
              <w:jc w:val="left"/>
            </w:pPr>
            <w:r>
              <w:rPr>
                <w:rFonts w:ascii="Verdana"/>
                <w:b w:val="false"/>
                <w:i w:val="false"/>
                <w:color w:val="000000"/>
                <w:sz w:val="22"/>
              </w:rPr>
              <w:t>Мигановце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Мочаре</w:t>
            </w:r>
          </w:p>
        </w:tc>
        <w:tc>
          <w:tcPr>
            <w:tcW w:w="4896" w:type="dxa"/>
            <w:tcBorders/>
            <w:vAlign w:val="center"/>
          </w:tcPr>
          <w:p>
            <w:pPr>
              <w:spacing w:after="150"/>
              <w:ind w:left="0"/>
              <w:jc w:val="left"/>
            </w:pPr>
            <w:r>
              <w:rPr>
                <w:rFonts w:ascii="Verdana"/>
                <w:b w:val="false"/>
                <w:i w:val="false"/>
                <w:color w:val="000000"/>
                <w:sz w:val="22"/>
              </w:rPr>
              <w:t>Мочаре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Мучиврце</w:t>
            </w:r>
          </w:p>
        </w:tc>
        <w:tc>
          <w:tcPr>
            <w:tcW w:w="4896" w:type="dxa"/>
            <w:tcBorders/>
            <w:vAlign w:val="center"/>
          </w:tcPr>
          <w:p>
            <w:pPr>
              <w:spacing w:after="150"/>
              <w:ind w:left="0"/>
              <w:jc w:val="left"/>
            </w:pPr>
            <w:r>
              <w:rPr>
                <w:rFonts w:ascii="Verdana"/>
                <w:b w:val="false"/>
                <w:i w:val="false"/>
                <w:color w:val="000000"/>
                <w:sz w:val="22"/>
              </w:rPr>
              <w:t>Мучиврце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Огоште</w:t>
            </w:r>
          </w:p>
        </w:tc>
        <w:tc>
          <w:tcPr>
            <w:tcW w:w="4896" w:type="dxa"/>
            <w:tcBorders/>
            <w:vAlign w:val="center"/>
          </w:tcPr>
          <w:p>
            <w:pPr>
              <w:spacing w:after="150"/>
              <w:ind w:left="0"/>
              <w:jc w:val="left"/>
            </w:pPr>
            <w:r>
              <w:rPr>
                <w:rFonts w:ascii="Verdana"/>
                <w:b w:val="false"/>
                <w:i w:val="false"/>
                <w:color w:val="000000"/>
                <w:sz w:val="22"/>
              </w:rPr>
              <w:t>Огоште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Одановце</w:t>
            </w:r>
          </w:p>
        </w:tc>
        <w:tc>
          <w:tcPr>
            <w:tcW w:w="4896" w:type="dxa"/>
            <w:tcBorders/>
            <w:vAlign w:val="center"/>
          </w:tcPr>
          <w:p>
            <w:pPr>
              <w:spacing w:after="150"/>
              <w:ind w:left="0"/>
              <w:jc w:val="left"/>
            </w:pPr>
            <w:r>
              <w:rPr>
                <w:rFonts w:ascii="Verdana"/>
                <w:b w:val="false"/>
                <w:i w:val="false"/>
                <w:color w:val="000000"/>
                <w:sz w:val="22"/>
              </w:rPr>
              <w:t>Одановце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Одевце</w:t>
            </w:r>
          </w:p>
        </w:tc>
        <w:tc>
          <w:tcPr>
            <w:tcW w:w="4896" w:type="dxa"/>
            <w:tcBorders/>
            <w:vAlign w:val="center"/>
          </w:tcPr>
          <w:p>
            <w:pPr>
              <w:spacing w:after="150"/>
              <w:ind w:left="0"/>
              <w:jc w:val="left"/>
            </w:pPr>
            <w:r>
              <w:rPr>
                <w:rFonts w:ascii="Verdana"/>
                <w:b w:val="false"/>
                <w:i w:val="false"/>
                <w:color w:val="000000"/>
                <w:sz w:val="22"/>
              </w:rPr>
              <w:t>Одевце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Ораовица</w:t>
            </w:r>
          </w:p>
        </w:tc>
        <w:tc>
          <w:tcPr>
            <w:tcW w:w="4896" w:type="dxa"/>
            <w:tcBorders/>
            <w:vAlign w:val="center"/>
          </w:tcPr>
          <w:p>
            <w:pPr>
              <w:spacing w:after="150"/>
              <w:ind w:left="0"/>
              <w:jc w:val="left"/>
            </w:pPr>
            <w:r>
              <w:rPr>
                <w:rFonts w:ascii="Verdana"/>
                <w:b w:val="false"/>
                <w:i w:val="false"/>
                <w:color w:val="000000"/>
                <w:sz w:val="22"/>
              </w:rPr>
              <w:t>Ораовица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Панчело</w:t>
            </w:r>
          </w:p>
        </w:tc>
        <w:tc>
          <w:tcPr>
            <w:tcW w:w="4896" w:type="dxa"/>
            <w:tcBorders/>
            <w:vAlign w:val="center"/>
          </w:tcPr>
          <w:p>
            <w:pPr>
              <w:spacing w:after="150"/>
              <w:ind w:left="0"/>
              <w:jc w:val="left"/>
            </w:pPr>
            <w:r>
              <w:rPr>
                <w:rFonts w:ascii="Verdana"/>
                <w:b w:val="false"/>
                <w:i w:val="false"/>
                <w:color w:val="000000"/>
                <w:sz w:val="22"/>
              </w:rPr>
              <w:t>Панчело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Петровце</w:t>
            </w:r>
          </w:p>
        </w:tc>
        <w:tc>
          <w:tcPr>
            <w:tcW w:w="4896" w:type="dxa"/>
            <w:tcBorders/>
            <w:vAlign w:val="center"/>
          </w:tcPr>
          <w:p>
            <w:pPr>
              <w:spacing w:after="150"/>
              <w:ind w:left="0"/>
              <w:jc w:val="left"/>
            </w:pPr>
            <w:r>
              <w:rPr>
                <w:rFonts w:ascii="Verdana"/>
                <w:b w:val="false"/>
                <w:i w:val="false"/>
                <w:color w:val="000000"/>
                <w:sz w:val="22"/>
              </w:rPr>
              <w:t>Петровце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Поличка</w:t>
            </w:r>
          </w:p>
        </w:tc>
        <w:tc>
          <w:tcPr>
            <w:tcW w:w="4896" w:type="dxa"/>
            <w:tcBorders/>
            <w:vAlign w:val="center"/>
          </w:tcPr>
          <w:p>
            <w:pPr>
              <w:spacing w:after="150"/>
              <w:ind w:left="0"/>
              <w:jc w:val="left"/>
            </w:pPr>
            <w:r>
              <w:rPr>
                <w:rFonts w:ascii="Verdana"/>
                <w:b w:val="false"/>
                <w:i w:val="false"/>
                <w:color w:val="000000"/>
                <w:sz w:val="22"/>
              </w:rPr>
              <w:t>Поличка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Рајановце</w:t>
            </w:r>
          </w:p>
        </w:tc>
        <w:tc>
          <w:tcPr>
            <w:tcW w:w="4896" w:type="dxa"/>
            <w:tcBorders/>
            <w:vAlign w:val="center"/>
          </w:tcPr>
          <w:p>
            <w:pPr>
              <w:spacing w:after="150"/>
              <w:ind w:left="0"/>
              <w:jc w:val="left"/>
            </w:pPr>
            <w:r>
              <w:rPr>
                <w:rFonts w:ascii="Verdana"/>
                <w:b w:val="false"/>
                <w:i w:val="false"/>
                <w:color w:val="000000"/>
                <w:sz w:val="22"/>
              </w:rPr>
              <w:t>Рајановце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Ранилуг</w:t>
            </w:r>
          </w:p>
        </w:tc>
        <w:tc>
          <w:tcPr>
            <w:tcW w:w="4896" w:type="dxa"/>
            <w:tcBorders/>
            <w:vAlign w:val="center"/>
          </w:tcPr>
          <w:p>
            <w:pPr>
              <w:spacing w:after="150"/>
              <w:ind w:left="0"/>
              <w:jc w:val="left"/>
            </w:pPr>
            <w:r>
              <w:rPr>
                <w:rFonts w:ascii="Verdana"/>
                <w:b w:val="false"/>
                <w:i w:val="false"/>
                <w:color w:val="000000"/>
                <w:sz w:val="22"/>
              </w:rPr>
              <w:t>Ранилуг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Робовац</w:t>
            </w:r>
          </w:p>
        </w:tc>
        <w:tc>
          <w:tcPr>
            <w:tcW w:w="4896" w:type="dxa"/>
            <w:tcBorders/>
            <w:vAlign w:val="center"/>
          </w:tcPr>
          <w:p>
            <w:pPr>
              <w:spacing w:after="150"/>
              <w:ind w:left="0"/>
              <w:jc w:val="left"/>
            </w:pPr>
            <w:r>
              <w:rPr>
                <w:rFonts w:ascii="Verdana"/>
                <w:b w:val="false"/>
                <w:i w:val="false"/>
                <w:color w:val="000000"/>
                <w:sz w:val="22"/>
              </w:rPr>
              <w:t>Робовац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Рогачица</w:t>
            </w:r>
          </w:p>
        </w:tc>
        <w:tc>
          <w:tcPr>
            <w:tcW w:w="4896" w:type="dxa"/>
            <w:tcBorders/>
            <w:vAlign w:val="center"/>
          </w:tcPr>
          <w:p>
            <w:pPr>
              <w:spacing w:after="150"/>
              <w:ind w:left="0"/>
              <w:jc w:val="left"/>
            </w:pPr>
            <w:r>
              <w:rPr>
                <w:rFonts w:ascii="Verdana"/>
                <w:b w:val="false"/>
                <w:i w:val="false"/>
                <w:color w:val="000000"/>
                <w:sz w:val="22"/>
              </w:rPr>
              <w:t>Рогачица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Свирце</w:t>
            </w:r>
          </w:p>
        </w:tc>
        <w:tc>
          <w:tcPr>
            <w:tcW w:w="4896" w:type="dxa"/>
            <w:tcBorders/>
            <w:vAlign w:val="center"/>
          </w:tcPr>
          <w:p>
            <w:pPr>
              <w:spacing w:after="150"/>
              <w:ind w:left="0"/>
              <w:jc w:val="left"/>
            </w:pPr>
            <w:r>
              <w:rPr>
                <w:rFonts w:ascii="Verdana"/>
                <w:b w:val="false"/>
                <w:i w:val="false"/>
                <w:color w:val="000000"/>
                <w:sz w:val="22"/>
              </w:rPr>
              <w:t>Свирце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Седларе</w:t>
            </w:r>
          </w:p>
        </w:tc>
        <w:tc>
          <w:tcPr>
            <w:tcW w:w="4896" w:type="dxa"/>
            <w:tcBorders/>
            <w:vAlign w:val="center"/>
          </w:tcPr>
          <w:p>
            <w:pPr>
              <w:spacing w:after="150"/>
              <w:ind w:left="0"/>
              <w:jc w:val="left"/>
            </w:pPr>
            <w:r>
              <w:rPr>
                <w:rFonts w:ascii="Verdana"/>
                <w:b w:val="false"/>
                <w:i w:val="false"/>
                <w:color w:val="000000"/>
                <w:sz w:val="22"/>
              </w:rPr>
              <w:t>Седларе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Стрезовце</w:t>
            </w:r>
          </w:p>
        </w:tc>
        <w:tc>
          <w:tcPr>
            <w:tcW w:w="4896" w:type="dxa"/>
            <w:tcBorders/>
            <w:vAlign w:val="center"/>
          </w:tcPr>
          <w:p>
            <w:pPr>
              <w:spacing w:after="150"/>
              <w:ind w:left="0"/>
              <w:jc w:val="left"/>
            </w:pPr>
            <w:r>
              <w:rPr>
                <w:rFonts w:ascii="Verdana"/>
                <w:b w:val="false"/>
                <w:i w:val="false"/>
                <w:color w:val="000000"/>
                <w:sz w:val="22"/>
              </w:rPr>
              <w:t>Стрезовце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Стрелица</w:t>
            </w:r>
          </w:p>
        </w:tc>
        <w:tc>
          <w:tcPr>
            <w:tcW w:w="4896" w:type="dxa"/>
            <w:tcBorders/>
            <w:vAlign w:val="center"/>
          </w:tcPr>
          <w:p>
            <w:pPr>
              <w:spacing w:after="150"/>
              <w:ind w:left="0"/>
              <w:jc w:val="left"/>
            </w:pPr>
            <w:r>
              <w:rPr>
                <w:rFonts w:ascii="Verdana"/>
                <w:b w:val="false"/>
                <w:i w:val="false"/>
                <w:color w:val="000000"/>
                <w:sz w:val="22"/>
              </w:rPr>
              <w:t>Стрелица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Тиринце</w:t>
            </w:r>
          </w:p>
        </w:tc>
        <w:tc>
          <w:tcPr>
            <w:tcW w:w="4896" w:type="dxa"/>
            <w:tcBorders/>
            <w:vAlign w:val="center"/>
          </w:tcPr>
          <w:p>
            <w:pPr>
              <w:spacing w:after="150"/>
              <w:ind w:left="0"/>
              <w:jc w:val="left"/>
            </w:pPr>
            <w:r>
              <w:rPr>
                <w:rFonts w:ascii="Verdana"/>
                <w:b w:val="false"/>
                <w:i w:val="false"/>
                <w:color w:val="000000"/>
                <w:sz w:val="22"/>
              </w:rPr>
              <w:t>Тиринце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Томанце</w:t>
            </w:r>
          </w:p>
        </w:tc>
        <w:tc>
          <w:tcPr>
            <w:tcW w:w="4896" w:type="dxa"/>
            <w:tcBorders/>
            <w:vAlign w:val="center"/>
          </w:tcPr>
          <w:p>
            <w:pPr>
              <w:spacing w:after="150"/>
              <w:ind w:left="0"/>
              <w:jc w:val="left"/>
            </w:pPr>
            <w:r>
              <w:rPr>
                <w:rFonts w:ascii="Verdana"/>
                <w:b w:val="false"/>
                <w:i w:val="false"/>
                <w:color w:val="000000"/>
                <w:sz w:val="22"/>
              </w:rPr>
              <w:t>Томанце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Топоница</w:t>
            </w:r>
          </w:p>
        </w:tc>
        <w:tc>
          <w:tcPr>
            <w:tcW w:w="4896" w:type="dxa"/>
            <w:tcBorders/>
            <w:vAlign w:val="center"/>
          </w:tcPr>
          <w:p>
            <w:pPr>
              <w:spacing w:after="150"/>
              <w:ind w:left="0"/>
              <w:jc w:val="left"/>
            </w:pPr>
            <w:r>
              <w:rPr>
                <w:rFonts w:ascii="Verdana"/>
                <w:b w:val="false"/>
                <w:i w:val="false"/>
                <w:color w:val="000000"/>
                <w:sz w:val="22"/>
              </w:rPr>
              <w:t>Топоница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Трстена</w:t>
            </w:r>
          </w:p>
        </w:tc>
        <w:tc>
          <w:tcPr>
            <w:tcW w:w="4896" w:type="dxa"/>
            <w:tcBorders/>
            <w:vAlign w:val="center"/>
          </w:tcPr>
          <w:p>
            <w:pPr>
              <w:spacing w:after="150"/>
              <w:ind w:left="0"/>
              <w:jc w:val="left"/>
            </w:pPr>
            <w:r>
              <w:rPr>
                <w:rFonts w:ascii="Verdana"/>
                <w:b w:val="false"/>
                <w:i w:val="false"/>
                <w:color w:val="000000"/>
                <w:sz w:val="22"/>
              </w:rPr>
              <w:t>Трстена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Туђевце</w:t>
            </w:r>
          </w:p>
        </w:tc>
        <w:tc>
          <w:tcPr>
            <w:tcW w:w="4896" w:type="dxa"/>
            <w:tcBorders/>
            <w:vAlign w:val="center"/>
          </w:tcPr>
          <w:p>
            <w:pPr>
              <w:spacing w:after="150"/>
              <w:ind w:left="0"/>
              <w:jc w:val="left"/>
            </w:pPr>
            <w:r>
              <w:rPr>
                <w:rFonts w:ascii="Verdana"/>
                <w:b w:val="false"/>
                <w:i w:val="false"/>
                <w:color w:val="000000"/>
                <w:sz w:val="22"/>
              </w:rPr>
              <w:t>Туђевце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Фирићеја</w:t>
            </w:r>
          </w:p>
        </w:tc>
        <w:tc>
          <w:tcPr>
            <w:tcW w:w="4896" w:type="dxa"/>
            <w:tcBorders/>
            <w:vAlign w:val="center"/>
          </w:tcPr>
          <w:p>
            <w:pPr>
              <w:spacing w:after="150"/>
              <w:ind w:left="0"/>
              <w:jc w:val="left"/>
            </w:pPr>
            <w:r>
              <w:rPr>
                <w:rFonts w:ascii="Verdana"/>
                <w:b w:val="false"/>
                <w:i w:val="false"/>
                <w:color w:val="000000"/>
                <w:sz w:val="22"/>
              </w:rPr>
              <w:t>Фирићеја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Царевце</w:t>
            </w:r>
          </w:p>
        </w:tc>
        <w:tc>
          <w:tcPr>
            <w:tcW w:w="4896" w:type="dxa"/>
            <w:tcBorders/>
            <w:vAlign w:val="center"/>
          </w:tcPr>
          <w:p>
            <w:pPr>
              <w:spacing w:after="150"/>
              <w:ind w:left="0"/>
              <w:jc w:val="left"/>
            </w:pPr>
            <w:r>
              <w:rPr>
                <w:rFonts w:ascii="Verdana"/>
                <w:b w:val="false"/>
                <w:i w:val="false"/>
                <w:color w:val="000000"/>
                <w:sz w:val="22"/>
              </w:rPr>
              <w:t>Царевце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Чараковце</w:t>
            </w:r>
          </w:p>
        </w:tc>
        <w:tc>
          <w:tcPr>
            <w:tcW w:w="4896" w:type="dxa"/>
            <w:tcBorders/>
            <w:vAlign w:val="center"/>
          </w:tcPr>
          <w:p>
            <w:pPr>
              <w:spacing w:after="150"/>
              <w:ind w:left="0"/>
              <w:jc w:val="left"/>
            </w:pPr>
            <w:r>
              <w:rPr>
                <w:rFonts w:ascii="Verdana"/>
                <w:b w:val="false"/>
                <w:i w:val="false"/>
                <w:color w:val="000000"/>
                <w:sz w:val="22"/>
              </w:rPr>
              <w:t>Чараковце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Шајић</w:t>
            </w:r>
          </w:p>
        </w:tc>
        <w:tc>
          <w:tcPr>
            <w:tcW w:w="4896" w:type="dxa"/>
            <w:tcBorders/>
            <w:vAlign w:val="center"/>
          </w:tcPr>
          <w:p>
            <w:pPr>
              <w:spacing w:after="150"/>
              <w:ind w:left="0"/>
              <w:jc w:val="left"/>
            </w:pPr>
            <w:r>
              <w:rPr>
                <w:rFonts w:ascii="Verdana"/>
                <w:b w:val="false"/>
                <w:i w:val="false"/>
                <w:color w:val="000000"/>
                <w:sz w:val="22"/>
              </w:rPr>
              <w:t>Шајић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72. Косовска Митровица</w:t>
            </w:r>
          </w:p>
        </w:tc>
        <w:tc>
          <w:tcPr>
            <w:tcW w:w="4752" w:type="dxa"/>
            <w:tcBorders/>
            <w:vAlign w:val="center"/>
          </w:tcPr>
          <w:p>
            <w:pPr>
              <w:spacing w:after="150"/>
              <w:ind w:left="0"/>
              <w:jc w:val="left"/>
            </w:pPr>
            <w:r>
              <w:rPr>
                <w:rFonts w:ascii="Verdana"/>
                <w:b w:val="false"/>
                <w:i w:val="false"/>
                <w:color w:val="000000"/>
                <w:sz w:val="22"/>
              </w:rPr>
              <w:t>Бајгора</w:t>
            </w:r>
          </w:p>
        </w:tc>
        <w:tc>
          <w:tcPr>
            <w:tcW w:w="4896" w:type="dxa"/>
            <w:tcBorders/>
            <w:vAlign w:val="center"/>
          </w:tcPr>
          <w:p>
            <w:pPr>
              <w:spacing w:after="150"/>
              <w:ind w:left="0"/>
              <w:jc w:val="left"/>
            </w:pPr>
            <w:r>
              <w:rPr>
                <w:rFonts w:ascii="Verdana"/>
                <w:b w:val="false"/>
                <w:i w:val="false"/>
                <w:color w:val="000000"/>
                <w:sz w:val="22"/>
              </w:rPr>
              <w:t>Бајгора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Батаире</w:t>
            </w:r>
          </w:p>
        </w:tc>
        <w:tc>
          <w:tcPr>
            <w:tcW w:w="4896" w:type="dxa"/>
            <w:tcBorders/>
            <w:vAlign w:val="center"/>
          </w:tcPr>
          <w:p>
            <w:pPr>
              <w:spacing w:after="150"/>
              <w:ind w:left="0"/>
              <w:jc w:val="left"/>
            </w:pPr>
            <w:r>
              <w:rPr>
                <w:rFonts w:ascii="Verdana"/>
                <w:b w:val="false"/>
                <w:i w:val="false"/>
                <w:color w:val="000000"/>
                <w:sz w:val="22"/>
              </w:rPr>
              <w:t>Батаире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Брабоњић</w:t>
            </w:r>
          </w:p>
        </w:tc>
        <w:tc>
          <w:tcPr>
            <w:tcW w:w="4896" w:type="dxa"/>
            <w:tcBorders/>
            <w:vAlign w:val="center"/>
          </w:tcPr>
          <w:p>
            <w:pPr>
              <w:spacing w:after="150"/>
              <w:ind w:left="0"/>
              <w:jc w:val="left"/>
            </w:pPr>
            <w:r>
              <w:rPr>
                <w:rFonts w:ascii="Verdana"/>
                <w:b w:val="false"/>
                <w:i w:val="false"/>
                <w:color w:val="000000"/>
                <w:sz w:val="22"/>
              </w:rPr>
              <w:t>Брабоњић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Ваганица</w:t>
            </w:r>
          </w:p>
        </w:tc>
        <w:tc>
          <w:tcPr>
            <w:tcW w:w="4896" w:type="dxa"/>
            <w:tcBorders/>
            <w:vAlign w:val="center"/>
          </w:tcPr>
          <w:p>
            <w:pPr>
              <w:spacing w:after="150"/>
              <w:ind w:left="0"/>
              <w:jc w:val="left"/>
            </w:pPr>
            <w:r>
              <w:rPr>
                <w:rFonts w:ascii="Verdana"/>
                <w:b w:val="false"/>
                <w:i w:val="false"/>
                <w:color w:val="000000"/>
                <w:sz w:val="22"/>
              </w:rPr>
              <w:t>Ваганица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Кичић</w:t>
            </w:r>
          </w:p>
        </w:tc>
        <w:tc>
          <w:tcPr>
            <w:tcW w:w="4896" w:type="dxa"/>
            <w:tcBorders/>
            <w:vAlign w:val="center"/>
          </w:tcPr>
          <w:p>
            <w:pPr>
              <w:spacing w:after="150"/>
              <w:ind w:left="0"/>
              <w:jc w:val="left"/>
            </w:pPr>
            <w:r>
              <w:rPr>
                <w:rFonts w:ascii="Verdana"/>
                <w:b w:val="false"/>
                <w:i w:val="false"/>
                <w:color w:val="000000"/>
                <w:sz w:val="22"/>
              </w:rPr>
              <w:t>Велики Кичић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Видомирић</w:t>
            </w:r>
          </w:p>
        </w:tc>
        <w:tc>
          <w:tcPr>
            <w:tcW w:w="4896" w:type="dxa"/>
            <w:tcBorders/>
            <w:vAlign w:val="center"/>
          </w:tcPr>
          <w:p>
            <w:pPr>
              <w:spacing w:after="150"/>
              <w:ind w:left="0"/>
              <w:jc w:val="left"/>
            </w:pPr>
            <w:r>
              <w:rPr>
                <w:rFonts w:ascii="Verdana"/>
                <w:b w:val="false"/>
                <w:i w:val="false"/>
                <w:color w:val="000000"/>
                <w:sz w:val="22"/>
              </w:rPr>
              <w:t>Видомирић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Видушић</w:t>
            </w:r>
          </w:p>
        </w:tc>
        <w:tc>
          <w:tcPr>
            <w:tcW w:w="4896" w:type="dxa"/>
            <w:tcBorders/>
            <w:vAlign w:val="center"/>
          </w:tcPr>
          <w:p>
            <w:pPr>
              <w:spacing w:after="150"/>
              <w:ind w:left="0"/>
              <w:jc w:val="left"/>
            </w:pPr>
            <w:r>
              <w:rPr>
                <w:rFonts w:ascii="Verdana"/>
                <w:b w:val="false"/>
                <w:i w:val="false"/>
                <w:color w:val="000000"/>
                <w:sz w:val="22"/>
              </w:rPr>
              <w:t>Видушић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Влахиње</w:t>
            </w:r>
          </w:p>
        </w:tc>
        <w:tc>
          <w:tcPr>
            <w:tcW w:w="4896" w:type="dxa"/>
            <w:tcBorders/>
            <w:vAlign w:val="center"/>
          </w:tcPr>
          <w:p>
            <w:pPr>
              <w:spacing w:after="150"/>
              <w:ind w:left="0"/>
              <w:jc w:val="left"/>
            </w:pPr>
            <w:r>
              <w:rPr>
                <w:rFonts w:ascii="Verdana"/>
                <w:b w:val="false"/>
                <w:i w:val="false"/>
                <w:color w:val="000000"/>
                <w:sz w:val="22"/>
              </w:rPr>
              <w:t>Влахиње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Врбница</w:t>
            </w:r>
          </w:p>
        </w:tc>
        <w:tc>
          <w:tcPr>
            <w:tcW w:w="4896" w:type="dxa"/>
            <w:tcBorders/>
            <w:vAlign w:val="center"/>
          </w:tcPr>
          <w:p>
            <w:pPr>
              <w:spacing w:after="150"/>
              <w:ind w:left="0"/>
              <w:jc w:val="left"/>
            </w:pPr>
            <w:r>
              <w:rPr>
                <w:rFonts w:ascii="Verdana"/>
                <w:b w:val="false"/>
                <w:i w:val="false"/>
                <w:color w:val="000000"/>
                <w:sz w:val="22"/>
              </w:rPr>
              <w:t>Врбница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Пирче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Жабаре</w:t>
            </w:r>
          </w:p>
        </w:tc>
        <w:tc>
          <w:tcPr>
            <w:tcW w:w="4896" w:type="dxa"/>
            <w:tcBorders/>
            <w:vAlign w:val="center"/>
          </w:tcPr>
          <w:p>
            <w:pPr>
              <w:spacing w:after="150"/>
              <w:ind w:left="0"/>
              <w:jc w:val="left"/>
            </w:pPr>
            <w:r>
              <w:rPr>
                <w:rFonts w:ascii="Verdana"/>
                <w:b w:val="false"/>
                <w:i w:val="false"/>
                <w:color w:val="000000"/>
                <w:sz w:val="22"/>
              </w:rPr>
              <w:t>Горње Жабаре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Рашане</w:t>
            </w:r>
          </w:p>
        </w:tc>
        <w:tc>
          <w:tcPr>
            <w:tcW w:w="4896" w:type="dxa"/>
            <w:tcBorders/>
            <w:vAlign w:val="center"/>
          </w:tcPr>
          <w:p>
            <w:pPr>
              <w:spacing w:after="150"/>
              <w:ind w:left="0"/>
              <w:jc w:val="left"/>
            </w:pPr>
            <w:r>
              <w:rPr>
                <w:rFonts w:ascii="Verdana"/>
                <w:b w:val="false"/>
                <w:i w:val="false"/>
                <w:color w:val="000000"/>
                <w:sz w:val="22"/>
              </w:rPr>
              <w:t>Рашане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Рашане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Суви До</w:t>
            </w:r>
          </w:p>
        </w:tc>
        <w:tc>
          <w:tcPr>
            <w:tcW w:w="4896" w:type="dxa"/>
            <w:tcBorders/>
            <w:vAlign w:val="center"/>
          </w:tcPr>
          <w:p>
            <w:pPr>
              <w:spacing w:after="150"/>
              <w:ind w:left="0"/>
              <w:jc w:val="left"/>
            </w:pPr>
            <w:r>
              <w:rPr>
                <w:rFonts w:ascii="Verdana"/>
                <w:b w:val="false"/>
                <w:i w:val="false"/>
                <w:color w:val="000000"/>
                <w:sz w:val="22"/>
              </w:rPr>
              <w:t>Суви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Суви До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Дедиње</w:t>
            </w:r>
          </w:p>
        </w:tc>
        <w:tc>
          <w:tcPr>
            <w:tcW w:w="4896" w:type="dxa"/>
            <w:tcBorders/>
            <w:vAlign w:val="center"/>
          </w:tcPr>
          <w:p>
            <w:pPr>
              <w:spacing w:after="150"/>
              <w:ind w:left="0"/>
              <w:jc w:val="left"/>
            </w:pPr>
            <w:r>
              <w:rPr>
                <w:rFonts w:ascii="Verdana"/>
                <w:b w:val="false"/>
                <w:i w:val="false"/>
                <w:color w:val="000000"/>
                <w:sz w:val="22"/>
              </w:rPr>
              <w:t>Дедиње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Винарце</w:t>
            </w:r>
          </w:p>
        </w:tc>
        <w:tc>
          <w:tcPr>
            <w:tcW w:w="4896" w:type="dxa"/>
            <w:tcBorders/>
            <w:vAlign w:val="center"/>
          </w:tcPr>
          <w:p>
            <w:pPr>
              <w:spacing w:after="150"/>
              <w:ind w:left="0"/>
              <w:jc w:val="left"/>
            </w:pPr>
            <w:r>
              <w:rPr>
                <w:rFonts w:ascii="Verdana"/>
                <w:b w:val="false"/>
                <w:i w:val="false"/>
                <w:color w:val="000000"/>
                <w:sz w:val="22"/>
              </w:rPr>
              <w:t>Доње Винарце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Гушавац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Жабаре</w:t>
            </w:r>
          </w:p>
        </w:tc>
        <w:tc>
          <w:tcPr>
            <w:tcW w:w="4896" w:type="dxa"/>
            <w:tcBorders/>
            <w:vAlign w:val="center"/>
          </w:tcPr>
          <w:p>
            <w:pPr>
              <w:spacing w:after="150"/>
              <w:ind w:left="0"/>
              <w:jc w:val="left"/>
            </w:pPr>
            <w:r>
              <w:rPr>
                <w:rFonts w:ascii="Verdana"/>
                <w:b w:val="false"/>
                <w:i w:val="false"/>
                <w:color w:val="000000"/>
                <w:sz w:val="22"/>
              </w:rPr>
              <w:t>Доње Жабаре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Забрђе</w:t>
            </w:r>
          </w:p>
        </w:tc>
        <w:tc>
          <w:tcPr>
            <w:tcW w:w="4896" w:type="dxa"/>
            <w:tcBorders/>
            <w:vAlign w:val="center"/>
          </w:tcPr>
          <w:p>
            <w:pPr>
              <w:spacing w:after="150"/>
              <w:ind w:left="0"/>
              <w:jc w:val="left"/>
            </w:pPr>
            <w:r>
              <w:rPr>
                <w:rFonts w:ascii="Verdana"/>
                <w:b w:val="false"/>
                <w:i w:val="false"/>
                <w:color w:val="000000"/>
                <w:sz w:val="22"/>
              </w:rPr>
              <w:t>Забрђе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Зијача</w:t>
            </w:r>
          </w:p>
        </w:tc>
        <w:tc>
          <w:tcPr>
            <w:tcW w:w="4896" w:type="dxa"/>
            <w:tcBorders/>
            <w:vAlign w:val="center"/>
          </w:tcPr>
          <w:p>
            <w:pPr>
              <w:spacing w:after="150"/>
              <w:ind w:left="0"/>
              <w:jc w:val="left"/>
            </w:pPr>
            <w:r>
              <w:rPr>
                <w:rFonts w:ascii="Verdana"/>
                <w:b w:val="false"/>
                <w:i w:val="false"/>
                <w:color w:val="000000"/>
                <w:sz w:val="22"/>
              </w:rPr>
              <w:t>Зијача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Качандол</w:t>
            </w:r>
          </w:p>
        </w:tc>
        <w:tc>
          <w:tcPr>
            <w:tcW w:w="4896" w:type="dxa"/>
            <w:tcBorders/>
            <w:vAlign w:val="center"/>
          </w:tcPr>
          <w:p>
            <w:pPr>
              <w:spacing w:after="150"/>
              <w:ind w:left="0"/>
              <w:jc w:val="left"/>
            </w:pPr>
            <w:r>
              <w:rPr>
                <w:rFonts w:ascii="Verdana"/>
                <w:b w:val="false"/>
                <w:i w:val="false"/>
                <w:color w:val="000000"/>
                <w:sz w:val="22"/>
              </w:rPr>
              <w:t>Качандол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Ковачица</w:t>
            </w:r>
          </w:p>
        </w:tc>
        <w:tc>
          <w:tcPr>
            <w:tcW w:w="4896" w:type="dxa"/>
            <w:tcBorders/>
            <w:vAlign w:val="center"/>
          </w:tcPr>
          <w:p>
            <w:pPr>
              <w:spacing w:after="150"/>
              <w:ind w:left="0"/>
              <w:jc w:val="left"/>
            </w:pPr>
            <w:r>
              <w:rPr>
                <w:rFonts w:ascii="Verdana"/>
                <w:b w:val="false"/>
                <w:i w:val="false"/>
                <w:color w:val="000000"/>
                <w:sz w:val="22"/>
              </w:rPr>
              <w:t>Ковачица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Коприва</w:t>
            </w:r>
          </w:p>
        </w:tc>
        <w:tc>
          <w:tcPr>
            <w:tcW w:w="4896" w:type="dxa"/>
            <w:tcBorders/>
            <w:vAlign w:val="center"/>
          </w:tcPr>
          <w:p>
            <w:pPr>
              <w:spacing w:after="150"/>
              <w:ind w:left="0"/>
              <w:jc w:val="left"/>
            </w:pPr>
            <w:r>
              <w:rPr>
                <w:rFonts w:ascii="Verdana"/>
                <w:b w:val="false"/>
                <w:i w:val="false"/>
                <w:color w:val="000000"/>
                <w:sz w:val="22"/>
              </w:rPr>
              <w:t>Коприва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Косовска Митровица</w:t>
            </w:r>
          </w:p>
        </w:tc>
        <w:tc>
          <w:tcPr>
            <w:tcW w:w="4896" w:type="dxa"/>
            <w:tcBorders/>
            <w:vAlign w:val="center"/>
          </w:tcPr>
          <w:p>
            <w:pPr>
              <w:spacing w:after="150"/>
              <w:ind w:left="0"/>
              <w:jc w:val="left"/>
            </w:pPr>
            <w:r>
              <w:rPr>
                <w:rFonts w:ascii="Verdana"/>
                <w:b w:val="false"/>
                <w:i w:val="false"/>
                <w:color w:val="000000"/>
                <w:sz w:val="22"/>
              </w:rPr>
              <w:t>Косовска Митровица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Кошутово</w:t>
            </w:r>
          </w:p>
        </w:tc>
        <w:tc>
          <w:tcPr>
            <w:tcW w:w="4896" w:type="dxa"/>
            <w:tcBorders/>
            <w:vAlign w:val="center"/>
          </w:tcPr>
          <w:p>
            <w:pPr>
              <w:spacing w:after="150"/>
              <w:ind w:left="0"/>
              <w:jc w:val="left"/>
            </w:pPr>
            <w:r>
              <w:rPr>
                <w:rFonts w:ascii="Verdana"/>
                <w:b w:val="false"/>
                <w:i w:val="false"/>
                <w:color w:val="000000"/>
                <w:sz w:val="22"/>
              </w:rPr>
              <w:t>Кошутово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Винарце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Кутловац</w:t>
            </w:r>
          </w:p>
        </w:tc>
        <w:tc>
          <w:tcPr>
            <w:tcW w:w="4896" w:type="dxa"/>
            <w:tcBorders/>
            <w:vAlign w:val="center"/>
          </w:tcPr>
          <w:p>
            <w:pPr>
              <w:spacing w:after="150"/>
              <w:ind w:left="0"/>
              <w:jc w:val="left"/>
            </w:pPr>
            <w:r>
              <w:rPr>
                <w:rFonts w:ascii="Verdana"/>
                <w:b w:val="false"/>
                <w:i w:val="false"/>
                <w:color w:val="000000"/>
                <w:sz w:val="22"/>
              </w:rPr>
              <w:t>Кутловац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Љушта</w:t>
            </w:r>
          </w:p>
        </w:tc>
        <w:tc>
          <w:tcPr>
            <w:tcW w:w="4896" w:type="dxa"/>
            <w:tcBorders/>
            <w:vAlign w:val="center"/>
          </w:tcPr>
          <w:p>
            <w:pPr>
              <w:spacing w:after="150"/>
              <w:ind w:left="0"/>
              <w:jc w:val="left"/>
            </w:pPr>
            <w:r>
              <w:rPr>
                <w:rFonts w:ascii="Verdana"/>
                <w:b w:val="false"/>
                <w:i w:val="false"/>
                <w:color w:val="000000"/>
                <w:sz w:val="22"/>
              </w:rPr>
              <w:t>Љушта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Мађера</w:t>
            </w:r>
          </w:p>
        </w:tc>
        <w:tc>
          <w:tcPr>
            <w:tcW w:w="4896" w:type="dxa"/>
            <w:tcBorders/>
            <w:vAlign w:val="center"/>
          </w:tcPr>
          <w:p>
            <w:pPr>
              <w:spacing w:after="150"/>
              <w:ind w:left="0"/>
              <w:jc w:val="left"/>
            </w:pPr>
            <w:r>
              <w:rPr>
                <w:rFonts w:ascii="Verdana"/>
                <w:b w:val="false"/>
                <w:i w:val="false"/>
                <w:color w:val="000000"/>
                <w:sz w:val="22"/>
              </w:rPr>
              <w:t>Мађера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Мажић</w:t>
            </w:r>
          </w:p>
        </w:tc>
        <w:tc>
          <w:tcPr>
            <w:tcW w:w="4896" w:type="dxa"/>
            <w:tcBorders/>
            <w:vAlign w:val="center"/>
          </w:tcPr>
          <w:p>
            <w:pPr>
              <w:spacing w:after="150"/>
              <w:ind w:left="0"/>
              <w:jc w:val="left"/>
            </w:pPr>
            <w:r>
              <w:rPr>
                <w:rFonts w:ascii="Verdana"/>
                <w:b w:val="false"/>
                <w:i w:val="false"/>
                <w:color w:val="000000"/>
                <w:sz w:val="22"/>
              </w:rPr>
              <w:t>Мажић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Мељеница</w:t>
            </w:r>
          </w:p>
        </w:tc>
        <w:tc>
          <w:tcPr>
            <w:tcW w:w="4896" w:type="dxa"/>
            <w:tcBorders/>
            <w:vAlign w:val="center"/>
          </w:tcPr>
          <w:p>
            <w:pPr>
              <w:spacing w:after="150"/>
              <w:ind w:left="0"/>
              <w:jc w:val="left"/>
            </w:pPr>
            <w:r>
              <w:rPr>
                <w:rFonts w:ascii="Verdana"/>
                <w:b w:val="false"/>
                <w:i w:val="false"/>
                <w:color w:val="000000"/>
                <w:sz w:val="22"/>
              </w:rPr>
              <w:t>Мељеница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Овчаре</w:t>
            </w:r>
          </w:p>
        </w:tc>
        <w:tc>
          <w:tcPr>
            <w:tcW w:w="4896" w:type="dxa"/>
            <w:tcBorders/>
            <w:vAlign w:val="center"/>
          </w:tcPr>
          <w:p>
            <w:pPr>
              <w:spacing w:after="150"/>
              <w:ind w:left="0"/>
              <w:jc w:val="left"/>
            </w:pPr>
            <w:r>
              <w:rPr>
                <w:rFonts w:ascii="Verdana"/>
                <w:b w:val="false"/>
                <w:i w:val="false"/>
                <w:color w:val="000000"/>
                <w:sz w:val="22"/>
              </w:rPr>
              <w:t>Овчаре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Орахово</w:t>
            </w:r>
          </w:p>
        </w:tc>
        <w:tc>
          <w:tcPr>
            <w:tcW w:w="4896" w:type="dxa"/>
            <w:tcBorders/>
            <w:vAlign w:val="center"/>
          </w:tcPr>
          <w:p>
            <w:pPr>
              <w:spacing w:after="150"/>
              <w:ind w:left="0"/>
              <w:jc w:val="left"/>
            </w:pPr>
            <w:r>
              <w:rPr>
                <w:rFonts w:ascii="Verdana"/>
                <w:b w:val="false"/>
                <w:i w:val="false"/>
                <w:color w:val="000000"/>
                <w:sz w:val="22"/>
              </w:rPr>
              <w:t>Орахово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Први Тунел</w:t>
            </w:r>
          </w:p>
        </w:tc>
        <w:tc>
          <w:tcPr>
            <w:tcW w:w="4896" w:type="dxa"/>
            <w:tcBorders/>
            <w:vAlign w:val="center"/>
          </w:tcPr>
          <w:p>
            <w:pPr>
              <w:spacing w:after="150"/>
              <w:ind w:left="0"/>
              <w:jc w:val="left"/>
            </w:pPr>
            <w:r>
              <w:rPr>
                <w:rFonts w:ascii="Verdana"/>
                <w:b w:val="false"/>
                <w:i w:val="false"/>
                <w:color w:val="000000"/>
                <w:sz w:val="22"/>
              </w:rPr>
              <w:t>Први Тунел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Ржана</w:t>
            </w:r>
          </w:p>
        </w:tc>
        <w:tc>
          <w:tcPr>
            <w:tcW w:w="4896" w:type="dxa"/>
            <w:tcBorders/>
            <w:vAlign w:val="center"/>
          </w:tcPr>
          <w:p>
            <w:pPr>
              <w:spacing w:after="150"/>
              <w:ind w:left="0"/>
              <w:jc w:val="left"/>
            </w:pPr>
            <w:r>
              <w:rPr>
                <w:rFonts w:ascii="Verdana"/>
                <w:b w:val="false"/>
                <w:i w:val="false"/>
                <w:color w:val="000000"/>
                <w:sz w:val="22"/>
              </w:rPr>
              <w:t>Ржана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Свињаре</w:t>
            </w:r>
          </w:p>
        </w:tc>
        <w:tc>
          <w:tcPr>
            <w:tcW w:w="4896" w:type="dxa"/>
            <w:tcBorders/>
            <w:vAlign w:val="center"/>
          </w:tcPr>
          <w:p>
            <w:pPr>
              <w:spacing w:after="150"/>
              <w:ind w:left="0"/>
              <w:jc w:val="left"/>
            </w:pPr>
            <w:r>
              <w:rPr>
                <w:rFonts w:ascii="Verdana"/>
                <w:b w:val="false"/>
                <w:i w:val="false"/>
                <w:color w:val="000000"/>
                <w:sz w:val="22"/>
              </w:rPr>
              <w:t>Свињаре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Сељанце</w:t>
            </w:r>
          </w:p>
        </w:tc>
        <w:tc>
          <w:tcPr>
            <w:tcW w:w="4896" w:type="dxa"/>
            <w:tcBorders/>
            <w:vAlign w:val="center"/>
          </w:tcPr>
          <w:p>
            <w:pPr>
              <w:spacing w:after="150"/>
              <w:ind w:left="0"/>
              <w:jc w:val="left"/>
            </w:pPr>
            <w:r>
              <w:rPr>
                <w:rFonts w:ascii="Verdana"/>
                <w:b w:val="false"/>
                <w:i w:val="false"/>
                <w:color w:val="000000"/>
                <w:sz w:val="22"/>
              </w:rPr>
              <w:t>Сељанце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трг (руд.нас.)</w:t>
            </w:r>
          </w:p>
        </w:tc>
        <w:tc>
          <w:tcPr>
            <w:tcW w:w="4896" w:type="dxa"/>
            <w:tcBorders/>
            <w:vAlign w:val="center"/>
          </w:tcPr>
          <w:p>
            <w:pPr>
              <w:spacing w:after="150"/>
              <w:ind w:left="0"/>
              <w:jc w:val="left"/>
            </w:pPr>
            <w:r>
              <w:rPr>
                <w:rFonts w:ascii="Verdana"/>
                <w:b w:val="false"/>
                <w:i w:val="false"/>
                <w:color w:val="000000"/>
                <w:sz w:val="22"/>
              </w:rPr>
              <w:t>Стари трг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трг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Страна</w:t>
            </w:r>
          </w:p>
        </w:tc>
        <w:tc>
          <w:tcPr>
            <w:tcW w:w="4896" w:type="dxa"/>
            <w:tcBorders/>
            <w:vAlign w:val="center"/>
          </w:tcPr>
          <w:p>
            <w:pPr>
              <w:spacing w:after="150"/>
              <w:ind w:left="0"/>
              <w:jc w:val="left"/>
            </w:pPr>
            <w:r>
              <w:rPr>
                <w:rFonts w:ascii="Verdana"/>
                <w:b w:val="false"/>
                <w:i w:val="false"/>
                <w:color w:val="000000"/>
                <w:sz w:val="22"/>
              </w:rPr>
              <w:t>Страна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Трстена</w:t>
            </w:r>
          </w:p>
        </w:tc>
        <w:tc>
          <w:tcPr>
            <w:tcW w:w="4896" w:type="dxa"/>
            <w:tcBorders/>
            <w:vAlign w:val="center"/>
          </w:tcPr>
          <w:p>
            <w:pPr>
              <w:spacing w:after="150"/>
              <w:ind w:left="0"/>
              <w:jc w:val="left"/>
            </w:pPr>
            <w:r>
              <w:rPr>
                <w:rFonts w:ascii="Verdana"/>
                <w:b w:val="false"/>
                <w:i w:val="false"/>
                <w:color w:val="000000"/>
                <w:sz w:val="22"/>
              </w:rPr>
              <w:t>Трстена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Шипоље</w:t>
            </w:r>
          </w:p>
        </w:tc>
        <w:tc>
          <w:tcPr>
            <w:tcW w:w="4896" w:type="dxa"/>
            <w:tcBorders/>
            <w:vAlign w:val="center"/>
          </w:tcPr>
          <w:p>
            <w:pPr>
              <w:spacing w:after="150"/>
              <w:ind w:left="0"/>
              <w:jc w:val="left"/>
            </w:pPr>
            <w:r>
              <w:rPr>
                <w:rFonts w:ascii="Verdana"/>
                <w:b w:val="false"/>
                <w:i w:val="false"/>
                <w:color w:val="000000"/>
                <w:sz w:val="22"/>
              </w:rPr>
              <w:t>Шипоље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Шупковац</w:t>
            </w:r>
          </w:p>
        </w:tc>
        <w:tc>
          <w:tcPr>
            <w:tcW w:w="4896" w:type="dxa"/>
            <w:tcBorders/>
            <w:vAlign w:val="center"/>
          </w:tcPr>
          <w:p>
            <w:pPr>
              <w:spacing w:after="150"/>
              <w:ind w:left="0"/>
              <w:jc w:val="left"/>
            </w:pPr>
            <w:r>
              <w:rPr>
                <w:rFonts w:ascii="Verdana"/>
                <w:b w:val="false"/>
                <w:i w:val="false"/>
                <w:color w:val="000000"/>
                <w:sz w:val="22"/>
              </w:rPr>
              <w:t>Шупковац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Засела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Кичиће</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73. Коцељева</w:t>
            </w:r>
          </w:p>
        </w:tc>
        <w:tc>
          <w:tcPr>
            <w:tcW w:w="4752" w:type="dxa"/>
            <w:tcBorders/>
            <w:vAlign w:val="center"/>
          </w:tcPr>
          <w:p>
            <w:pPr>
              <w:spacing w:after="150"/>
              <w:ind w:left="0"/>
              <w:jc w:val="left"/>
            </w:pPr>
            <w:r>
              <w:rPr>
                <w:rFonts w:ascii="Verdana"/>
                <w:b w:val="false"/>
                <w:i w:val="false"/>
                <w:color w:val="000000"/>
                <w:sz w:val="22"/>
              </w:rPr>
              <w:t>Баталаге</w:t>
            </w:r>
          </w:p>
        </w:tc>
        <w:tc>
          <w:tcPr>
            <w:tcW w:w="4896" w:type="dxa"/>
            <w:tcBorders/>
            <w:vAlign w:val="center"/>
          </w:tcPr>
          <w:p>
            <w:pPr>
              <w:spacing w:after="150"/>
              <w:ind w:left="0"/>
              <w:jc w:val="left"/>
            </w:pPr>
            <w:r>
              <w:rPr>
                <w:rFonts w:ascii="Verdana"/>
                <w:b w:val="false"/>
                <w:i w:val="false"/>
                <w:color w:val="000000"/>
                <w:sz w:val="22"/>
              </w:rPr>
              <w:t>Баталаге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Брдарица</w:t>
            </w:r>
          </w:p>
        </w:tc>
        <w:tc>
          <w:tcPr>
            <w:tcW w:w="4896" w:type="dxa"/>
            <w:tcBorders/>
            <w:vAlign w:val="center"/>
          </w:tcPr>
          <w:p>
            <w:pPr>
              <w:spacing w:after="150"/>
              <w:ind w:left="0"/>
              <w:jc w:val="left"/>
            </w:pPr>
            <w:r>
              <w:rPr>
                <w:rFonts w:ascii="Verdana"/>
                <w:b w:val="false"/>
                <w:i w:val="false"/>
                <w:color w:val="000000"/>
                <w:sz w:val="22"/>
              </w:rPr>
              <w:t>Брдарица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Бресница</w:t>
            </w:r>
          </w:p>
        </w:tc>
        <w:tc>
          <w:tcPr>
            <w:tcW w:w="4896" w:type="dxa"/>
            <w:tcBorders/>
            <w:vAlign w:val="center"/>
          </w:tcPr>
          <w:p>
            <w:pPr>
              <w:spacing w:after="150"/>
              <w:ind w:left="0"/>
              <w:jc w:val="left"/>
            </w:pPr>
            <w:r>
              <w:rPr>
                <w:rFonts w:ascii="Verdana"/>
                <w:b w:val="false"/>
                <w:i w:val="false"/>
                <w:color w:val="000000"/>
                <w:sz w:val="22"/>
              </w:rPr>
              <w:t>Бресница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Галовић</w:t>
            </w:r>
          </w:p>
        </w:tc>
        <w:tc>
          <w:tcPr>
            <w:tcW w:w="4896" w:type="dxa"/>
            <w:tcBorders/>
            <w:vAlign w:val="center"/>
          </w:tcPr>
          <w:p>
            <w:pPr>
              <w:spacing w:after="150"/>
              <w:ind w:left="0"/>
              <w:jc w:val="left"/>
            </w:pPr>
            <w:r>
              <w:rPr>
                <w:rFonts w:ascii="Verdana"/>
                <w:b w:val="false"/>
                <w:i w:val="false"/>
                <w:color w:val="000000"/>
                <w:sz w:val="22"/>
              </w:rPr>
              <w:t>Галовић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Голочело</w:t>
            </w:r>
          </w:p>
        </w:tc>
        <w:tc>
          <w:tcPr>
            <w:tcW w:w="4896" w:type="dxa"/>
            <w:tcBorders/>
            <w:vAlign w:val="center"/>
          </w:tcPr>
          <w:p>
            <w:pPr>
              <w:spacing w:after="150"/>
              <w:ind w:left="0"/>
              <w:jc w:val="left"/>
            </w:pPr>
            <w:r>
              <w:rPr>
                <w:rFonts w:ascii="Verdana"/>
                <w:b w:val="false"/>
                <w:i w:val="false"/>
                <w:color w:val="000000"/>
                <w:sz w:val="22"/>
              </w:rPr>
              <w:t>Голочело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Градојевић</w:t>
            </w:r>
          </w:p>
        </w:tc>
        <w:tc>
          <w:tcPr>
            <w:tcW w:w="4896" w:type="dxa"/>
            <w:tcBorders/>
            <w:vAlign w:val="center"/>
          </w:tcPr>
          <w:p>
            <w:pPr>
              <w:spacing w:after="150"/>
              <w:ind w:left="0"/>
              <w:jc w:val="left"/>
            </w:pPr>
            <w:r>
              <w:rPr>
                <w:rFonts w:ascii="Verdana"/>
                <w:b w:val="false"/>
                <w:i w:val="false"/>
                <w:color w:val="000000"/>
                <w:sz w:val="22"/>
              </w:rPr>
              <w:t>Градојевић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Црниљево</w:t>
            </w:r>
          </w:p>
        </w:tc>
        <w:tc>
          <w:tcPr>
            <w:tcW w:w="4896" w:type="dxa"/>
            <w:tcBorders/>
            <w:vAlign w:val="center"/>
          </w:tcPr>
          <w:p>
            <w:pPr>
              <w:spacing w:after="150"/>
              <w:ind w:left="0"/>
              <w:jc w:val="left"/>
            </w:pPr>
            <w:r>
              <w:rPr>
                <w:rFonts w:ascii="Verdana"/>
                <w:b w:val="false"/>
                <w:i w:val="false"/>
                <w:color w:val="000000"/>
                <w:sz w:val="22"/>
              </w:rPr>
              <w:t>Доње Црниљево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Драгиње</w:t>
            </w:r>
          </w:p>
        </w:tc>
        <w:tc>
          <w:tcPr>
            <w:tcW w:w="4896" w:type="dxa"/>
            <w:tcBorders/>
            <w:vAlign w:val="center"/>
          </w:tcPr>
          <w:p>
            <w:pPr>
              <w:spacing w:after="150"/>
              <w:ind w:left="0"/>
              <w:jc w:val="left"/>
            </w:pPr>
            <w:r>
              <w:rPr>
                <w:rFonts w:ascii="Verdana"/>
                <w:b w:val="false"/>
                <w:i w:val="false"/>
                <w:color w:val="000000"/>
                <w:sz w:val="22"/>
              </w:rPr>
              <w:t>Драгиње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Дружетић</w:t>
            </w:r>
          </w:p>
        </w:tc>
        <w:tc>
          <w:tcPr>
            <w:tcW w:w="4896" w:type="dxa"/>
            <w:tcBorders/>
            <w:vAlign w:val="center"/>
          </w:tcPr>
          <w:p>
            <w:pPr>
              <w:spacing w:after="150"/>
              <w:ind w:left="0"/>
              <w:jc w:val="left"/>
            </w:pPr>
            <w:r>
              <w:rPr>
                <w:rFonts w:ascii="Verdana"/>
                <w:b w:val="false"/>
                <w:i w:val="false"/>
                <w:color w:val="000000"/>
                <w:sz w:val="22"/>
              </w:rPr>
              <w:t>Дружетић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Зукве</w:t>
            </w:r>
          </w:p>
        </w:tc>
        <w:tc>
          <w:tcPr>
            <w:tcW w:w="4896" w:type="dxa"/>
            <w:tcBorders/>
            <w:vAlign w:val="center"/>
          </w:tcPr>
          <w:p>
            <w:pPr>
              <w:spacing w:after="150"/>
              <w:ind w:left="0"/>
              <w:jc w:val="left"/>
            </w:pPr>
            <w:r>
              <w:rPr>
                <w:rFonts w:ascii="Verdana"/>
                <w:b w:val="false"/>
                <w:i w:val="false"/>
                <w:color w:val="000000"/>
                <w:sz w:val="22"/>
              </w:rPr>
              <w:t>Зукве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Коцељева</w:t>
            </w:r>
          </w:p>
        </w:tc>
        <w:tc>
          <w:tcPr>
            <w:tcW w:w="4896" w:type="dxa"/>
            <w:tcBorders/>
            <w:vAlign w:val="center"/>
          </w:tcPr>
          <w:p>
            <w:pPr>
              <w:spacing w:after="150"/>
              <w:ind w:left="0"/>
              <w:jc w:val="left"/>
            </w:pPr>
            <w:r>
              <w:rPr>
                <w:rFonts w:ascii="Verdana"/>
                <w:b w:val="false"/>
                <w:i w:val="false"/>
                <w:color w:val="000000"/>
                <w:sz w:val="22"/>
              </w:rPr>
              <w:t>Коцељева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Коцељева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Љутице</w:t>
            </w:r>
          </w:p>
        </w:tc>
        <w:tc>
          <w:tcPr>
            <w:tcW w:w="4896" w:type="dxa"/>
            <w:tcBorders/>
            <w:vAlign w:val="center"/>
          </w:tcPr>
          <w:p>
            <w:pPr>
              <w:spacing w:after="150"/>
              <w:ind w:left="0"/>
              <w:jc w:val="left"/>
            </w:pPr>
            <w:r>
              <w:rPr>
                <w:rFonts w:ascii="Verdana"/>
                <w:b w:val="false"/>
                <w:i w:val="false"/>
                <w:color w:val="000000"/>
                <w:sz w:val="22"/>
              </w:rPr>
              <w:t>Љутице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Бошњак</w:t>
            </w:r>
          </w:p>
        </w:tc>
        <w:tc>
          <w:tcPr>
            <w:tcW w:w="4896" w:type="dxa"/>
            <w:tcBorders/>
            <w:vAlign w:val="center"/>
          </w:tcPr>
          <w:p>
            <w:pPr>
              <w:spacing w:after="150"/>
              <w:ind w:left="0"/>
              <w:jc w:val="left"/>
            </w:pPr>
            <w:r>
              <w:rPr>
                <w:rFonts w:ascii="Verdana"/>
                <w:b w:val="false"/>
                <w:i w:val="false"/>
                <w:color w:val="000000"/>
                <w:sz w:val="22"/>
              </w:rPr>
              <w:t>Мали Бошњак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Свилеува</w:t>
            </w:r>
          </w:p>
        </w:tc>
        <w:tc>
          <w:tcPr>
            <w:tcW w:w="4896" w:type="dxa"/>
            <w:tcBorders/>
            <w:vAlign w:val="center"/>
          </w:tcPr>
          <w:p>
            <w:pPr>
              <w:spacing w:after="150"/>
              <w:ind w:left="0"/>
              <w:jc w:val="left"/>
            </w:pPr>
            <w:r>
              <w:rPr>
                <w:rFonts w:ascii="Verdana"/>
                <w:b w:val="false"/>
                <w:i w:val="false"/>
                <w:color w:val="000000"/>
                <w:sz w:val="22"/>
              </w:rPr>
              <w:t>Свилеува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Суботица</w:t>
            </w:r>
          </w:p>
        </w:tc>
        <w:tc>
          <w:tcPr>
            <w:tcW w:w="4896" w:type="dxa"/>
            <w:tcBorders/>
            <w:vAlign w:val="center"/>
          </w:tcPr>
          <w:p>
            <w:pPr>
              <w:spacing w:after="150"/>
              <w:ind w:left="0"/>
              <w:jc w:val="left"/>
            </w:pPr>
            <w:r>
              <w:rPr>
                <w:rFonts w:ascii="Verdana"/>
                <w:b w:val="false"/>
                <w:i w:val="false"/>
                <w:color w:val="000000"/>
                <w:sz w:val="22"/>
              </w:rPr>
              <w:t>Суботица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Ђуковине</w:t>
            </w:r>
          </w:p>
        </w:tc>
        <w:tc>
          <w:tcPr>
            <w:tcW w:w="4896" w:type="dxa"/>
            <w:tcBorders/>
            <w:vAlign w:val="center"/>
          </w:tcPr>
          <w:p>
            <w:pPr>
              <w:spacing w:after="150"/>
              <w:ind w:left="0"/>
              <w:jc w:val="left"/>
            </w:pPr>
            <w:r>
              <w:rPr>
                <w:rFonts w:ascii="Verdana"/>
                <w:b w:val="false"/>
                <w:i w:val="false"/>
                <w:color w:val="000000"/>
                <w:sz w:val="22"/>
              </w:rPr>
              <w:t>Ђуковине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74. Крупањ</w:t>
            </w:r>
          </w:p>
        </w:tc>
        <w:tc>
          <w:tcPr>
            <w:tcW w:w="4752" w:type="dxa"/>
            <w:tcBorders/>
            <w:vAlign w:val="center"/>
          </w:tcPr>
          <w:p>
            <w:pPr>
              <w:spacing w:after="150"/>
              <w:ind w:left="0"/>
              <w:jc w:val="left"/>
            </w:pPr>
            <w:r>
              <w:rPr>
                <w:rFonts w:ascii="Verdana"/>
                <w:b w:val="false"/>
                <w:i w:val="false"/>
                <w:color w:val="000000"/>
                <w:sz w:val="22"/>
              </w:rPr>
              <w:t>Бањевац</w:t>
            </w:r>
          </w:p>
        </w:tc>
        <w:tc>
          <w:tcPr>
            <w:tcW w:w="4896" w:type="dxa"/>
            <w:tcBorders/>
            <w:vAlign w:val="center"/>
          </w:tcPr>
          <w:p>
            <w:pPr>
              <w:spacing w:after="150"/>
              <w:ind w:left="0"/>
              <w:jc w:val="left"/>
            </w:pPr>
            <w:r>
              <w:rPr>
                <w:rFonts w:ascii="Verdana"/>
                <w:b w:val="false"/>
                <w:i w:val="false"/>
                <w:color w:val="000000"/>
                <w:sz w:val="22"/>
              </w:rPr>
              <w:t>Бањевац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 Црква</w:t>
            </w:r>
          </w:p>
        </w:tc>
        <w:tc>
          <w:tcPr>
            <w:tcW w:w="4896" w:type="dxa"/>
            <w:tcBorders/>
            <w:vAlign w:val="center"/>
          </w:tcPr>
          <w:p>
            <w:pPr>
              <w:spacing w:after="150"/>
              <w:ind w:left="0"/>
              <w:jc w:val="left"/>
            </w:pPr>
            <w:r>
              <w:rPr>
                <w:rFonts w:ascii="Verdana"/>
                <w:b w:val="false"/>
                <w:i w:val="false"/>
                <w:color w:val="000000"/>
                <w:sz w:val="22"/>
              </w:rPr>
              <w:t>Бела Црква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Богоштица</w:t>
            </w:r>
          </w:p>
        </w:tc>
        <w:tc>
          <w:tcPr>
            <w:tcW w:w="4896" w:type="dxa"/>
            <w:tcBorders/>
            <w:vAlign w:val="center"/>
          </w:tcPr>
          <w:p>
            <w:pPr>
              <w:spacing w:after="150"/>
              <w:ind w:left="0"/>
              <w:jc w:val="left"/>
            </w:pPr>
            <w:r>
              <w:rPr>
                <w:rFonts w:ascii="Verdana"/>
                <w:b w:val="false"/>
                <w:i w:val="false"/>
                <w:color w:val="000000"/>
                <w:sz w:val="22"/>
              </w:rPr>
              <w:t>Богоштица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Брезовице</w:t>
            </w:r>
          </w:p>
        </w:tc>
        <w:tc>
          <w:tcPr>
            <w:tcW w:w="4896" w:type="dxa"/>
            <w:tcBorders/>
            <w:vAlign w:val="center"/>
          </w:tcPr>
          <w:p>
            <w:pPr>
              <w:spacing w:after="150"/>
              <w:ind w:left="0"/>
              <w:jc w:val="left"/>
            </w:pPr>
            <w:r>
              <w:rPr>
                <w:rFonts w:ascii="Verdana"/>
                <w:b w:val="false"/>
                <w:i w:val="false"/>
                <w:color w:val="000000"/>
                <w:sz w:val="22"/>
              </w:rPr>
              <w:t>Брезовице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Брштица</w:t>
            </w:r>
          </w:p>
        </w:tc>
        <w:tc>
          <w:tcPr>
            <w:tcW w:w="4896" w:type="dxa"/>
            <w:tcBorders/>
            <w:vAlign w:val="center"/>
          </w:tcPr>
          <w:p>
            <w:pPr>
              <w:spacing w:after="150"/>
              <w:ind w:left="0"/>
              <w:jc w:val="left"/>
            </w:pPr>
            <w:r>
              <w:rPr>
                <w:rFonts w:ascii="Verdana"/>
                <w:b w:val="false"/>
                <w:i w:val="false"/>
                <w:color w:val="000000"/>
                <w:sz w:val="22"/>
              </w:rPr>
              <w:t>Брштица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Липеновић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Врбић</w:t>
            </w:r>
          </w:p>
        </w:tc>
        <w:tc>
          <w:tcPr>
            <w:tcW w:w="4896" w:type="dxa"/>
            <w:tcBorders/>
            <w:vAlign w:val="center"/>
          </w:tcPr>
          <w:p>
            <w:pPr>
              <w:spacing w:after="150"/>
              <w:ind w:left="0"/>
              <w:jc w:val="left"/>
            </w:pPr>
            <w:r>
              <w:rPr>
                <w:rFonts w:ascii="Verdana"/>
                <w:b w:val="false"/>
                <w:i w:val="false"/>
                <w:color w:val="000000"/>
                <w:sz w:val="22"/>
              </w:rPr>
              <w:t>Врбић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Дворска</w:t>
            </w:r>
          </w:p>
        </w:tc>
        <w:tc>
          <w:tcPr>
            <w:tcW w:w="4896" w:type="dxa"/>
            <w:tcBorders/>
            <w:vAlign w:val="center"/>
          </w:tcPr>
          <w:p>
            <w:pPr>
              <w:spacing w:after="150"/>
              <w:ind w:left="0"/>
              <w:jc w:val="left"/>
            </w:pPr>
            <w:r>
              <w:rPr>
                <w:rFonts w:ascii="Verdana"/>
                <w:b w:val="false"/>
                <w:i w:val="false"/>
                <w:color w:val="000000"/>
                <w:sz w:val="22"/>
              </w:rPr>
              <w:t>Дворска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Завлака</w:t>
            </w:r>
          </w:p>
        </w:tc>
        <w:tc>
          <w:tcPr>
            <w:tcW w:w="4896" w:type="dxa"/>
            <w:tcBorders/>
            <w:vAlign w:val="center"/>
          </w:tcPr>
          <w:p>
            <w:pPr>
              <w:spacing w:after="150"/>
              <w:ind w:left="0"/>
              <w:jc w:val="left"/>
            </w:pPr>
            <w:r>
              <w:rPr>
                <w:rFonts w:ascii="Verdana"/>
                <w:b w:val="false"/>
                <w:i w:val="false"/>
                <w:color w:val="000000"/>
                <w:sz w:val="22"/>
              </w:rPr>
              <w:t>Завлака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Костајник</w:t>
            </w:r>
          </w:p>
        </w:tc>
        <w:tc>
          <w:tcPr>
            <w:tcW w:w="4896" w:type="dxa"/>
            <w:tcBorders/>
            <w:vAlign w:val="center"/>
          </w:tcPr>
          <w:p>
            <w:pPr>
              <w:spacing w:after="150"/>
              <w:ind w:left="0"/>
              <w:jc w:val="left"/>
            </w:pPr>
            <w:r>
              <w:rPr>
                <w:rFonts w:ascii="Verdana"/>
                <w:b w:val="false"/>
                <w:i w:val="false"/>
                <w:color w:val="000000"/>
                <w:sz w:val="22"/>
              </w:rPr>
              <w:t>Костајник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Красава</w:t>
            </w:r>
          </w:p>
        </w:tc>
        <w:tc>
          <w:tcPr>
            <w:tcW w:w="4896" w:type="dxa"/>
            <w:tcBorders/>
            <w:vAlign w:val="center"/>
          </w:tcPr>
          <w:p>
            <w:pPr>
              <w:spacing w:after="150"/>
              <w:ind w:left="0"/>
              <w:jc w:val="left"/>
            </w:pPr>
            <w:r>
              <w:rPr>
                <w:rFonts w:ascii="Verdana"/>
                <w:b w:val="false"/>
                <w:i w:val="false"/>
                <w:color w:val="000000"/>
                <w:sz w:val="22"/>
              </w:rPr>
              <w:t>Красава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Кржава</w:t>
            </w:r>
          </w:p>
        </w:tc>
        <w:tc>
          <w:tcPr>
            <w:tcW w:w="4896" w:type="dxa"/>
            <w:tcBorders/>
            <w:vAlign w:val="center"/>
          </w:tcPr>
          <w:p>
            <w:pPr>
              <w:spacing w:after="150"/>
              <w:ind w:left="0"/>
              <w:jc w:val="left"/>
            </w:pPr>
            <w:r>
              <w:rPr>
                <w:rFonts w:ascii="Verdana"/>
                <w:b w:val="false"/>
                <w:i w:val="false"/>
                <w:color w:val="000000"/>
                <w:sz w:val="22"/>
              </w:rPr>
              <w:t>Кржава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Крупањ</w:t>
            </w:r>
          </w:p>
        </w:tc>
        <w:tc>
          <w:tcPr>
            <w:tcW w:w="4896" w:type="dxa"/>
            <w:tcBorders/>
            <w:vAlign w:val="center"/>
          </w:tcPr>
          <w:p>
            <w:pPr>
              <w:spacing w:after="150"/>
              <w:ind w:left="0"/>
              <w:jc w:val="left"/>
            </w:pPr>
            <w:r>
              <w:rPr>
                <w:rFonts w:ascii="Verdana"/>
                <w:b w:val="false"/>
                <w:i w:val="false"/>
                <w:color w:val="000000"/>
                <w:sz w:val="22"/>
              </w:rPr>
              <w:t>Крупањ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Ликодра</w:t>
            </w:r>
          </w:p>
        </w:tc>
        <w:tc>
          <w:tcPr>
            <w:tcW w:w="4896" w:type="dxa"/>
            <w:tcBorders/>
            <w:vAlign w:val="center"/>
          </w:tcPr>
          <w:p>
            <w:pPr>
              <w:spacing w:after="150"/>
              <w:ind w:left="0"/>
              <w:jc w:val="left"/>
            </w:pPr>
            <w:r>
              <w:rPr>
                <w:rFonts w:ascii="Verdana"/>
                <w:b w:val="false"/>
                <w:i w:val="false"/>
                <w:color w:val="000000"/>
                <w:sz w:val="22"/>
              </w:rPr>
              <w:t>Ликодра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Липеновић</w:t>
            </w:r>
          </w:p>
        </w:tc>
        <w:tc>
          <w:tcPr>
            <w:tcW w:w="4896" w:type="dxa"/>
            <w:tcBorders/>
            <w:vAlign w:val="center"/>
          </w:tcPr>
          <w:p>
            <w:pPr>
              <w:spacing w:after="150"/>
              <w:ind w:left="0"/>
              <w:jc w:val="left"/>
            </w:pPr>
            <w:r>
              <w:rPr>
                <w:rFonts w:ascii="Verdana"/>
                <w:b w:val="false"/>
                <w:i w:val="false"/>
                <w:color w:val="000000"/>
                <w:sz w:val="22"/>
              </w:rPr>
              <w:t>Липеновић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Мојковић</w:t>
            </w:r>
          </w:p>
        </w:tc>
        <w:tc>
          <w:tcPr>
            <w:tcW w:w="4896" w:type="dxa"/>
            <w:tcBorders/>
            <w:vAlign w:val="center"/>
          </w:tcPr>
          <w:p>
            <w:pPr>
              <w:spacing w:after="150"/>
              <w:ind w:left="0"/>
              <w:jc w:val="left"/>
            </w:pPr>
            <w:r>
              <w:rPr>
                <w:rFonts w:ascii="Verdana"/>
                <w:b w:val="false"/>
                <w:i w:val="false"/>
                <w:color w:val="000000"/>
                <w:sz w:val="22"/>
              </w:rPr>
              <w:t>Мојковић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Планина</w:t>
            </w:r>
          </w:p>
        </w:tc>
        <w:tc>
          <w:tcPr>
            <w:tcW w:w="4896" w:type="dxa"/>
            <w:tcBorders/>
            <w:vAlign w:val="center"/>
          </w:tcPr>
          <w:p>
            <w:pPr>
              <w:spacing w:after="150"/>
              <w:ind w:left="0"/>
              <w:jc w:val="left"/>
            </w:pPr>
            <w:r>
              <w:rPr>
                <w:rFonts w:ascii="Verdana"/>
                <w:b w:val="false"/>
                <w:i w:val="false"/>
                <w:color w:val="000000"/>
                <w:sz w:val="22"/>
              </w:rPr>
              <w:t>Планина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Равнаја</w:t>
            </w:r>
          </w:p>
        </w:tc>
        <w:tc>
          <w:tcPr>
            <w:tcW w:w="4896" w:type="dxa"/>
            <w:tcBorders/>
            <w:vAlign w:val="center"/>
          </w:tcPr>
          <w:p>
            <w:pPr>
              <w:spacing w:after="150"/>
              <w:ind w:left="0"/>
              <w:jc w:val="left"/>
            </w:pPr>
            <w:r>
              <w:rPr>
                <w:rFonts w:ascii="Verdana"/>
                <w:b w:val="false"/>
                <w:i w:val="false"/>
                <w:color w:val="000000"/>
                <w:sz w:val="22"/>
              </w:rPr>
              <w:t>Равнаја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Ставе</w:t>
            </w:r>
          </w:p>
        </w:tc>
        <w:tc>
          <w:tcPr>
            <w:tcW w:w="4896" w:type="dxa"/>
            <w:tcBorders/>
            <w:vAlign w:val="center"/>
          </w:tcPr>
          <w:p>
            <w:pPr>
              <w:spacing w:after="150"/>
              <w:ind w:left="0"/>
              <w:jc w:val="left"/>
            </w:pPr>
            <w:r>
              <w:rPr>
                <w:rFonts w:ascii="Verdana"/>
                <w:b w:val="false"/>
                <w:i w:val="false"/>
                <w:color w:val="000000"/>
                <w:sz w:val="22"/>
              </w:rPr>
              <w:t>Ставе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Толисавац</w:t>
            </w:r>
          </w:p>
        </w:tc>
        <w:tc>
          <w:tcPr>
            <w:tcW w:w="4896" w:type="dxa"/>
            <w:tcBorders/>
            <w:vAlign w:val="center"/>
          </w:tcPr>
          <w:p>
            <w:pPr>
              <w:spacing w:after="150"/>
              <w:ind w:left="0"/>
              <w:jc w:val="left"/>
            </w:pPr>
            <w:r>
              <w:rPr>
                <w:rFonts w:ascii="Verdana"/>
                <w:b w:val="false"/>
                <w:i w:val="false"/>
                <w:color w:val="000000"/>
                <w:sz w:val="22"/>
              </w:rPr>
              <w:t>Толисавац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Томањ</w:t>
            </w:r>
          </w:p>
        </w:tc>
        <w:tc>
          <w:tcPr>
            <w:tcW w:w="4896" w:type="dxa"/>
            <w:tcBorders/>
            <w:vAlign w:val="center"/>
          </w:tcPr>
          <w:p>
            <w:pPr>
              <w:spacing w:after="150"/>
              <w:ind w:left="0"/>
              <w:jc w:val="left"/>
            </w:pPr>
            <w:r>
              <w:rPr>
                <w:rFonts w:ascii="Verdana"/>
                <w:b w:val="false"/>
                <w:i w:val="false"/>
                <w:color w:val="000000"/>
                <w:sz w:val="22"/>
              </w:rPr>
              <w:t>Томањ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Цветуља</w:t>
            </w:r>
          </w:p>
        </w:tc>
        <w:tc>
          <w:tcPr>
            <w:tcW w:w="4896" w:type="dxa"/>
            <w:tcBorders/>
            <w:vAlign w:val="center"/>
          </w:tcPr>
          <w:p>
            <w:pPr>
              <w:spacing w:after="150"/>
              <w:ind w:left="0"/>
              <w:jc w:val="left"/>
            </w:pPr>
            <w:r>
              <w:rPr>
                <w:rFonts w:ascii="Verdana"/>
                <w:b w:val="false"/>
                <w:i w:val="false"/>
                <w:color w:val="000000"/>
                <w:sz w:val="22"/>
              </w:rPr>
              <w:t>Цветуља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Церова</w:t>
            </w:r>
          </w:p>
        </w:tc>
        <w:tc>
          <w:tcPr>
            <w:tcW w:w="4896" w:type="dxa"/>
            <w:tcBorders/>
            <w:vAlign w:val="center"/>
          </w:tcPr>
          <w:p>
            <w:pPr>
              <w:spacing w:after="150"/>
              <w:ind w:left="0"/>
              <w:jc w:val="left"/>
            </w:pPr>
            <w:r>
              <w:rPr>
                <w:rFonts w:ascii="Verdana"/>
                <w:b w:val="false"/>
                <w:i w:val="false"/>
                <w:color w:val="000000"/>
                <w:sz w:val="22"/>
              </w:rPr>
              <w:t>Церова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Шљивова</w:t>
            </w:r>
          </w:p>
        </w:tc>
        <w:tc>
          <w:tcPr>
            <w:tcW w:w="4896" w:type="dxa"/>
            <w:tcBorders/>
            <w:vAlign w:val="center"/>
          </w:tcPr>
          <w:p>
            <w:pPr>
              <w:spacing w:after="150"/>
              <w:ind w:left="0"/>
              <w:jc w:val="left"/>
            </w:pPr>
            <w:r>
              <w:rPr>
                <w:rFonts w:ascii="Verdana"/>
                <w:b w:val="false"/>
                <w:i w:val="false"/>
                <w:color w:val="000000"/>
                <w:sz w:val="22"/>
              </w:rPr>
              <w:t>Шљивова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75. Кула</w:t>
            </w:r>
          </w:p>
        </w:tc>
        <w:tc>
          <w:tcPr>
            <w:tcW w:w="4752" w:type="dxa"/>
            <w:tcBorders/>
            <w:vAlign w:val="center"/>
          </w:tcPr>
          <w:p>
            <w:pPr>
              <w:spacing w:after="150"/>
              <w:ind w:left="0"/>
              <w:jc w:val="left"/>
            </w:pPr>
            <w:r>
              <w:rPr>
                <w:rFonts w:ascii="Verdana"/>
                <w:b w:val="false"/>
                <w:i w:val="false"/>
                <w:color w:val="000000"/>
                <w:sz w:val="22"/>
              </w:rPr>
              <w:t>Крушчић</w:t>
            </w:r>
          </w:p>
        </w:tc>
        <w:tc>
          <w:tcPr>
            <w:tcW w:w="4896" w:type="dxa"/>
            <w:tcBorders/>
            <w:vAlign w:val="center"/>
          </w:tcPr>
          <w:p>
            <w:pPr>
              <w:spacing w:after="150"/>
              <w:ind w:left="0"/>
              <w:jc w:val="left"/>
            </w:pPr>
            <w:r>
              <w:rPr>
                <w:rFonts w:ascii="Verdana"/>
                <w:b w:val="false"/>
                <w:i w:val="false"/>
                <w:color w:val="000000"/>
                <w:sz w:val="22"/>
              </w:rPr>
              <w:t>Крушчић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Кула</w:t>
            </w:r>
          </w:p>
        </w:tc>
        <w:tc>
          <w:tcPr>
            <w:tcW w:w="4896" w:type="dxa"/>
            <w:tcBorders/>
            <w:vAlign w:val="center"/>
          </w:tcPr>
          <w:p>
            <w:pPr>
              <w:spacing w:after="150"/>
              <w:ind w:left="0"/>
              <w:jc w:val="left"/>
            </w:pPr>
            <w:r>
              <w:rPr>
                <w:rFonts w:ascii="Verdana"/>
                <w:b w:val="false"/>
                <w:i w:val="false"/>
                <w:color w:val="000000"/>
                <w:sz w:val="22"/>
              </w:rPr>
              <w:t>Кула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Липар</w:t>
            </w:r>
          </w:p>
        </w:tc>
        <w:tc>
          <w:tcPr>
            <w:tcW w:w="4896" w:type="dxa"/>
            <w:tcBorders/>
            <w:vAlign w:val="center"/>
          </w:tcPr>
          <w:p>
            <w:pPr>
              <w:spacing w:after="150"/>
              <w:ind w:left="0"/>
              <w:jc w:val="left"/>
            </w:pPr>
            <w:r>
              <w:rPr>
                <w:rFonts w:ascii="Verdana"/>
                <w:b w:val="false"/>
                <w:i w:val="false"/>
                <w:color w:val="000000"/>
                <w:sz w:val="22"/>
              </w:rPr>
              <w:t>Липар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Црвенка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Руски Крстур</w:t>
            </w:r>
          </w:p>
        </w:tc>
        <w:tc>
          <w:tcPr>
            <w:tcW w:w="4896" w:type="dxa"/>
            <w:tcBorders/>
            <w:vAlign w:val="center"/>
          </w:tcPr>
          <w:p>
            <w:pPr>
              <w:spacing w:after="150"/>
              <w:ind w:left="0"/>
              <w:jc w:val="left"/>
            </w:pPr>
            <w:r>
              <w:rPr>
                <w:rFonts w:ascii="Verdana"/>
                <w:b w:val="false"/>
                <w:i w:val="false"/>
                <w:color w:val="000000"/>
                <w:sz w:val="22"/>
              </w:rPr>
              <w:t>Руски Крстур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Сивац</w:t>
            </w:r>
          </w:p>
        </w:tc>
        <w:tc>
          <w:tcPr>
            <w:tcW w:w="4896" w:type="dxa"/>
            <w:tcBorders/>
            <w:vAlign w:val="center"/>
          </w:tcPr>
          <w:p>
            <w:pPr>
              <w:spacing w:after="150"/>
              <w:ind w:left="0"/>
              <w:jc w:val="left"/>
            </w:pPr>
            <w:r>
              <w:rPr>
                <w:rFonts w:ascii="Verdana"/>
                <w:b w:val="false"/>
                <w:i w:val="false"/>
                <w:color w:val="000000"/>
                <w:sz w:val="22"/>
              </w:rPr>
              <w:t>Сивац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Црвенка</w:t>
            </w:r>
          </w:p>
        </w:tc>
        <w:tc>
          <w:tcPr>
            <w:tcW w:w="4896" w:type="dxa"/>
            <w:tcBorders/>
            <w:vAlign w:val="center"/>
          </w:tcPr>
          <w:p>
            <w:pPr>
              <w:spacing w:after="150"/>
              <w:ind w:left="0"/>
              <w:jc w:val="left"/>
            </w:pPr>
            <w:r>
              <w:rPr>
                <w:rFonts w:ascii="Verdana"/>
                <w:b w:val="false"/>
                <w:i w:val="false"/>
                <w:color w:val="000000"/>
                <w:sz w:val="22"/>
              </w:rPr>
              <w:t>Црвенка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76. Куршумлија</w:t>
            </w:r>
          </w:p>
        </w:tc>
        <w:tc>
          <w:tcPr>
            <w:tcW w:w="4752" w:type="dxa"/>
            <w:tcBorders/>
            <w:vAlign w:val="center"/>
          </w:tcPr>
          <w:p>
            <w:pPr>
              <w:spacing w:after="150"/>
              <w:ind w:left="0"/>
              <w:jc w:val="left"/>
            </w:pPr>
            <w:r>
              <w:rPr>
                <w:rFonts w:ascii="Verdana"/>
                <w:b w:val="false"/>
                <w:i w:val="false"/>
                <w:color w:val="000000"/>
                <w:sz w:val="22"/>
              </w:rPr>
              <w:t>Бабица</w:t>
            </w:r>
          </w:p>
        </w:tc>
        <w:tc>
          <w:tcPr>
            <w:tcW w:w="4896" w:type="dxa"/>
            <w:tcBorders/>
            <w:vAlign w:val="center"/>
          </w:tcPr>
          <w:p>
            <w:pPr>
              <w:spacing w:after="150"/>
              <w:ind w:left="0"/>
              <w:jc w:val="left"/>
            </w:pPr>
            <w:r>
              <w:rPr>
                <w:rFonts w:ascii="Verdana"/>
                <w:b w:val="false"/>
                <w:i w:val="false"/>
                <w:color w:val="000000"/>
                <w:sz w:val="22"/>
              </w:rPr>
              <w:t>Бабица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Барлово</w:t>
            </w:r>
          </w:p>
        </w:tc>
        <w:tc>
          <w:tcPr>
            <w:tcW w:w="4896" w:type="dxa"/>
            <w:tcBorders/>
            <w:vAlign w:val="center"/>
          </w:tcPr>
          <w:p>
            <w:pPr>
              <w:spacing w:after="150"/>
              <w:ind w:left="0"/>
              <w:jc w:val="left"/>
            </w:pPr>
            <w:r>
              <w:rPr>
                <w:rFonts w:ascii="Verdana"/>
                <w:b w:val="false"/>
                <w:i w:val="false"/>
                <w:color w:val="000000"/>
                <w:sz w:val="22"/>
              </w:rPr>
              <w:t>Барлово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Баћоглава</w:t>
            </w:r>
          </w:p>
        </w:tc>
        <w:tc>
          <w:tcPr>
            <w:tcW w:w="4896" w:type="dxa"/>
            <w:tcBorders/>
            <w:vAlign w:val="center"/>
          </w:tcPr>
          <w:p>
            <w:pPr>
              <w:spacing w:after="150"/>
              <w:ind w:left="0"/>
              <w:jc w:val="left"/>
            </w:pPr>
            <w:r>
              <w:rPr>
                <w:rFonts w:ascii="Verdana"/>
                <w:b w:val="false"/>
                <w:i w:val="false"/>
                <w:color w:val="000000"/>
                <w:sz w:val="22"/>
              </w:rPr>
              <w:t>Баћоглавац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Богујевац</w:t>
            </w:r>
          </w:p>
        </w:tc>
        <w:tc>
          <w:tcPr>
            <w:tcW w:w="4896" w:type="dxa"/>
            <w:tcBorders/>
            <w:vAlign w:val="center"/>
          </w:tcPr>
          <w:p>
            <w:pPr>
              <w:spacing w:after="150"/>
              <w:ind w:left="0"/>
              <w:jc w:val="left"/>
            </w:pPr>
            <w:r>
              <w:rPr>
                <w:rFonts w:ascii="Verdana"/>
                <w:b w:val="false"/>
                <w:i w:val="false"/>
                <w:color w:val="000000"/>
                <w:sz w:val="22"/>
              </w:rPr>
              <w:t>Богујевац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Васиљевац</w:t>
            </w:r>
          </w:p>
        </w:tc>
        <w:tc>
          <w:tcPr>
            <w:tcW w:w="4896" w:type="dxa"/>
            <w:tcBorders/>
            <w:vAlign w:val="center"/>
          </w:tcPr>
          <w:p>
            <w:pPr>
              <w:spacing w:after="150"/>
              <w:ind w:left="0"/>
              <w:jc w:val="left"/>
            </w:pPr>
            <w:r>
              <w:rPr>
                <w:rFonts w:ascii="Verdana"/>
                <w:b w:val="false"/>
                <w:i w:val="false"/>
                <w:color w:val="000000"/>
                <w:sz w:val="22"/>
              </w:rPr>
              <w:t>Васиљевац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Пупавце</w:t>
            </w:r>
          </w:p>
        </w:tc>
        <w:tc>
          <w:tcPr>
            <w:tcW w:w="4896" w:type="dxa"/>
            <w:tcBorders/>
            <w:vAlign w:val="center"/>
          </w:tcPr>
          <w:p>
            <w:pPr>
              <w:spacing w:after="150"/>
              <w:ind w:left="0"/>
              <w:jc w:val="left"/>
            </w:pPr>
            <w:r>
              <w:rPr>
                <w:rFonts w:ascii="Verdana"/>
                <w:b w:val="false"/>
                <w:i w:val="false"/>
                <w:color w:val="000000"/>
                <w:sz w:val="22"/>
              </w:rPr>
              <w:t>Велико Пупавце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Висока</w:t>
            </w:r>
          </w:p>
        </w:tc>
        <w:tc>
          <w:tcPr>
            <w:tcW w:w="4896" w:type="dxa"/>
            <w:tcBorders/>
            <w:vAlign w:val="center"/>
          </w:tcPr>
          <w:p>
            <w:pPr>
              <w:spacing w:after="150"/>
              <w:ind w:left="0"/>
              <w:jc w:val="left"/>
            </w:pPr>
            <w:r>
              <w:rPr>
                <w:rFonts w:ascii="Verdana"/>
                <w:b w:val="false"/>
                <w:i w:val="false"/>
                <w:color w:val="000000"/>
                <w:sz w:val="22"/>
              </w:rPr>
              <w:t>Висока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Влахиња</w:t>
            </w:r>
          </w:p>
        </w:tc>
        <w:tc>
          <w:tcPr>
            <w:tcW w:w="4896" w:type="dxa"/>
            <w:tcBorders/>
            <w:vAlign w:val="center"/>
          </w:tcPr>
          <w:p>
            <w:pPr>
              <w:spacing w:after="150"/>
              <w:ind w:left="0"/>
              <w:jc w:val="left"/>
            </w:pPr>
            <w:r>
              <w:rPr>
                <w:rFonts w:ascii="Verdana"/>
                <w:b w:val="false"/>
                <w:i w:val="false"/>
                <w:color w:val="000000"/>
                <w:sz w:val="22"/>
              </w:rPr>
              <w:t>Влахиња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Врело</w:t>
            </w:r>
          </w:p>
        </w:tc>
        <w:tc>
          <w:tcPr>
            <w:tcW w:w="4896"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Вршевац</w:t>
            </w:r>
          </w:p>
        </w:tc>
        <w:tc>
          <w:tcPr>
            <w:tcW w:w="4896" w:type="dxa"/>
            <w:tcBorders/>
            <w:vAlign w:val="center"/>
          </w:tcPr>
          <w:p>
            <w:pPr>
              <w:spacing w:after="150"/>
              <w:ind w:left="0"/>
              <w:jc w:val="left"/>
            </w:pPr>
            <w:r>
              <w:rPr>
                <w:rFonts w:ascii="Verdana"/>
                <w:b w:val="false"/>
                <w:i w:val="false"/>
                <w:color w:val="000000"/>
                <w:sz w:val="22"/>
              </w:rPr>
              <w:t>Вршевац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Вукојевац</w:t>
            </w:r>
          </w:p>
        </w:tc>
        <w:tc>
          <w:tcPr>
            <w:tcW w:w="4896" w:type="dxa"/>
            <w:tcBorders/>
            <w:vAlign w:val="center"/>
          </w:tcPr>
          <w:p>
            <w:pPr>
              <w:spacing w:after="150"/>
              <w:ind w:left="0"/>
              <w:jc w:val="left"/>
            </w:pPr>
            <w:r>
              <w:rPr>
                <w:rFonts w:ascii="Verdana"/>
                <w:b w:val="false"/>
                <w:i w:val="false"/>
                <w:color w:val="000000"/>
                <w:sz w:val="22"/>
              </w:rPr>
              <w:t>Вукојевац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Микуљана</w:t>
            </w:r>
          </w:p>
        </w:tc>
        <w:tc>
          <w:tcPr>
            <w:tcW w:w="4896" w:type="dxa"/>
            <w:tcBorders/>
            <w:vAlign w:val="center"/>
          </w:tcPr>
          <w:p>
            <w:pPr>
              <w:spacing w:after="150"/>
              <w:ind w:left="0"/>
              <w:jc w:val="left"/>
            </w:pPr>
            <w:r>
              <w:rPr>
                <w:rFonts w:ascii="Verdana"/>
                <w:b w:val="false"/>
                <w:i w:val="false"/>
                <w:color w:val="000000"/>
                <w:sz w:val="22"/>
              </w:rPr>
              <w:t>Горња Микуљана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Точане</w:t>
            </w:r>
          </w:p>
        </w:tc>
        <w:tc>
          <w:tcPr>
            <w:tcW w:w="4896" w:type="dxa"/>
            <w:tcBorders/>
            <w:vAlign w:val="center"/>
          </w:tcPr>
          <w:p>
            <w:pPr>
              <w:spacing w:after="150"/>
              <w:ind w:left="0"/>
              <w:jc w:val="left"/>
            </w:pPr>
            <w:r>
              <w:rPr>
                <w:rFonts w:ascii="Verdana"/>
                <w:b w:val="false"/>
                <w:i w:val="false"/>
                <w:color w:val="000000"/>
                <w:sz w:val="22"/>
              </w:rPr>
              <w:t>Горње Точане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Грбовница</w:t>
            </w:r>
          </w:p>
        </w:tc>
        <w:tc>
          <w:tcPr>
            <w:tcW w:w="4896" w:type="dxa"/>
            <w:tcBorders/>
            <w:vAlign w:val="center"/>
          </w:tcPr>
          <w:p>
            <w:pPr>
              <w:spacing w:after="150"/>
              <w:ind w:left="0"/>
              <w:jc w:val="left"/>
            </w:pPr>
            <w:r>
              <w:rPr>
                <w:rFonts w:ascii="Verdana"/>
                <w:b w:val="false"/>
                <w:i w:val="false"/>
                <w:color w:val="000000"/>
                <w:sz w:val="22"/>
              </w:rPr>
              <w:t>Грбовница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Дабиновац</w:t>
            </w:r>
          </w:p>
        </w:tc>
        <w:tc>
          <w:tcPr>
            <w:tcW w:w="4896" w:type="dxa"/>
            <w:tcBorders/>
            <w:vAlign w:val="center"/>
          </w:tcPr>
          <w:p>
            <w:pPr>
              <w:spacing w:after="150"/>
              <w:ind w:left="0"/>
              <w:jc w:val="left"/>
            </w:pPr>
            <w:r>
              <w:rPr>
                <w:rFonts w:ascii="Verdana"/>
                <w:b w:val="false"/>
                <w:i w:val="false"/>
                <w:color w:val="000000"/>
                <w:sz w:val="22"/>
              </w:rPr>
              <w:t>Дабиновац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Данковиће</w:t>
            </w:r>
          </w:p>
        </w:tc>
        <w:tc>
          <w:tcPr>
            <w:tcW w:w="4896" w:type="dxa"/>
            <w:tcBorders/>
            <w:vAlign w:val="center"/>
          </w:tcPr>
          <w:p>
            <w:pPr>
              <w:spacing w:after="150"/>
              <w:ind w:left="0"/>
              <w:jc w:val="left"/>
            </w:pPr>
            <w:r>
              <w:rPr>
                <w:rFonts w:ascii="Verdana"/>
                <w:b w:val="false"/>
                <w:i w:val="false"/>
                <w:color w:val="000000"/>
                <w:sz w:val="22"/>
              </w:rPr>
              <w:t>Данковиће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Дегрмен</w:t>
            </w:r>
          </w:p>
        </w:tc>
        <w:tc>
          <w:tcPr>
            <w:tcW w:w="4896" w:type="dxa"/>
            <w:tcBorders/>
            <w:vAlign w:val="center"/>
          </w:tcPr>
          <w:p>
            <w:pPr>
              <w:spacing w:after="150"/>
              <w:ind w:left="0"/>
              <w:jc w:val="left"/>
            </w:pPr>
            <w:r>
              <w:rPr>
                <w:rFonts w:ascii="Verdana"/>
                <w:b w:val="false"/>
                <w:i w:val="false"/>
                <w:color w:val="000000"/>
                <w:sz w:val="22"/>
              </w:rPr>
              <w:t>Дегрмен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Дединац</w:t>
            </w:r>
          </w:p>
        </w:tc>
        <w:tc>
          <w:tcPr>
            <w:tcW w:w="4896" w:type="dxa"/>
            <w:tcBorders/>
            <w:vAlign w:val="center"/>
          </w:tcPr>
          <w:p>
            <w:pPr>
              <w:spacing w:after="150"/>
              <w:ind w:left="0"/>
              <w:jc w:val="left"/>
            </w:pPr>
            <w:r>
              <w:rPr>
                <w:rFonts w:ascii="Verdana"/>
                <w:b w:val="false"/>
                <w:i w:val="false"/>
                <w:color w:val="000000"/>
                <w:sz w:val="22"/>
              </w:rPr>
              <w:t>Дединац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Дешишка</w:t>
            </w:r>
          </w:p>
        </w:tc>
        <w:tc>
          <w:tcPr>
            <w:tcW w:w="4896" w:type="dxa"/>
            <w:tcBorders/>
            <w:vAlign w:val="center"/>
          </w:tcPr>
          <w:p>
            <w:pPr>
              <w:spacing w:after="150"/>
              <w:ind w:left="0"/>
              <w:jc w:val="left"/>
            </w:pPr>
            <w:r>
              <w:rPr>
                <w:rFonts w:ascii="Verdana"/>
                <w:b w:val="false"/>
                <w:i w:val="false"/>
                <w:color w:val="000000"/>
                <w:sz w:val="22"/>
              </w:rPr>
              <w:t>Дешишка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До</w:t>
            </w:r>
          </w:p>
        </w:tc>
        <w:tc>
          <w:tcPr>
            <w:tcW w:w="4896" w:type="dxa"/>
            <w:tcBorders/>
            <w:vAlign w:val="center"/>
          </w:tcPr>
          <w:p>
            <w:pPr>
              <w:spacing w:after="150"/>
              <w:ind w:left="0"/>
              <w:jc w:val="left"/>
            </w:pPr>
            <w:r>
              <w:rPr>
                <w:rFonts w:ascii="Verdana"/>
                <w:b w:val="false"/>
                <w:i w:val="false"/>
                <w:color w:val="000000"/>
                <w:sz w:val="22"/>
              </w:rPr>
              <w:t>Добри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Микуљана</w:t>
            </w:r>
          </w:p>
        </w:tc>
        <w:tc>
          <w:tcPr>
            <w:tcW w:w="4896" w:type="dxa"/>
            <w:tcBorders/>
            <w:vAlign w:val="center"/>
          </w:tcPr>
          <w:p>
            <w:pPr>
              <w:spacing w:after="150"/>
              <w:ind w:left="0"/>
              <w:jc w:val="left"/>
            </w:pPr>
            <w:r>
              <w:rPr>
                <w:rFonts w:ascii="Verdana"/>
                <w:b w:val="false"/>
                <w:i w:val="false"/>
                <w:color w:val="000000"/>
                <w:sz w:val="22"/>
              </w:rPr>
              <w:t>Доња Микуљана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Точане</w:t>
            </w:r>
          </w:p>
        </w:tc>
        <w:tc>
          <w:tcPr>
            <w:tcW w:w="4896" w:type="dxa"/>
            <w:tcBorders/>
            <w:vAlign w:val="center"/>
          </w:tcPr>
          <w:p>
            <w:pPr>
              <w:spacing w:after="150"/>
              <w:ind w:left="0"/>
              <w:jc w:val="left"/>
            </w:pPr>
            <w:r>
              <w:rPr>
                <w:rFonts w:ascii="Verdana"/>
                <w:b w:val="false"/>
                <w:i w:val="false"/>
                <w:color w:val="000000"/>
                <w:sz w:val="22"/>
              </w:rPr>
              <w:t>Доње Точане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pPr>
              <w:spacing w:after="150"/>
              <w:ind w:left="0"/>
              <w:jc w:val="left"/>
            </w:pPr>
            <w:r>
              <w:rPr>
                <w:rFonts w:ascii="Verdana"/>
                <w:b w:val="false"/>
                <w:i w:val="false"/>
                <w:color w:val="000000"/>
                <w:sz w:val="22"/>
              </w:rPr>
              <w:t>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Ђаке</w:t>
            </w:r>
          </w:p>
        </w:tc>
        <w:tc>
          <w:tcPr>
            <w:tcW w:w="4896" w:type="dxa"/>
            <w:tcBorders/>
            <w:vAlign w:val="center"/>
          </w:tcPr>
          <w:p>
            <w:pPr>
              <w:spacing w:after="150"/>
              <w:ind w:left="0"/>
              <w:jc w:val="left"/>
            </w:pPr>
            <w:r>
              <w:rPr>
                <w:rFonts w:ascii="Verdana"/>
                <w:b w:val="false"/>
                <w:i w:val="false"/>
                <w:color w:val="000000"/>
                <w:sz w:val="22"/>
              </w:rPr>
              <w:t>Ђаке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Жалица</w:t>
            </w:r>
          </w:p>
        </w:tc>
        <w:tc>
          <w:tcPr>
            <w:tcW w:w="4896" w:type="dxa"/>
            <w:tcBorders/>
            <w:vAlign w:val="center"/>
          </w:tcPr>
          <w:p>
            <w:pPr>
              <w:spacing w:after="150"/>
              <w:ind w:left="0"/>
              <w:jc w:val="left"/>
            </w:pPr>
            <w:r>
              <w:rPr>
                <w:rFonts w:ascii="Verdana"/>
                <w:b w:val="false"/>
                <w:i w:val="false"/>
                <w:color w:val="000000"/>
                <w:sz w:val="22"/>
              </w:rPr>
              <w:t>Жалица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Жегрова</w:t>
            </w:r>
          </w:p>
        </w:tc>
        <w:tc>
          <w:tcPr>
            <w:tcW w:w="4896" w:type="dxa"/>
            <w:tcBorders/>
            <w:vAlign w:val="center"/>
          </w:tcPr>
          <w:p>
            <w:pPr>
              <w:spacing w:after="150"/>
              <w:ind w:left="0"/>
              <w:jc w:val="left"/>
            </w:pPr>
            <w:r>
              <w:rPr>
                <w:rFonts w:ascii="Verdana"/>
                <w:b w:val="false"/>
                <w:i w:val="false"/>
                <w:color w:val="000000"/>
                <w:sz w:val="22"/>
              </w:rPr>
              <w:t>Жегрова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Жуч</w:t>
            </w:r>
          </w:p>
        </w:tc>
        <w:tc>
          <w:tcPr>
            <w:tcW w:w="4896" w:type="dxa"/>
            <w:tcBorders/>
            <w:vAlign w:val="center"/>
          </w:tcPr>
          <w:p>
            <w:pPr>
              <w:spacing w:after="150"/>
              <w:ind w:left="0"/>
              <w:jc w:val="left"/>
            </w:pPr>
            <w:r>
              <w:rPr>
                <w:rFonts w:ascii="Verdana"/>
                <w:b w:val="false"/>
                <w:i w:val="false"/>
                <w:color w:val="000000"/>
                <w:sz w:val="22"/>
              </w:rPr>
              <w:t>Жуч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Заграђе</w:t>
            </w:r>
          </w:p>
        </w:tc>
        <w:tc>
          <w:tcPr>
            <w:tcW w:w="4896" w:type="dxa"/>
            <w:tcBorders/>
            <w:vAlign w:val="center"/>
          </w:tcPr>
          <w:p>
            <w:pPr>
              <w:spacing w:after="150"/>
              <w:ind w:left="0"/>
              <w:jc w:val="left"/>
            </w:pPr>
            <w:r>
              <w:rPr>
                <w:rFonts w:ascii="Verdana"/>
                <w:b w:val="false"/>
                <w:i w:val="false"/>
                <w:color w:val="000000"/>
                <w:sz w:val="22"/>
              </w:rPr>
              <w:t>Заграђе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Зебица</w:t>
            </w:r>
          </w:p>
        </w:tc>
        <w:tc>
          <w:tcPr>
            <w:tcW w:w="4896" w:type="dxa"/>
            <w:tcBorders/>
            <w:vAlign w:val="center"/>
          </w:tcPr>
          <w:p>
            <w:pPr>
              <w:spacing w:after="150"/>
              <w:ind w:left="0"/>
              <w:jc w:val="left"/>
            </w:pPr>
            <w:r>
              <w:rPr>
                <w:rFonts w:ascii="Verdana"/>
                <w:b w:val="false"/>
                <w:i w:val="false"/>
                <w:color w:val="000000"/>
                <w:sz w:val="22"/>
              </w:rPr>
              <w:t>Зебица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Иван Кула</w:t>
            </w:r>
          </w:p>
        </w:tc>
        <w:tc>
          <w:tcPr>
            <w:tcW w:w="4896" w:type="dxa"/>
            <w:tcBorders/>
            <w:vAlign w:val="center"/>
          </w:tcPr>
          <w:p>
            <w:pPr>
              <w:spacing w:after="150"/>
              <w:ind w:left="0"/>
              <w:jc w:val="left"/>
            </w:pPr>
            <w:r>
              <w:rPr>
                <w:rFonts w:ascii="Verdana"/>
                <w:b w:val="false"/>
                <w:i w:val="false"/>
                <w:color w:val="000000"/>
                <w:sz w:val="22"/>
              </w:rPr>
              <w:t>Иван Кула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Игриште</w:t>
            </w:r>
          </w:p>
        </w:tc>
        <w:tc>
          <w:tcPr>
            <w:tcW w:w="4896" w:type="dxa"/>
            <w:tcBorders/>
            <w:vAlign w:val="center"/>
          </w:tcPr>
          <w:p>
            <w:pPr>
              <w:spacing w:after="150"/>
              <w:ind w:left="0"/>
              <w:jc w:val="left"/>
            </w:pPr>
            <w:r>
              <w:rPr>
                <w:rFonts w:ascii="Verdana"/>
                <w:b w:val="false"/>
                <w:i w:val="false"/>
                <w:color w:val="000000"/>
                <w:sz w:val="22"/>
              </w:rPr>
              <w:t>Игриште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Кастрат</w:t>
            </w:r>
          </w:p>
        </w:tc>
        <w:tc>
          <w:tcPr>
            <w:tcW w:w="4896" w:type="dxa"/>
            <w:tcBorders/>
            <w:vAlign w:val="center"/>
          </w:tcPr>
          <w:p>
            <w:pPr>
              <w:spacing w:after="150"/>
              <w:ind w:left="0"/>
              <w:jc w:val="left"/>
            </w:pPr>
            <w:r>
              <w:rPr>
                <w:rFonts w:ascii="Verdana"/>
                <w:b w:val="false"/>
                <w:i w:val="false"/>
                <w:color w:val="000000"/>
                <w:sz w:val="22"/>
              </w:rPr>
              <w:t>Кастрат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Коњува</w:t>
            </w:r>
          </w:p>
        </w:tc>
        <w:tc>
          <w:tcPr>
            <w:tcW w:w="4896" w:type="dxa"/>
            <w:tcBorders/>
            <w:vAlign w:val="center"/>
          </w:tcPr>
          <w:p>
            <w:pPr>
              <w:spacing w:after="150"/>
              <w:ind w:left="0"/>
              <w:jc w:val="left"/>
            </w:pPr>
            <w:r>
              <w:rPr>
                <w:rFonts w:ascii="Verdana"/>
                <w:b w:val="false"/>
                <w:i w:val="false"/>
                <w:color w:val="000000"/>
                <w:sz w:val="22"/>
              </w:rPr>
              <w:t>Коњува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Космача</w:t>
            </w:r>
          </w:p>
        </w:tc>
        <w:tc>
          <w:tcPr>
            <w:tcW w:w="4896" w:type="dxa"/>
            <w:tcBorders/>
            <w:vAlign w:val="center"/>
          </w:tcPr>
          <w:p>
            <w:pPr>
              <w:spacing w:after="150"/>
              <w:ind w:left="0"/>
              <w:jc w:val="left"/>
            </w:pPr>
            <w:r>
              <w:rPr>
                <w:rFonts w:ascii="Verdana"/>
                <w:b w:val="false"/>
                <w:i w:val="false"/>
                <w:color w:val="000000"/>
                <w:sz w:val="22"/>
              </w:rPr>
              <w:t>Космача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Крток</w:t>
            </w:r>
          </w:p>
        </w:tc>
        <w:tc>
          <w:tcPr>
            <w:tcW w:w="4896" w:type="dxa"/>
            <w:tcBorders/>
            <w:vAlign w:val="center"/>
          </w:tcPr>
          <w:p>
            <w:pPr>
              <w:spacing w:after="150"/>
              <w:ind w:left="0"/>
              <w:jc w:val="left"/>
            </w:pPr>
            <w:r>
              <w:rPr>
                <w:rFonts w:ascii="Verdana"/>
                <w:b w:val="false"/>
                <w:i w:val="false"/>
                <w:color w:val="000000"/>
                <w:sz w:val="22"/>
              </w:rPr>
              <w:t>Крток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Крчмаре</w:t>
            </w:r>
          </w:p>
        </w:tc>
        <w:tc>
          <w:tcPr>
            <w:tcW w:w="4896" w:type="dxa"/>
            <w:tcBorders/>
            <w:vAlign w:val="center"/>
          </w:tcPr>
          <w:p>
            <w:pPr>
              <w:spacing w:after="150"/>
              <w:ind w:left="0"/>
              <w:jc w:val="left"/>
            </w:pPr>
            <w:r>
              <w:rPr>
                <w:rFonts w:ascii="Verdana"/>
                <w:b w:val="false"/>
                <w:i w:val="false"/>
                <w:color w:val="000000"/>
                <w:sz w:val="22"/>
              </w:rPr>
              <w:t>Крчмаре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Купиново</w:t>
            </w:r>
          </w:p>
        </w:tc>
        <w:tc>
          <w:tcPr>
            <w:tcW w:w="4896" w:type="dxa"/>
            <w:tcBorders/>
            <w:vAlign w:val="center"/>
          </w:tcPr>
          <w:p>
            <w:pPr>
              <w:spacing w:after="150"/>
              <w:ind w:left="0"/>
              <w:jc w:val="left"/>
            </w:pPr>
            <w:r>
              <w:rPr>
                <w:rFonts w:ascii="Verdana"/>
                <w:b w:val="false"/>
                <w:i w:val="false"/>
                <w:color w:val="000000"/>
                <w:sz w:val="22"/>
              </w:rPr>
              <w:t>Купиново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Куршумлија</w:t>
            </w:r>
          </w:p>
        </w:tc>
        <w:tc>
          <w:tcPr>
            <w:tcW w:w="4896" w:type="dxa"/>
            <w:tcBorders/>
            <w:vAlign w:val="center"/>
          </w:tcPr>
          <w:p>
            <w:pPr>
              <w:spacing w:after="150"/>
              <w:ind w:left="0"/>
              <w:jc w:val="left"/>
            </w:pPr>
            <w:r>
              <w:rPr>
                <w:rFonts w:ascii="Verdana"/>
                <w:b w:val="false"/>
                <w:i w:val="false"/>
                <w:color w:val="000000"/>
                <w:sz w:val="22"/>
              </w:rPr>
              <w:t>Куршумлија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Куршумлијска Бања</w:t>
            </w:r>
          </w:p>
        </w:tc>
        <w:tc>
          <w:tcPr>
            <w:tcW w:w="4896" w:type="dxa"/>
            <w:tcBorders/>
            <w:vAlign w:val="center"/>
          </w:tcPr>
          <w:p>
            <w:pPr>
              <w:spacing w:after="150"/>
              <w:ind w:left="0"/>
              <w:jc w:val="left"/>
            </w:pPr>
            <w:r>
              <w:rPr>
                <w:rFonts w:ascii="Verdana"/>
                <w:b w:val="false"/>
                <w:i w:val="false"/>
                <w:color w:val="000000"/>
                <w:sz w:val="22"/>
              </w:rPr>
              <w:t>Куршумлијска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Кутлово</w:t>
            </w:r>
          </w:p>
        </w:tc>
        <w:tc>
          <w:tcPr>
            <w:tcW w:w="4896" w:type="dxa"/>
            <w:tcBorders/>
            <w:vAlign w:val="center"/>
          </w:tcPr>
          <w:p>
            <w:pPr>
              <w:spacing w:after="150"/>
              <w:ind w:left="0"/>
              <w:jc w:val="left"/>
            </w:pPr>
            <w:r>
              <w:rPr>
                <w:rFonts w:ascii="Verdana"/>
                <w:b w:val="false"/>
                <w:i w:val="false"/>
                <w:color w:val="000000"/>
                <w:sz w:val="22"/>
              </w:rPr>
              <w:t>Кутлово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Луково</w:t>
            </w:r>
          </w:p>
        </w:tc>
        <w:tc>
          <w:tcPr>
            <w:tcW w:w="4896" w:type="dxa"/>
            <w:tcBorders/>
            <w:vAlign w:val="center"/>
          </w:tcPr>
          <w:p>
            <w:pPr>
              <w:spacing w:after="150"/>
              <w:ind w:left="0"/>
              <w:jc w:val="left"/>
            </w:pPr>
            <w:r>
              <w:rPr>
                <w:rFonts w:ascii="Verdana"/>
                <w:b w:val="false"/>
                <w:i w:val="false"/>
                <w:color w:val="000000"/>
                <w:sz w:val="22"/>
              </w:rPr>
              <w:t>Луково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Љутова</w:t>
            </w:r>
          </w:p>
        </w:tc>
        <w:tc>
          <w:tcPr>
            <w:tcW w:w="4896" w:type="dxa"/>
            <w:tcBorders/>
            <w:vAlign w:val="center"/>
          </w:tcPr>
          <w:p>
            <w:pPr>
              <w:spacing w:after="150"/>
              <w:ind w:left="0"/>
              <w:jc w:val="left"/>
            </w:pPr>
            <w:r>
              <w:rPr>
                <w:rFonts w:ascii="Verdana"/>
                <w:b w:val="false"/>
                <w:i w:val="false"/>
                <w:color w:val="000000"/>
                <w:sz w:val="22"/>
              </w:rPr>
              <w:t>Љутово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Љуша</w:t>
            </w:r>
          </w:p>
        </w:tc>
        <w:tc>
          <w:tcPr>
            <w:tcW w:w="4896" w:type="dxa"/>
            <w:tcBorders/>
            <w:vAlign w:val="center"/>
          </w:tcPr>
          <w:p>
            <w:pPr>
              <w:spacing w:after="150"/>
              <w:ind w:left="0"/>
              <w:jc w:val="left"/>
            </w:pPr>
            <w:r>
              <w:rPr>
                <w:rFonts w:ascii="Verdana"/>
                <w:b w:val="false"/>
                <w:i w:val="false"/>
                <w:color w:val="000000"/>
                <w:sz w:val="22"/>
              </w:rPr>
              <w:t>Љуша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Магово</w:t>
            </w:r>
          </w:p>
        </w:tc>
        <w:tc>
          <w:tcPr>
            <w:tcW w:w="4896" w:type="dxa"/>
            <w:tcBorders/>
            <w:vAlign w:val="center"/>
          </w:tcPr>
          <w:p>
            <w:pPr>
              <w:spacing w:after="150"/>
              <w:ind w:left="0"/>
              <w:jc w:val="left"/>
            </w:pPr>
            <w:r>
              <w:rPr>
                <w:rFonts w:ascii="Verdana"/>
                <w:b w:val="false"/>
                <w:i w:val="false"/>
                <w:color w:val="000000"/>
                <w:sz w:val="22"/>
              </w:rPr>
              <w:t>Магово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Косаница</w:t>
            </w:r>
          </w:p>
        </w:tc>
        <w:tc>
          <w:tcPr>
            <w:tcW w:w="4896" w:type="dxa"/>
            <w:tcBorders/>
            <w:vAlign w:val="center"/>
          </w:tcPr>
          <w:p>
            <w:pPr>
              <w:spacing w:after="150"/>
              <w:ind w:left="0"/>
              <w:jc w:val="left"/>
            </w:pPr>
            <w:r>
              <w:rPr>
                <w:rFonts w:ascii="Verdana"/>
                <w:b w:val="false"/>
                <w:i w:val="false"/>
                <w:color w:val="000000"/>
                <w:sz w:val="22"/>
              </w:rPr>
              <w:t>Мала Косаница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Маричиће</w:t>
            </w:r>
          </w:p>
        </w:tc>
        <w:tc>
          <w:tcPr>
            <w:tcW w:w="4896" w:type="dxa"/>
            <w:tcBorders/>
            <w:vAlign w:val="center"/>
          </w:tcPr>
          <w:p>
            <w:pPr>
              <w:spacing w:after="150"/>
              <w:ind w:left="0"/>
              <w:jc w:val="left"/>
            </w:pPr>
            <w:r>
              <w:rPr>
                <w:rFonts w:ascii="Verdana"/>
                <w:b w:val="false"/>
                <w:i w:val="false"/>
                <w:color w:val="000000"/>
                <w:sz w:val="22"/>
              </w:rPr>
              <w:t>Маричиће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Марковиће</w:t>
            </w:r>
          </w:p>
        </w:tc>
        <w:tc>
          <w:tcPr>
            <w:tcW w:w="4896" w:type="dxa"/>
            <w:tcBorders/>
            <w:vAlign w:val="center"/>
          </w:tcPr>
          <w:p>
            <w:pPr>
              <w:spacing w:after="150"/>
              <w:ind w:left="0"/>
              <w:jc w:val="left"/>
            </w:pPr>
            <w:r>
              <w:rPr>
                <w:rFonts w:ascii="Verdana"/>
                <w:b w:val="false"/>
                <w:i w:val="false"/>
                <w:color w:val="000000"/>
                <w:sz w:val="22"/>
              </w:rPr>
              <w:t>Марковиће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Матарова</w:t>
            </w:r>
          </w:p>
        </w:tc>
        <w:tc>
          <w:tcPr>
            <w:tcW w:w="4896" w:type="dxa"/>
            <w:tcBorders/>
            <w:vAlign w:val="center"/>
          </w:tcPr>
          <w:p>
            <w:pPr>
              <w:spacing w:after="150"/>
              <w:ind w:left="0"/>
              <w:jc w:val="left"/>
            </w:pPr>
            <w:r>
              <w:rPr>
                <w:rFonts w:ascii="Verdana"/>
                <w:b w:val="false"/>
                <w:i w:val="false"/>
                <w:color w:val="000000"/>
                <w:sz w:val="22"/>
              </w:rPr>
              <w:t>Матарова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Мачја Стена</w:t>
            </w:r>
          </w:p>
        </w:tc>
        <w:tc>
          <w:tcPr>
            <w:tcW w:w="4896" w:type="dxa"/>
            <w:tcBorders/>
            <w:vAlign w:val="center"/>
          </w:tcPr>
          <w:p>
            <w:pPr>
              <w:spacing w:after="150"/>
              <w:ind w:left="0"/>
              <w:jc w:val="left"/>
            </w:pPr>
            <w:r>
              <w:rPr>
                <w:rFonts w:ascii="Verdana"/>
                <w:b w:val="false"/>
                <w:i w:val="false"/>
                <w:color w:val="000000"/>
                <w:sz w:val="22"/>
              </w:rPr>
              <w:t>Мачја Стена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Мачковац</w:t>
            </w:r>
          </w:p>
        </w:tc>
        <w:tc>
          <w:tcPr>
            <w:tcW w:w="4896" w:type="dxa"/>
            <w:tcBorders/>
            <w:vAlign w:val="center"/>
          </w:tcPr>
          <w:p>
            <w:pPr>
              <w:spacing w:after="150"/>
              <w:ind w:left="0"/>
              <w:jc w:val="left"/>
            </w:pPr>
            <w:r>
              <w:rPr>
                <w:rFonts w:ascii="Verdana"/>
                <w:b w:val="false"/>
                <w:i w:val="false"/>
                <w:color w:val="000000"/>
                <w:sz w:val="22"/>
              </w:rPr>
              <w:t>Мачковац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Мердаре</w:t>
            </w:r>
          </w:p>
        </w:tc>
        <w:tc>
          <w:tcPr>
            <w:tcW w:w="4896" w:type="dxa"/>
            <w:tcBorders/>
            <w:vAlign w:val="center"/>
          </w:tcPr>
          <w:p>
            <w:pPr>
              <w:spacing w:after="150"/>
              <w:ind w:left="0"/>
              <w:jc w:val="left"/>
            </w:pPr>
            <w:r>
              <w:rPr>
                <w:rFonts w:ascii="Verdana"/>
                <w:b w:val="false"/>
                <w:i w:val="false"/>
                <w:color w:val="000000"/>
                <w:sz w:val="22"/>
              </w:rPr>
              <w:t>Мердаре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Мерћез</w:t>
            </w:r>
          </w:p>
        </w:tc>
        <w:tc>
          <w:tcPr>
            <w:tcW w:w="4896" w:type="dxa"/>
            <w:tcBorders/>
            <w:vAlign w:val="center"/>
          </w:tcPr>
          <w:p>
            <w:pPr>
              <w:spacing w:after="150"/>
              <w:ind w:left="0"/>
              <w:jc w:val="left"/>
            </w:pPr>
            <w:r>
              <w:rPr>
                <w:rFonts w:ascii="Verdana"/>
                <w:b w:val="false"/>
                <w:i w:val="false"/>
                <w:color w:val="000000"/>
                <w:sz w:val="22"/>
              </w:rPr>
              <w:t>Мерћез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Механе</w:t>
            </w:r>
          </w:p>
        </w:tc>
        <w:tc>
          <w:tcPr>
            <w:tcW w:w="4896" w:type="dxa"/>
            <w:tcBorders/>
            <w:vAlign w:val="center"/>
          </w:tcPr>
          <w:p>
            <w:pPr>
              <w:spacing w:after="150"/>
              <w:ind w:left="0"/>
              <w:jc w:val="left"/>
            </w:pPr>
            <w:r>
              <w:rPr>
                <w:rFonts w:ascii="Verdana"/>
                <w:b w:val="false"/>
                <w:i w:val="false"/>
                <w:color w:val="000000"/>
                <w:sz w:val="22"/>
              </w:rPr>
              <w:t>Механе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Мирница</w:t>
            </w:r>
          </w:p>
        </w:tc>
        <w:tc>
          <w:tcPr>
            <w:tcW w:w="4896" w:type="dxa"/>
            <w:tcBorders/>
            <w:vAlign w:val="center"/>
          </w:tcPr>
          <w:p>
            <w:pPr>
              <w:spacing w:after="150"/>
              <w:ind w:left="0"/>
              <w:jc w:val="left"/>
            </w:pPr>
            <w:r>
              <w:rPr>
                <w:rFonts w:ascii="Verdana"/>
                <w:b w:val="false"/>
                <w:i w:val="false"/>
                <w:color w:val="000000"/>
                <w:sz w:val="22"/>
              </w:rPr>
              <w:t>Мирница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Мрче</w:t>
            </w:r>
          </w:p>
        </w:tc>
        <w:tc>
          <w:tcPr>
            <w:tcW w:w="4896" w:type="dxa"/>
            <w:tcBorders/>
            <w:vAlign w:val="center"/>
          </w:tcPr>
          <w:p>
            <w:pPr>
              <w:spacing w:after="150"/>
              <w:ind w:left="0"/>
              <w:jc w:val="left"/>
            </w:pPr>
            <w:r>
              <w:rPr>
                <w:rFonts w:ascii="Verdana"/>
                <w:b w:val="false"/>
                <w:i w:val="false"/>
                <w:color w:val="000000"/>
                <w:sz w:val="22"/>
              </w:rPr>
              <w:t>Мрче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Невада</w:t>
            </w:r>
          </w:p>
        </w:tc>
        <w:tc>
          <w:tcPr>
            <w:tcW w:w="4896" w:type="dxa"/>
            <w:tcBorders/>
            <w:vAlign w:val="center"/>
          </w:tcPr>
          <w:p>
            <w:pPr>
              <w:spacing w:after="150"/>
              <w:ind w:left="0"/>
              <w:jc w:val="left"/>
            </w:pPr>
            <w:r>
              <w:rPr>
                <w:rFonts w:ascii="Verdana"/>
                <w:b w:val="false"/>
                <w:i w:val="false"/>
                <w:color w:val="000000"/>
                <w:sz w:val="22"/>
              </w:rPr>
              <w:t>Невада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Орловац</w:t>
            </w:r>
          </w:p>
        </w:tc>
        <w:tc>
          <w:tcPr>
            <w:tcW w:w="4896" w:type="dxa"/>
            <w:tcBorders/>
            <w:vAlign w:val="center"/>
          </w:tcPr>
          <w:p>
            <w:pPr>
              <w:spacing w:after="150"/>
              <w:ind w:left="0"/>
              <w:jc w:val="left"/>
            </w:pPr>
            <w:r>
              <w:rPr>
                <w:rFonts w:ascii="Verdana"/>
                <w:b w:val="false"/>
                <w:i w:val="false"/>
                <w:color w:val="000000"/>
                <w:sz w:val="22"/>
              </w:rPr>
              <w:t>Орловац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Парада</w:t>
            </w:r>
          </w:p>
        </w:tc>
        <w:tc>
          <w:tcPr>
            <w:tcW w:w="4896" w:type="dxa"/>
            <w:tcBorders/>
            <w:vAlign w:val="center"/>
          </w:tcPr>
          <w:p>
            <w:pPr>
              <w:spacing w:after="150"/>
              <w:ind w:left="0"/>
              <w:jc w:val="left"/>
            </w:pPr>
            <w:r>
              <w:rPr>
                <w:rFonts w:ascii="Verdana"/>
                <w:b w:val="false"/>
                <w:i w:val="false"/>
                <w:color w:val="000000"/>
                <w:sz w:val="22"/>
              </w:rPr>
              <w:t>Парада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Пардусе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Пачарађа</w:t>
            </w:r>
          </w:p>
        </w:tc>
        <w:tc>
          <w:tcPr>
            <w:tcW w:w="4896" w:type="dxa"/>
            <w:tcBorders/>
            <w:vAlign w:val="center"/>
          </w:tcPr>
          <w:p>
            <w:pPr>
              <w:spacing w:after="150"/>
              <w:ind w:left="0"/>
              <w:jc w:val="left"/>
            </w:pPr>
            <w:r>
              <w:rPr>
                <w:rFonts w:ascii="Verdana"/>
                <w:b w:val="false"/>
                <w:i w:val="false"/>
                <w:color w:val="000000"/>
                <w:sz w:val="22"/>
              </w:rPr>
              <w:t>Пачарађа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Певаштица</w:t>
            </w:r>
          </w:p>
        </w:tc>
        <w:tc>
          <w:tcPr>
            <w:tcW w:w="4896" w:type="dxa"/>
            <w:tcBorders/>
            <w:vAlign w:val="center"/>
          </w:tcPr>
          <w:p>
            <w:pPr>
              <w:spacing w:after="150"/>
              <w:ind w:left="0"/>
              <w:jc w:val="left"/>
            </w:pPr>
            <w:r>
              <w:rPr>
                <w:rFonts w:ascii="Verdana"/>
                <w:b w:val="false"/>
                <w:i w:val="false"/>
                <w:color w:val="000000"/>
                <w:sz w:val="22"/>
              </w:rPr>
              <w:t>Певаштица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Пепељевац</w:t>
            </w:r>
          </w:p>
        </w:tc>
        <w:tc>
          <w:tcPr>
            <w:tcW w:w="4896" w:type="dxa"/>
            <w:tcBorders/>
            <w:vAlign w:val="center"/>
          </w:tcPr>
          <w:p>
            <w:pPr>
              <w:spacing w:after="150"/>
              <w:ind w:left="0"/>
              <w:jc w:val="left"/>
            </w:pPr>
            <w:r>
              <w:rPr>
                <w:rFonts w:ascii="Verdana"/>
                <w:b w:val="false"/>
                <w:i w:val="false"/>
                <w:color w:val="000000"/>
                <w:sz w:val="22"/>
              </w:rPr>
              <w:t>Пепељевац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Перуника</w:t>
            </w:r>
          </w:p>
        </w:tc>
        <w:tc>
          <w:tcPr>
            <w:tcW w:w="4896" w:type="dxa"/>
            <w:tcBorders/>
            <w:vAlign w:val="center"/>
          </w:tcPr>
          <w:p>
            <w:pPr>
              <w:spacing w:after="150"/>
              <w:ind w:left="0"/>
              <w:jc w:val="left"/>
            </w:pPr>
            <w:r>
              <w:rPr>
                <w:rFonts w:ascii="Verdana"/>
                <w:b w:val="false"/>
                <w:i w:val="false"/>
                <w:color w:val="000000"/>
                <w:sz w:val="22"/>
              </w:rPr>
              <w:t>Перуника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Пљаково</w:t>
            </w:r>
          </w:p>
        </w:tc>
        <w:tc>
          <w:tcPr>
            <w:tcW w:w="4896" w:type="dxa"/>
            <w:tcBorders/>
            <w:vAlign w:val="center"/>
          </w:tcPr>
          <w:p>
            <w:pPr>
              <w:spacing w:after="150"/>
              <w:ind w:left="0"/>
              <w:jc w:val="left"/>
            </w:pPr>
            <w:r>
              <w:rPr>
                <w:rFonts w:ascii="Verdana"/>
                <w:b w:val="false"/>
                <w:i w:val="false"/>
                <w:color w:val="000000"/>
                <w:sz w:val="22"/>
              </w:rPr>
              <w:t>Пљаково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Преветица</w:t>
            </w:r>
          </w:p>
        </w:tc>
        <w:tc>
          <w:tcPr>
            <w:tcW w:w="4896" w:type="dxa"/>
            <w:tcBorders/>
            <w:vAlign w:val="center"/>
          </w:tcPr>
          <w:p>
            <w:pPr>
              <w:spacing w:after="150"/>
              <w:ind w:left="0"/>
              <w:jc w:val="left"/>
            </w:pPr>
            <w:r>
              <w:rPr>
                <w:rFonts w:ascii="Verdana"/>
                <w:b w:val="false"/>
                <w:i w:val="false"/>
                <w:color w:val="000000"/>
                <w:sz w:val="22"/>
              </w:rPr>
              <w:t>Преветица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Прекорађе</w:t>
            </w:r>
          </w:p>
        </w:tc>
        <w:tc>
          <w:tcPr>
            <w:tcW w:w="4896" w:type="dxa"/>
            <w:tcBorders/>
            <w:vAlign w:val="center"/>
          </w:tcPr>
          <w:p>
            <w:pPr>
              <w:spacing w:after="150"/>
              <w:ind w:left="0"/>
              <w:jc w:val="left"/>
            </w:pPr>
            <w:r>
              <w:rPr>
                <w:rFonts w:ascii="Verdana"/>
                <w:b w:val="false"/>
                <w:i w:val="false"/>
                <w:color w:val="000000"/>
                <w:sz w:val="22"/>
              </w:rPr>
              <w:t>Прекорађе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Пролом</w:t>
            </w:r>
          </w:p>
        </w:tc>
        <w:tc>
          <w:tcPr>
            <w:tcW w:w="4896" w:type="dxa"/>
            <w:tcBorders/>
            <w:vAlign w:val="center"/>
          </w:tcPr>
          <w:p>
            <w:pPr>
              <w:spacing w:after="150"/>
              <w:ind w:left="0"/>
              <w:jc w:val="left"/>
            </w:pPr>
            <w:r>
              <w:rPr>
                <w:rFonts w:ascii="Verdana"/>
                <w:b w:val="false"/>
                <w:i w:val="false"/>
                <w:color w:val="000000"/>
                <w:sz w:val="22"/>
              </w:rPr>
              <w:t>Пролом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 Шорт</w:t>
            </w:r>
          </w:p>
        </w:tc>
        <w:tc>
          <w:tcPr>
            <w:tcW w:w="4896" w:type="dxa"/>
            <w:tcBorders/>
            <w:vAlign w:val="center"/>
          </w:tcPr>
          <w:p>
            <w:pPr>
              <w:spacing w:after="150"/>
              <w:ind w:left="0"/>
              <w:jc w:val="left"/>
            </w:pPr>
            <w:r>
              <w:rPr>
                <w:rFonts w:ascii="Verdana"/>
                <w:b w:val="false"/>
                <w:i w:val="false"/>
                <w:color w:val="000000"/>
                <w:sz w:val="22"/>
              </w:rPr>
              <w:t>Равни Шорт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Растелица</w:t>
            </w:r>
          </w:p>
        </w:tc>
        <w:tc>
          <w:tcPr>
            <w:tcW w:w="4896" w:type="dxa"/>
            <w:tcBorders/>
            <w:vAlign w:val="center"/>
          </w:tcPr>
          <w:p>
            <w:pPr>
              <w:spacing w:after="150"/>
              <w:ind w:left="0"/>
              <w:jc w:val="left"/>
            </w:pPr>
            <w:r>
              <w:rPr>
                <w:rFonts w:ascii="Verdana"/>
                <w:b w:val="false"/>
                <w:i w:val="false"/>
                <w:color w:val="000000"/>
                <w:sz w:val="22"/>
              </w:rPr>
              <w:t>Растелица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Рача</w:t>
            </w:r>
          </w:p>
        </w:tc>
        <w:tc>
          <w:tcPr>
            <w:tcW w:w="4896" w:type="dxa"/>
            <w:tcBorders/>
            <w:vAlign w:val="center"/>
          </w:tcPr>
          <w:p>
            <w:pPr>
              <w:spacing w:after="150"/>
              <w:ind w:left="0"/>
              <w:jc w:val="left"/>
            </w:pPr>
            <w:r>
              <w:rPr>
                <w:rFonts w:ascii="Verdana"/>
                <w:b w:val="false"/>
                <w:i w:val="false"/>
                <w:color w:val="000000"/>
                <w:sz w:val="22"/>
              </w:rPr>
              <w:t>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Рударе</w:t>
            </w:r>
          </w:p>
        </w:tc>
        <w:tc>
          <w:tcPr>
            <w:tcW w:w="4896" w:type="dxa"/>
            <w:tcBorders/>
            <w:vAlign w:val="center"/>
          </w:tcPr>
          <w:p>
            <w:pPr>
              <w:spacing w:after="150"/>
              <w:ind w:left="0"/>
              <w:jc w:val="left"/>
            </w:pPr>
            <w:r>
              <w:rPr>
                <w:rFonts w:ascii="Verdana"/>
                <w:b w:val="false"/>
                <w:i w:val="false"/>
                <w:color w:val="000000"/>
                <w:sz w:val="22"/>
              </w:rPr>
              <w:t>Рударе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Сагоњево</w:t>
            </w:r>
          </w:p>
        </w:tc>
        <w:tc>
          <w:tcPr>
            <w:tcW w:w="4896" w:type="dxa"/>
            <w:tcBorders/>
            <w:vAlign w:val="center"/>
          </w:tcPr>
          <w:p>
            <w:pPr>
              <w:spacing w:after="150"/>
              <w:ind w:left="0"/>
              <w:jc w:val="left"/>
            </w:pPr>
            <w:r>
              <w:rPr>
                <w:rFonts w:ascii="Verdana"/>
                <w:b w:val="false"/>
                <w:i w:val="false"/>
                <w:color w:val="000000"/>
                <w:sz w:val="22"/>
              </w:rPr>
              <w:t>Сагоњево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Самоково</w:t>
            </w:r>
          </w:p>
        </w:tc>
        <w:tc>
          <w:tcPr>
            <w:tcW w:w="4896" w:type="dxa"/>
            <w:tcBorders/>
            <w:vAlign w:val="center"/>
          </w:tcPr>
          <w:p>
            <w:pPr>
              <w:spacing w:after="150"/>
              <w:ind w:left="0"/>
              <w:jc w:val="left"/>
            </w:pPr>
            <w:r>
              <w:rPr>
                <w:rFonts w:ascii="Verdana"/>
                <w:b w:val="false"/>
                <w:i w:val="false"/>
                <w:color w:val="000000"/>
                <w:sz w:val="22"/>
              </w:rPr>
              <w:t>Самоково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Свињиште</w:t>
            </w:r>
          </w:p>
        </w:tc>
        <w:tc>
          <w:tcPr>
            <w:tcW w:w="4896" w:type="dxa"/>
            <w:tcBorders/>
            <w:vAlign w:val="center"/>
          </w:tcPr>
          <w:p>
            <w:pPr>
              <w:spacing w:after="150"/>
              <w:ind w:left="0"/>
              <w:jc w:val="left"/>
            </w:pPr>
            <w:r>
              <w:rPr>
                <w:rFonts w:ascii="Verdana"/>
                <w:b w:val="false"/>
                <w:i w:val="false"/>
                <w:color w:val="000000"/>
                <w:sz w:val="22"/>
              </w:rPr>
              <w:t>Свињиште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Секирача</w:t>
            </w:r>
          </w:p>
        </w:tc>
        <w:tc>
          <w:tcPr>
            <w:tcW w:w="4896" w:type="dxa"/>
            <w:tcBorders/>
            <w:vAlign w:val="center"/>
          </w:tcPr>
          <w:p>
            <w:pPr>
              <w:spacing w:after="150"/>
              <w:ind w:left="0"/>
              <w:jc w:val="left"/>
            </w:pPr>
            <w:r>
              <w:rPr>
                <w:rFonts w:ascii="Verdana"/>
                <w:b w:val="false"/>
                <w:i w:val="false"/>
                <w:color w:val="000000"/>
                <w:sz w:val="22"/>
              </w:rPr>
              <w:t>Секирача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Селиште</w:t>
            </w:r>
          </w:p>
        </w:tc>
        <w:tc>
          <w:tcPr>
            <w:tcW w:w="4896" w:type="dxa"/>
            <w:tcBorders/>
            <w:vAlign w:val="center"/>
          </w:tcPr>
          <w:p>
            <w:pPr>
              <w:spacing w:after="150"/>
              <w:ind w:left="0"/>
              <w:jc w:val="left"/>
            </w:pPr>
            <w:r>
              <w:rPr>
                <w:rFonts w:ascii="Verdana"/>
                <w:b w:val="false"/>
                <w:i w:val="false"/>
                <w:color w:val="000000"/>
                <w:sz w:val="22"/>
              </w:rPr>
              <w:t>Селиште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Селова</w:t>
            </w:r>
          </w:p>
        </w:tc>
        <w:tc>
          <w:tcPr>
            <w:tcW w:w="4896" w:type="dxa"/>
            <w:tcBorders/>
            <w:vAlign w:val="center"/>
          </w:tcPr>
          <w:p>
            <w:pPr>
              <w:spacing w:after="150"/>
              <w:ind w:left="0"/>
              <w:jc w:val="left"/>
            </w:pPr>
            <w:r>
              <w:rPr>
                <w:rFonts w:ascii="Verdana"/>
                <w:b w:val="false"/>
                <w:i w:val="false"/>
                <w:color w:val="000000"/>
                <w:sz w:val="22"/>
              </w:rPr>
              <w:t>Селова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Сеоце</w:t>
            </w:r>
          </w:p>
        </w:tc>
        <w:tc>
          <w:tcPr>
            <w:tcW w:w="4896" w:type="dxa"/>
            <w:tcBorders/>
            <w:vAlign w:val="center"/>
          </w:tcPr>
          <w:p>
            <w:pPr>
              <w:spacing w:after="150"/>
              <w:ind w:left="0"/>
              <w:jc w:val="left"/>
            </w:pPr>
            <w:r>
              <w:rPr>
                <w:rFonts w:ascii="Verdana"/>
                <w:b w:val="false"/>
                <w:i w:val="false"/>
                <w:color w:val="000000"/>
                <w:sz w:val="22"/>
              </w:rPr>
              <w:t>Сеоце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Калиманце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Спанце</w:t>
            </w:r>
          </w:p>
        </w:tc>
        <w:tc>
          <w:tcPr>
            <w:tcW w:w="4896" w:type="dxa"/>
            <w:tcBorders/>
            <w:vAlign w:val="center"/>
          </w:tcPr>
          <w:p>
            <w:pPr>
              <w:spacing w:after="150"/>
              <w:ind w:left="0"/>
              <w:jc w:val="left"/>
            </w:pPr>
            <w:r>
              <w:rPr>
                <w:rFonts w:ascii="Verdana"/>
                <w:b w:val="false"/>
                <w:i w:val="false"/>
                <w:color w:val="000000"/>
                <w:sz w:val="22"/>
              </w:rPr>
              <w:t>Спанце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Тачевац</w:t>
            </w:r>
          </w:p>
        </w:tc>
        <w:tc>
          <w:tcPr>
            <w:tcW w:w="4896" w:type="dxa"/>
            <w:tcBorders/>
            <w:vAlign w:val="center"/>
          </w:tcPr>
          <w:p>
            <w:pPr>
              <w:spacing w:after="150"/>
              <w:ind w:left="0"/>
              <w:jc w:val="left"/>
            </w:pPr>
            <w:r>
              <w:rPr>
                <w:rFonts w:ascii="Verdana"/>
                <w:b w:val="false"/>
                <w:i w:val="false"/>
                <w:color w:val="000000"/>
                <w:sz w:val="22"/>
              </w:rPr>
              <w:t>Тачевац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Тијовац</w:t>
            </w:r>
          </w:p>
        </w:tc>
        <w:tc>
          <w:tcPr>
            <w:tcW w:w="4896" w:type="dxa"/>
            <w:tcBorders/>
            <w:vAlign w:val="center"/>
          </w:tcPr>
          <w:p>
            <w:pPr>
              <w:spacing w:after="150"/>
              <w:ind w:left="0"/>
              <w:jc w:val="left"/>
            </w:pPr>
            <w:r>
              <w:rPr>
                <w:rFonts w:ascii="Verdana"/>
                <w:b w:val="false"/>
                <w:i w:val="false"/>
                <w:color w:val="000000"/>
                <w:sz w:val="22"/>
              </w:rPr>
              <w:t>Тијовац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Тмава</w:t>
            </w:r>
          </w:p>
        </w:tc>
        <w:tc>
          <w:tcPr>
            <w:tcW w:w="4896" w:type="dxa"/>
            <w:tcBorders/>
            <w:vAlign w:val="center"/>
          </w:tcPr>
          <w:p>
            <w:pPr>
              <w:spacing w:after="150"/>
              <w:ind w:left="0"/>
              <w:jc w:val="left"/>
            </w:pPr>
            <w:r>
              <w:rPr>
                <w:rFonts w:ascii="Verdana"/>
                <w:b w:val="false"/>
                <w:i w:val="false"/>
                <w:color w:val="000000"/>
                <w:sz w:val="22"/>
              </w:rPr>
              <w:t>Тмава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Требиње</w:t>
            </w:r>
          </w:p>
        </w:tc>
        <w:tc>
          <w:tcPr>
            <w:tcW w:w="4896" w:type="dxa"/>
            <w:tcBorders/>
            <w:vAlign w:val="center"/>
          </w:tcPr>
          <w:p>
            <w:pPr>
              <w:spacing w:after="150"/>
              <w:ind w:left="0"/>
              <w:jc w:val="left"/>
            </w:pPr>
            <w:r>
              <w:rPr>
                <w:rFonts w:ascii="Verdana"/>
                <w:b w:val="false"/>
                <w:i w:val="false"/>
                <w:color w:val="000000"/>
                <w:sz w:val="22"/>
              </w:rPr>
              <w:t>Требиње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Трећак</w:t>
            </w:r>
          </w:p>
        </w:tc>
        <w:tc>
          <w:tcPr>
            <w:tcW w:w="4896" w:type="dxa"/>
            <w:tcBorders/>
            <w:vAlign w:val="center"/>
          </w:tcPr>
          <w:p>
            <w:pPr>
              <w:spacing w:after="150"/>
              <w:ind w:left="0"/>
              <w:jc w:val="left"/>
            </w:pPr>
            <w:r>
              <w:rPr>
                <w:rFonts w:ascii="Verdana"/>
                <w:b w:val="false"/>
                <w:i w:val="false"/>
                <w:color w:val="000000"/>
                <w:sz w:val="22"/>
              </w:rPr>
              <w:t>Трећак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Трмка</w:t>
            </w:r>
          </w:p>
        </w:tc>
        <w:tc>
          <w:tcPr>
            <w:tcW w:w="4896" w:type="dxa"/>
            <w:tcBorders/>
            <w:vAlign w:val="center"/>
          </w:tcPr>
          <w:p>
            <w:pPr>
              <w:spacing w:after="150"/>
              <w:ind w:left="0"/>
              <w:jc w:val="left"/>
            </w:pPr>
            <w:r>
              <w:rPr>
                <w:rFonts w:ascii="Verdana"/>
                <w:b w:val="false"/>
                <w:i w:val="false"/>
                <w:color w:val="000000"/>
                <w:sz w:val="22"/>
              </w:rPr>
              <w:t>Трмка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w:t>
            </w:r>
          </w:p>
        </w:tc>
        <w:tc>
          <w:tcPr>
            <w:tcW w:w="4896" w:type="dxa"/>
            <w:tcBorders/>
            <w:vAlign w:val="center"/>
          </w:tcPr>
          <w:p>
            <w:pPr>
              <w:spacing w:after="150"/>
              <w:ind w:left="0"/>
              <w:jc w:val="left"/>
            </w:pPr>
            <w:r>
              <w:rPr>
                <w:rFonts w:ascii="Verdana"/>
                <w:b w:val="false"/>
                <w:i w:val="false"/>
                <w:color w:val="000000"/>
                <w:sz w:val="22"/>
              </w:rPr>
              <w:t>Трн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Трпеза</w:t>
            </w:r>
          </w:p>
        </w:tc>
        <w:tc>
          <w:tcPr>
            <w:tcW w:w="4896" w:type="dxa"/>
            <w:tcBorders/>
            <w:vAlign w:val="center"/>
          </w:tcPr>
          <w:p>
            <w:pPr>
              <w:spacing w:after="150"/>
              <w:ind w:left="0"/>
              <w:jc w:val="left"/>
            </w:pPr>
            <w:r>
              <w:rPr>
                <w:rFonts w:ascii="Verdana"/>
                <w:b w:val="false"/>
                <w:i w:val="false"/>
                <w:color w:val="000000"/>
                <w:sz w:val="22"/>
              </w:rPr>
              <w:t>Трпеза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Шатра</w:t>
            </w:r>
          </w:p>
        </w:tc>
        <w:tc>
          <w:tcPr>
            <w:tcW w:w="4896" w:type="dxa"/>
            <w:tcBorders/>
            <w:vAlign w:val="center"/>
          </w:tcPr>
          <w:p>
            <w:pPr>
              <w:spacing w:after="150"/>
              <w:ind w:left="0"/>
              <w:jc w:val="left"/>
            </w:pPr>
            <w:r>
              <w:rPr>
                <w:rFonts w:ascii="Verdana"/>
                <w:b w:val="false"/>
                <w:i w:val="false"/>
                <w:color w:val="000000"/>
                <w:sz w:val="22"/>
              </w:rPr>
              <w:t>Шатра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Штава</w:t>
            </w:r>
          </w:p>
        </w:tc>
        <w:tc>
          <w:tcPr>
            <w:tcW w:w="4896" w:type="dxa"/>
            <w:tcBorders/>
            <w:vAlign w:val="center"/>
          </w:tcPr>
          <w:p>
            <w:pPr>
              <w:spacing w:after="150"/>
              <w:ind w:left="0"/>
              <w:jc w:val="left"/>
            </w:pPr>
            <w:r>
              <w:rPr>
                <w:rFonts w:ascii="Verdana"/>
                <w:b w:val="false"/>
                <w:i w:val="false"/>
                <w:color w:val="000000"/>
                <w:sz w:val="22"/>
              </w:rPr>
              <w:t>Штава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Жељова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Трешњица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Мијачић</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77. Кучево</w:t>
            </w:r>
          </w:p>
        </w:tc>
        <w:tc>
          <w:tcPr>
            <w:tcW w:w="4752" w:type="dxa"/>
            <w:tcBorders/>
            <w:vAlign w:val="center"/>
          </w:tcPr>
          <w:p>
            <w:pPr>
              <w:spacing w:after="150"/>
              <w:ind w:left="0"/>
              <w:jc w:val="left"/>
            </w:pPr>
            <w:r>
              <w:rPr>
                <w:rFonts w:ascii="Verdana"/>
                <w:b w:val="false"/>
                <w:i w:val="false"/>
                <w:color w:val="000000"/>
                <w:sz w:val="22"/>
              </w:rPr>
              <w:t>Благојев Камен</w:t>
            </w:r>
          </w:p>
        </w:tc>
        <w:tc>
          <w:tcPr>
            <w:tcW w:w="4896" w:type="dxa"/>
            <w:tcBorders/>
            <w:vAlign w:val="center"/>
          </w:tcPr>
          <w:p>
            <w:pPr>
              <w:spacing w:after="150"/>
              <w:ind w:left="0"/>
              <w:jc w:val="left"/>
            </w:pPr>
            <w:r>
              <w:rPr>
                <w:rFonts w:ascii="Verdana"/>
                <w:b w:val="false"/>
                <w:i w:val="false"/>
                <w:color w:val="000000"/>
                <w:sz w:val="22"/>
              </w:rPr>
              <w:t>Благојев Камен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Буковска</w:t>
            </w:r>
          </w:p>
        </w:tc>
        <w:tc>
          <w:tcPr>
            <w:tcW w:w="4896" w:type="dxa"/>
            <w:tcBorders/>
            <w:vAlign w:val="center"/>
          </w:tcPr>
          <w:p>
            <w:pPr>
              <w:spacing w:after="150"/>
              <w:ind w:left="0"/>
              <w:jc w:val="left"/>
            </w:pPr>
            <w:r>
              <w:rPr>
                <w:rFonts w:ascii="Verdana"/>
                <w:b w:val="false"/>
                <w:i w:val="false"/>
                <w:color w:val="000000"/>
                <w:sz w:val="22"/>
              </w:rPr>
              <w:t>Буковска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Бресница</w:t>
            </w:r>
          </w:p>
        </w:tc>
        <w:tc>
          <w:tcPr>
            <w:tcW w:w="4896" w:type="dxa"/>
            <w:tcBorders/>
            <w:vAlign w:val="center"/>
          </w:tcPr>
          <w:p>
            <w:pPr>
              <w:spacing w:after="150"/>
              <w:ind w:left="0"/>
              <w:jc w:val="left"/>
            </w:pPr>
            <w:r>
              <w:rPr>
                <w:rFonts w:ascii="Verdana"/>
                <w:b w:val="false"/>
                <w:i w:val="false"/>
                <w:color w:val="000000"/>
                <w:sz w:val="22"/>
              </w:rPr>
              <w:t>Велика Бресница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Волуја</w:t>
            </w:r>
          </w:p>
        </w:tc>
        <w:tc>
          <w:tcPr>
            <w:tcW w:w="4896" w:type="dxa"/>
            <w:tcBorders/>
            <w:vAlign w:val="center"/>
          </w:tcPr>
          <w:p>
            <w:pPr>
              <w:spacing w:after="150"/>
              <w:ind w:left="0"/>
              <w:jc w:val="left"/>
            </w:pPr>
            <w:r>
              <w:rPr>
                <w:rFonts w:ascii="Verdana"/>
                <w:b w:val="false"/>
                <w:i w:val="false"/>
                <w:color w:val="000000"/>
                <w:sz w:val="22"/>
              </w:rPr>
              <w:t>Волуја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Бродица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Вуковић</w:t>
            </w:r>
          </w:p>
        </w:tc>
        <w:tc>
          <w:tcPr>
            <w:tcW w:w="4896" w:type="dxa"/>
            <w:tcBorders/>
            <w:vAlign w:val="center"/>
          </w:tcPr>
          <w:p>
            <w:pPr>
              <w:spacing w:after="150"/>
              <w:ind w:left="0"/>
              <w:jc w:val="left"/>
            </w:pPr>
            <w:r>
              <w:rPr>
                <w:rFonts w:ascii="Verdana"/>
                <w:b w:val="false"/>
                <w:i w:val="false"/>
                <w:color w:val="000000"/>
                <w:sz w:val="22"/>
              </w:rPr>
              <w:t>Вуковић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Дубока</w:t>
            </w:r>
          </w:p>
        </w:tc>
        <w:tc>
          <w:tcPr>
            <w:tcW w:w="4896" w:type="dxa"/>
            <w:tcBorders/>
            <w:vAlign w:val="center"/>
          </w:tcPr>
          <w:p>
            <w:pPr>
              <w:spacing w:after="150"/>
              <w:ind w:left="0"/>
              <w:jc w:val="left"/>
            </w:pPr>
            <w:r>
              <w:rPr>
                <w:rFonts w:ascii="Verdana"/>
                <w:b w:val="false"/>
                <w:i w:val="false"/>
                <w:color w:val="000000"/>
                <w:sz w:val="22"/>
              </w:rPr>
              <w:t>Дубока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Зеленик</w:t>
            </w:r>
          </w:p>
        </w:tc>
        <w:tc>
          <w:tcPr>
            <w:tcW w:w="4896" w:type="dxa"/>
            <w:tcBorders/>
            <w:vAlign w:val="center"/>
          </w:tcPr>
          <w:p>
            <w:pPr>
              <w:spacing w:after="150"/>
              <w:ind w:left="0"/>
              <w:jc w:val="left"/>
            </w:pPr>
            <w:r>
              <w:rPr>
                <w:rFonts w:ascii="Verdana"/>
                <w:b w:val="false"/>
                <w:i w:val="false"/>
                <w:color w:val="000000"/>
                <w:sz w:val="22"/>
              </w:rPr>
              <w:t>Зеленик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Каона</w:t>
            </w:r>
          </w:p>
        </w:tc>
        <w:tc>
          <w:tcPr>
            <w:tcW w:w="4896" w:type="dxa"/>
            <w:tcBorders/>
            <w:vAlign w:val="center"/>
          </w:tcPr>
          <w:p>
            <w:pPr>
              <w:spacing w:after="150"/>
              <w:ind w:left="0"/>
              <w:jc w:val="left"/>
            </w:pPr>
            <w:r>
              <w:rPr>
                <w:rFonts w:ascii="Verdana"/>
                <w:b w:val="false"/>
                <w:i w:val="false"/>
                <w:color w:val="000000"/>
                <w:sz w:val="22"/>
              </w:rPr>
              <w:t>Каона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Кучајна</w:t>
            </w:r>
          </w:p>
        </w:tc>
        <w:tc>
          <w:tcPr>
            <w:tcW w:w="4896" w:type="dxa"/>
            <w:tcBorders/>
            <w:vAlign w:val="center"/>
          </w:tcPr>
          <w:p>
            <w:pPr>
              <w:spacing w:after="150"/>
              <w:ind w:left="0"/>
              <w:jc w:val="left"/>
            </w:pPr>
            <w:r>
              <w:rPr>
                <w:rFonts w:ascii="Verdana"/>
                <w:b w:val="false"/>
                <w:i w:val="false"/>
                <w:color w:val="000000"/>
                <w:sz w:val="22"/>
              </w:rPr>
              <w:t>Кучајна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Кучево</w:t>
            </w:r>
          </w:p>
        </w:tc>
        <w:tc>
          <w:tcPr>
            <w:tcW w:w="4896" w:type="dxa"/>
            <w:tcBorders/>
            <w:vAlign w:val="center"/>
          </w:tcPr>
          <w:p>
            <w:pPr>
              <w:spacing w:after="150"/>
              <w:ind w:left="0"/>
              <w:jc w:val="left"/>
            </w:pPr>
            <w:r>
              <w:rPr>
                <w:rFonts w:ascii="Verdana"/>
                <w:b w:val="false"/>
                <w:i w:val="false"/>
                <w:color w:val="000000"/>
                <w:sz w:val="22"/>
              </w:rPr>
              <w:t>Кучево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Кучево II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Кучево III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Љешница</w:t>
            </w:r>
          </w:p>
        </w:tc>
        <w:tc>
          <w:tcPr>
            <w:tcW w:w="4896" w:type="dxa"/>
            <w:tcBorders/>
            <w:vAlign w:val="center"/>
          </w:tcPr>
          <w:p>
            <w:pPr>
              <w:spacing w:after="150"/>
              <w:ind w:left="0"/>
              <w:jc w:val="left"/>
            </w:pPr>
            <w:r>
              <w:rPr>
                <w:rFonts w:ascii="Verdana"/>
                <w:b w:val="false"/>
                <w:i w:val="false"/>
                <w:color w:val="000000"/>
                <w:sz w:val="22"/>
              </w:rPr>
              <w:t>Љешница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Бресница</w:t>
            </w:r>
          </w:p>
        </w:tc>
        <w:tc>
          <w:tcPr>
            <w:tcW w:w="4896" w:type="dxa"/>
            <w:tcBorders/>
            <w:vAlign w:val="center"/>
          </w:tcPr>
          <w:p>
            <w:pPr>
              <w:spacing w:after="150"/>
              <w:ind w:left="0"/>
              <w:jc w:val="left"/>
            </w:pPr>
            <w:r>
              <w:rPr>
                <w:rFonts w:ascii="Verdana"/>
                <w:b w:val="false"/>
                <w:i w:val="false"/>
                <w:color w:val="000000"/>
                <w:sz w:val="22"/>
              </w:rPr>
              <w:t>Мала Бресница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Мишљеновац</w:t>
            </w:r>
          </w:p>
        </w:tc>
        <w:tc>
          <w:tcPr>
            <w:tcW w:w="4896" w:type="dxa"/>
            <w:tcBorders/>
            <w:vAlign w:val="center"/>
          </w:tcPr>
          <w:p>
            <w:pPr>
              <w:spacing w:after="150"/>
              <w:ind w:left="0"/>
              <w:jc w:val="left"/>
            </w:pPr>
            <w:r>
              <w:rPr>
                <w:rFonts w:ascii="Verdana"/>
                <w:b w:val="false"/>
                <w:i w:val="false"/>
                <w:color w:val="000000"/>
                <w:sz w:val="22"/>
              </w:rPr>
              <w:t>Мишљеновац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Мустапић</w:t>
            </w:r>
          </w:p>
        </w:tc>
        <w:tc>
          <w:tcPr>
            <w:tcW w:w="4896" w:type="dxa"/>
            <w:tcBorders/>
            <w:vAlign w:val="center"/>
          </w:tcPr>
          <w:p>
            <w:pPr>
              <w:spacing w:after="150"/>
              <w:ind w:left="0"/>
              <w:jc w:val="left"/>
            </w:pPr>
            <w:r>
              <w:rPr>
                <w:rFonts w:ascii="Verdana"/>
                <w:b w:val="false"/>
                <w:i w:val="false"/>
                <w:color w:val="000000"/>
                <w:sz w:val="22"/>
              </w:rPr>
              <w:t>Мустапић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Нересница</w:t>
            </w:r>
          </w:p>
        </w:tc>
        <w:tc>
          <w:tcPr>
            <w:tcW w:w="4896" w:type="dxa"/>
            <w:tcBorders/>
            <w:vAlign w:val="center"/>
          </w:tcPr>
          <w:p>
            <w:pPr>
              <w:spacing w:after="150"/>
              <w:ind w:left="0"/>
              <w:jc w:val="left"/>
            </w:pPr>
            <w:r>
              <w:rPr>
                <w:rFonts w:ascii="Verdana"/>
                <w:b w:val="false"/>
                <w:i w:val="false"/>
                <w:color w:val="000000"/>
                <w:sz w:val="22"/>
              </w:rPr>
              <w:t>Нересница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Гложане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Раброво</w:t>
            </w:r>
          </w:p>
        </w:tc>
        <w:tc>
          <w:tcPr>
            <w:tcW w:w="4896" w:type="dxa"/>
            <w:tcBorders/>
            <w:vAlign w:val="center"/>
          </w:tcPr>
          <w:p>
            <w:pPr>
              <w:spacing w:after="150"/>
              <w:ind w:left="0"/>
              <w:jc w:val="left"/>
            </w:pPr>
            <w:r>
              <w:rPr>
                <w:rFonts w:ascii="Verdana"/>
                <w:b w:val="false"/>
                <w:i w:val="false"/>
                <w:color w:val="000000"/>
                <w:sz w:val="22"/>
              </w:rPr>
              <w:t>Раброво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Равниште</w:t>
            </w:r>
          </w:p>
        </w:tc>
        <w:tc>
          <w:tcPr>
            <w:tcW w:w="4896" w:type="dxa"/>
            <w:tcBorders/>
            <w:vAlign w:val="center"/>
          </w:tcPr>
          <w:p>
            <w:pPr>
              <w:spacing w:after="150"/>
              <w:ind w:left="0"/>
              <w:jc w:val="left"/>
            </w:pPr>
            <w:r>
              <w:rPr>
                <w:rFonts w:ascii="Verdana"/>
                <w:b w:val="false"/>
                <w:i w:val="false"/>
                <w:color w:val="000000"/>
                <w:sz w:val="22"/>
              </w:rPr>
              <w:t>Равниште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Раденка</w:t>
            </w:r>
          </w:p>
        </w:tc>
        <w:tc>
          <w:tcPr>
            <w:tcW w:w="4896" w:type="dxa"/>
            <w:tcBorders/>
            <w:vAlign w:val="center"/>
          </w:tcPr>
          <w:p>
            <w:pPr>
              <w:spacing w:after="150"/>
              <w:ind w:left="0"/>
              <w:jc w:val="left"/>
            </w:pPr>
            <w:r>
              <w:rPr>
                <w:rFonts w:ascii="Verdana"/>
                <w:b w:val="false"/>
                <w:i w:val="false"/>
                <w:color w:val="000000"/>
                <w:sz w:val="22"/>
              </w:rPr>
              <w:t>Раденка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Ракова Бара</w:t>
            </w:r>
          </w:p>
        </w:tc>
        <w:tc>
          <w:tcPr>
            <w:tcW w:w="4896" w:type="dxa"/>
            <w:tcBorders/>
            <w:vAlign w:val="center"/>
          </w:tcPr>
          <w:p>
            <w:pPr>
              <w:spacing w:after="150"/>
              <w:ind w:left="0"/>
              <w:jc w:val="left"/>
            </w:pPr>
            <w:r>
              <w:rPr>
                <w:rFonts w:ascii="Verdana"/>
                <w:b w:val="false"/>
                <w:i w:val="false"/>
                <w:color w:val="000000"/>
                <w:sz w:val="22"/>
              </w:rPr>
              <w:t>Ракова Бара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Сена</w:t>
            </w:r>
          </w:p>
        </w:tc>
        <w:tc>
          <w:tcPr>
            <w:tcW w:w="4896" w:type="dxa"/>
            <w:tcBorders/>
            <w:vAlign w:val="center"/>
          </w:tcPr>
          <w:p>
            <w:pPr>
              <w:spacing w:after="150"/>
              <w:ind w:left="0"/>
              <w:jc w:val="left"/>
            </w:pPr>
            <w:r>
              <w:rPr>
                <w:rFonts w:ascii="Verdana"/>
                <w:b w:val="false"/>
                <w:i w:val="false"/>
                <w:color w:val="000000"/>
                <w:sz w:val="22"/>
              </w:rPr>
              <w:t>Сена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Српце</w:t>
            </w:r>
          </w:p>
        </w:tc>
        <w:tc>
          <w:tcPr>
            <w:tcW w:w="4896" w:type="dxa"/>
            <w:tcBorders/>
            <w:vAlign w:val="center"/>
          </w:tcPr>
          <w:p>
            <w:pPr>
              <w:spacing w:after="150"/>
              <w:ind w:left="0"/>
              <w:jc w:val="left"/>
            </w:pPr>
            <w:r>
              <w:rPr>
                <w:rFonts w:ascii="Verdana"/>
                <w:b w:val="false"/>
                <w:i w:val="false"/>
                <w:color w:val="000000"/>
                <w:sz w:val="22"/>
              </w:rPr>
              <w:t>Српце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Турија</w:t>
            </w:r>
          </w:p>
        </w:tc>
        <w:tc>
          <w:tcPr>
            <w:tcW w:w="4896" w:type="dxa"/>
            <w:tcBorders/>
            <w:vAlign w:val="center"/>
          </w:tcPr>
          <w:p>
            <w:pPr>
              <w:spacing w:after="150"/>
              <w:ind w:left="0"/>
              <w:jc w:val="left"/>
            </w:pPr>
            <w:r>
              <w:rPr>
                <w:rFonts w:ascii="Verdana"/>
                <w:b w:val="false"/>
                <w:i w:val="false"/>
                <w:color w:val="000000"/>
                <w:sz w:val="22"/>
              </w:rPr>
              <w:t>Турија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Церемошња</w:t>
            </w:r>
          </w:p>
        </w:tc>
        <w:tc>
          <w:tcPr>
            <w:tcW w:w="4896" w:type="dxa"/>
            <w:tcBorders/>
            <w:vAlign w:val="center"/>
          </w:tcPr>
          <w:p>
            <w:pPr>
              <w:spacing w:after="150"/>
              <w:ind w:left="0"/>
              <w:jc w:val="left"/>
            </w:pPr>
            <w:r>
              <w:rPr>
                <w:rFonts w:ascii="Verdana"/>
                <w:b w:val="false"/>
                <w:i w:val="false"/>
                <w:color w:val="000000"/>
                <w:sz w:val="22"/>
              </w:rPr>
              <w:t>Церемошња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Церовица</w:t>
            </w:r>
          </w:p>
        </w:tc>
        <w:tc>
          <w:tcPr>
            <w:tcW w:w="4896" w:type="dxa"/>
            <w:tcBorders/>
            <w:vAlign w:val="center"/>
          </w:tcPr>
          <w:p>
            <w:pPr>
              <w:spacing w:after="150"/>
              <w:ind w:left="0"/>
              <w:jc w:val="left"/>
            </w:pPr>
            <w:r>
              <w:rPr>
                <w:rFonts w:ascii="Verdana"/>
                <w:b w:val="false"/>
                <w:i w:val="false"/>
                <w:color w:val="000000"/>
                <w:sz w:val="22"/>
              </w:rPr>
              <w:t>Церовица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Шевица</w:t>
            </w:r>
          </w:p>
        </w:tc>
        <w:tc>
          <w:tcPr>
            <w:tcW w:w="4896" w:type="dxa"/>
            <w:tcBorders/>
            <w:vAlign w:val="center"/>
          </w:tcPr>
          <w:p>
            <w:pPr>
              <w:spacing w:after="150"/>
              <w:ind w:left="0"/>
              <w:jc w:val="left"/>
            </w:pPr>
            <w:r>
              <w:rPr>
                <w:rFonts w:ascii="Verdana"/>
                <w:b w:val="false"/>
                <w:i w:val="false"/>
                <w:color w:val="000000"/>
                <w:sz w:val="22"/>
              </w:rPr>
              <w:t>Шевица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78. Лајковац</w:t>
            </w:r>
          </w:p>
        </w:tc>
        <w:tc>
          <w:tcPr>
            <w:tcW w:w="4752" w:type="dxa"/>
            <w:tcBorders/>
            <w:vAlign w:val="center"/>
          </w:tcPr>
          <w:p>
            <w:pPr>
              <w:spacing w:after="150"/>
              <w:ind w:left="0"/>
              <w:jc w:val="left"/>
            </w:pPr>
            <w:r>
              <w:rPr>
                <w:rFonts w:ascii="Verdana"/>
                <w:b w:val="false"/>
                <w:i w:val="false"/>
                <w:color w:val="000000"/>
                <w:sz w:val="22"/>
              </w:rPr>
              <w:t>Бајевац</w:t>
            </w:r>
          </w:p>
        </w:tc>
        <w:tc>
          <w:tcPr>
            <w:tcW w:w="4896" w:type="dxa"/>
            <w:tcBorders/>
            <w:vAlign w:val="center"/>
          </w:tcPr>
          <w:p>
            <w:pPr>
              <w:spacing w:after="150"/>
              <w:ind w:left="0"/>
              <w:jc w:val="left"/>
            </w:pPr>
            <w:r>
              <w:rPr>
                <w:rFonts w:ascii="Verdana"/>
                <w:b w:val="false"/>
                <w:i w:val="false"/>
                <w:color w:val="000000"/>
                <w:sz w:val="22"/>
              </w:rPr>
              <w:t>Бајевац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Боговађа</w:t>
            </w:r>
          </w:p>
        </w:tc>
        <w:tc>
          <w:tcPr>
            <w:tcW w:w="4896" w:type="dxa"/>
            <w:tcBorders/>
            <w:vAlign w:val="center"/>
          </w:tcPr>
          <w:p>
            <w:pPr>
              <w:spacing w:after="150"/>
              <w:ind w:left="0"/>
              <w:jc w:val="left"/>
            </w:pPr>
            <w:r>
              <w:rPr>
                <w:rFonts w:ascii="Verdana"/>
                <w:b w:val="false"/>
                <w:i w:val="false"/>
                <w:color w:val="000000"/>
                <w:sz w:val="22"/>
              </w:rPr>
              <w:t>Боговађа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Врачевић</w:t>
            </w:r>
          </w:p>
        </w:tc>
        <w:tc>
          <w:tcPr>
            <w:tcW w:w="4896" w:type="dxa"/>
            <w:tcBorders/>
            <w:vAlign w:val="center"/>
          </w:tcPr>
          <w:p>
            <w:pPr>
              <w:spacing w:after="150"/>
              <w:ind w:left="0"/>
              <w:jc w:val="left"/>
            </w:pPr>
            <w:r>
              <w:rPr>
                <w:rFonts w:ascii="Verdana"/>
                <w:b w:val="false"/>
                <w:i w:val="false"/>
                <w:color w:val="000000"/>
                <w:sz w:val="22"/>
              </w:rPr>
              <w:t>Врачевић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Лајковац</w:t>
            </w:r>
          </w:p>
        </w:tc>
        <w:tc>
          <w:tcPr>
            <w:tcW w:w="4896" w:type="dxa"/>
            <w:tcBorders/>
            <w:vAlign w:val="center"/>
          </w:tcPr>
          <w:p>
            <w:pPr>
              <w:spacing w:after="150"/>
              <w:ind w:left="0"/>
              <w:jc w:val="left"/>
            </w:pPr>
            <w:r>
              <w:rPr>
                <w:rFonts w:ascii="Verdana"/>
                <w:b w:val="false"/>
                <w:i w:val="false"/>
                <w:color w:val="000000"/>
                <w:sz w:val="22"/>
              </w:rPr>
              <w:t>Доњи Лајковац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Јабучје</w:t>
            </w:r>
          </w:p>
        </w:tc>
        <w:tc>
          <w:tcPr>
            <w:tcW w:w="4896" w:type="dxa"/>
            <w:tcBorders/>
            <w:vAlign w:val="center"/>
          </w:tcPr>
          <w:p>
            <w:pPr>
              <w:spacing w:after="150"/>
              <w:ind w:left="0"/>
              <w:jc w:val="left"/>
            </w:pPr>
            <w:r>
              <w:rPr>
                <w:rFonts w:ascii="Verdana"/>
                <w:b w:val="false"/>
                <w:i w:val="false"/>
                <w:color w:val="000000"/>
                <w:sz w:val="22"/>
              </w:rPr>
              <w:t>Јабучје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Лајковац (варош)</w:t>
            </w:r>
          </w:p>
        </w:tc>
        <w:tc>
          <w:tcPr>
            <w:tcW w:w="4896" w:type="dxa"/>
            <w:tcBorders/>
            <w:vAlign w:val="center"/>
          </w:tcPr>
          <w:p>
            <w:pPr>
              <w:spacing w:after="150"/>
              <w:ind w:left="0"/>
              <w:jc w:val="left"/>
            </w:pPr>
            <w:r>
              <w:rPr>
                <w:rFonts w:ascii="Verdana"/>
                <w:b w:val="false"/>
                <w:i w:val="false"/>
                <w:color w:val="000000"/>
                <w:sz w:val="22"/>
              </w:rPr>
              <w:t>Лајковац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Лајковац (село)</w:t>
            </w:r>
          </w:p>
        </w:tc>
        <w:tc>
          <w:tcPr>
            <w:tcW w:w="4896" w:type="dxa"/>
            <w:tcBorders/>
            <w:vAlign w:val="center"/>
          </w:tcPr>
          <w:p>
            <w:pPr>
              <w:spacing w:after="150"/>
              <w:ind w:left="0"/>
              <w:jc w:val="left"/>
            </w:pPr>
            <w:r>
              <w:rPr>
                <w:rFonts w:ascii="Verdana"/>
                <w:b w:val="false"/>
                <w:i w:val="false"/>
                <w:color w:val="000000"/>
                <w:sz w:val="22"/>
              </w:rPr>
              <w:t>Лајковац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Борак</w:t>
            </w:r>
          </w:p>
        </w:tc>
        <w:tc>
          <w:tcPr>
            <w:tcW w:w="4896" w:type="dxa"/>
            <w:tcBorders/>
            <w:vAlign w:val="center"/>
          </w:tcPr>
          <w:p>
            <w:pPr>
              <w:spacing w:after="150"/>
              <w:ind w:left="0"/>
              <w:jc w:val="left"/>
            </w:pPr>
            <w:r>
              <w:rPr>
                <w:rFonts w:ascii="Verdana"/>
                <w:b w:val="false"/>
                <w:i w:val="false"/>
                <w:color w:val="000000"/>
                <w:sz w:val="22"/>
              </w:rPr>
              <w:t>Мали Борак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Маркова Црква</w:t>
            </w:r>
          </w:p>
        </w:tc>
        <w:tc>
          <w:tcPr>
            <w:tcW w:w="4896" w:type="dxa"/>
            <w:tcBorders/>
            <w:vAlign w:val="center"/>
          </w:tcPr>
          <w:p>
            <w:pPr>
              <w:spacing w:after="150"/>
              <w:ind w:left="0"/>
              <w:jc w:val="left"/>
            </w:pPr>
            <w:r>
              <w:rPr>
                <w:rFonts w:ascii="Verdana"/>
                <w:b w:val="false"/>
                <w:i w:val="false"/>
                <w:color w:val="000000"/>
                <w:sz w:val="22"/>
              </w:rPr>
              <w:t>Маркова Црква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Непричава</w:t>
            </w:r>
          </w:p>
        </w:tc>
        <w:tc>
          <w:tcPr>
            <w:tcW w:w="4896" w:type="dxa"/>
            <w:tcBorders/>
            <w:vAlign w:val="center"/>
          </w:tcPr>
          <w:p>
            <w:pPr>
              <w:spacing w:after="150"/>
              <w:ind w:left="0"/>
              <w:jc w:val="left"/>
            </w:pPr>
            <w:r>
              <w:rPr>
                <w:rFonts w:ascii="Verdana"/>
                <w:b w:val="false"/>
                <w:i w:val="false"/>
                <w:color w:val="000000"/>
                <w:sz w:val="22"/>
              </w:rPr>
              <w:t>Непричава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Пепељевац</w:t>
            </w:r>
          </w:p>
        </w:tc>
        <w:tc>
          <w:tcPr>
            <w:tcW w:w="4896" w:type="dxa"/>
            <w:tcBorders/>
            <w:vAlign w:val="center"/>
          </w:tcPr>
          <w:p>
            <w:pPr>
              <w:spacing w:after="150"/>
              <w:ind w:left="0"/>
              <w:jc w:val="left"/>
            </w:pPr>
            <w:r>
              <w:rPr>
                <w:rFonts w:ascii="Verdana"/>
                <w:b w:val="false"/>
                <w:i w:val="false"/>
                <w:color w:val="000000"/>
                <w:sz w:val="22"/>
              </w:rPr>
              <w:t>Пепељевац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Придворица</w:t>
            </w:r>
          </w:p>
        </w:tc>
        <w:tc>
          <w:tcPr>
            <w:tcW w:w="4896" w:type="dxa"/>
            <w:tcBorders/>
            <w:vAlign w:val="center"/>
          </w:tcPr>
          <w:p>
            <w:pPr>
              <w:spacing w:after="150"/>
              <w:ind w:left="0"/>
              <w:jc w:val="left"/>
            </w:pPr>
            <w:r>
              <w:rPr>
                <w:rFonts w:ascii="Verdana"/>
                <w:b w:val="false"/>
                <w:i w:val="false"/>
                <w:color w:val="000000"/>
                <w:sz w:val="22"/>
              </w:rPr>
              <w:t>Придворица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Ратковац</w:t>
            </w:r>
          </w:p>
        </w:tc>
        <w:tc>
          <w:tcPr>
            <w:tcW w:w="4896" w:type="dxa"/>
            <w:tcBorders/>
            <w:vAlign w:val="center"/>
          </w:tcPr>
          <w:p>
            <w:pPr>
              <w:spacing w:after="150"/>
              <w:ind w:left="0"/>
              <w:jc w:val="left"/>
            </w:pPr>
            <w:r>
              <w:rPr>
                <w:rFonts w:ascii="Verdana"/>
                <w:b w:val="false"/>
                <w:i w:val="false"/>
                <w:color w:val="000000"/>
                <w:sz w:val="22"/>
              </w:rPr>
              <w:t>Ратковац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Рубрибреза</w:t>
            </w:r>
          </w:p>
        </w:tc>
        <w:tc>
          <w:tcPr>
            <w:tcW w:w="4896" w:type="dxa"/>
            <w:tcBorders/>
            <w:vAlign w:val="center"/>
          </w:tcPr>
          <w:p>
            <w:pPr>
              <w:spacing w:after="150"/>
              <w:ind w:left="0"/>
              <w:jc w:val="left"/>
            </w:pPr>
            <w:r>
              <w:rPr>
                <w:rFonts w:ascii="Verdana"/>
                <w:b w:val="false"/>
                <w:i w:val="false"/>
                <w:color w:val="000000"/>
                <w:sz w:val="22"/>
              </w:rPr>
              <w:t>Рубрибреза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Скобаљ</w:t>
            </w:r>
          </w:p>
        </w:tc>
        <w:tc>
          <w:tcPr>
            <w:tcW w:w="4896" w:type="dxa"/>
            <w:tcBorders/>
            <w:vAlign w:val="center"/>
          </w:tcPr>
          <w:p>
            <w:pPr>
              <w:spacing w:after="150"/>
              <w:ind w:left="0"/>
              <w:jc w:val="left"/>
            </w:pPr>
            <w:r>
              <w:rPr>
                <w:rFonts w:ascii="Verdana"/>
                <w:b w:val="false"/>
                <w:i w:val="false"/>
                <w:color w:val="000000"/>
                <w:sz w:val="22"/>
              </w:rPr>
              <w:t>Скобаљ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Словац</w:t>
            </w:r>
          </w:p>
        </w:tc>
        <w:tc>
          <w:tcPr>
            <w:tcW w:w="4896" w:type="dxa"/>
            <w:tcBorders/>
            <w:vAlign w:val="center"/>
          </w:tcPr>
          <w:p>
            <w:pPr>
              <w:spacing w:after="150"/>
              <w:ind w:left="0"/>
              <w:jc w:val="left"/>
            </w:pPr>
            <w:r>
              <w:rPr>
                <w:rFonts w:ascii="Verdana"/>
                <w:b w:val="false"/>
                <w:i w:val="false"/>
                <w:color w:val="000000"/>
                <w:sz w:val="22"/>
              </w:rPr>
              <w:t>Словац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Степање</w:t>
            </w:r>
          </w:p>
        </w:tc>
        <w:tc>
          <w:tcPr>
            <w:tcW w:w="4896" w:type="dxa"/>
            <w:tcBorders/>
            <w:vAlign w:val="center"/>
          </w:tcPr>
          <w:p>
            <w:pPr>
              <w:spacing w:after="150"/>
              <w:ind w:left="0"/>
              <w:jc w:val="left"/>
            </w:pPr>
            <w:r>
              <w:rPr>
                <w:rFonts w:ascii="Verdana"/>
                <w:b w:val="false"/>
                <w:i w:val="false"/>
                <w:color w:val="000000"/>
                <w:sz w:val="22"/>
              </w:rPr>
              <w:t>Степање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Стрмово</w:t>
            </w:r>
          </w:p>
        </w:tc>
        <w:tc>
          <w:tcPr>
            <w:tcW w:w="4896" w:type="dxa"/>
            <w:tcBorders/>
            <w:vAlign w:val="center"/>
          </w:tcPr>
          <w:p>
            <w:pPr>
              <w:spacing w:after="150"/>
              <w:ind w:left="0"/>
              <w:jc w:val="left"/>
            </w:pPr>
            <w:r>
              <w:rPr>
                <w:rFonts w:ascii="Verdana"/>
                <w:b w:val="false"/>
                <w:i w:val="false"/>
                <w:color w:val="000000"/>
                <w:sz w:val="22"/>
              </w:rPr>
              <w:t>Стрмово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Ћелије</w:t>
            </w:r>
          </w:p>
        </w:tc>
        <w:tc>
          <w:tcPr>
            <w:tcW w:w="4896" w:type="dxa"/>
            <w:tcBorders/>
            <w:vAlign w:val="center"/>
          </w:tcPr>
          <w:p>
            <w:pPr>
              <w:spacing w:after="150"/>
              <w:ind w:left="0"/>
              <w:jc w:val="left"/>
            </w:pPr>
            <w:r>
              <w:rPr>
                <w:rFonts w:ascii="Verdana"/>
                <w:b w:val="false"/>
                <w:i w:val="false"/>
                <w:color w:val="000000"/>
                <w:sz w:val="22"/>
              </w:rPr>
              <w:t>Ћелије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79. Лапово</w:t>
            </w:r>
          </w:p>
        </w:tc>
        <w:tc>
          <w:tcPr>
            <w:tcW w:w="4752" w:type="dxa"/>
            <w:tcBorders/>
            <w:vAlign w:val="center"/>
          </w:tcPr>
          <w:p>
            <w:pPr>
              <w:spacing w:after="150"/>
              <w:ind w:left="0"/>
              <w:jc w:val="left"/>
            </w:pPr>
            <w:r>
              <w:rPr>
                <w:rFonts w:ascii="Verdana"/>
                <w:b w:val="false"/>
                <w:i w:val="false"/>
                <w:color w:val="000000"/>
                <w:sz w:val="22"/>
              </w:rPr>
              <w:t>Лапово (варошица)</w:t>
            </w:r>
          </w:p>
        </w:tc>
        <w:tc>
          <w:tcPr>
            <w:tcW w:w="4896" w:type="dxa"/>
            <w:tcBorders/>
            <w:vAlign w:val="center"/>
          </w:tcPr>
          <w:p>
            <w:pPr>
              <w:spacing w:after="150"/>
              <w:ind w:left="0"/>
              <w:jc w:val="left"/>
            </w:pPr>
            <w:r>
              <w:rPr>
                <w:rFonts w:ascii="Verdana"/>
                <w:b w:val="false"/>
                <w:i w:val="false"/>
                <w:color w:val="000000"/>
                <w:sz w:val="22"/>
              </w:rPr>
              <w:t>Лапово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Лапово (село)</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80. Лебане</w:t>
            </w:r>
          </w:p>
        </w:tc>
        <w:tc>
          <w:tcPr>
            <w:tcW w:w="4752" w:type="dxa"/>
            <w:tcBorders/>
            <w:vAlign w:val="center"/>
          </w:tcPr>
          <w:p>
            <w:pPr>
              <w:spacing w:after="150"/>
              <w:ind w:left="0"/>
              <w:jc w:val="left"/>
            </w:pPr>
            <w:r>
              <w:rPr>
                <w:rFonts w:ascii="Verdana"/>
                <w:b w:val="false"/>
                <w:i w:val="false"/>
                <w:color w:val="000000"/>
                <w:sz w:val="22"/>
              </w:rPr>
              <w:t>Бачевина</w:t>
            </w:r>
          </w:p>
        </w:tc>
        <w:tc>
          <w:tcPr>
            <w:tcW w:w="4896" w:type="dxa"/>
            <w:tcBorders/>
            <w:vAlign w:val="center"/>
          </w:tcPr>
          <w:p>
            <w:pPr>
              <w:spacing w:after="150"/>
              <w:ind w:left="0"/>
              <w:jc w:val="left"/>
            </w:pPr>
            <w:r>
              <w:rPr>
                <w:rFonts w:ascii="Verdana"/>
                <w:b w:val="false"/>
                <w:i w:val="false"/>
                <w:color w:val="000000"/>
                <w:sz w:val="22"/>
              </w:rPr>
              <w:t>Бачевина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Бошњаце</w:t>
            </w:r>
          </w:p>
        </w:tc>
        <w:tc>
          <w:tcPr>
            <w:tcW w:w="4896" w:type="dxa"/>
            <w:tcBorders/>
            <w:vAlign w:val="center"/>
          </w:tcPr>
          <w:p>
            <w:pPr>
              <w:spacing w:after="150"/>
              <w:ind w:left="0"/>
              <w:jc w:val="left"/>
            </w:pPr>
            <w:r>
              <w:rPr>
                <w:rFonts w:ascii="Verdana"/>
                <w:b w:val="false"/>
                <w:i w:val="false"/>
                <w:color w:val="000000"/>
                <w:sz w:val="22"/>
              </w:rPr>
              <w:t>Бошњаце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Бувце</w:t>
            </w:r>
          </w:p>
        </w:tc>
        <w:tc>
          <w:tcPr>
            <w:tcW w:w="4896" w:type="dxa"/>
            <w:tcBorders/>
            <w:vAlign w:val="center"/>
          </w:tcPr>
          <w:p>
            <w:pPr>
              <w:spacing w:after="150"/>
              <w:ind w:left="0"/>
              <w:jc w:val="left"/>
            </w:pPr>
            <w:r>
              <w:rPr>
                <w:rFonts w:ascii="Verdana"/>
                <w:b w:val="false"/>
                <w:i w:val="false"/>
                <w:color w:val="000000"/>
                <w:sz w:val="22"/>
              </w:rPr>
              <w:t>Бувце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w:t>
            </w:r>
          </w:p>
        </w:tc>
        <w:tc>
          <w:tcPr>
            <w:tcW w:w="4896" w:type="dxa"/>
            <w:tcBorders/>
            <w:vAlign w:val="center"/>
          </w:tcPr>
          <w:p>
            <w:pPr>
              <w:spacing w:after="150"/>
              <w:ind w:left="0"/>
              <w:jc w:val="left"/>
            </w:pPr>
            <w:r>
              <w:rPr>
                <w:rFonts w:ascii="Verdana"/>
                <w:b w:val="false"/>
                <w:i w:val="false"/>
                <w:color w:val="000000"/>
                <w:sz w:val="22"/>
              </w:rPr>
              <w:t>Велико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Војловце</w:t>
            </w:r>
          </w:p>
        </w:tc>
        <w:tc>
          <w:tcPr>
            <w:tcW w:w="4896" w:type="dxa"/>
            <w:tcBorders/>
            <w:vAlign w:val="center"/>
          </w:tcPr>
          <w:p>
            <w:pPr>
              <w:spacing w:after="150"/>
              <w:ind w:left="0"/>
              <w:jc w:val="left"/>
            </w:pPr>
            <w:r>
              <w:rPr>
                <w:rFonts w:ascii="Verdana"/>
                <w:b w:val="false"/>
                <w:i w:val="false"/>
                <w:color w:val="000000"/>
                <w:sz w:val="22"/>
              </w:rPr>
              <w:t>Војловце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Гегља</w:t>
            </w:r>
          </w:p>
        </w:tc>
        <w:tc>
          <w:tcPr>
            <w:tcW w:w="4896" w:type="dxa"/>
            <w:tcBorders/>
            <w:vAlign w:val="center"/>
          </w:tcPr>
          <w:p>
            <w:pPr>
              <w:spacing w:after="150"/>
              <w:ind w:left="0"/>
              <w:jc w:val="left"/>
            </w:pPr>
            <w:r>
              <w:rPr>
                <w:rFonts w:ascii="Verdana"/>
                <w:b w:val="false"/>
                <w:i w:val="false"/>
                <w:color w:val="000000"/>
                <w:sz w:val="22"/>
              </w:rPr>
              <w:t>Гегља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Голи Рид</w:t>
            </w:r>
          </w:p>
        </w:tc>
        <w:tc>
          <w:tcPr>
            <w:tcW w:w="4896" w:type="dxa"/>
            <w:tcBorders/>
            <w:vAlign w:val="center"/>
          </w:tcPr>
          <w:p>
            <w:pPr>
              <w:spacing w:after="150"/>
              <w:ind w:left="0"/>
              <w:jc w:val="left"/>
            </w:pPr>
            <w:r>
              <w:rPr>
                <w:rFonts w:ascii="Verdana"/>
                <w:b w:val="false"/>
                <w:i w:val="false"/>
                <w:color w:val="000000"/>
                <w:sz w:val="22"/>
              </w:rPr>
              <w:t>Голи Рид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w:t>
            </w:r>
          </w:p>
        </w:tc>
        <w:tc>
          <w:tcPr>
            <w:tcW w:w="4896" w:type="dxa"/>
            <w:tcBorders/>
            <w:vAlign w:val="center"/>
          </w:tcPr>
          <w:p>
            <w:pPr>
              <w:spacing w:after="150"/>
              <w:ind w:left="0"/>
              <w:jc w:val="left"/>
            </w:pPr>
            <w:r>
              <w:rPr>
                <w:rFonts w:ascii="Verdana"/>
                <w:b w:val="false"/>
                <w:i w:val="false"/>
                <w:color w:val="000000"/>
                <w:sz w:val="22"/>
              </w:rPr>
              <w:t>Горње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Врановце</w:t>
            </w:r>
          </w:p>
        </w:tc>
        <w:tc>
          <w:tcPr>
            <w:tcW w:w="4896" w:type="dxa"/>
            <w:tcBorders/>
            <w:vAlign w:val="center"/>
          </w:tcPr>
          <w:p>
            <w:pPr>
              <w:spacing w:after="150"/>
              <w:ind w:left="0"/>
              <w:jc w:val="left"/>
            </w:pPr>
            <w:r>
              <w:rPr>
                <w:rFonts w:ascii="Verdana"/>
                <w:b w:val="false"/>
                <w:i w:val="false"/>
                <w:color w:val="000000"/>
                <w:sz w:val="22"/>
              </w:rPr>
              <w:t>Врановце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Гргуровце</w:t>
            </w:r>
          </w:p>
        </w:tc>
        <w:tc>
          <w:tcPr>
            <w:tcW w:w="4896" w:type="dxa"/>
            <w:tcBorders/>
            <w:vAlign w:val="center"/>
          </w:tcPr>
          <w:p>
            <w:pPr>
              <w:spacing w:after="150"/>
              <w:ind w:left="0"/>
              <w:jc w:val="left"/>
            </w:pPr>
            <w:r>
              <w:rPr>
                <w:rFonts w:ascii="Verdana"/>
                <w:b w:val="false"/>
                <w:i w:val="false"/>
                <w:color w:val="000000"/>
                <w:sz w:val="22"/>
              </w:rPr>
              <w:t>Гргуровце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Врановце</w:t>
            </w:r>
          </w:p>
        </w:tc>
        <w:tc>
          <w:tcPr>
            <w:tcW w:w="4896" w:type="dxa"/>
            <w:tcBorders/>
            <w:vAlign w:val="center"/>
          </w:tcPr>
          <w:p>
            <w:pPr>
              <w:spacing w:after="150"/>
              <w:ind w:left="0"/>
              <w:jc w:val="left"/>
            </w:pPr>
            <w:r>
              <w:rPr>
                <w:rFonts w:ascii="Verdana"/>
                <w:b w:val="false"/>
                <w:i w:val="false"/>
                <w:color w:val="000000"/>
                <w:sz w:val="22"/>
              </w:rPr>
              <w:t>Доње Врановце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Дрводељ</w:t>
            </w:r>
          </w:p>
        </w:tc>
        <w:tc>
          <w:tcPr>
            <w:tcW w:w="4896" w:type="dxa"/>
            <w:tcBorders/>
            <w:vAlign w:val="center"/>
          </w:tcPr>
          <w:p>
            <w:pPr>
              <w:spacing w:after="150"/>
              <w:ind w:left="0"/>
              <w:jc w:val="left"/>
            </w:pPr>
            <w:r>
              <w:rPr>
                <w:rFonts w:ascii="Verdana"/>
                <w:b w:val="false"/>
                <w:i w:val="false"/>
                <w:color w:val="000000"/>
                <w:sz w:val="22"/>
              </w:rPr>
              <w:t>Дрводељ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Ждеглово</w:t>
            </w:r>
          </w:p>
        </w:tc>
        <w:tc>
          <w:tcPr>
            <w:tcW w:w="4896" w:type="dxa"/>
            <w:tcBorders/>
            <w:vAlign w:val="center"/>
          </w:tcPr>
          <w:p>
            <w:pPr>
              <w:spacing w:after="150"/>
              <w:ind w:left="0"/>
              <w:jc w:val="left"/>
            </w:pPr>
            <w:r>
              <w:rPr>
                <w:rFonts w:ascii="Verdana"/>
                <w:b w:val="false"/>
                <w:i w:val="false"/>
                <w:color w:val="000000"/>
                <w:sz w:val="22"/>
              </w:rPr>
              <w:t>Ждеглово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Клајић</w:t>
            </w:r>
          </w:p>
        </w:tc>
        <w:tc>
          <w:tcPr>
            <w:tcW w:w="4896" w:type="dxa"/>
            <w:tcBorders/>
            <w:vAlign w:val="center"/>
          </w:tcPr>
          <w:p>
            <w:pPr>
              <w:spacing w:after="150"/>
              <w:ind w:left="0"/>
              <w:jc w:val="left"/>
            </w:pPr>
            <w:r>
              <w:rPr>
                <w:rFonts w:ascii="Verdana"/>
                <w:b w:val="false"/>
                <w:i w:val="false"/>
                <w:color w:val="000000"/>
                <w:sz w:val="22"/>
              </w:rPr>
              <w:t>Клајић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Коњино</w:t>
            </w:r>
          </w:p>
        </w:tc>
        <w:tc>
          <w:tcPr>
            <w:tcW w:w="4896" w:type="dxa"/>
            <w:tcBorders/>
            <w:vAlign w:val="center"/>
          </w:tcPr>
          <w:p>
            <w:pPr>
              <w:spacing w:after="150"/>
              <w:ind w:left="0"/>
              <w:jc w:val="left"/>
            </w:pPr>
            <w:r>
              <w:rPr>
                <w:rFonts w:ascii="Verdana"/>
                <w:b w:val="false"/>
                <w:i w:val="false"/>
                <w:color w:val="000000"/>
                <w:sz w:val="22"/>
              </w:rPr>
              <w:t>Коњино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Кривача</w:t>
            </w:r>
          </w:p>
        </w:tc>
        <w:tc>
          <w:tcPr>
            <w:tcW w:w="4896" w:type="dxa"/>
            <w:tcBorders/>
            <w:vAlign w:val="center"/>
          </w:tcPr>
          <w:p>
            <w:pPr>
              <w:spacing w:after="150"/>
              <w:ind w:left="0"/>
              <w:jc w:val="left"/>
            </w:pPr>
            <w:r>
              <w:rPr>
                <w:rFonts w:ascii="Verdana"/>
                <w:b w:val="false"/>
                <w:i w:val="false"/>
                <w:color w:val="000000"/>
                <w:sz w:val="22"/>
              </w:rPr>
              <w:t>Кривача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Лалиновац</w:t>
            </w:r>
          </w:p>
        </w:tc>
        <w:tc>
          <w:tcPr>
            <w:tcW w:w="4896" w:type="dxa"/>
            <w:tcBorders/>
            <w:vAlign w:val="center"/>
          </w:tcPr>
          <w:p>
            <w:pPr>
              <w:spacing w:after="150"/>
              <w:ind w:left="0"/>
              <w:jc w:val="left"/>
            </w:pPr>
            <w:r>
              <w:rPr>
                <w:rFonts w:ascii="Verdana"/>
                <w:b w:val="false"/>
                <w:i w:val="false"/>
                <w:color w:val="000000"/>
                <w:sz w:val="22"/>
              </w:rPr>
              <w:t>Лалиновац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Лебане</w:t>
            </w:r>
          </w:p>
        </w:tc>
        <w:tc>
          <w:tcPr>
            <w:tcW w:w="4896" w:type="dxa"/>
            <w:tcBorders/>
            <w:vAlign w:val="center"/>
          </w:tcPr>
          <w:p>
            <w:pPr>
              <w:spacing w:after="150"/>
              <w:ind w:left="0"/>
              <w:jc w:val="left"/>
            </w:pPr>
            <w:r>
              <w:rPr>
                <w:rFonts w:ascii="Verdana"/>
                <w:b w:val="false"/>
                <w:i w:val="false"/>
                <w:color w:val="000000"/>
                <w:sz w:val="22"/>
              </w:rPr>
              <w:t>Лебане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Липовица</w:t>
            </w:r>
          </w:p>
        </w:tc>
        <w:tc>
          <w:tcPr>
            <w:tcW w:w="4896" w:type="dxa"/>
            <w:tcBorders/>
            <w:vAlign w:val="center"/>
          </w:tcPr>
          <w:p>
            <w:pPr>
              <w:spacing w:after="150"/>
              <w:ind w:left="0"/>
              <w:jc w:val="left"/>
            </w:pPr>
            <w:r>
              <w:rPr>
                <w:rFonts w:ascii="Verdana"/>
                <w:b w:val="false"/>
                <w:i w:val="false"/>
                <w:color w:val="000000"/>
                <w:sz w:val="22"/>
              </w:rPr>
              <w:t>Липовица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Лугаре</w:t>
            </w:r>
          </w:p>
        </w:tc>
        <w:tc>
          <w:tcPr>
            <w:tcW w:w="4896" w:type="dxa"/>
            <w:tcBorders/>
            <w:vAlign w:val="center"/>
          </w:tcPr>
          <w:p>
            <w:pPr>
              <w:spacing w:after="150"/>
              <w:ind w:left="0"/>
              <w:jc w:val="left"/>
            </w:pPr>
            <w:r>
              <w:rPr>
                <w:rFonts w:ascii="Verdana"/>
                <w:b w:val="false"/>
                <w:i w:val="false"/>
                <w:color w:val="000000"/>
                <w:sz w:val="22"/>
              </w:rPr>
              <w:t>Лугаре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Војловце</w:t>
            </w:r>
          </w:p>
        </w:tc>
        <w:tc>
          <w:tcPr>
            <w:tcW w:w="4896" w:type="dxa"/>
            <w:tcBorders/>
            <w:vAlign w:val="center"/>
          </w:tcPr>
          <w:p>
            <w:pPr>
              <w:spacing w:after="150"/>
              <w:ind w:left="0"/>
              <w:jc w:val="left"/>
            </w:pPr>
            <w:r>
              <w:rPr>
                <w:rFonts w:ascii="Verdana"/>
                <w:b w:val="false"/>
                <w:i w:val="false"/>
                <w:color w:val="000000"/>
                <w:sz w:val="22"/>
              </w:rPr>
              <w:t>Мало Војловце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Топола</w:t>
            </w:r>
          </w:p>
        </w:tc>
        <w:tc>
          <w:tcPr>
            <w:tcW w:w="4896" w:type="dxa"/>
            <w:tcBorders/>
            <w:vAlign w:val="center"/>
          </w:tcPr>
          <w:p>
            <w:pPr>
              <w:spacing w:after="150"/>
              <w:ind w:left="0"/>
              <w:jc w:val="left"/>
            </w:pPr>
            <w:r>
              <w:rPr>
                <w:rFonts w:ascii="Verdana"/>
                <w:b w:val="false"/>
                <w:i w:val="false"/>
                <w:color w:val="000000"/>
                <w:sz w:val="22"/>
              </w:rPr>
              <w:t>Нова Топола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Пертата</w:t>
            </w:r>
          </w:p>
        </w:tc>
        <w:tc>
          <w:tcPr>
            <w:tcW w:w="4896" w:type="dxa"/>
            <w:tcBorders/>
            <w:vAlign w:val="center"/>
          </w:tcPr>
          <w:p>
            <w:pPr>
              <w:spacing w:after="150"/>
              <w:ind w:left="0"/>
              <w:jc w:val="left"/>
            </w:pPr>
            <w:r>
              <w:rPr>
                <w:rFonts w:ascii="Verdana"/>
                <w:b w:val="false"/>
                <w:i w:val="false"/>
                <w:color w:val="000000"/>
                <w:sz w:val="22"/>
              </w:rPr>
              <w:t>Пертате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Петровац</w:t>
            </w:r>
          </w:p>
        </w:tc>
        <w:tc>
          <w:tcPr>
            <w:tcW w:w="4896" w:type="dxa"/>
            <w:tcBorders/>
            <w:vAlign w:val="center"/>
          </w:tcPr>
          <w:p>
            <w:pPr>
              <w:spacing w:after="150"/>
              <w:ind w:left="0"/>
              <w:jc w:val="left"/>
            </w:pPr>
            <w:r>
              <w:rPr>
                <w:rFonts w:ascii="Verdana"/>
                <w:b w:val="false"/>
                <w:i w:val="false"/>
                <w:color w:val="000000"/>
                <w:sz w:val="22"/>
              </w:rPr>
              <w:t>Петровац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Поповце</w:t>
            </w:r>
          </w:p>
        </w:tc>
        <w:tc>
          <w:tcPr>
            <w:tcW w:w="4896" w:type="dxa"/>
            <w:tcBorders/>
            <w:vAlign w:val="center"/>
          </w:tcPr>
          <w:p>
            <w:pPr>
              <w:spacing w:after="150"/>
              <w:ind w:left="0"/>
              <w:jc w:val="left"/>
            </w:pPr>
            <w:r>
              <w:rPr>
                <w:rFonts w:ascii="Verdana"/>
                <w:b w:val="false"/>
                <w:i w:val="false"/>
                <w:color w:val="000000"/>
                <w:sz w:val="22"/>
              </w:rPr>
              <w:t>Поповце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Пороштица</w:t>
            </w:r>
          </w:p>
        </w:tc>
        <w:tc>
          <w:tcPr>
            <w:tcW w:w="4896" w:type="dxa"/>
            <w:tcBorders/>
            <w:vAlign w:val="center"/>
          </w:tcPr>
          <w:p>
            <w:pPr>
              <w:spacing w:after="150"/>
              <w:ind w:left="0"/>
              <w:jc w:val="left"/>
            </w:pPr>
            <w:r>
              <w:rPr>
                <w:rFonts w:ascii="Verdana"/>
                <w:b w:val="false"/>
                <w:i w:val="false"/>
                <w:color w:val="000000"/>
                <w:sz w:val="22"/>
              </w:rPr>
              <w:t>Пороштица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Прекопчелица</w:t>
            </w:r>
          </w:p>
        </w:tc>
        <w:tc>
          <w:tcPr>
            <w:tcW w:w="4896" w:type="dxa"/>
            <w:tcBorders/>
            <w:vAlign w:val="center"/>
          </w:tcPr>
          <w:p>
            <w:pPr>
              <w:spacing w:after="150"/>
              <w:ind w:left="0"/>
              <w:jc w:val="left"/>
            </w:pPr>
            <w:r>
              <w:rPr>
                <w:rFonts w:ascii="Verdana"/>
                <w:b w:val="false"/>
                <w:i w:val="false"/>
                <w:color w:val="000000"/>
                <w:sz w:val="22"/>
              </w:rPr>
              <w:t>Прекопчелица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Радевце</w:t>
            </w:r>
          </w:p>
        </w:tc>
        <w:tc>
          <w:tcPr>
            <w:tcW w:w="4896" w:type="dxa"/>
            <w:tcBorders/>
            <w:vAlign w:val="center"/>
          </w:tcPr>
          <w:p>
            <w:pPr>
              <w:spacing w:after="150"/>
              <w:ind w:left="0"/>
              <w:jc w:val="left"/>
            </w:pPr>
            <w:r>
              <w:rPr>
                <w:rFonts w:ascii="Verdana"/>
                <w:b w:val="false"/>
                <w:i w:val="false"/>
                <w:color w:val="000000"/>
                <w:sz w:val="22"/>
              </w:rPr>
              <w:t>Радевце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Радиновац</w:t>
            </w:r>
          </w:p>
        </w:tc>
        <w:tc>
          <w:tcPr>
            <w:tcW w:w="4896" w:type="dxa"/>
            <w:tcBorders/>
            <w:vAlign w:val="center"/>
          </w:tcPr>
          <w:p>
            <w:pPr>
              <w:spacing w:after="150"/>
              <w:ind w:left="0"/>
              <w:jc w:val="left"/>
            </w:pPr>
            <w:r>
              <w:rPr>
                <w:rFonts w:ascii="Verdana"/>
                <w:b w:val="false"/>
                <w:i w:val="false"/>
                <w:color w:val="000000"/>
                <w:sz w:val="22"/>
              </w:rPr>
              <w:t>Радиновац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Рафуна</w:t>
            </w:r>
          </w:p>
        </w:tc>
        <w:tc>
          <w:tcPr>
            <w:tcW w:w="4896" w:type="dxa"/>
            <w:tcBorders/>
            <w:vAlign w:val="center"/>
          </w:tcPr>
          <w:p>
            <w:pPr>
              <w:spacing w:after="150"/>
              <w:ind w:left="0"/>
              <w:jc w:val="left"/>
            </w:pPr>
            <w:r>
              <w:rPr>
                <w:rFonts w:ascii="Verdana"/>
                <w:b w:val="false"/>
                <w:i w:val="false"/>
                <w:color w:val="000000"/>
                <w:sz w:val="22"/>
              </w:rPr>
              <w:t>Рафуна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Свињарица</w:t>
            </w:r>
          </w:p>
        </w:tc>
        <w:tc>
          <w:tcPr>
            <w:tcW w:w="4896" w:type="dxa"/>
            <w:tcBorders/>
            <w:vAlign w:val="center"/>
          </w:tcPr>
          <w:p>
            <w:pPr>
              <w:spacing w:after="150"/>
              <w:ind w:left="0"/>
              <w:jc w:val="left"/>
            </w:pPr>
            <w:r>
              <w:rPr>
                <w:rFonts w:ascii="Verdana"/>
                <w:b w:val="false"/>
                <w:i w:val="false"/>
                <w:color w:val="000000"/>
                <w:sz w:val="22"/>
              </w:rPr>
              <w:t>Свињарица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Секицол</w:t>
            </w:r>
          </w:p>
        </w:tc>
        <w:tc>
          <w:tcPr>
            <w:tcW w:w="4896" w:type="dxa"/>
            <w:tcBorders/>
            <w:vAlign w:val="center"/>
          </w:tcPr>
          <w:p>
            <w:pPr>
              <w:spacing w:after="150"/>
              <w:ind w:left="0"/>
              <w:jc w:val="left"/>
            </w:pPr>
            <w:r>
              <w:rPr>
                <w:rFonts w:ascii="Verdana"/>
                <w:b w:val="false"/>
                <w:i w:val="false"/>
                <w:color w:val="000000"/>
                <w:sz w:val="22"/>
              </w:rPr>
              <w:t>Секицол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Слишане</w:t>
            </w:r>
          </w:p>
        </w:tc>
        <w:tc>
          <w:tcPr>
            <w:tcW w:w="4896" w:type="dxa"/>
            <w:tcBorders/>
            <w:vAlign w:val="center"/>
          </w:tcPr>
          <w:p>
            <w:pPr>
              <w:spacing w:after="150"/>
              <w:ind w:left="0"/>
              <w:jc w:val="left"/>
            </w:pPr>
            <w:r>
              <w:rPr>
                <w:rFonts w:ascii="Verdana"/>
                <w:b w:val="false"/>
                <w:i w:val="false"/>
                <w:color w:val="000000"/>
                <w:sz w:val="22"/>
              </w:rPr>
              <w:t>Слишане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Тогочевце</w:t>
            </w:r>
          </w:p>
        </w:tc>
        <w:tc>
          <w:tcPr>
            <w:tcW w:w="4896" w:type="dxa"/>
            <w:tcBorders/>
            <w:vAlign w:val="center"/>
          </w:tcPr>
          <w:p>
            <w:pPr>
              <w:spacing w:after="150"/>
              <w:ind w:left="0"/>
              <w:jc w:val="left"/>
            </w:pPr>
            <w:r>
              <w:rPr>
                <w:rFonts w:ascii="Verdana"/>
                <w:b w:val="false"/>
                <w:i w:val="false"/>
                <w:color w:val="000000"/>
                <w:sz w:val="22"/>
              </w:rPr>
              <w:t>Тогочевце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Ђеновац</w:t>
            </w:r>
          </w:p>
        </w:tc>
        <w:tc>
          <w:tcPr>
            <w:tcW w:w="4896" w:type="dxa"/>
            <w:tcBorders/>
            <w:vAlign w:val="center"/>
          </w:tcPr>
          <w:p>
            <w:pPr>
              <w:spacing w:after="150"/>
              <w:ind w:left="0"/>
              <w:jc w:val="left"/>
            </w:pPr>
            <w:r>
              <w:rPr>
                <w:rFonts w:ascii="Verdana"/>
                <w:b w:val="false"/>
                <w:i w:val="false"/>
                <w:color w:val="000000"/>
                <w:sz w:val="22"/>
              </w:rPr>
              <w:t>Ђеновац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Цекавица</w:t>
            </w:r>
          </w:p>
        </w:tc>
        <w:tc>
          <w:tcPr>
            <w:tcW w:w="4896" w:type="dxa"/>
            <w:tcBorders/>
            <w:vAlign w:val="center"/>
          </w:tcPr>
          <w:p>
            <w:pPr>
              <w:spacing w:after="150"/>
              <w:ind w:left="0"/>
              <w:jc w:val="left"/>
            </w:pPr>
            <w:r>
              <w:rPr>
                <w:rFonts w:ascii="Verdana"/>
                <w:b w:val="false"/>
                <w:i w:val="false"/>
                <w:color w:val="000000"/>
                <w:sz w:val="22"/>
              </w:rPr>
              <w:t>Цекавица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Шарце</w:t>
            </w:r>
          </w:p>
        </w:tc>
        <w:tc>
          <w:tcPr>
            <w:tcW w:w="4896" w:type="dxa"/>
            <w:tcBorders/>
            <w:vAlign w:val="center"/>
          </w:tcPr>
          <w:p>
            <w:pPr>
              <w:spacing w:after="150"/>
              <w:ind w:left="0"/>
              <w:jc w:val="left"/>
            </w:pPr>
            <w:r>
              <w:rPr>
                <w:rFonts w:ascii="Verdana"/>
                <w:b w:val="false"/>
                <w:i w:val="false"/>
                <w:color w:val="000000"/>
                <w:sz w:val="22"/>
              </w:rPr>
              <w:t>Шарце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Шилово</w:t>
            </w:r>
          </w:p>
        </w:tc>
        <w:tc>
          <w:tcPr>
            <w:tcW w:w="4896" w:type="dxa"/>
            <w:tcBorders/>
            <w:vAlign w:val="center"/>
          </w:tcPr>
          <w:p>
            <w:pPr>
              <w:spacing w:after="150"/>
              <w:ind w:left="0"/>
              <w:jc w:val="left"/>
            </w:pPr>
            <w:r>
              <w:rPr>
                <w:rFonts w:ascii="Verdana"/>
                <w:b w:val="false"/>
                <w:i w:val="false"/>
                <w:color w:val="000000"/>
                <w:sz w:val="22"/>
              </w:rPr>
              <w:t>Шилово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Штулац</w:t>
            </w:r>
          </w:p>
        </w:tc>
        <w:tc>
          <w:tcPr>
            <w:tcW w:w="4896" w:type="dxa"/>
            <w:tcBorders/>
            <w:vAlign w:val="center"/>
          </w:tcPr>
          <w:p>
            <w:pPr>
              <w:spacing w:after="150"/>
              <w:ind w:left="0"/>
              <w:jc w:val="left"/>
            </w:pPr>
            <w:r>
              <w:rPr>
                <w:rFonts w:ascii="Verdana"/>
                <w:b w:val="false"/>
                <w:i w:val="false"/>
                <w:color w:val="000000"/>
                <w:sz w:val="22"/>
              </w:rPr>
              <w:t>Штулац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Шумане</w:t>
            </w:r>
          </w:p>
        </w:tc>
        <w:tc>
          <w:tcPr>
            <w:tcW w:w="4896" w:type="dxa"/>
            <w:tcBorders/>
            <w:vAlign w:val="center"/>
          </w:tcPr>
          <w:p>
            <w:pPr>
              <w:spacing w:after="150"/>
              <w:ind w:left="0"/>
              <w:jc w:val="left"/>
            </w:pPr>
            <w:r>
              <w:rPr>
                <w:rFonts w:ascii="Verdana"/>
                <w:b w:val="false"/>
                <w:i w:val="false"/>
                <w:color w:val="000000"/>
                <w:sz w:val="22"/>
              </w:rPr>
              <w:t>Шумане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81. Лепосавић</w:t>
            </w: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Брдо</w:t>
            </w:r>
          </w:p>
        </w:tc>
        <w:tc>
          <w:tcPr>
            <w:tcW w:w="4896" w:type="dxa"/>
            <w:tcBorders/>
            <w:vAlign w:val="center"/>
          </w:tcPr>
          <w:p>
            <w:pPr>
              <w:spacing w:after="150"/>
              <w:ind w:left="0"/>
              <w:jc w:val="left"/>
            </w:pPr>
            <w:r>
              <w:rPr>
                <w:rFonts w:ascii="Verdana"/>
                <w:b w:val="false"/>
                <w:i w:val="false"/>
                <w:color w:val="000000"/>
                <w:sz w:val="22"/>
              </w:rPr>
              <w:t>Бело Брдо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Планиница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Белуће</w:t>
            </w:r>
          </w:p>
        </w:tc>
        <w:tc>
          <w:tcPr>
            <w:tcW w:w="4896" w:type="dxa"/>
            <w:tcBorders/>
            <w:vAlign w:val="center"/>
          </w:tcPr>
          <w:p>
            <w:pPr>
              <w:spacing w:after="150"/>
              <w:ind w:left="0"/>
              <w:jc w:val="left"/>
            </w:pPr>
            <w:r>
              <w:rPr>
                <w:rFonts w:ascii="Verdana"/>
                <w:b w:val="false"/>
                <w:i w:val="false"/>
                <w:color w:val="000000"/>
                <w:sz w:val="22"/>
              </w:rPr>
              <w:t>Белуће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Бербериште</w:t>
            </w:r>
          </w:p>
        </w:tc>
        <w:tc>
          <w:tcPr>
            <w:tcW w:w="4896" w:type="dxa"/>
            <w:tcBorders/>
            <w:vAlign w:val="center"/>
          </w:tcPr>
          <w:p>
            <w:pPr>
              <w:spacing w:after="150"/>
              <w:ind w:left="0"/>
              <w:jc w:val="left"/>
            </w:pPr>
            <w:r>
              <w:rPr>
                <w:rFonts w:ascii="Verdana"/>
                <w:b w:val="false"/>
                <w:i w:val="false"/>
                <w:color w:val="000000"/>
                <w:sz w:val="22"/>
              </w:rPr>
              <w:t>Бербериште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Бистрица</w:t>
            </w:r>
          </w:p>
        </w:tc>
        <w:tc>
          <w:tcPr>
            <w:tcW w:w="4896" w:type="dxa"/>
            <w:tcBorders/>
            <w:vAlign w:val="center"/>
          </w:tcPr>
          <w:p>
            <w:pPr>
              <w:spacing w:after="150"/>
              <w:ind w:left="0"/>
              <w:jc w:val="left"/>
            </w:pPr>
            <w:r>
              <w:rPr>
                <w:rFonts w:ascii="Verdana"/>
                <w:b w:val="false"/>
                <w:i w:val="false"/>
                <w:color w:val="000000"/>
                <w:sz w:val="22"/>
              </w:rPr>
              <w:t>Бистрица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Јариње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Борова</w:t>
            </w:r>
          </w:p>
        </w:tc>
        <w:tc>
          <w:tcPr>
            <w:tcW w:w="4896" w:type="dxa"/>
            <w:tcBorders/>
            <w:vAlign w:val="center"/>
          </w:tcPr>
          <w:p>
            <w:pPr>
              <w:spacing w:after="150"/>
              <w:ind w:left="0"/>
              <w:jc w:val="left"/>
            </w:pPr>
            <w:r>
              <w:rPr>
                <w:rFonts w:ascii="Verdana"/>
                <w:b w:val="false"/>
                <w:i w:val="false"/>
                <w:color w:val="000000"/>
                <w:sz w:val="22"/>
              </w:rPr>
              <w:t>Борова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Борчане</w:t>
            </w:r>
          </w:p>
        </w:tc>
        <w:tc>
          <w:tcPr>
            <w:tcW w:w="4896" w:type="dxa"/>
            <w:tcBorders/>
            <w:vAlign w:val="center"/>
          </w:tcPr>
          <w:p>
            <w:pPr>
              <w:spacing w:after="150"/>
              <w:ind w:left="0"/>
              <w:jc w:val="left"/>
            </w:pPr>
            <w:r>
              <w:rPr>
                <w:rFonts w:ascii="Verdana"/>
                <w:b w:val="false"/>
                <w:i w:val="false"/>
                <w:color w:val="000000"/>
                <w:sz w:val="22"/>
              </w:rPr>
              <w:t>Борчане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Брзанце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Руцманце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Врачево</w:t>
            </w:r>
          </w:p>
        </w:tc>
        <w:tc>
          <w:tcPr>
            <w:tcW w:w="4896" w:type="dxa"/>
            <w:tcBorders/>
            <w:vAlign w:val="center"/>
          </w:tcPr>
          <w:p>
            <w:pPr>
              <w:spacing w:after="150"/>
              <w:ind w:left="0"/>
              <w:jc w:val="left"/>
            </w:pPr>
            <w:r>
              <w:rPr>
                <w:rFonts w:ascii="Verdana"/>
                <w:b w:val="false"/>
                <w:i w:val="false"/>
                <w:color w:val="000000"/>
                <w:sz w:val="22"/>
              </w:rPr>
              <w:t>Врачево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Вуча</w:t>
            </w:r>
          </w:p>
        </w:tc>
        <w:tc>
          <w:tcPr>
            <w:tcW w:w="4896" w:type="dxa"/>
            <w:tcBorders/>
            <w:vAlign w:val="center"/>
          </w:tcPr>
          <w:p>
            <w:pPr>
              <w:spacing w:after="150"/>
              <w:ind w:left="0"/>
              <w:jc w:val="left"/>
            </w:pPr>
            <w:r>
              <w:rPr>
                <w:rFonts w:ascii="Verdana"/>
                <w:b w:val="false"/>
                <w:i w:val="false"/>
                <w:color w:val="000000"/>
                <w:sz w:val="22"/>
              </w:rPr>
              <w:t>Вуча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Крњин</w:t>
            </w:r>
          </w:p>
        </w:tc>
        <w:tc>
          <w:tcPr>
            <w:tcW w:w="4896" w:type="dxa"/>
            <w:tcBorders/>
            <w:vAlign w:val="center"/>
          </w:tcPr>
          <w:p>
            <w:pPr>
              <w:spacing w:after="150"/>
              <w:ind w:left="0"/>
              <w:jc w:val="left"/>
            </w:pPr>
            <w:r>
              <w:rPr>
                <w:rFonts w:ascii="Verdana"/>
                <w:b w:val="false"/>
                <w:i w:val="false"/>
                <w:color w:val="000000"/>
                <w:sz w:val="22"/>
              </w:rPr>
              <w:t>Горњи Крњин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Граничане</w:t>
            </w:r>
          </w:p>
        </w:tc>
        <w:tc>
          <w:tcPr>
            <w:tcW w:w="4896" w:type="dxa"/>
            <w:tcBorders/>
            <w:vAlign w:val="center"/>
          </w:tcPr>
          <w:p>
            <w:pPr>
              <w:spacing w:after="150"/>
              <w:ind w:left="0"/>
              <w:jc w:val="left"/>
            </w:pPr>
            <w:r>
              <w:rPr>
                <w:rFonts w:ascii="Verdana"/>
                <w:b w:val="false"/>
                <w:i w:val="false"/>
                <w:color w:val="000000"/>
                <w:sz w:val="22"/>
              </w:rPr>
              <w:t>Граничане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Заврата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Лазине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Гркаје</w:t>
            </w:r>
          </w:p>
        </w:tc>
        <w:tc>
          <w:tcPr>
            <w:tcW w:w="4896" w:type="dxa"/>
            <w:tcBorders/>
            <w:vAlign w:val="center"/>
          </w:tcPr>
          <w:p>
            <w:pPr>
              <w:spacing w:after="150"/>
              <w:ind w:left="0"/>
              <w:jc w:val="left"/>
            </w:pPr>
            <w:r>
              <w:rPr>
                <w:rFonts w:ascii="Verdana"/>
                <w:b w:val="false"/>
                <w:i w:val="false"/>
                <w:color w:val="000000"/>
                <w:sz w:val="22"/>
              </w:rPr>
              <w:t>Гркаје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Гувниште</w:t>
            </w:r>
          </w:p>
        </w:tc>
        <w:tc>
          <w:tcPr>
            <w:tcW w:w="4896" w:type="dxa"/>
            <w:tcBorders/>
            <w:vAlign w:val="center"/>
          </w:tcPr>
          <w:p>
            <w:pPr>
              <w:spacing w:after="150"/>
              <w:ind w:left="0"/>
              <w:jc w:val="left"/>
            </w:pPr>
            <w:r>
              <w:rPr>
                <w:rFonts w:ascii="Verdana"/>
                <w:b w:val="false"/>
                <w:i w:val="false"/>
                <w:color w:val="000000"/>
                <w:sz w:val="22"/>
              </w:rPr>
              <w:t>Гувниште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Добрава</w:t>
            </w:r>
          </w:p>
        </w:tc>
        <w:tc>
          <w:tcPr>
            <w:tcW w:w="4896" w:type="dxa"/>
            <w:tcBorders/>
            <w:vAlign w:val="center"/>
          </w:tcPr>
          <w:p>
            <w:pPr>
              <w:spacing w:after="150"/>
              <w:ind w:left="0"/>
              <w:jc w:val="left"/>
            </w:pPr>
            <w:r>
              <w:rPr>
                <w:rFonts w:ascii="Verdana"/>
                <w:b w:val="false"/>
                <w:i w:val="false"/>
                <w:color w:val="000000"/>
                <w:sz w:val="22"/>
              </w:rPr>
              <w:t>Добрава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Исево</w:t>
            </w:r>
          </w:p>
        </w:tc>
        <w:tc>
          <w:tcPr>
            <w:tcW w:w="4896" w:type="dxa"/>
            <w:tcBorders/>
            <w:vAlign w:val="center"/>
          </w:tcPr>
          <w:p>
            <w:pPr>
              <w:spacing w:after="150"/>
              <w:ind w:left="0"/>
              <w:jc w:val="left"/>
            </w:pPr>
            <w:r>
              <w:rPr>
                <w:rFonts w:ascii="Verdana"/>
                <w:b w:val="false"/>
                <w:i w:val="false"/>
                <w:color w:val="000000"/>
                <w:sz w:val="22"/>
              </w:rPr>
              <w:t>Доње Исево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Крњин</w:t>
            </w:r>
          </w:p>
        </w:tc>
        <w:tc>
          <w:tcPr>
            <w:tcW w:w="4896" w:type="dxa"/>
            <w:tcBorders/>
            <w:vAlign w:val="center"/>
          </w:tcPr>
          <w:p>
            <w:pPr>
              <w:spacing w:after="150"/>
              <w:ind w:left="0"/>
              <w:jc w:val="left"/>
            </w:pPr>
            <w:r>
              <w:rPr>
                <w:rFonts w:ascii="Verdana"/>
                <w:b w:val="false"/>
                <w:i w:val="false"/>
                <w:color w:val="000000"/>
                <w:sz w:val="22"/>
              </w:rPr>
              <w:t>Доњи Крњин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w:t>
            </w:r>
          </w:p>
        </w:tc>
        <w:tc>
          <w:tcPr>
            <w:tcW w:w="4896" w:type="dxa"/>
            <w:tcBorders/>
            <w:vAlign w:val="center"/>
          </w:tcPr>
          <w:p>
            <w:pPr>
              <w:spacing w:after="150"/>
              <w:ind w:left="0"/>
              <w:jc w:val="left"/>
            </w:pPr>
            <w:r>
              <w:rPr>
                <w:rFonts w:ascii="Verdana"/>
                <w:b w:val="false"/>
                <w:i w:val="false"/>
                <w:color w:val="000000"/>
                <w:sz w:val="22"/>
              </w:rPr>
              <w:t>Дрен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Витановиће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Мекиниће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Миолиће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Земаница</w:t>
            </w:r>
          </w:p>
        </w:tc>
        <w:tc>
          <w:tcPr>
            <w:tcW w:w="4896" w:type="dxa"/>
            <w:tcBorders/>
            <w:vAlign w:val="center"/>
          </w:tcPr>
          <w:p>
            <w:pPr>
              <w:spacing w:after="150"/>
              <w:ind w:left="0"/>
              <w:jc w:val="left"/>
            </w:pPr>
            <w:r>
              <w:rPr>
                <w:rFonts w:ascii="Verdana"/>
                <w:b w:val="false"/>
                <w:i w:val="false"/>
                <w:color w:val="000000"/>
                <w:sz w:val="22"/>
              </w:rPr>
              <w:t>Земаница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Ибарско Постење</w:t>
            </w:r>
          </w:p>
        </w:tc>
        <w:tc>
          <w:tcPr>
            <w:tcW w:w="4896" w:type="dxa"/>
            <w:tcBorders/>
            <w:vAlign w:val="center"/>
          </w:tcPr>
          <w:p>
            <w:pPr>
              <w:spacing w:after="150"/>
              <w:ind w:left="0"/>
              <w:jc w:val="left"/>
            </w:pPr>
            <w:r>
              <w:rPr>
                <w:rFonts w:ascii="Verdana"/>
                <w:b w:val="false"/>
                <w:i w:val="false"/>
                <w:color w:val="000000"/>
                <w:sz w:val="22"/>
              </w:rPr>
              <w:t>Ибарско Постење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Јелакце</w:t>
            </w:r>
          </w:p>
        </w:tc>
        <w:tc>
          <w:tcPr>
            <w:tcW w:w="4896" w:type="dxa"/>
            <w:tcBorders/>
            <w:vAlign w:val="center"/>
          </w:tcPr>
          <w:p>
            <w:pPr>
              <w:spacing w:after="150"/>
              <w:ind w:left="0"/>
              <w:jc w:val="left"/>
            </w:pPr>
            <w:r>
              <w:rPr>
                <w:rFonts w:ascii="Verdana"/>
                <w:b w:val="false"/>
                <w:i w:val="false"/>
                <w:color w:val="000000"/>
                <w:sz w:val="22"/>
              </w:rPr>
              <w:t>Јелакце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Кајково</w:t>
            </w:r>
          </w:p>
        </w:tc>
        <w:tc>
          <w:tcPr>
            <w:tcW w:w="4896" w:type="dxa"/>
            <w:tcBorders/>
            <w:vAlign w:val="center"/>
          </w:tcPr>
          <w:p>
            <w:pPr>
              <w:spacing w:after="150"/>
              <w:ind w:left="0"/>
              <w:jc w:val="left"/>
            </w:pPr>
            <w:r>
              <w:rPr>
                <w:rFonts w:ascii="Verdana"/>
                <w:b w:val="false"/>
                <w:i w:val="false"/>
                <w:color w:val="000000"/>
                <w:sz w:val="22"/>
              </w:rPr>
              <w:t>Кајково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Каменица</w:t>
            </w:r>
          </w:p>
        </w:tc>
        <w:tc>
          <w:tcPr>
            <w:tcW w:w="4896"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Кијевчиће</w:t>
            </w:r>
          </w:p>
        </w:tc>
        <w:tc>
          <w:tcPr>
            <w:tcW w:w="4896" w:type="dxa"/>
            <w:tcBorders/>
            <w:vAlign w:val="center"/>
          </w:tcPr>
          <w:p>
            <w:pPr>
              <w:spacing w:after="150"/>
              <w:ind w:left="0"/>
              <w:jc w:val="left"/>
            </w:pPr>
            <w:r>
              <w:rPr>
                <w:rFonts w:ascii="Verdana"/>
                <w:b w:val="false"/>
                <w:i w:val="false"/>
                <w:color w:val="000000"/>
                <w:sz w:val="22"/>
              </w:rPr>
              <w:t>Кијевчиће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Забрђе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Копориће</w:t>
            </w:r>
          </w:p>
        </w:tc>
        <w:tc>
          <w:tcPr>
            <w:tcW w:w="4896" w:type="dxa"/>
            <w:tcBorders/>
            <w:vAlign w:val="center"/>
          </w:tcPr>
          <w:p>
            <w:pPr>
              <w:spacing w:after="150"/>
              <w:ind w:left="0"/>
              <w:jc w:val="left"/>
            </w:pPr>
            <w:r>
              <w:rPr>
                <w:rFonts w:ascii="Verdana"/>
                <w:b w:val="false"/>
                <w:i w:val="false"/>
                <w:color w:val="000000"/>
                <w:sz w:val="22"/>
              </w:rPr>
              <w:t>Копориће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Кошутово</w:t>
            </w:r>
          </w:p>
        </w:tc>
        <w:tc>
          <w:tcPr>
            <w:tcW w:w="4896" w:type="dxa"/>
            <w:tcBorders/>
            <w:vAlign w:val="center"/>
          </w:tcPr>
          <w:p>
            <w:pPr>
              <w:spacing w:after="150"/>
              <w:ind w:left="0"/>
              <w:jc w:val="left"/>
            </w:pPr>
            <w:r>
              <w:rPr>
                <w:rFonts w:ascii="Verdana"/>
                <w:b w:val="false"/>
                <w:i w:val="false"/>
                <w:color w:val="000000"/>
                <w:sz w:val="22"/>
              </w:rPr>
              <w:t>Кошутово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Кутње</w:t>
            </w:r>
          </w:p>
        </w:tc>
        <w:tc>
          <w:tcPr>
            <w:tcW w:w="4896" w:type="dxa"/>
            <w:tcBorders/>
            <w:vAlign w:val="center"/>
          </w:tcPr>
          <w:p>
            <w:pPr>
              <w:spacing w:after="150"/>
              <w:ind w:left="0"/>
              <w:jc w:val="left"/>
            </w:pPr>
            <w:r>
              <w:rPr>
                <w:rFonts w:ascii="Verdana"/>
                <w:b w:val="false"/>
                <w:i w:val="false"/>
                <w:color w:val="000000"/>
                <w:sz w:val="22"/>
              </w:rPr>
              <w:t>Кутње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Десетак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Лепосавић</w:t>
            </w:r>
          </w:p>
        </w:tc>
        <w:tc>
          <w:tcPr>
            <w:tcW w:w="4896" w:type="dxa"/>
            <w:tcBorders/>
            <w:vAlign w:val="center"/>
          </w:tcPr>
          <w:p>
            <w:pPr>
              <w:spacing w:after="150"/>
              <w:ind w:left="0"/>
              <w:jc w:val="left"/>
            </w:pPr>
            <w:r>
              <w:rPr>
                <w:rFonts w:ascii="Verdana"/>
                <w:b w:val="false"/>
                <w:i w:val="false"/>
                <w:color w:val="000000"/>
                <w:sz w:val="22"/>
              </w:rPr>
              <w:t>Лепосавић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Тврђан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Трикосе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Улије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Лешак</w:t>
            </w:r>
          </w:p>
        </w:tc>
        <w:tc>
          <w:tcPr>
            <w:tcW w:w="4896" w:type="dxa"/>
            <w:tcBorders/>
            <w:vAlign w:val="center"/>
          </w:tcPr>
          <w:p>
            <w:pPr>
              <w:spacing w:after="150"/>
              <w:ind w:left="0"/>
              <w:jc w:val="left"/>
            </w:pPr>
            <w:r>
              <w:rPr>
                <w:rFonts w:ascii="Verdana"/>
                <w:b w:val="false"/>
                <w:i w:val="false"/>
                <w:color w:val="000000"/>
                <w:sz w:val="22"/>
              </w:rPr>
              <w:t>Лешак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Лозно</w:t>
            </w:r>
          </w:p>
        </w:tc>
        <w:tc>
          <w:tcPr>
            <w:tcW w:w="4896" w:type="dxa"/>
            <w:tcBorders/>
            <w:vAlign w:val="center"/>
          </w:tcPr>
          <w:p>
            <w:pPr>
              <w:spacing w:after="150"/>
              <w:ind w:left="0"/>
              <w:jc w:val="left"/>
            </w:pPr>
            <w:r>
              <w:rPr>
                <w:rFonts w:ascii="Verdana"/>
                <w:b w:val="false"/>
                <w:i w:val="false"/>
                <w:color w:val="000000"/>
                <w:sz w:val="22"/>
              </w:rPr>
              <w:t>Лозно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Мајдево</w:t>
            </w:r>
          </w:p>
        </w:tc>
        <w:tc>
          <w:tcPr>
            <w:tcW w:w="4896" w:type="dxa"/>
            <w:tcBorders/>
            <w:vAlign w:val="center"/>
          </w:tcPr>
          <w:p>
            <w:pPr>
              <w:spacing w:after="150"/>
              <w:ind w:left="0"/>
              <w:jc w:val="left"/>
            </w:pPr>
            <w:r>
              <w:rPr>
                <w:rFonts w:ascii="Verdana"/>
                <w:b w:val="false"/>
                <w:i w:val="false"/>
                <w:color w:val="000000"/>
                <w:sz w:val="22"/>
              </w:rPr>
              <w:t>Мајдево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Зрносек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Костин Поток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Кошутица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Крушчица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Родељ</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Миоковиће</w:t>
            </w:r>
          </w:p>
        </w:tc>
        <w:tc>
          <w:tcPr>
            <w:tcW w:w="4896" w:type="dxa"/>
            <w:tcBorders/>
            <w:vAlign w:val="center"/>
          </w:tcPr>
          <w:p>
            <w:pPr>
              <w:spacing w:after="150"/>
              <w:ind w:left="0"/>
              <w:jc w:val="left"/>
            </w:pPr>
            <w:r>
              <w:rPr>
                <w:rFonts w:ascii="Verdana"/>
                <w:b w:val="false"/>
                <w:i w:val="false"/>
                <w:color w:val="000000"/>
                <w:sz w:val="22"/>
              </w:rPr>
              <w:t>Миоковиће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Мошница</w:t>
            </w:r>
          </w:p>
        </w:tc>
        <w:tc>
          <w:tcPr>
            <w:tcW w:w="4896" w:type="dxa"/>
            <w:tcBorders/>
            <w:vAlign w:val="center"/>
          </w:tcPr>
          <w:p>
            <w:pPr>
              <w:spacing w:after="150"/>
              <w:ind w:left="0"/>
              <w:jc w:val="left"/>
            </w:pPr>
            <w:r>
              <w:rPr>
                <w:rFonts w:ascii="Verdana"/>
                <w:b w:val="false"/>
                <w:i w:val="false"/>
                <w:color w:val="000000"/>
                <w:sz w:val="22"/>
              </w:rPr>
              <w:t>Мошница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Остраће</w:t>
            </w:r>
          </w:p>
        </w:tc>
        <w:tc>
          <w:tcPr>
            <w:tcW w:w="4896" w:type="dxa"/>
            <w:tcBorders/>
            <w:vAlign w:val="center"/>
          </w:tcPr>
          <w:p>
            <w:pPr>
              <w:spacing w:after="150"/>
              <w:ind w:left="0"/>
              <w:jc w:val="left"/>
            </w:pPr>
            <w:r>
              <w:rPr>
                <w:rFonts w:ascii="Verdana"/>
                <w:b w:val="false"/>
                <w:i w:val="false"/>
                <w:color w:val="000000"/>
                <w:sz w:val="22"/>
              </w:rPr>
              <w:t>Остраће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Плакаоница</w:t>
            </w:r>
          </w:p>
        </w:tc>
        <w:tc>
          <w:tcPr>
            <w:tcW w:w="4896" w:type="dxa"/>
            <w:tcBorders/>
            <w:vAlign w:val="center"/>
          </w:tcPr>
          <w:p>
            <w:pPr>
              <w:spacing w:after="150"/>
              <w:ind w:left="0"/>
              <w:jc w:val="left"/>
            </w:pPr>
            <w:r>
              <w:rPr>
                <w:rFonts w:ascii="Verdana"/>
                <w:b w:val="false"/>
                <w:i w:val="false"/>
                <w:color w:val="000000"/>
                <w:sz w:val="22"/>
              </w:rPr>
              <w:t>Плакаоница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Гњеждане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Поповце</w:t>
            </w:r>
          </w:p>
        </w:tc>
        <w:tc>
          <w:tcPr>
            <w:tcW w:w="4896" w:type="dxa"/>
            <w:tcBorders/>
            <w:vAlign w:val="center"/>
          </w:tcPr>
          <w:p>
            <w:pPr>
              <w:spacing w:after="150"/>
              <w:ind w:left="0"/>
              <w:jc w:val="left"/>
            </w:pPr>
            <w:r>
              <w:rPr>
                <w:rFonts w:ascii="Verdana"/>
                <w:b w:val="false"/>
                <w:i w:val="false"/>
                <w:color w:val="000000"/>
                <w:sz w:val="22"/>
              </w:rPr>
              <w:t>Поповце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Јошаница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Поткомље</w:t>
            </w:r>
          </w:p>
        </w:tc>
        <w:tc>
          <w:tcPr>
            <w:tcW w:w="4896" w:type="dxa"/>
            <w:tcBorders/>
            <w:vAlign w:val="center"/>
          </w:tcPr>
          <w:p>
            <w:pPr>
              <w:spacing w:after="150"/>
              <w:ind w:left="0"/>
              <w:jc w:val="left"/>
            </w:pPr>
            <w:r>
              <w:rPr>
                <w:rFonts w:ascii="Verdana"/>
                <w:b w:val="false"/>
                <w:i w:val="false"/>
                <w:color w:val="000000"/>
                <w:sz w:val="22"/>
              </w:rPr>
              <w:t>Поткомље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Гулије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Придворица</w:t>
            </w:r>
          </w:p>
        </w:tc>
        <w:tc>
          <w:tcPr>
            <w:tcW w:w="4896" w:type="dxa"/>
            <w:tcBorders/>
            <w:vAlign w:val="center"/>
          </w:tcPr>
          <w:p>
            <w:pPr>
              <w:spacing w:after="150"/>
              <w:ind w:left="0"/>
              <w:jc w:val="left"/>
            </w:pPr>
            <w:r>
              <w:rPr>
                <w:rFonts w:ascii="Verdana"/>
                <w:b w:val="false"/>
                <w:i w:val="false"/>
                <w:color w:val="000000"/>
                <w:sz w:val="22"/>
              </w:rPr>
              <w:t>Придворица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Рватска</w:t>
            </w:r>
          </w:p>
        </w:tc>
        <w:tc>
          <w:tcPr>
            <w:tcW w:w="4896" w:type="dxa"/>
            <w:tcBorders/>
            <w:vAlign w:val="center"/>
          </w:tcPr>
          <w:p>
            <w:pPr>
              <w:spacing w:after="150"/>
              <w:ind w:left="0"/>
              <w:jc w:val="left"/>
            </w:pPr>
            <w:r>
              <w:rPr>
                <w:rFonts w:ascii="Verdana"/>
                <w:b w:val="false"/>
                <w:i w:val="false"/>
                <w:color w:val="000000"/>
                <w:sz w:val="22"/>
              </w:rPr>
              <w:t>Рватска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Сеоце</w:t>
            </w:r>
          </w:p>
        </w:tc>
        <w:tc>
          <w:tcPr>
            <w:tcW w:w="4896" w:type="dxa"/>
            <w:tcBorders/>
            <w:vAlign w:val="center"/>
          </w:tcPr>
          <w:p>
            <w:pPr>
              <w:spacing w:after="150"/>
              <w:ind w:left="0"/>
              <w:jc w:val="left"/>
            </w:pPr>
            <w:r>
              <w:rPr>
                <w:rFonts w:ascii="Verdana"/>
                <w:b w:val="false"/>
                <w:i w:val="false"/>
                <w:color w:val="000000"/>
                <w:sz w:val="22"/>
              </w:rPr>
              <w:t>Сеоце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Сочаница</w:t>
            </w:r>
          </w:p>
        </w:tc>
        <w:tc>
          <w:tcPr>
            <w:tcW w:w="4896" w:type="dxa"/>
            <w:tcBorders/>
            <w:vAlign w:val="center"/>
          </w:tcPr>
          <w:p>
            <w:pPr>
              <w:spacing w:after="150"/>
              <w:ind w:left="0"/>
              <w:jc w:val="left"/>
            </w:pPr>
            <w:r>
              <w:rPr>
                <w:rFonts w:ascii="Verdana"/>
                <w:b w:val="false"/>
                <w:i w:val="false"/>
                <w:color w:val="000000"/>
                <w:sz w:val="22"/>
              </w:rPr>
              <w:t>Сочаница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Требиће</w:t>
            </w:r>
          </w:p>
        </w:tc>
        <w:tc>
          <w:tcPr>
            <w:tcW w:w="4896" w:type="dxa"/>
            <w:tcBorders/>
            <w:vAlign w:val="center"/>
          </w:tcPr>
          <w:p>
            <w:pPr>
              <w:spacing w:after="150"/>
              <w:ind w:left="0"/>
              <w:jc w:val="left"/>
            </w:pPr>
            <w:r>
              <w:rPr>
                <w:rFonts w:ascii="Verdana"/>
                <w:b w:val="false"/>
                <w:i w:val="false"/>
                <w:color w:val="000000"/>
                <w:sz w:val="22"/>
              </w:rPr>
              <w:t>Требиће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Ћирковиће</w:t>
            </w:r>
          </w:p>
        </w:tc>
        <w:tc>
          <w:tcPr>
            <w:tcW w:w="4896" w:type="dxa"/>
            <w:tcBorders/>
            <w:vAlign w:val="center"/>
          </w:tcPr>
          <w:p>
            <w:pPr>
              <w:spacing w:after="150"/>
              <w:ind w:left="0"/>
              <w:jc w:val="left"/>
            </w:pPr>
            <w:r>
              <w:rPr>
                <w:rFonts w:ascii="Verdana"/>
                <w:b w:val="false"/>
                <w:i w:val="false"/>
                <w:color w:val="000000"/>
                <w:sz w:val="22"/>
              </w:rPr>
              <w:t>Ћирковиће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Церања</w:t>
            </w:r>
          </w:p>
        </w:tc>
        <w:tc>
          <w:tcPr>
            <w:tcW w:w="4896" w:type="dxa"/>
            <w:tcBorders/>
            <w:vAlign w:val="center"/>
          </w:tcPr>
          <w:p>
            <w:pPr>
              <w:spacing w:after="150"/>
              <w:ind w:left="0"/>
              <w:jc w:val="left"/>
            </w:pPr>
            <w:r>
              <w:rPr>
                <w:rFonts w:ascii="Verdana"/>
                <w:b w:val="false"/>
                <w:i w:val="false"/>
                <w:color w:val="000000"/>
                <w:sz w:val="22"/>
              </w:rPr>
              <w:t>Церања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Црвени</w:t>
            </w:r>
          </w:p>
        </w:tc>
        <w:tc>
          <w:tcPr>
            <w:tcW w:w="4896" w:type="dxa"/>
            <w:tcBorders/>
            <w:vAlign w:val="center"/>
          </w:tcPr>
          <w:p>
            <w:pPr>
              <w:spacing w:after="150"/>
              <w:ind w:left="0"/>
              <w:jc w:val="left"/>
            </w:pPr>
            <w:r>
              <w:rPr>
                <w:rFonts w:ascii="Verdana"/>
                <w:b w:val="false"/>
                <w:i w:val="false"/>
                <w:color w:val="000000"/>
                <w:sz w:val="22"/>
              </w:rPr>
              <w:t>Црвени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Црнатово</w:t>
            </w:r>
          </w:p>
        </w:tc>
        <w:tc>
          <w:tcPr>
            <w:tcW w:w="4896" w:type="dxa"/>
            <w:tcBorders/>
            <w:vAlign w:val="center"/>
          </w:tcPr>
          <w:p>
            <w:pPr>
              <w:spacing w:after="150"/>
              <w:ind w:left="0"/>
              <w:jc w:val="left"/>
            </w:pPr>
            <w:r>
              <w:rPr>
                <w:rFonts w:ascii="Verdana"/>
                <w:b w:val="false"/>
                <w:i w:val="false"/>
                <w:color w:val="000000"/>
                <w:sz w:val="22"/>
              </w:rPr>
              <w:t>Црнатово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Шаљска</w:t>
            </w:r>
          </w:p>
        </w:tc>
        <w:tc>
          <w:tcPr>
            <w:tcW w:w="4896" w:type="dxa"/>
            <w:tcBorders/>
            <w:vAlign w:val="center"/>
          </w:tcPr>
          <w:p>
            <w:pPr>
              <w:spacing w:after="150"/>
              <w:ind w:left="0"/>
              <w:jc w:val="left"/>
            </w:pPr>
            <w:r>
              <w:rPr>
                <w:rFonts w:ascii="Verdana"/>
                <w:b w:val="false"/>
                <w:i w:val="false"/>
                <w:color w:val="000000"/>
                <w:sz w:val="22"/>
              </w:rPr>
              <w:t>Шаљска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Бистрица</w:t>
            </w:r>
          </w:p>
        </w:tc>
        <w:tc>
          <w:tcPr>
            <w:tcW w:w="4896" w:type="dxa"/>
            <w:tcBorders/>
            <w:vAlign w:val="center"/>
          </w:tcPr>
          <w:p>
            <w:pPr>
              <w:spacing w:after="150"/>
              <w:ind w:left="0"/>
              <w:jc w:val="left"/>
            </w:pPr>
            <w:r>
              <w:rPr>
                <w:rFonts w:ascii="Verdana"/>
                <w:b w:val="false"/>
                <w:i w:val="false"/>
                <w:color w:val="000000"/>
                <w:sz w:val="22"/>
              </w:rPr>
              <w:t>Бистрица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82. Липљан</w:t>
            </w:r>
          </w:p>
        </w:tc>
        <w:tc>
          <w:tcPr>
            <w:tcW w:w="4752" w:type="dxa"/>
            <w:tcBorders/>
            <w:vAlign w:val="center"/>
          </w:tcPr>
          <w:p>
            <w:pPr>
              <w:spacing w:after="150"/>
              <w:ind w:left="0"/>
              <w:jc w:val="left"/>
            </w:pPr>
            <w:r>
              <w:rPr>
                <w:rFonts w:ascii="Verdana"/>
                <w:b w:val="false"/>
                <w:i w:val="false"/>
                <w:color w:val="000000"/>
                <w:sz w:val="22"/>
              </w:rPr>
              <w:t>Андровац</w:t>
            </w:r>
          </w:p>
        </w:tc>
        <w:tc>
          <w:tcPr>
            <w:tcW w:w="4896" w:type="dxa"/>
            <w:tcBorders/>
            <w:vAlign w:val="center"/>
          </w:tcPr>
          <w:p>
            <w:pPr>
              <w:spacing w:after="150"/>
              <w:ind w:left="0"/>
              <w:jc w:val="left"/>
            </w:pPr>
            <w:r>
              <w:rPr>
                <w:rFonts w:ascii="Verdana"/>
                <w:b w:val="false"/>
                <w:i w:val="false"/>
                <w:color w:val="000000"/>
                <w:sz w:val="22"/>
              </w:rPr>
              <w:t>Андровац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Бандулић</w:t>
            </w:r>
          </w:p>
        </w:tc>
        <w:tc>
          <w:tcPr>
            <w:tcW w:w="4896" w:type="dxa"/>
            <w:tcBorders/>
            <w:vAlign w:val="center"/>
          </w:tcPr>
          <w:p>
            <w:pPr>
              <w:spacing w:after="150"/>
              <w:ind w:left="0"/>
              <w:jc w:val="left"/>
            </w:pPr>
            <w:r>
              <w:rPr>
                <w:rFonts w:ascii="Verdana"/>
                <w:b w:val="false"/>
                <w:i w:val="false"/>
                <w:color w:val="000000"/>
                <w:sz w:val="22"/>
              </w:rPr>
              <w:t>Бандулић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Бањица</w:t>
            </w:r>
          </w:p>
        </w:tc>
        <w:tc>
          <w:tcPr>
            <w:tcW w:w="4896" w:type="dxa"/>
            <w:tcBorders/>
            <w:vAlign w:val="center"/>
          </w:tcPr>
          <w:p>
            <w:pPr>
              <w:spacing w:after="150"/>
              <w:ind w:left="0"/>
              <w:jc w:val="left"/>
            </w:pPr>
            <w:r>
              <w:rPr>
                <w:rFonts w:ascii="Verdana"/>
                <w:b w:val="false"/>
                <w:i w:val="false"/>
                <w:color w:val="000000"/>
                <w:sz w:val="22"/>
              </w:rPr>
              <w:t>Бањица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Бујанце</w:t>
            </w:r>
          </w:p>
        </w:tc>
        <w:tc>
          <w:tcPr>
            <w:tcW w:w="4896" w:type="dxa"/>
            <w:tcBorders/>
            <w:vAlign w:val="center"/>
          </w:tcPr>
          <w:p>
            <w:pPr>
              <w:spacing w:after="150"/>
              <w:ind w:left="0"/>
              <w:jc w:val="left"/>
            </w:pPr>
            <w:r>
              <w:rPr>
                <w:rFonts w:ascii="Verdana"/>
                <w:b w:val="false"/>
                <w:i w:val="false"/>
                <w:color w:val="000000"/>
                <w:sz w:val="22"/>
              </w:rPr>
              <w:t>Бујанце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Буковица</w:t>
            </w:r>
          </w:p>
        </w:tc>
        <w:tc>
          <w:tcPr>
            <w:tcW w:w="4896" w:type="dxa"/>
            <w:tcBorders/>
            <w:vAlign w:val="center"/>
          </w:tcPr>
          <w:p>
            <w:pPr>
              <w:spacing w:after="150"/>
              <w:ind w:left="0"/>
              <w:jc w:val="left"/>
            </w:pPr>
            <w:r>
              <w:rPr>
                <w:rFonts w:ascii="Verdana"/>
                <w:b w:val="false"/>
                <w:i w:val="false"/>
                <w:color w:val="000000"/>
                <w:sz w:val="22"/>
              </w:rPr>
              <w:t>Буковица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Вариговце</w:t>
            </w:r>
          </w:p>
        </w:tc>
        <w:tc>
          <w:tcPr>
            <w:tcW w:w="4896" w:type="dxa"/>
            <w:tcBorders/>
            <w:vAlign w:val="center"/>
          </w:tcPr>
          <w:p>
            <w:pPr>
              <w:spacing w:after="150"/>
              <w:ind w:left="0"/>
              <w:jc w:val="left"/>
            </w:pPr>
            <w:r>
              <w:rPr>
                <w:rFonts w:ascii="Verdana"/>
                <w:b w:val="false"/>
                <w:i w:val="false"/>
                <w:color w:val="000000"/>
                <w:sz w:val="22"/>
              </w:rPr>
              <w:t>Вариговце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Брус</w:t>
            </w:r>
          </w:p>
        </w:tc>
        <w:tc>
          <w:tcPr>
            <w:tcW w:w="4896" w:type="dxa"/>
            <w:tcBorders/>
            <w:vAlign w:val="center"/>
          </w:tcPr>
          <w:p>
            <w:pPr>
              <w:spacing w:after="150"/>
              <w:ind w:left="0"/>
              <w:jc w:val="left"/>
            </w:pPr>
            <w:r>
              <w:rPr>
                <w:rFonts w:ascii="Verdana"/>
                <w:b w:val="false"/>
                <w:i w:val="false"/>
                <w:color w:val="000000"/>
                <w:sz w:val="22"/>
              </w:rPr>
              <w:t>Брус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Добрања</w:t>
            </w:r>
          </w:p>
        </w:tc>
        <w:tc>
          <w:tcPr>
            <w:tcW w:w="4896" w:type="dxa"/>
            <w:tcBorders/>
            <w:vAlign w:val="center"/>
          </w:tcPr>
          <w:p>
            <w:pPr>
              <w:spacing w:after="150"/>
              <w:ind w:left="0"/>
              <w:jc w:val="left"/>
            </w:pPr>
            <w:r>
              <w:rPr>
                <w:rFonts w:ascii="Verdana"/>
                <w:b w:val="false"/>
                <w:i w:val="false"/>
                <w:color w:val="000000"/>
                <w:sz w:val="22"/>
              </w:rPr>
              <w:t>Велика Добрања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Алаш</w:t>
            </w:r>
          </w:p>
        </w:tc>
        <w:tc>
          <w:tcPr>
            <w:tcW w:w="4896" w:type="dxa"/>
            <w:tcBorders/>
            <w:vAlign w:val="center"/>
          </w:tcPr>
          <w:p>
            <w:pPr>
              <w:spacing w:after="150"/>
              <w:ind w:left="0"/>
              <w:jc w:val="left"/>
            </w:pPr>
            <w:r>
              <w:rPr>
                <w:rFonts w:ascii="Verdana"/>
                <w:b w:val="false"/>
                <w:i w:val="false"/>
                <w:color w:val="000000"/>
                <w:sz w:val="22"/>
              </w:rPr>
              <w:t>Велики Алаш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Рибаре</w:t>
            </w:r>
          </w:p>
        </w:tc>
        <w:tc>
          <w:tcPr>
            <w:tcW w:w="4896" w:type="dxa"/>
            <w:tcBorders/>
            <w:vAlign w:val="center"/>
          </w:tcPr>
          <w:p>
            <w:pPr>
              <w:spacing w:after="150"/>
              <w:ind w:left="0"/>
              <w:jc w:val="left"/>
            </w:pPr>
            <w:r>
              <w:rPr>
                <w:rFonts w:ascii="Verdana"/>
                <w:b w:val="false"/>
                <w:i w:val="false"/>
                <w:color w:val="000000"/>
                <w:sz w:val="22"/>
              </w:rPr>
              <w:t>Велико Рибаре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Вогачица</w:t>
            </w:r>
          </w:p>
        </w:tc>
        <w:tc>
          <w:tcPr>
            <w:tcW w:w="4896" w:type="dxa"/>
            <w:tcBorders/>
            <w:vAlign w:val="center"/>
          </w:tcPr>
          <w:p>
            <w:pPr>
              <w:spacing w:after="150"/>
              <w:ind w:left="0"/>
              <w:jc w:val="left"/>
            </w:pPr>
            <w:r>
              <w:rPr>
                <w:rFonts w:ascii="Verdana"/>
                <w:b w:val="false"/>
                <w:i w:val="false"/>
                <w:color w:val="000000"/>
                <w:sz w:val="22"/>
              </w:rPr>
              <w:t>Вогачица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Врело</w:t>
            </w:r>
          </w:p>
        </w:tc>
        <w:tc>
          <w:tcPr>
            <w:tcW w:w="4896"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Вршевце</w:t>
            </w:r>
          </w:p>
        </w:tc>
        <w:tc>
          <w:tcPr>
            <w:tcW w:w="4896" w:type="dxa"/>
            <w:tcBorders/>
            <w:vAlign w:val="center"/>
          </w:tcPr>
          <w:p>
            <w:pPr>
              <w:spacing w:after="150"/>
              <w:ind w:left="0"/>
              <w:jc w:val="left"/>
            </w:pPr>
            <w:r>
              <w:rPr>
                <w:rFonts w:ascii="Verdana"/>
                <w:b w:val="false"/>
                <w:i w:val="false"/>
                <w:color w:val="000000"/>
                <w:sz w:val="22"/>
              </w:rPr>
              <w:t>Вршевце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Глоговце</w:t>
            </w:r>
          </w:p>
        </w:tc>
        <w:tc>
          <w:tcPr>
            <w:tcW w:w="4896" w:type="dxa"/>
            <w:tcBorders/>
            <w:vAlign w:val="center"/>
          </w:tcPr>
          <w:p>
            <w:pPr>
              <w:spacing w:after="150"/>
              <w:ind w:left="0"/>
              <w:jc w:val="left"/>
            </w:pPr>
            <w:r>
              <w:rPr>
                <w:rFonts w:ascii="Verdana"/>
                <w:b w:val="false"/>
                <w:i w:val="false"/>
                <w:color w:val="000000"/>
                <w:sz w:val="22"/>
              </w:rPr>
              <w:t>Глоговце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Голешко Врело</w:t>
            </w:r>
          </w:p>
        </w:tc>
        <w:tc>
          <w:tcPr>
            <w:tcW w:w="4896" w:type="dxa"/>
            <w:tcBorders/>
            <w:vAlign w:val="center"/>
          </w:tcPr>
          <w:p>
            <w:pPr>
              <w:spacing w:after="150"/>
              <w:ind w:left="0"/>
              <w:jc w:val="left"/>
            </w:pPr>
            <w:r>
              <w:rPr>
                <w:rFonts w:ascii="Verdana"/>
                <w:b w:val="false"/>
                <w:i w:val="false"/>
                <w:color w:val="000000"/>
                <w:sz w:val="22"/>
              </w:rPr>
              <w:t>Голешко 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w:t>
            </w:r>
          </w:p>
        </w:tc>
        <w:tc>
          <w:tcPr>
            <w:tcW w:w="4896" w:type="dxa"/>
            <w:tcBorders/>
            <w:vAlign w:val="center"/>
          </w:tcPr>
          <w:p>
            <w:pPr>
              <w:spacing w:after="150"/>
              <w:ind w:left="0"/>
              <w:jc w:val="left"/>
            </w:pPr>
            <w:r>
              <w:rPr>
                <w:rFonts w:ascii="Verdana"/>
                <w:b w:val="false"/>
                <w:i w:val="false"/>
                <w:color w:val="000000"/>
                <w:sz w:val="22"/>
              </w:rPr>
              <w:t>Горња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Гуштерица</w:t>
            </w:r>
          </w:p>
        </w:tc>
        <w:tc>
          <w:tcPr>
            <w:tcW w:w="4896" w:type="dxa"/>
            <w:tcBorders/>
            <w:vAlign w:val="center"/>
          </w:tcPr>
          <w:p>
            <w:pPr>
              <w:spacing w:after="150"/>
              <w:ind w:left="0"/>
              <w:jc w:val="left"/>
            </w:pPr>
            <w:r>
              <w:rPr>
                <w:rFonts w:ascii="Verdana"/>
                <w:b w:val="false"/>
                <w:i w:val="false"/>
                <w:color w:val="000000"/>
                <w:sz w:val="22"/>
              </w:rPr>
              <w:t>Гуштерица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Гадимље</w:t>
            </w:r>
          </w:p>
        </w:tc>
        <w:tc>
          <w:tcPr>
            <w:tcW w:w="4896" w:type="dxa"/>
            <w:tcBorders/>
            <w:vAlign w:val="center"/>
          </w:tcPr>
          <w:p>
            <w:pPr>
              <w:spacing w:after="150"/>
              <w:ind w:left="0"/>
              <w:jc w:val="left"/>
            </w:pPr>
            <w:r>
              <w:rPr>
                <w:rFonts w:ascii="Verdana"/>
                <w:b w:val="false"/>
                <w:i w:val="false"/>
                <w:color w:val="000000"/>
                <w:sz w:val="22"/>
              </w:rPr>
              <w:t>Горње Гадимље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Гувно Село</w:t>
            </w:r>
          </w:p>
        </w:tc>
        <w:tc>
          <w:tcPr>
            <w:tcW w:w="4896" w:type="dxa"/>
            <w:tcBorders/>
            <w:vAlign w:val="center"/>
          </w:tcPr>
          <w:p>
            <w:pPr>
              <w:spacing w:after="150"/>
              <w:ind w:left="0"/>
              <w:jc w:val="left"/>
            </w:pPr>
            <w:r>
              <w:rPr>
                <w:rFonts w:ascii="Verdana"/>
                <w:b w:val="false"/>
                <w:i w:val="false"/>
                <w:color w:val="000000"/>
                <w:sz w:val="22"/>
              </w:rPr>
              <w:t>Гувно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Дивљака</w:t>
            </w:r>
          </w:p>
        </w:tc>
        <w:tc>
          <w:tcPr>
            <w:tcW w:w="4896" w:type="dxa"/>
            <w:tcBorders/>
            <w:vAlign w:val="center"/>
          </w:tcPr>
          <w:p>
            <w:pPr>
              <w:spacing w:after="150"/>
              <w:ind w:left="0"/>
              <w:jc w:val="left"/>
            </w:pPr>
            <w:r>
              <w:rPr>
                <w:rFonts w:ascii="Verdana"/>
                <w:b w:val="false"/>
                <w:i w:val="false"/>
                <w:color w:val="000000"/>
                <w:sz w:val="22"/>
              </w:rPr>
              <w:t>Дивљака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Добротин</w:t>
            </w:r>
          </w:p>
        </w:tc>
        <w:tc>
          <w:tcPr>
            <w:tcW w:w="4896" w:type="dxa"/>
            <w:tcBorders/>
            <w:vAlign w:val="center"/>
          </w:tcPr>
          <w:p>
            <w:pPr>
              <w:spacing w:after="150"/>
              <w:ind w:left="0"/>
              <w:jc w:val="left"/>
            </w:pPr>
            <w:r>
              <w:rPr>
                <w:rFonts w:ascii="Verdana"/>
                <w:b w:val="false"/>
                <w:i w:val="false"/>
                <w:color w:val="000000"/>
                <w:sz w:val="22"/>
              </w:rPr>
              <w:t>Добротин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Гуштерица</w:t>
            </w:r>
          </w:p>
        </w:tc>
        <w:tc>
          <w:tcPr>
            <w:tcW w:w="4896" w:type="dxa"/>
            <w:tcBorders/>
            <w:vAlign w:val="center"/>
          </w:tcPr>
          <w:p>
            <w:pPr>
              <w:spacing w:after="150"/>
              <w:ind w:left="0"/>
              <w:jc w:val="left"/>
            </w:pPr>
            <w:r>
              <w:rPr>
                <w:rFonts w:ascii="Verdana"/>
                <w:b w:val="false"/>
                <w:i w:val="false"/>
                <w:color w:val="000000"/>
                <w:sz w:val="22"/>
              </w:rPr>
              <w:t>Доња Гуштерица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Гадимље</w:t>
            </w:r>
          </w:p>
        </w:tc>
        <w:tc>
          <w:tcPr>
            <w:tcW w:w="4896" w:type="dxa"/>
            <w:tcBorders/>
            <w:vAlign w:val="center"/>
          </w:tcPr>
          <w:p>
            <w:pPr>
              <w:spacing w:after="150"/>
              <w:ind w:left="0"/>
              <w:jc w:val="left"/>
            </w:pPr>
            <w:r>
              <w:rPr>
                <w:rFonts w:ascii="Verdana"/>
                <w:b w:val="false"/>
                <w:i w:val="false"/>
                <w:color w:val="000000"/>
                <w:sz w:val="22"/>
              </w:rPr>
              <w:t>Доње Гадимље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Злокућане</w:t>
            </w:r>
          </w:p>
        </w:tc>
        <w:tc>
          <w:tcPr>
            <w:tcW w:w="4896" w:type="dxa"/>
            <w:tcBorders/>
            <w:vAlign w:val="center"/>
          </w:tcPr>
          <w:p>
            <w:pPr>
              <w:spacing w:after="150"/>
              <w:ind w:left="0"/>
              <w:jc w:val="left"/>
            </w:pPr>
            <w:r>
              <w:rPr>
                <w:rFonts w:ascii="Verdana"/>
                <w:b w:val="false"/>
                <w:i w:val="false"/>
                <w:color w:val="000000"/>
                <w:sz w:val="22"/>
              </w:rPr>
              <w:t>Злокућане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Јањево</w:t>
            </w:r>
          </w:p>
        </w:tc>
        <w:tc>
          <w:tcPr>
            <w:tcW w:w="4896" w:type="dxa"/>
            <w:tcBorders/>
            <w:vAlign w:val="center"/>
          </w:tcPr>
          <w:p>
            <w:pPr>
              <w:spacing w:after="150"/>
              <w:ind w:left="0"/>
              <w:jc w:val="left"/>
            </w:pPr>
            <w:r>
              <w:rPr>
                <w:rFonts w:ascii="Verdana"/>
                <w:b w:val="false"/>
                <w:i w:val="false"/>
                <w:color w:val="000000"/>
                <w:sz w:val="22"/>
              </w:rPr>
              <w:t>Јањево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Клечка</w:t>
            </w:r>
          </w:p>
        </w:tc>
        <w:tc>
          <w:tcPr>
            <w:tcW w:w="4896" w:type="dxa"/>
            <w:tcBorders/>
            <w:vAlign w:val="center"/>
          </w:tcPr>
          <w:p>
            <w:pPr>
              <w:spacing w:after="150"/>
              <w:ind w:left="0"/>
              <w:jc w:val="left"/>
            </w:pPr>
            <w:r>
              <w:rPr>
                <w:rFonts w:ascii="Verdana"/>
                <w:b w:val="false"/>
                <w:i w:val="false"/>
                <w:color w:val="000000"/>
                <w:sz w:val="22"/>
              </w:rPr>
              <w:t>Клечка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Коњско</w:t>
            </w:r>
          </w:p>
        </w:tc>
        <w:tc>
          <w:tcPr>
            <w:tcW w:w="4896" w:type="dxa"/>
            <w:tcBorders/>
            <w:vAlign w:val="center"/>
          </w:tcPr>
          <w:p>
            <w:pPr>
              <w:spacing w:after="150"/>
              <w:ind w:left="0"/>
              <w:jc w:val="left"/>
            </w:pPr>
            <w:r>
              <w:rPr>
                <w:rFonts w:ascii="Verdana"/>
                <w:b w:val="false"/>
                <w:i w:val="false"/>
                <w:color w:val="000000"/>
                <w:sz w:val="22"/>
              </w:rPr>
              <w:t>Коњско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Коњух</w:t>
            </w:r>
          </w:p>
        </w:tc>
        <w:tc>
          <w:tcPr>
            <w:tcW w:w="4896" w:type="dxa"/>
            <w:tcBorders/>
            <w:vAlign w:val="center"/>
          </w:tcPr>
          <w:p>
            <w:pPr>
              <w:spacing w:after="150"/>
              <w:ind w:left="0"/>
              <w:jc w:val="left"/>
            </w:pPr>
            <w:r>
              <w:rPr>
                <w:rFonts w:ascii="Verdana"/>
                <w:b w:val="false"/>
                <w:i w:val="false"/>
                <w:color w:val="000000"/>
                <w:sz w:val="22"/>
              </w:rPr>
              <w:t>Коњух</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Крајиште</w:t>
            </w:r>
          </w:p>
        </w:tc>
        <w:tc>
          <w:tcPr>
            <w:tcW w:w="4896" w:type="dxa"/>
            <w:tcBorders/>
            <w:vAlign w:val="center"/>
          </w:tcPr>
          <w:p>
            <w:pPr>
              <w:spacing w:after="150"/>
              <w:ind w:left="0"/>
              <w:jc w:val="left"/>
            </w:pPr>
            <w:r>
              <w:rPr>
                <w:rFonts w:ascii="Verdana"/>
                <w:b w:val="false"/>
                <w:i w:val="false"/>
                <w:color w:val="000000"/>
                <w:sz w:val="22"/>
              </w:rPr>
              <w:t>Крајиште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Крајмировце</w:t>
            </w:r>
          </w:p>
        </w:tc>
        <w:tc>
          <w:tcPr>
            <w:tcW w:w="4896" w:type="dxa"/>
            <w:tcBorders/>
            <w:vAlign w:val="center"/>
          </w:tcPr>
          <w:p>
            <w:pPr>
              <w:spacing w:after="150"/>
              <w:ind w:left="0"/>
              <w:jc w:val="left"/>
            </w:pPr>
            <w:r>
              <w:rPr>
                <w:rFonts w:ascii="Verdana"/>
                <w:b w:val="false"/>
                <w:i w:val="false"/>
                <w:color w:val="000000"/>
                <w:sz w:val="22"/>
              </w:rPr>
              <w:t>Крајмировце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Лалетић</w:t>
            </w:r>
          </w:p>
        </w:tc>
        <w:tc>
          <w:tcPr>
            <w:tcW w:w="4896" w:type="dxa"/>
            <w:tcBorders/>
            <w:vAlign w:val="center"/>
          </w:tcPr>
          <w:p>
            <w:pPr>
              <w:spacing w:after="150"/>
              <w:ind w:left="0"/>
              <w:jc w:val="left"/>
            </w:pPr>
            <w:r>
              <w:rPr>
                <w:rFonts w:ascii="Verdana"/>
                <w:b w:val="false"/>
                <w:i w:val="false"/>
                <w:color w:val="000000"/>
                <w:sz w:val="22"/>
              </w:rPr>
              <w:t>Лалетић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Лепина</w:t>
            </w:r>
          </w:p>
        </w:tc>
        <w:tc>
          <w:tcPr>
            <w:tcW w:w="4896" w:type="dxa"/>
            <w:tcBorders/>
            <w:vAlign w:val="center"/>
          </w:tcPr>
          <w:p>
            <w:pPr>
              <w:spacing w:after="150"/>
              <w:ind w:left="0"/>
              <w:jc w:val="left"/>
            </w:pPr>
            <w:r>
              <w:rPr>
                <w:rFonts w:ascii="Verdana"/>
                <w:b w:val="false"/>
                <w:i w:val="false"/>
                <w:color w:val="000000"/>
                <w:sz w:val="22"/>
              </w:rPr>
              <w:t>Лепина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Ливађе</w:t>
            </w:r>
          </w:p>
        </w:tc>
        <w:tc>
          <w:tcPr>
            <w:tcW w:w="4896" w:type="dxa"/>
            <w:tcBorders/>
            <w:vAlign w:val="center"/>
          </w:tcPr>
          <w:p>
            <w:pPr>
              <w:spacing w:after="150"/>
              <w:ind w:left="0"/>
              <w:jc w:val="left"/>
            </w:pPr>
            <w:r>
              <w:rPr>
                <w:rFonts w:ascii="Verdana"/>
                <w:b w:val="false"/>
                <w:i w:val="false"/>
                <w:color w:val="000000"/>
                <w:sz w:val="22"/>
              </w:rPr>
              <w:t>Ливађе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Липљан</w:t>
            </w:r>
          </w:p>
        </w:tc>
        <w:tc>
          <w:tcPr>
            <w:tcW w:w="4896" w:type="dxa"/>
            <w:tcBorders/>
            <w:vAlign w:val="center"/>
          </w:tcPr>
          <w:p>
            <w:pPr>
              <w:spacing w:after="150"/>
              <w:ind w:left="0"/>
              <w:jc w:val="left"/>
            </w:pPr>
            <w:r>
              <w:rPr>
                <w:rFonts w:ascii="Verdana"/>
                <w:b w:val="false"/>
                <w:i w:val="false"/>
                <w:color w:val="000000"/>
                <w:sz w:val="22"/>
              </w:rPr>
              <w:t>Липљан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Липовица</w:t>
            </w:r>
          </w:p>
        </w:tc>
        <w:tc>
          <w:tcPr>
            <w:tcW w:w="4896" w:type="dxa"/>
            <w:tcBorders/>
            <w:vAlign w:val="center"/>
          </w:tcPr>
          <w:p>
            <w:pPr>
              <w:spacing w:after="150"/>
              <w:ind w:left="0"/>
              <w:jc w:val="left"/>
            </w:pPr>
            <w:r>
              <w:rPr>
                <w:rFonts w:ascii="Verdana"/>
                <w:b w:val="false"/>
                <w:i w:val="false"/>
                <w:color w:val="000000"/>
                <w:sz w:val="22"/>
              </w:rPr>
              <w:t>Липовица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w:t>
            </w:r>
          </w:p>
        </w:tc>
        <w:tc>
          <w:tcPr>
            <w:tcW w:w="4896" w:type="dxa"/>
            <w:tcBorders/>
            <w:vAlign w:val="center"/>
          </w:tcPr>
          <w:p>
            <w:pPr>
              <w:spacing w:after="150"/>
              <w:ind w:left="0"/>
              <w:jc w:val="left"/>
            </w:pPr>
            <w:r>
              <w:rPr>
                <w:rFonts w:ascii="Verdana"/>
                <w:b w:val="false"/>
                <w:i w:val="false"/>
                <w:color w:val="000000"/>
                <w:sz w:val="22"/>
              </w:rPr>
              <w:t>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Лугаџија</w:t>
            </w:r>
          </w:p>
        </w:tc>
        <w:tc>
          <w:tcPr>
            <w:tcW w:w="4896" w:type="dxa"/>
            <w:tcBorders/>
            <w:vAlign w:val="center"/>
          </w:tcPr>
          <w:p>
            <w:pPr>
              <w:spacing w:after="150"/>
              <w:ind w:left="0"/>
              <w:jc w:val="left"/>
            </w:pPr>
            <w:r>
              <w:rPr>
                <w:rFonts w:ascii="Verdana"/>
                <w:b w:val="false"/>
                <w:i w:val="false"/>
                <w:color w:val="000000"/>
                <w:sz w:val="22"/>
              </w:rPr>
              <w:t>Лугаџија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Магура</w:t>
            </w:r>
          </w:p>
        </w:tc>
        <w:tc>
          <w:tcPr>
            <w:tcW w:w="4896" w:type="dxa"/>
            <w:tcBorders/>
            <w:vAlign w:val="center"/>
          </w:tcPr>
          <w:p>
            <w:pPr>
              <w:spacing w:after="150"/>
              <w:ind w:left="0"/>
              <w:jc w:val="left"/>
            </w:pPr>
            <w:r>
              <w:rPr>
                <w:rFonts w:ascii="Verdana"/>
                <w:b w:val="false"/>
                <w:i w:val="false"/>
                <w:color w:val="000000"/>
                <w:sz w:val="22"/>
              </w:rPr>
              <w:t>Магура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Добрања</w:t>
            </w:r>
          </w:p>
        </w:tc>
        <w:tc>
          <w:tcPr>
            <w:tcW w:w="4896" w:type="dxa"/>
            <w:tcBorders/>
            <w:vAlign w:val="center"/>
          </w:tcPr>
          <w:p>
            <w:pPr>
              <w:spacing w:after="150"/>
              <w:ind w:left="0"/>
              <w:jc w:val="left"/>
            </w:pPr>
            <w:r>
              <w:rPr>
                <w:rFonts w:ascii="Verdana"/>
                <w:b w:val="false"/>
                <w:i w:val="false"/>
                <w:color w:val="000000"/>
                <w:sz w:val="22"/>
              </w:rPr>
              <w:t>Мала Добрања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Алаш</w:t>
            </w:r>
          </w:p>
        </w:tc>
        <w:tc>
          <w:tcPr>
            <w:tcW w:w="4896" w:type="dxa"/>
            <w:tcBorders/>
            <w:vAlign w:val="center"/>
          </w:tcPr>
          <w:p>
            <w:pPr>
              <w:spacing w:after="150"/>
              <w:ind w:left="0"/>
              <w:jc w:val="left"/>
            </w:pPr>
            <w:r>
              <w:rPr>
                <w:rFonts w:ascii="Verdana"/>
                <w:b w:val="false"/>
                <w:i w:val="false"/>
                <w:color w:val="000000"/>
                <w:sz w:val="22"/>
              </w:rPr>
              <w:t>Мали Алаш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Грацко</w:t>
            </w:r>
          </w:p>
        </w:tc>
        <w:tc>
          <w:tcPr>
            <w:tcW w:w="4896" w:type="dxa"/>
            <w:tcBorders/>
            <w:vAlign w:val="center"/>
          </w:tcPr>
          <w:p>
            <w:pPr>
              <w:spacing w:after="150"/>
              <w:ind w:left="0"/>
              <w:jc w:val="left"/>
            </w:pPr>
            <w:r>
              <w:rPr>
                <w:rFonts w:ascii="Verdana"/>
                <w:b w:val="false"/>
                <w:i w:val="false"/>
                <w:color w:val="000000"/>
                <w:sz w:val="22"/>
              </w:rPr>
              <w:t>Мало Грацко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Рибаре</w:t>
            </w:r>
          </w:p>
        </w:tc>
        <w:tc>
          <w:tcPr>
            <w:tcW w:w="4896" w:type="dxa"/>
            <w:tcBorders/>
            <w:vAlign w:val="center"/>
          </w:tcPr>
          <w:p>
            <w:pPr>
              <w:spacing w:after="150"/>
              <w:ind w:left="0"/>
              <w:jc w:val="left"/>
            </w:pPr>
            <w:r>
              <w:rPr>
                <w:rFonts w:ascii="Verdana"/>
                <w:b w:val="false"/>
                <w:i w:val="false"/>
                <w:color w:val="000000"/>
                <w:sz w:val="22"/>
              </w:rPr>
              <w:t>Мало Рибаре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Маревце</w:t>
            </w:r>
          </w:p>
        </w:tc>
        <w:tc>
          <w:tcPr>
            <w:tcW w:w="4896" w:type="dxa"/>
            <w:tcBorders/>
            <w:vAlign w:val="center"/>
          </w:tcPr>
          <w:p>
            <w:pPr>
              <w:spacing w:after="150"/>
              <w:ind w:left="0"/>
              <w:jc w:val="left"/>
            </w:pPr>
            <w:r>
              <w:rPr>
                <w:rFonts w:ascii="Verdana"/>
                <w:b w:val="false"/>
                <w:i w:val="false"/>
                <w:color w:val="000000"/>
                <w:sz w:val="22"/>
              </w:rPr>
              <w:t>Маревце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Челопек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Медвеце</w:t>
            </w:r>
          </w:p>
        </w:tc>
        <w:tc>
          <w:tcPr>
            <w:tcW w:w="4896" w:type="dxa"/>
            <w:tcBorders/>
            <w:vAlign w:val="center"/>
          </w:tcPr>
          <w:p>
            <w:pPr>
              <w:spacing w:after="150"/>
              <w:ind w:left="0"/>
              <w:jc w:val="left"/>
            </w:pPr>
            <w:r>
              <w:rPr>
                <w:rFonts w:ascii="Verdana"/>
                <w:b w:val="false"/>
                <w:i w:val="false"/>
                <w:color w:val="000000"/>
                <w:sz w:val="22"/>
              </w:rPr>
              <w:t>Медвеце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Мирена</w:t>
            </w:r>
          </w:p>
        </w:tc>
        <w:tc>
          <w:tcPr>
            <w:tcW w:w="4896" w:type="dxa"/>
            <w:tcBorders/>
            <w:vAlign w:val="center"/>
          </w:tcPr>
          <w:p>
            <w:pPr>
              <w:spacing w:after="150"/>
              <w:ind w:left="0"/>
              <w:jc w:val="left"/>
            </w:pPr>
            <w:r>
              <w:rPr>
                <w:rFonts w:ascii="Verdana"/>
                <w:b w:val="false"/>
                <w:i w:val="false"/>
                <w:color w:val="000000"/>
                <w:sz w:val="22"/>
              </w:rPr>
              <w:t>Мирена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Мухаџер Бабуш</w:t>
            </w:r>
          </w:p>
        </w:tc>
        <w:tc>
          <w:tcPr>
            <w:tcW w:w="4896" w:type="dxa"/>
            <w:tcBorders/>
            <w:vAlign w:val="center"/>
          </w:tcPr>
          <w:p>
            <w:pPr>
              <w:spacing w:after="150"/>
              <w:ind w:left="0"/>
              <w:jc w:val="left"/>
            </w:pPr>
            <w:r>
              <w:rPr>
                <w:rFonts w:ascii="Verdana"/>
                <w:b w:val="false"/>
                <w:i w:val="false"/>
                <w:color w:val="000000"/>
                <w:sz w:val="22"/>
              </w:rPr>
              <w:t>Мухаџер Бабуш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Рујце</w:t>
            </w:r>
          </w:p>
        </w:tc>
        <w:tc>
          <w:tcPr>
            <w:tcW w:w="4896" w:type="dxa"/>
            <w:tcBorders/>
            <w:vAlign w:val="center"/>
          </w:tcPr>
          <w:p>
            <w:pPr>
              <w:spacing w:after="150"/>
              <w:ind w:left="0"/>
              <w:jc w:val="left"/>
            </w:pPr>
            <w:r>
              <w:rPr>
                <w:rFonts w:ascii="Verdana"/>
                <w:b w:val="false"/>
                <w:i w:val="false"/>
                <w:color w:val="000000"/>
                <w:sz w:val="22"/>
              </w:rPr>
              <w:t>Ново Рујце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Оклап</w:t>
            </w:r>
          </w:p>
        </w:tc>
        <w:tc>
          <w:tcPr>
            <w:tcW w:w="4896" w:type="dxa"/>
            <w:tcBorders/>
            <w:vAlign w:val="center"/>
          </w:tcPr>
          <w:p>
            <w:pPr>
              <w:spacing w:after="150"/>
              <w:ind w:left="0"/>
              <w:jc w:val="left"/>
            </w:pPr>
            <w:r>
              <w:rPr>
                <w:rFonts w:ascii="Verdana"/>
                <w:b w:val="false"/>
                <w:i w:val="false"/>
                <w:color w:val="000000"/>
                <w:sz w:val="22"/>
              </w:rPr>
              <w:t>Оклап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Трбовце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Окосница</w:t>
            </w:r>
          </w:p>
        </w:tc>
        <w:tc>
          <w:tcPr>
            <w:tcW w:w="4896" w:type="dxa"/>
            <w:tcBorders/>
            <w:vAlign w:val="center"/>
          </w:tcPr>
          <w:p>
            <w:pPr>
              <w:spacing w:after="150"/>
              <w:ind w:left="0"/>
              <w:jc w:val="left"/>
            </w:pPr>
            <w:r>
              <w:rPr>
                <w:rFonts w:ascii="Verdana"/>
                <w:b w:val="false"/>
                <w:i w:val="false"/>
                <w:color w:val="000000"/>
                <w:sz w:val="22"/>
              </w:rPr>
              <w:t>Окосница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Плитковић</w:t>
            </w:r>
          </w:p>
        </w:tc>
        <w:tc>
          <w:tcPr>
            <w:tcW w:w="4896" w:type="dxa"/>
            <w:tcBorders/>
            <w:vAlign w:val="center"/>
          </w:tcPr>
          <w:p>
            <w:pPr>
              <w:spacing w:after="150"/>
              <w:ind w:left="0"/>
              <w:jc w:val="left"/>
            </w:pPr>
            <w:r>
              <w:rPr>
                <w:rFonts w:ascii="Verdana"/>
                <w:b w:val="false"/>
                <w:i w:val="false"/>
                <w:color w:val="000000"/>
                <w:sz w:val="22"/>
              </w:rPr>
              <w:t>Плитковић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Потуровце</w:t>
            </w:r>
          </w:p>
        </w:tc>
        <w:tc>
          <w:tcPr>
            <w:tcW w:w="4896" w:type="dxa"/>
            <w:tcBorders/>
            <w:vAlign w:val="center"/>
          </w:tcPr>
          <w:p>
            <w:pPr>
              <w:spacing w:after="150"/>
              <w:ind w:left="0"/>
              <w:jc w:val="left"/>
            </w:pPr>
            <w:r>
              <w:rPr>
                <w:rFonts w:ascii="Verdana"/>
                <w:b w:val="false"/>
                <w:i w:val="false"/>
                <w:color w:val="000000"/>
                <w:sz w:val="22"/>
              </w:rPr>
              <w:t>Потуровце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Рабовце</w:t>
            </w:r>
          </w:p>
        </w:tc>
        <w:tc>
          <w:tcPr>
            <w:tcW w:w="4896" w:type="dxa"/>
            <w:tcBorders/>
            <w:vAlign w:val="center"/>
          </w:tcPr>
          <w:p>
            <w:pPr>
              <w:spacing w:after="150"/>
              <w:ind w:left="0"/>
              <w:jc w:val="left"/>
            </w:pPr>
            <w:r>
              <w:rPr>
                <w:rFonts w:ascii="Verdana"/>
                <w:b w:val="false"/>
                <w:i w:val="false"/>
                <w:color w:val="000000"/>
                <w:sz w:val="22"/>
              </w:rPr>
              <w:t>Рабовце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Радево</w:t>
            </w:r>
          </w:p>
        </w:tc>
        <w:tc>
          <w:tcPr>
            <w:tcW w:w="4896" w:type="dxa"/>
            <w:tcBorders/>
            <w:vAlign w:val="center"/>
          </w:tcPr>
          <w:p>
            <w:pPr>
              <w:spacing w:after="150"/>
              <w:ind w:left="0"/>
              <w:jc w:val="left"/>
            </w:pPr>
            <w:r>
              <w:rPr>
                <w:rFonts w:ascii="Verdana"/>
                <w:b w:val="false"/>
                <w:i w:val="false"/>
                <w:color w:val="000000"/>
                <w:sz w:val="22"/>
              </w:rPr>
              <w:t>Радево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Русиновце</w:t>
            </w:r>
          </w:p>
        </w:tc>
        <w:tc>
          <w:tcPr>
            <w:tcW w:w="4896" w:type="dxa"/>
            <w:tcBorders/>
            <w:vAlign w:val="center"/>
          </w:tcPr>
          <w:p>
            <w:pPr>
              <w:spacing w:after="150"/>
              <w:ind w:left="0"/>
              <w:jc w:val="left"/>
            </w:pPr>
            <w:r>
              <w:rPr>
                <w:rFonts w:ascii="Verdana"/>
                <w:b w:val="false"/>
                <w:i w:val="false"/>
                <w:color w:val="000000"/>
                <w:sz w:val="22"/>
              </w:rPr>
              <w:t>Русиновце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Седларе</w:t>
            </w:r>
          </w:p>
        </w:tc>
        <w:tc>
          <w:tcPr>
            <w:tcW w:w="4896" w:type="dxa"/>
            <w:tcBorders/>
            <w:vAlign w:val="center"/>
          </w:tcPr>
          <w:p>
            <w:pPr>
              <w:spacing w:after="150"/>
              <w:ind w:left="0"/>
              <w:jc w:val="left"/>
            </w:pPr>
            <w:r>
              <w:rPr>
                <w:rFonts w:ascii="Verdana"/>
                <w:b w:val="false"/>
                <w:i w:val="false"/>
                <w:color w:val="000000"/>
                <w:sz w:val="22"/>
              </w:rPr>
              <w:t>Седларе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Скуланево</w:t>
            </w:r>
          </w:p>
        </w:tc>
        <w:tc>
          <w:tcPr>
            <w:tcW w:w="4896" w:type="dxa"/>
            <w:tcBorders/>
            <w:vAlign w:val="center"/>
          </w:tcPr>
          <w:p>
            <w:pPr>
              <w:spacing w:after="150"/>
              <w:ind w:left="0"/>
              <w:jc w:val="left"/>
            </w:pPr>
            <w:r>
              <w:rPr>
                <w:rFonts w:ascii="Verdana"/>
                <w:b w:val="false"/>
                <w:i w:val="false"/>
                <w:color w:val="000000"/>
                <w:sz w:val="22"/>
              </w:rPr>
              <w:t>Скуланево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Словиње</w:t>
            </w:r>
          </w:p>
        </w:tc>
        <w:tc>
          <w:tcPr>
            <w:tcW w:w="4896" w:type="dxa"/>
            <w:tcBorders/>
            <w:vAlign w:val="center"/>
          </w:tcPr>
          <w:p>
            <w:pPr>
              <w:spacing w:after="150"/>
              <w:ind w:left="0"/>
              <w:jc w:val="left"/>
            </w:pPr>
            <w:r>
              <w:rPr>
                <w:rFonts w:ascii="Verdana"/>
                <w:b w:val="false"/>
                <w:i w:val="false"/>
                <w:color w:val="000000"/>
                <w:sz w:val="22"/>
              </w:rPr>
              <w:t>Словиње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Смолуша</w:t>
            </w:r>
          </w:p>
        </w:tc>
        <w:tc>
          <w:tcPr>
            <w:tcW w:w="4896" w:type="dxa"/>
            <w:tcBorders/>
            <w:vAlign w:val="center"/>
          </w:tcPr>
          <w:p>
            <w:pPr>
              <w:spacing w:after="150"/>
              <w:ind w:left="0"/>
              <w:jc w:val="left"/>
            </w:pPr>
            <w:r>
              <w:rPr>
                <w:rFonts w:ascii="Verdana"/>
                <w:b w:val="false"/>
                <w:i w:val="false"/>
                <w:color w:val="000000"/>
                <w:sz w:val="22"/>
              </w:rPr>
              <w:t>Смолуша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 Грацко</w:t>
            </w:r>
          </w:p>
        </w:tc>
        <w:tc>
          <w:tcPr>
            <w:tcW w:w="4896" w:type="dxa"/>
            <w:tcBorders/>
            <w:vAlign w:val="center"/>
          </w:tcPr>
          <w:p>
            <w:pPr>
              <w:spacing w:after="150"/>
              <w:ind w:left="0"/>
              <w:jc w:val="left"/>
            </w:pPr>
            <w:r>
              <w:rPr>
                <w:rFonts w:ascii="Verdana"/>
                <w:b w:val="false"/>
                <w:i w:val="false"/>
                <w:color w:val="000000"/>
                <w:sz w:val="22"/>
              </w:rPr>
              <w:t>Старо Грацко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 Рујце</w:t>
            </w:r>
          </w:p>
        </w:tc>
        <w:tc>
          <w:tcPr>
            <w:tcW w:w="4896" w:type="dxa"/>
            <w:tcBorders/>
            <w:vAlign w:val="center"/>
          </w:tcPr>
          <w:p>
            <w:pPr>
              <w:spacing w:after="150"/>
              <w:ind w:left="0"/>
              <w:jc w:val="left"/>
            </w:pPr>
            <w:r>
              <w:rPr>
                <w:rFonts w:ascii="Verdana"/>
                <w:b w:val="false"/>
                <w:i w:val="false"/>
                <w:color w:val="000000"/>
                <w:sz w:val="22"/>
              </w:rPr>
              <w:t>Старо Рујце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Суви До</w:t>
            </w:r>
          </w:p>
        </w:tc>
        <w:tc>
          <w:tcPr>
            <w:tcW w:w="4896" w:type="dxa"/>
            <w:tcBorders/>
            <w:vAlign w:val="center"/>
          </w:tcPr>
          <w:p>
            <w:pPr>
              <w:spacing w:after="150"/>
              <w:ind w:left="0"/>
              <w:jc w:val="left"/>
            </w:pPr>
            <w:r>
              <w:rPr>
                <w:rFonts w:ascii="Verdana"/>
                <w:b w:val="false"/>
                <w:i w:val="false"/>
                <w:color w:val="000000"/>
                <w:sz w:val="22"/>
              </w:rPr>
              <w:t>Суви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Тећа</w:t>
            </w:r>
          </w:p>
        </w:tc>
        <w:tc>
          <w:tcPr>
            <w:tcW w:w="4896" w:type="dxa"/>
            <w:tcBorders/>
            <w:vAlign w:val="center"/>
          </w:tcPr>
          <w:p>
            <w:pPr>
              <w:spacing w:after="150"/>
              <w:ind w:left="0"/>
              <w:jc w:val="left"/>
            </w:pPr>
            <w:r>
              <w:rPr>
                <w:rFonts w:ascii="Verdana"/>
                <w:b w:val="false"/>
                <w:i w:val="false"/>
                <w:color w:val="000000"/>
                <w:sz w:val="22"/>
              </w:rPr>
              <w:t>Тећа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Топличане</w:t>
            </w:r>
          </w:p>
        </w:tc>
        <w:tc>
          <w:tcPr>
            <w:tcW w:w="4896" w:type="dxa"/>
            <w:tcBorders/>
            <w:vAlign w:val="center"/>
          </w:tcPr>
          <w:p>
            <w:pPr>
              <w:spacing w:after="150"/>
              <w:ind w:left="0"/>
              <w:jc w:val="left"/>
            </w:pPr>
            <w:r>
              <w:rPr>
                <w:rFonts w:ascii="Verdana"/>
                <w:b w:val="false"/>
                <w:i w:val="false"/>
                <w:color w:val="000000"/>
                <w:sz w:val="22"/>
              </w:rPr>
              <w:t>Топличане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Торина</w:t>
            </w:r>
          </w:p>
        </w:tc>
        <w:tc>
          <w:tcPr>
            <w:tcW w:w="4896" w:type="dxa"/>
            <w:tcBorders/>
            <w:vAlign w:val="center"/>
          </w:tcPr>
          <w:p>
            <w:pPr>
              <w:spacing w:after="150"/>
              <w:ind w:left="0"/>
              <w:jc w:val="left"/>
            </w:pPr>
            <w:r>
              <w:rPr>
                <w:rFonts w:ascii="Verdana"/>
                <w:b w:val="false"/>
                <w:i w:val="false"/>
                <w:color w:val="000000"/>
                <w:sz w:val="22"/>
              </w:rPr>
              <w:t>Торина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Брег</w:t>
            </w:r>
          </w:p>
        </w:tc>
        <w:tc>
          <w:tcPr>
            <w:tcW w:w="4896" w:type="dxa"/>
            <w:tcBorders/>
            <w:vAlign w:val="center"/>
          </w:tcPr>
          <w:p>
            <w:pPr>
              <w:spacing w:after="150"/>
              <w:ind w:left="0"/>
              <w:jc w:val="left"/>
            </w:pPr>
            <w:r>
              <w:rPr>
                <w:rFonts w:ascii="Verdana"/>
                <w:b w:val="false"/>
                <w:i w:val="false"/>
                <w:color w:val="000000"/>
                <w:sz w:val="22"/>
              </w:rPr>
              <w:t>Црни Брег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Чучуљага</w:t>
            </w:r>
          </w:p>
        </w:tc>
        <w:tc>
          <w:tcPr>
            <w:tcW w:w="4896" w:type="dxa"/>
            <w:tcBorders/>
            <w:vAlign w:val="center"/>
          </w:tcPr>
          <w:p>
            <w:pPr>
              <w:spacing w:after="150"/>
              <w:ind w:left="0"/>
              <w:jc w:val="left"/>
            </w:pPr>
            <w:r>
              <w:rPr>
                <w:rFonts w:ascii="Verdana"/>
                <w:b w:val="false"/>
                <w:i w:val="false"/>
                <w:color w:val="000000"/>
                <w:sz w:val="22"/>
              </w:rPr>
              <w:t>Чучуљага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Шишарка</w:t>
            </w:r>
          </w:p>
        </w:tc>
        <w:tc>
          <w:tcPr>
            <w:tcW w:w="4896" w:type="dxa"/>
            <w:tcBorders/>
            <w:vAlign w:val="center"/>
          </w:tcPr>
          <w:p>
            <w:pPr>
              <w:spacing w:after="150"/>
              <w:ind w:left="0"/>
              <w:jc w:val="left"/>
            </w:pPr>
            <w:r>
              <w:rPr>
                <w:rFonts w:ascii="Verdana"/>
                <w:b w:val="false"/>
                <w:i w:val="false"/>
                <w:color w:val="000000"/>
                <w:sz w:val="22"/>
              </w:rPr>
              <w:t>Шишарка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83. Лучани</w:t>
            </w:r>
          </w:p>
        </w:tc>
        <w:tc>
          <w:tcPr>
            <w:tcW w:w="4752" w:type="dxa"/>
            <w:tcBorders/>
            <w:vAlign w:val="center"/>
          </w:tcPr>
          <w:p>
            <w:pPr>
              <w:spacing w:after="150"/>
              <w:ind w:left="0"/>
              <w:jc w:val="left"/>
            </w:pPr>
            <w:r>
              <w:rPr>
                <w:rFonts w:ascii="Verdana"/>
                <w:b w:val="false"/>
                <w:i w:val="false"/>
                <w:color w:val="000000"/>
                <w:sz w:val="22"/>
              </w:rPr>
              <w:t>Бели Камен</w:t>
            </w:r>
          </w:p>
        </w:tc>
        <w:tc>
          <w:tcPr>
            <w:tcW w:w="4896" w:type="dxa"/>
            <w:tcBorders/>
            <w:vAlign w:val="center"/>
          </w:tcPr>
          <w:p>
            <w:pPr>
              <w:spacing w:after="150"/>
              <w:ind w:left="0"/>
              <w:jc w:val="left"/>
            </w:pPr>
            <w:r>
              <w:rPr>
                <w:rFonts w:ascii="Verdana"/>
                <w:b w:val="false"/>
                <w:i w:val="false"/>
                <w:color w:val="000000"/>
                <w:sz w:val="22"/>
              </w:rPr>
              <w:t>Бели Камен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Вича</w:t>
            </w:r>
          </w:p>
        </w:tc>
        <w:tc>
          <w:tcPr>
            <w:tcW w:w="4896" w:type="dxa"/>
            <w:tcBorders/>
            <w:vAlign w:val="center"/>
          </w:tcPr>
          <w:p>
            <w:pPr>
              <w:spacing w:after="150"/>
              <w:ind w:left="0"/>
              <w:jc w:val="left"/>
            </w:pPr>
            <w:r>
              <w:rPr>
                <w:rFonts w:ascii="Verdana"/>
                <w:b w:val="false"/>
                <w:i w:val="false"/>
                <w:color w:val="000000"/>
                <w:sz w:val="22"/>
              </w:rPr>
              <w:t>Вича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Властељице</w:t>
            </w:r>
          </w:p>
        </w:tc>
        <w:tc>
          <w:tcPr>
            <w:tcW w:w="4896" w:type="dxa"/>
            <w:tcBorders/>
            <w:vAlign w:val="center"/>
          </w:tcPr>
          <w:p>
            <w:pPr>
              <w:spacing w:after="150"/>
              <w:ind w:left="0"/>
              <w:jc w:val="left"/>
            </w:pPr>
            <w:r>
              <w:rPr>
                <w:rFonts w:ascii="Verdana"/>
                <w:b w:val="false"/>
                <w:i w:val="false"/>
                <w:color w:val="000000"/>
                <w:sz w:val="22"/>
              </w:rPr>
              <w:t>Властељице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Вучковица</w:t>
            </w:r>
          </w:p>
        </w:tc>
        <w:tc>
          <w:tcPr>
            <w:tcW w:w="4896" w:type="dxa"/>
            <w:tcBorders/>
            <w:vAlign w:val="center"/>
          </w:tcPr>
          <w:p>
            <w:pPr>
              <w:spacing w:after="150"/>
              <w:ind w:left="0"/>
              <w:jc w:val="left"/>
            </w:pPr>
            <w:r>
              <w:rPr>
                <w:rFonts w:ascii="Verdana"/>
                <w:b w:val="false"/>
                <w:i w:val="false"/>
                <w:color w:val="000000"/>
                <w:sz w:val="22"/>
              </w:rPr>
              <w:t>Вучковица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Горачићи</w:t>
            </w:r>
          </w:p>
        </w:tc>
        <w:tc>
          <w:tcPr>
            <w:tcW w:w="4896" w:type="dxa"/>
            <w:tcBorders/>
            <w:vAlign w:val="center"/>
          </w:tcPr>
          <w:p>
            <w:pPr>
              <w:spacing w:after="150"/>
              <w:ind w:left="0"/>
              <w:jc w:val="left"/>
            </w:pPr>
            <w:r>
              <w:rPr>
                <w:rFonts w:ascii="Verdana"/>
                <w:b w:val="false"/>
                <w:i w:val="false"/>
                <w:color w:val="000000"/>
                <w:sz w:val="22"/>
              </w:rPr>
              <w:t>Горачићи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Краварица</w:t>
            </w:r>
          </w:p>
        </w:tc>
        <w:tc>
          <w:tcPr>
            <w:tcW w:w="4896" w:type="dxa"/>
            <w:tcBorders/>
            <w:vAlign w:val="center"/>
          </w:tcPr>
          <w:p>
            <w:pPr>
              <w:spacing w:after="150"/>
              <w:ind w:left="0"/>
              <w:jc w:val="left"/>
            </w:pPr>
            <w:r>
              <w:rPr>
                <w:rFonts w:ascii="Verdana"/>
                <w:b w:val="false"/>
                <w:i w:val="false"/>
                <w:color w:val="000000"/>
                <w:sz w:val="22"/>
              </w:rPr>
              <w:t>Горња Краварица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Дубац</w:t>
            </w:r>
          </w:p>
        </w:tc>
        <w:tc>
          <w:tcPr>
            <w:tcW w:w="4896" w:type="dxa"/>
            <w:tcBorders/>
            <w:vAlign w:val="center"/>
          </w:tcPr>
          <w:p>
            <w:pPr>
              <w:spacing w:after="150"/>
              <w:ind w:left="0"/>
              <w:jc w:val="left"/>
            </w:pPr>
            <w:r>
              <w:rPr>
                <w:rFonts w:ascii="Verdana"/>
                <w:b w:val="false"/>
                <w:i w:val="false"/>
                <w:color w:val="000000"/>
                <w:sz w:val="22"/>
              </w:rPr>
              <w:t>Горњи Дубац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w:t>
            </w:r>
          </w:p>
        </w:tc>
        <w:tc>
          <w:tcPr>
            <w:tcW w:w="4896" w:type="dxa"/>
            <w:tcBorders/>
            <w:vAlign w:val="center"/>
          </w:tcPr>
          <w:p>
            <w:pPr>
              <w:spacing w:after="150"/>
              <w:ind w:left="0"/>
              <w:jc w:val="left"/>
            </w:pPr>
            <w:r>
              <w:rPr>
                <w:rFonts w:ascii="Verdana"/>
                <w:b w:val="false"/>
                <w:i w:val="false"/>
                <w:color w:val="000000"/>
                <w:sz w:val="22"/>
              </w:rPr>
              <w:t>Граб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Губеревци</w:t>
            </w:r>
          </w:p>
        </w:tc>
        <w:tc>
          <w:tcPr>
            <w:tcW w:w="4896" w:type="dxa"/>
            <w:tcBorders/>
            <w:vAlign w:val="center"/>
          </w:tcPr>
          <w:p>
            <w:pPr>
              <w:spacing w:after="150"/>
              <w:ind w:left="0"/>
              <w:jc w:val="left"/>
            </w:pPr>
            <w:r>
              <w:rPr>
                <w:rFonts w:ascii="Verdana"/>
                <w:b w:val="false"/>
                <w:i w:val="false"/>
                <w:color w:val="000000"/>
                <w:sz w:val="22"/>
              </w:rPr>
              <w:t>Губеревци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Гуча (варошица)</w:t>
            </w:r>
          </w:p>
        </w:tc>
        <w:tc>
          <w:tcPr>
            <w:tcW w:w="4896" w:type="dxa"/>
            <w:tcBorders/>
            <w:vAlign w:val="center"/>
          </w:tcPr>
          <w:p>
            <w:pPr>
              <w:spacing w:after="150"/>
              <w:ind w:left="0"/>
              <w:jc w:val="left"/>
            </w:pPr>
            <w:r>
              <w:rPr>
                <w:rFonts w:ascii="Verdana"/>
                <w:b w:val="false"/>
                <w:i w:val="false"/>
                <w:color w:val="000000"/>
                <w:sz w:val="22"/>
              </w:rPr>
              <w:t>Гуча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Гуча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Дљин</w:t>
            </w:r>
          </w:p>
        </w:tc>
        <w:tc>
          <w:tcPr>
            <w:tcW w:w="4896" w:type="dxa"/>
            <w:tcBorders/>
            <w:vAlign w:val="center"/>
          </w:tcPr>
          <w:p>
            <w:pPr>
              <w:spacing w:after="150"/>
              <w:ind w:left="0"/>
              <w:jc w:val="left"/>
            </w:pPr>
            <w:r>
              <w:rPr>
                <w:rFonts w:ascii="Verdana"/>
                <w:b w:val="false"/>
                <w:i w:val="false"/>
                <w:color w:val="000000"/>
                <w:sz w:val="22"/>
              </w:rPr>
              <w:t>Дљин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Краварица</w:t>
            </w:r>
          </w:p>
        </w:tc>
        <w:tc>
          <w:tcPr>
            <w:tcW w:w="4896" w:type="dxa"/>
            <w:tcBorders/>
            <w:vAlign w:val="center"/>
          </w:tcPr>
          <w:p>
            <w:pPr>
              <w:spacing w:after="150"/>
              <w:ind w:left="0"/>
              <w:jc w:val="left"/>
            </w:pPr>
            <w:r>
              <w:rPr>
                <w:rFonts w:ascii="Verdana"/>
                <w:b w:val="false"/>
                <w:i w:val="false"/>
                <w:color w:val="000000"/>
                <w:sz w:val="22"/>
              </w:rPr>
              <w:t>Доња Краварица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Дубац</w:t>
            </w:r>
          </w:p>
        </w:tc>
        <w:tc>
          <w:tcPr>
            <w:tcW w:w="4896" w:type="dxa"/>
            <w:tcBorders/>
            <w:vAlign w:val="center"/>
          </w:tcPr>
          <w:p>
            <w:pPr>
              <w:spacing w:after="150"/>
              <w:ind w:left="0"/>
              <w:jc w:val="left"/>
            </w:pPr>
            <w:r>
              <w:rPr>
                <w:rFonts w:ascii="Verdana"/>
                <w:b w:val="false"/>
                <w:i w:val="false"/>
                <w:color w:val="000000"/>
                <w:sz w:val="22"/>
              </w:rPr>
              <w:t>Доњи Дубац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Дучаловићи</w:t>
            </w:r>
          </w:p>
        </w:tc>
        <w:tc>
          <w:tcPr>
            <w:tcW w:w="4896" w:type="dxa"/>
            <w:tcBorders/>
            <w:vAlign w:val="center"/>
          </w:tcPr>
          <w:p>
            <w:pPr>
              <w:spacing w:after="150"/>
              <w:ind w:left="0"/>
              <w:jc w:val="left"/>
            </w:pPr>
            <w:r>
              <w:rPr>
                <w:rFonts w:ascii="Verdana"/>
                <w:b w:val="false"/>
                <w:i w:val="false"/>
                <w:color w:val="000000"/>
                <w:sz w:val="22"/>
              </w:rPr>
              <w:t>Дучаловићи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Ђерађ</w:t>
            </w:r>
          </w:p>
        </w:tc>
        <w:tc>
          <w:tcPr>
            <w:tcW w:w="4896" w:type="dxa"/>
            <w:tcBorders/>
            <w:vAlign w:val="center"/>
          </w:tcPr>
          <w:p>
            <w:pPr>
              <w:spacing w:after="150"/>
              <w:ind w:left="0"/>
              <w:jc w:val="left"/>
            </w:pPr>
            <w:r>
              <w:rPr>
                <w:rFonts w:ascii="Verdana"/>
                <w:b w:val="false"/>
                <w:i w:val="false"/>
                <w:color w:val="000000"/>
                <w:sz w:val="22"/>
              </w:rPr>
              <w:t>Ђерађ</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Живица</w:t>
            </w:r>
          </w:p>
        </w:tc>
        <w:tc>
          <w:tcPr>
            <w:tcW w:w="4896" w:type="dxa"/>
            <w:tcBorders/>
            <w:vAlign w:val="center"/>
          </w:tcPr>
          <w:p>
            <w:pPr>
              <w:spacing w:after="150"/>
              <w:ind w:left="0"/>
              <w:jc w:val="left"/>
            </w:pPr>
            <w:r>
              <w:rPr>
                <w:rFonts w:ascii="Verdana"/>
                <w:b w:val="false"/>
                <w:i w:val="false"/>
                <w:color w:val="000000"/>
                <w:sz w:val="22"/>
              </w:rPr>
              <w:t>Живица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Зеоке</w:t>
            </w:r>
          </w:p>
        </w:tc>
        <w:tc>
          <w:tcPr>
            <w:tcW w:w="4896" w:type="dxa"/>
            <w:tcBorders/>
            <w:vAlign w:val="center"/>
          </w:tcPr>
          <w:p>
            <w:pPr>
              <w:spacing w:after="150"/>
              <w:ind w:left="0"/>
              <w:jc w:val="left"/>
            </w:pPr>
            <w:r>
              <w:rPr>
                <w:rFonts w:ascii="Verdana"/>
                <w:b w:val="false"/>
                <w:i w:val="false"/>
                <w:color w:val="000000"/>
                <w:sz w:val="22"/>
              </w:rPr>
              <w:t>Зеоке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Каона</w:t>
            </w:r>
          </w:p>
        </w:tc>
        <w:tc>
          <w:tcPr>
            <w:tcW w:w="4896" w:type="dxa"/>
            <w:tcBorders/>
            <w:vAlign w:val="center"/>
          </w:tcPr>
          <w:p>
            <w:pPr>
              <w:spacing w:after="150"/>
              <w:ind w:left="0"/>
              <w:jc w:val="left"/>
            </w:pPr>
            <w:r>
              <w:rPr>
                <w:rFonts w:ascii="Verdana"/>
                <w:b w:val="false"/>
                <w:i w:val="false"/>
                <w:color w:val="000000"/>
                <w:sz w:val="22"/>
              </w:rPr>
              <w:t>Каона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Котража</w:t>
            </w:r>
          </w:p>
        </w:tc>
        <w:tc>
          <w:tcPr>
            <w:tcW w:w="4896" w:type="dxa"/>
            <w:tcBorders/>
            <w:vAlign w:val="center"/>
          </w:tcPr>
          <w:p>
            <w:pPr>
              <w:spacing w:after="150"/>
              <w:ind w:left="0"/>
              <w:jc w:val="left"/>
            </w:pPr>
            <w:r>
              <w:rPr>
                <w:rFonts w:ascii="Verdana"/>
                <w:b w:val="false"/>
                <w:i w:val="false"/>
                <w:color w:val="000000"/>
                <w:sz w:val="22"/>
              </w:rPr>
              <w:t>Котража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Кривача</w:t>
            </w:r>
          </w:p>
        </w:tc>
        <w:tc>
          <w:tcPr>
            <w:tcW w:w="4896" w:type="dxa"/>
            <w:tcBorders/>
            <w:vAlign w:val="center"/>
          </w:tcPr>
          <w:p>
            <w:pPr>
              <w:spacing w:after="150"/>
              <w:ind w:left="0"/>
              <w:jc w:val="left"/>
            </w:pPr>
            <w:r>
              <w:rPr>
                <w:rFonts w:ascii="Verdana"/>
                <w:b w:val="false"/>
                <w:i w:val="false"/>
                <w:color w:val="000000"/>
                <w:sz w:val="22"/>
              </w:rPr>
              <w:t>Кривача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Крстац</w:t>
            </w:r>
          </w:p>
        </w:tc>
        <w:tc>
          <w:tcPr>
            <w:tcW w:w="4896" w:type="dxa"/>
            <w:tcBorders/>
            <w:vAlign w:val="center"/>
          </w:tcPr>
          <w:p>
            <w:pPr>
              <w:spacing w:after="150"/>
              <w:ind w:left="0"/>
              <w:jc w:val="left"/>
            </w:pPr>
            <w:r>
              <w:rPr>
                <w:rFonts w:ascii="Verdana"/>
                <w:b w:val="false"/>
                <w:i w:val="false"/>
                <w:color w:val="000000"/>
                <w:sz w:val="22"/>
              </w:rPr>
              <w:t>Крстац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w:t>
            </w:r>
          </w:p>
        </w:tc>
        <w:tc>
          <w:tcPr>
            <w:tcW w:w="4896" w:type="dxa"/>
            <w:tcBorders/>
            <w:vAlign w:val="center"/>
          </w:tcPr>
          <w:p>
            <w:pPr>
              <w:spacing w:after="150"/>
              <w:ind w:left="0"/>
              <w:jc w:val="left"/>
            </w:pPr>
            <w:r>
              <w:rPr>
                <w:rFonts w:ascii="Verdana"/>
                <w:b w:val="false"/>
                <w:i w:val="false"/>
                <w:color w:val="000000"/>
                <w:sz w:val="22"/>
              </w:rPr>
              <w:t>Лис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Лисице</w:t>
            </w:r>
          </w:p>
        </w:tc>
        <w:tc>
          <w:tcPr>
            <w:tcW w:w="4896" w:type="dxa"/>
            <w:tcBorders/>
            <w:vAlign w:val="center"/>
          </w:tcPr>
          <w:p>
            <w:pPr>
              <w:spacing w:after="150"/>
              <w:ind w:left="0"/>
              <w:jc w:val="left"/>
            </w:pPr>
            <w:r>
              <w:rPr>
                <w:rFonts w:ascii="Verdana"/>
                <w:b w:val="false"/>
                <w:i w:val="false"/>
                <w:color w:val="000000"/>
                <w:sz w:val="22"/>
              </w:rPr>
              <w:t>Лисице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Лучани (варошица)</w:t>
            </w:r>
          </w:p>
        </w:tc>
        <w:tc>
          <w:tcPr>
            <w:tcW w:w="4896" w:type="dxa"/>
            <w:tcBorders/>
            <w:vAlign w:val="center"/>
          </w:tcPr>
          <w:p>
            <w:pPr>
              <w:spacing w:after="150"/>
              <w:ind w:left="0"/>
              <w:jc w:val="left"/>
            </w:pPr>
            <w:r>
              <w:rPr>
                <w:rFonts w:ascii="Verdana"/>
                <w:b w:val="false"/>
                <w:i w:val="false"/>
                <w:color w:val="000000"/>
                <w:sz w:val="22"/>
              </w:rPr>
              <w:t>Лучани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Лучани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Марковица</w:t>
            </w:r>
          </w:p>
        </w:tc>
        <w:tc>
          <w:tcPr>
            <w:tcW w:w="4896" w:type="dxa"/>
            <w:tcBorders/>
            <w:vAlign w:val="center"/>
          </w:tcPr>
          <w:p>
            <w:pPr>
              <w:spacing w:after="150"/>
              <w:ind w:left="0"/>
              <w:jc w:val="left"/>
            </w:pPr>
            <w:r>
              <w:rPr>
                <w:rFonts w:ascii="Verdana"/>
                <w:b w:val="false"/>
                <w:i w:val="false"/>
                <w:color w:val="000000"/>
                <w:sz w:val="22"/>
              </w:rPr>
              <w:t>Марковица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Милатовићи</w:t>
            </w:r>
          </w:p>
        </w:tc>
        <w:tc>
          <w:tcPr>
            <w:tcW w:w="4896" w:type="dxa"/>
            <w:tcBorders/>
            <w:vAlign w:val="center"/>
          </w:tcPr>
          <w:p>
            <w:pPr>
              <w:spacing w:after="150"/>
              <w:ind w:left="0"/>
              <w:jc w:val="left"/>
            </w:pPr>
            <w:r>
              <w:rPr>
                <w:rFonts w:ascii="Verdana"/>
                <w:b w:val="false"/>
                <w:i w:val="false"/>
                <w:color w:val="000000"/>
                <w:sz w:val="22"/>
              </w:rPr>
              <w:t>Милатовићи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Негришори</w:t>
            </w:r>
          </w:p>
        </w:tc>
        <w:tc>
          <w:tcPr>
            <w:tcW w:w="4896" w:type="dxa"/>
            <w:tcBorders/>
            <w:vAlign w:val="center"/>
          </w:tcPr>
          <w:p>
            <w:pPr>
              <w:spacing w:after="150"/>
              <w:ind w:left="0"/>
              <w:jc w:val="left"/>
            </w:pPr>
            <w:r>
              <w:rPr>
                <w:rFonts w:ascii="Verdana"/>
                <w:b w:val="false"/>
                <w:i w:val="false"/>
                <w:color w:val="000000"/>
                <w:sz w:val="22"/>
              </w:rPr>
              <w:t>Негришори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Пухово</w:t>
            </w:r>
          </w:p>
        </w:tc>
        <w:tc>
          <w:tcPr>
            <w:tcW w:w="4896" w:type="dxa"/>
            <w:tcBorders/>
            <w:vAlign w:val="center"/>
          </w:tcPr>
          <w:p>
            <w:pPr>
              <w:spacing w:after="150"/>
              <w:ind w:left="0"/>
              <w:jc w:val="left"/>
            </w:pPr>
            <w:r>
              <w:rPr>
                <w:rFonts w:ascii="Verdana"/>
                <w:b w:val="false"/>
                <w:i w:val="false"/>
                <w:color w:val="000000"/>
                <w:sz w:val="22"/>
              </w:rPr>
              <w:t>Пухово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Пшаник</w:t>
            </w:r>
          </w:p>
        </w:tc>
        <w:tc>
          <w:tcPr>
            <w:tcW w:w="4896" w:type="dxa"/>
            <w:tcBorders/>
            <w:vAlign w:val="center"/>
          </w:tcPr>
          <w:p>
            <w:pPr>
              <w:spacing w:after="150"/>
              <w:ind w:left="0"/>
              <w:jc w:val="left"/>
            </w:pPr>
            <w:r>
              <w:rPr>
                <w:rFonts w:ascii="Verdana"/>
                <w:b w:val="false"/>
                <w:i w:val="false"/>
                <w:color w:val="000000"/>
                <w:sz w:val="22"/>
              </w:rPr>
              <w:t>Пшаник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Рогача</w:t>
            </w:r>
          </w:p>
        </w:tc>
        <w:tc>
          <w:tcPr>
            <w:tcW w:w="4896" w:type="dxa"/>
            <w:tcBorders/>
            <w:vAlign w:val="center"/>
          </w:tcPr>
          <w:p>
            <w:pPr>
              <w:spacing w:after="150"/>
              <w:ind w:left="0"/>
              <w:jc w:val="left"/>
            </w:pPr>
            <w:r>
              <w:rPr>
                <w:rFonts w:ascii="Verdana"/>
                <w:b w:val="false"/>
                <w:i w:val="false"/>
                <w:color w:val="000000"/>
                <w:sz w:val="22"/>
              </w:rPr>
              <w:t>Рогача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Ртари</w:t>
            </w:r>
          </w:p>
        </w:tc>
        <w:tc>
          <w:tcPr>
            <w:tcW w:w="4896" w:type="dxa"/>
            <w:tcBorders/>
            <w:vAlign w:val="center"/>
          </w:tcPr>
          <w:p>
            <w:pPr>
              <w:spacing w:after="150"/>
              <w:ind w:left="0"/>
              <w:jc w:val="left"/>
            </w:pPr>
            <w:r>
              <w:rPr>
                <w:rFonts w:ascii="Verdana"/>
                <w:b w:val="false"/>
                <w:i w:val="false"/>
                <w:color w:val="000000"/>
                <w:sz w:val="22"/>
              </w:rPr>
              <w:t>Ртари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Рти</w:t>
            </w:r>
          </w:p>
        </w:tc>
        <w:tc>
          <w:tcPr>
            <w:tcW w:w="4896" w:type="dxa"/>
            <w:tcBorders/>
            <w:vAlign w:val="center"/>
          </w:tcPr>
          <w:p>
            <w:pPr>
              <w:spacing w:after="150"/>
              <w:ind w:left="0"/>
              <w:jc w:val="left"/>
            </w:pPr>
            <w:r>
              <w:rPr>
                <w:rFonts w:ascii="Verdana"/>
                <w:b w:val="false"/>
                <w:i w:val="false"/>
                <w:color w:val="000000"/>
                <w:sz w:val="22"/>
              </w:rPr>
              <w:t>Рти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Тијање</w:t>
            </w:r>
          </w:p>
        </w:tc>
        <w:tc>
          <w:tcPr>
            <w:tcW w:w="4896" w:type="dxa"/>
            <w:tcBorders/>
            <w:vAlign w:val="center"/>
          </w:tcPr>
          <w:p>
            <w:pPr>
              <w:spacing w:after="150"/>
              <w:ind w:left="0"/>
              <w:jc w:val="left"/>
            </w:pPr>
            <w:r>
              <w:rPr>
                <w:rFonts w:ascii="Verdana"/>
                <w:b w:val="false"/>
                <w:i w:val="false"/>
                <w:color w:val="000000"/>
                <w:sz w:val="22"/>
              </w:rPr>
              <w:t>Тијање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Турица</w:t>
            </w:r>
          </w:p>
        </w:tc>
        <w:tc>
          <w:tcPr>
            <w:tcW w:w="4896" w:type="dxa"/>
            <w:tcBorders/>
            <w:vAlign w:val="center"/>
          </w:tcPr>
          <w:p>
            <w:pPr>
              <w:spacing w:after="150"/>
              <w:ind w:left="0"/>
              <w:jc w:val="left"/>
            </w:pPr>
            <w:r>
              <w:rPr>
                <w:rFonts w:ascii="Verdana"/>
                <w:b w:val="false"/>
                <w:i w:val="false"/>
                <w:color w:val="000000"/>
                <w:sz w:val="22"/>
              </w:rPr>
              <w:t>Турица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84. Љиг</w:t>
            </w:r>
          </w:p>
        </w:tc>
        <w:tc>
          <w:tcPr>
            <w:tcW w:w="4752" w:type="dxa"/>
            <w:tcBorders/>
            <w:vAlign w:val="center"/>
          </w:tcPr>
          <w:p>
            <w:pPr>
              <w:spacing w:after="150"/>
              <w:ind w:left="0"/>
              <w:jc w:val="left"/>
            </w:pPr>
            <w:r>
              <w:rPr>
                <w:rFonts w:ascii="Verdana"/>
                <w:b w:val="false"/>
                <w:i w:val="false"/>
                <w:color w:val="000000"/>
                <w:sz w:val="22"/>
              </w:rPr>
              <w:t>Ба</w:t>
            </w:r>
          </w:p>
        </w:tc>
        <w:tc>
          <w:tcPr>
            <w:tcW w:w="4896" w:type="dxa"/>
            <w:tcBorders/>
            <w:vAlign w:val="center"/>
          </w:tcPr>
          <w:p>
            <w:pPr>
              <w:spacing w:after="150"/>
              <w:ind w:left="0"/>
              <w:jc w:val="left"/>
            </w:pPr>
            <w:r>
              <w:rPr>
                <w:rFonts w:ascii="Verdana"/>
                <w:b w:val="false"/>
                <w:i w:val="false"/>
                <w:color w:val="000000"/>
                <w:sz w:val="22"/>
              </w:rPr>
              <w:t>Ба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Бабајић</w:t>
            </w:r>
          </w:p>
        </w:tc>
        <w:tc>
          <w:tcPr>
            <w:tcW w:w="4896" w:type="dxa"/>
            <w:tcBorders/>
            <w:vAlign w:val="center"/>
          </w:tcPr>
          <w:p>
            <w:pPr>
              <w:spacing w:after="150"/>
              <w:ind w:left="0"/>
              <w:jc w:val="left"/>
            </w:pPr>
            <w:r>
              <w:rPr>
                <w:rFonts w:ascii="Verdana"/>
                <w:b w:val="false"/>
                <w:i w:val="false"/>
                <w:color w:val="000000"/>
                <w:sz w:val="22"/>
              </w:rPr>
              <w:t>Бабајић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Белановица</w:t>
            </w:r>
          </w:p>
        </w:tc>
        <w:tc>
          <w:tcPr>
            <w:tcW w:w="4896" w:type="dxa"/>
            <w:tcBorders/>
            <w:vAlign w:val="center"/>
          </w:tcPr>
          <w:p>
            <w:pPr>
              <w:spacing w:after="150"/>
              <w:ind w:left="0"/>
              <w:jc w:val="left"/>
            </w:pPr>
            <w:r>
              <w:rPr>
                <w:rFonts w:ascii="Verdana"/>
                <w:b w:val="false"/>
                <w:i w:val="false"/>
                <w:color w:val="000000"/>
                <w:sz w:val="22"/>
              </w:rPr>
              <w:t>Белановица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Бошњановић</w:t>
            </w:r>
          </w:p>
        </w:tc>
        <w:tc>
          <w:tcPr>
            <w:tcW w:w="4896" w:type="dxa"/>
            <w:tcBorders/>
            <w:vAlign w:val="center"/>
          </w:tcPr>
          <w:p>
            <w:pPr>
              <w:spacing w:after="150"/>
              <w:ind w:left="0"/>
              <w:jc w:val="left"/>
            </w:pPr>
            <w:r>
              <w:rPr>
                <w:rFonts w:ascii="Verdana"/>
                <w:b w:val="false"/>
                <w:i w:val="false"/>
                <w:color w:val="000000"/>
                <w:sz w:val="22"/>
              </w:rPr>
              <w:t>Бошњановић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Бранчић</w:t>
            </w:r>
          </w:p>
        </w:tc>
        <w:tc>
          <w:tcPr>
            <w:tcW w:w="4896" w:type="dxa"/>
            <w:tcBorders/>
            <w:vAlign w:val="center"/>
          </w:tcPr>
          <w:p>
            <w:pPr>
              <w:spacing w:after="150"/>
              <w:ind w:left="0"/>
              <w:jc w:val="left"/>
            </w:pPr>
            <w:r>
              <w:rPr>
                <w:rFonts w:ascii="Verdana"/>
                <w:b w:val="false"/>
                <w:i w:val="false"/>
                <w:color w:val="000000"/>
                <w:sz w:val="22"/>
              </w:rPr>
              <w:t>Бранчић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Велишевац</w:t>
            </w:r>
          </w:p>
        </w:tc>
        <w:tc>
          <w:tcPr>
            <w:tcW w:w="4896" w:type="dxa"/>
            <w:tcBorders/>
            <w:vAlign w:val="center"/>
          </w:tcPr>
          <w:p>
            <w:pPr>
              <w:spacing w:after="150"/>
              <w:ind w:left="0"/>
              <w:jc w:val="left"/>
            </w:pPr>
            <w:r>
              <w:rPr>
                <w:rFonts w:ascii="Verdana"/>
                <w:b w:val="false"/>
                <w:i w:val="false"/>
                <w:color w:val="000000"/>
                <w:sz w:val="22"/>
              </w:rPr>
              <w:t>Велишевац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Гукош</w:t>
            </w:r>
          </w:p>
        </w:tc>
        <w:tc>
          <w:tcPr>
            <w:tcW w:w="4896" w:type="dxa"/>
            <w:tcBorders/>
            <w:vAlign w:val="center"/>
          </w:tcPr>
          <w:p>
            <w:pPr>
              <w:spacing w:after="150"/>
              <w:ind w:left="0"/>
              <w:jc w:val="left"/>
            </w:pPr>
            <w:r>
              <w:rPr>
                <w:rFonts w:ascii="Verdana"/>
                <w:b w:val="false"/>
                <w:i w:val="false"/>
                <w:color w:val="000000"/>
                <w:sz w:val="22"/>
              </w:rPr>
              <w:t>Гукош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Дићи</w:t>
            </w:r>
          </w:p>
        </w:tc>
        <w:tc>
          <w:tcPr>
            <w:tcW w:w="4896" w:type="dxa"/>
            <w:tcBorders/>
            <w:vAlign w:val="center"/>
          </w:tcPr>
          <w:p>
            <w:pPr>
              <w:spacing w:after="150"/>
              <w:ind w:left="0"/>
              <w:jc w:val="left"/>
            </w:pPr>
            <w:r>
              <w:rPr>
                <w:rFonts w:ascii="Verdana"/>
                <w:b w:val="false"/>
                <w:i w:val="false"/>
                <w:color w:val="000000"/>
                <w:sz w:val="22"/>
              </w:rPr>
              <w:t>Дићи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Бањани</w:t>
            </w:r>
          </w:p>
        </w:tc>
        <w:tc>
          <w:tcPr>
            <w:tcW w:w="4896" w:type="dxa"/>
            <w:tcBorders/>
            <w:vAlign w:val="center"/>
          </w:tcPr>
          <w:p>
            <w:pPr>
              <w:spacing w:after="150"/>
              <w:ind w:left="0"/>
              <w:jc w:val="left"/>
            </w:pPr>
            <w:r>
              <w:rPr>
                <w:rFonts w:ascii="Verdana"/>
                <w:b w:val="false"/>
                <w:i w:val="false"/>
                <w:color w:val="000000"/>
                <w:sz w:val="22"/>
              </w:rPr>
              <w:t>Доњи Бањани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Живковци</w:t>
            </w:r>
          </w:p>
        </w:tc>
        <w:tc>
          <w:tcPr>
            <w:tcW w:w="4896" w:type="dxa"/>
            <w:tcBorders/>
            <w:vAlign w:val="center"/>
          </w:tcPr>
          <w:p>
            <w:pPr>
              <w:spacing w:after="150"/>
              <w:ind w:left="0"/>
              <w:jc w:val="left"/>
            </w:pPr>
            <w:r>
              <w:rPr>
                <w:rFonts w:ascii="Verdana"/>
                <w:b w:val="false"/>
                <w:i w:val="false"/>
                <w:color w:val="000000"/>
                <w:sz w:val="22"/>
              </w:rPr>
              <w:t>Живковци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Ивановци</w:t>
            </w:r>
          </w:p>
        </w:tc>
        <w:tc>
          <w:tcPr>
            <w:tcW w:w="4896" w:type="dxa"/>
            <w:tcBorders/>
            <w:vAlign w:val="center"/>
          </w:tcPr>
          <w:p>
            <w:pPr>
              <w:spacing w:after="150"/>
              <w:ind w:left="0"/>
              <w:jc w:val="left"/>
            </w:pPr>
            <w:r>
              <w:rPr>
                <w:rFonts w:ascii="Verdana"/>
                <w:b w:val="false"/>
                <w:i w:val="false"/>
                <w:color w:val="000000"/>
                <w:sz w:val="22"/>
              </w:rPr>
              <w:t>Ивановци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Јајчић</w:t>
            </w:r>
          </w:p>
        </w:tc>
        <w:tc>
          <w:tcPr>
            <w:tcW w:w="4896" w:type="dxa"/>
            <w:tcBorders/>
            <w:vAlign w:val="center"/>
          </w:tcPr>
          <w:p>
            <w:pPr>
              <w:spacing w:after="150"/>
              <w:ind w:left="0"/>
              <w:jc w:val="left"/>
            </w:pPr>
            <w:r>
              <w:rPr>
                <w:rFonts w:ascii="Verdana"/>
                <w:b w:val="false"/>
                <w:i w:val="false"/>
                <w:color w:val="000000"/>
                <w:sz w:val="22"/>
              </w:rPr>
              <w:t>Јајчић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Кадина Лука</w:t>
            </w:r>
          </w:p>
        </w:tc>
        <w:tc>
          <w:tcPr>
            <w:tcW w:w="4896" w:type="dxa"/>
            <w:tcBorders/>
            <w:vAlign w:val="center"/>
          </w:tcPr>
          <w:p>
            <w:pPr>
              <w:spacing w:after="150"/>
              <w:ind w:left="0"/>
              <w:jc w:val="left"/>
            </w:pPr>
            <w:r>
              <w:rPr>
                <w:rFonts w:ascii="Verdana"/>
                <w:b w:val="false"/>
                <w:i w:val="false"/>
                <w:color w:val="000000"/>
                <w:sz w:val="22"/>
              </w:rPr>
              <w:t>Кадина Лука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Калањевци</w:t>
            </w:r>
          </w:p>
        </w:tc>
        <w:tc>
          <w:tcPr>
            <w:tcW w:w="4896" w:type="dxa"/>
            <w:tcBorders/>
            <w:vAlign w:val="center"/>
          </w:tcPr>
          <w:p>
            <w:pPr>
              <w:spacing w:after="150"/>
              <w:ind w:left="0"/>
              <w:jc w:val="left"/>
            </w:pPr>
            <w:r>
              <w:rPr>
                <w:rFonts w:ascii="Verdana"/>
                <w:b w:val="false"/>
                <w:i w:val="false"/>
                <w:color w:val="000000"/>
                <w:sz w:val="22"/>
              </w:rPr>
              <w:t>Калањевци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Козељ</w:t>
            </w:r>
          </w:p>
        </w:tc>
        <w:tc>
          <w:tcPr>
            <w:tcW w:w="4896" w:type="dxa"/>
            <w:tcBorders/>
            <w:vAlign w:val="center"/>
          </w:tcPr>
          <w:p>
            <w:pPr>
              <w:spacing w:after="150"/>
              <w:ind w:left="0"/>
              <w:jc w:val="left"/>
            </w:pPr>
            <w:r>
              <w:rPr>
                <w:rFonts w:ascii="Verdana"/>
                <w:b w:val="false"/>
                <w:i w:val="false"/>
                <w:color w:val="000000"/>
                <w:sz w:val="22"/>
              </w:rPr>
              <w:t>Козељ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Лалинци</w:t>
            </w:r>
          </w:p>
        </w:tc>
        <w:tc>
          <w:tcPr>
            <w:tcW w:w="4896" w:type="dxa"/>
            <w:tcBorders/>
            <w:vAlign w:val="center"/>
          </w:tcPr>
          <w:p>
            <w:pPr>
              <w:spacing w:after="150"/>
              <w:ind w:left="0"/>
              <w:jc w:val="left"/>
            </w:pPr>
            <w:r>
              <w:rPr>
                <w:rFonts w:ascii="Verdana"/>
                <w:b w:val="false"/>
                <w:i w:val="false"/>
                <w:color w:val="000000"/>
                <w:sz w:val="22"/>
              </w:rPr>
              <w:t>Лалинци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Латковић</w:t>
            </w:r>
          </w:p>
        </w:tc>
        <w:tc>
          <w:tcPr>
            <w:tcW w:w="4896" w:type="dxa"/>
            <w:tcBorders/>
            <w:vAlign w:val="center"/>
          </w:tcPr>
          <w:p>
            <w:pPr>
              <w:spacing w:after="150"/>
              <w:ind w:left="0"/>
              <w:jc w:val="left"/>
            </w:pPr>
            <w:r>
              <w:rPr>
                <w:rFonts w:ascii="Verdana"/>
                <w:b w:val="false"/>
                <w:i w:val="false"/>
                <w:color w:val="000000"/>
                <w:sz w:val="22"/>
              </w:rPr>
              <w:t>Латковић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Липље</w:t>
            </w:r>
          </w:p>
        </w:tc>
        <w:tc>
          <w:tcPr>
            <w:tcW w:w="4896" w:type="dxa"/>
            <w:tcBorders/>
            <w:vAlign w:val="center"/>
          </w:tcPr>
          <w:p>
            <w:pPr>
              <w:spacing w:after="150"/>
              <w:ind w:left="0"/>
              <w:jc w:val="left"/>
            </w:pPr>
            <w:r>
              <w:rPr>
                <w:rFonts w:ascii="Verdana"/>
                <w:b w:val="false"/>
                <w:i w:val="false"/>
                <w:color w:val="000000"/>
                <w:sz w:val="22"/>
              </w:rPr>
              <w:t>Липље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Љиг</w:t>
            </w:r>
          </w:p>
        </w:tc>
        <w:tc>
          <w:tcPr>
            <w:tcW w:w="4896" w:type="dxa"/>
            <w:tcBorders/>
            <w:vAlign w:val="center"/>
          </w:tcPr>
          <w:p>
            <w:pPr>
              <w:spacing w:after="150"/>
              <w:ind w:left="0"/>
              <w:jc w:val="left"/>
            </w:pPr>
            <w:r>
              <w:rPr>
                <w:rFonts w:ascii="Verdana"/>
                <w:b w:val="false"/>
                <w:i w:val="false"/>
                <w:color w:val="000000"/>
                <w:sz w:val="22"/>
              </w:rPr>
              <w:t>Љиг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Моравци</w:t>
            </w:r>
          </w:p>
        </w:tc>
        <w:tc>
          <w:tcPr>
            <w:tcW w:w="4896" w:type="dxa"/>
            <w:tcBorders/>
            <w:vAlign w:val="center"/>
          </w:tcPr>
          <w:p>
            <w:pPr>
              <w:spacing w:after="150"/>
              <w:ind w:left="0"/>
              <w:jc w:val="left"/>
            </w:pPr>
            <w:r>
              <w:rPr>
                <w:rFonts w:ascii="Verdana"/>
                <w:b w:val="false"/>
                <w:i w:val="false"/>
                <w:color w:val="000000"/>
                <w:sz w:val="22"/>
              </w:rPr>
              <w:t>Моравци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Палежница</w:t>
            </w:r>
          </w:p>
        </w:tc>
        <w:tc>
          <w:tcPr>
            <w:tcW w:w="4896" w:type="dxa"/>
            <w:tcBorders/>
            <w:vAlign w:val="center"/>
          </w:tcPr>
          <w:p>
            <w:pPr>
              <w:spacing w:after="150"/>
              <w:ind w:left="0"/>
              <w:jc w:val="left"/>
            </w:pPr>
            <w:r>
              <w:rPr>
                <w:rFonts w:ascii="Verdana"/>
                <w:b w:val="false"/>
                <w:i w:val="false"/>
                <w:color w:val="000000"/>
                <w:sz w:val="22"/>
              </w:rPr>
              <w:t>Палежница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Пољанице</w:t>
            </w:r>
          </w:p>
        </w:tc>
        <w:tc>
          <w:tcPr>
            <w:tcW w:w="4896" w:type="dxa"/>
            <w:tcBorders/>
            <w:vAlign w:val="center"/>
          </w:tcPr>
          <w:p>
            <w:pPr>
              <w:spacing w:after="150"/>
              <w:ind w:left="0"/>
              <w:jc w:val="left"/>
            </w:pPr>
            <w:r>
              <w:rPr>
                <w:rFonts w:ascii="Verdana"/>
                <w:b w:val="false"/>
                <w:i w:val="false"/>
                <w:color w:val="000000"/>
                <w:sz w:val="22"/>
              </w:rPr>
              <w:t>Пољанице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Славковица</w:t>
            </w:r>
          </w:p>
        </w:tc>
        <w:tc>
          <w:tcPr>
            <w:tcW w:w="4896" w:type="dxa"/>
            <w:tcBorders/>
            <w:vAlign w:val="center"/>
          </w:tcPr>
          <w:p>
            <w:pPr>
              <w:spacing w:after="150"/>
              <w:ind w:left="0"/>
              <w:jc w:val="left"/>
            </w:pPr>
            <w:r>
              <w:rPr>
                <w:rFonts w:ascii="Verdana"/>
                <w:b w:val="false"/>
                <w:i w:val="false"/>
                <w:color w:val="000000"/>
                <w:sz w:val="22"/>
              </w:rPr>
              <w:t>Славковица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Цветановац</w:t>
            </w:r>
          </w:p>
        </w:tc>
        <w:tc>
          <w:tcPr>
            <w:tcW w:w="4896" w:type="dxa"/>
            <w:tcBorders/>
            <w:vAlign w:val="center"/>
          </w:tcPr>
          <w:p>
            <w:pPr>
              <w:spacing w:after="150"/>
              <w:ind w:left="0"/>
              <w:jc w:val="left"/>
            </w:pPr>
            <w:r>
              <w:rPr>
                <w:rFonts w:ascii="Verdana"/>
                <w:b w:val="false"/>
                <w:i w:val="false"/>
                <w:color w:val="000000"/>
                <w:sz w:val="22"/>
              </w:rPr>
              <w:t>Цветановац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Штавица</w:t>
            </w:r>
          </w:p>
        </w:tc>
        <w:tc>
          <w:tcPr>
            <w:tcW w:w="4896" w:type="dxa"/>
            <w:tcBorders/>
            <w:vAlign w:val="center"/>
          </w:tcPr>
          <w:p>
            <w:pPr>
              <w:spacing w:after="150"/>
              <w:ind w:left="0"/>
              <w:jc w:val="left"/>
            </w:pPr>
            <w:r>
              <w:rPr>
                <w:rFonts w:ascii="Verdana"/>
                <w:b w:val="false"/>
                <w:i w:val="false"/>
                <w:color w:val="000000"/>
                <w:sz w:val="22"/>
              </w:rPr>
              <w:t>Штавица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Шутци</w:t>
            </w:r>
          </w:p>
        </w:tc>
        <w:tc>
          <w:tcPr>
            <w:tcW w:w="4896" w:type="dxa"/>
            <w:tcBorders/>
            <w:vAlign w:val="center"/>
          </w:tcPr>
          <w:p>
            <w:pPr>
              <w:spacing w:after="150"/>
              <w:ind w:left="0"/>
              <w:jc w:val="left"/>
            </w:pPr>
            <w:r>
              <w:rPr>
                <w:rFonts w:ascii="Verdana"/>
                <w:b w:val="false"/>
                <w:i w:val="false"/>
                <w:color w:val="000000"/>
                <w:sz w:val="22"/>
              </w:rPr>
              <w:t>Шутци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85. Љубовија</w:t>
            </w:r>
          </w:p>
        </w:tc>
        <w:tc>
          <w:tcPr>
            <w:tcW w:w="4752" w:type="dxa"/>
            <w:tcBorders/>
            <w:vAlign w:val="center"/>
          </w:tcPr>
          <w:p>
            <w:pPr>
              <w:spacing w:after="150"/>
              <w:ind w:left="0"/>
              <w:jc w:val="left"/>
            </w:pPr>
            <w:r>
              <w:rPr>
                <w:rFonts w:ascii="Verdana"/>
                <w:b w:val="false"/>
                <w:i w:val="false"/>
                <w:color w:val="000000"/>
                <w:sz w:val="22"/>
              </w:rPr>
              <w:t>Берловине</w:t>
            </w:r>
          </w:p>
        </w:tc>
        <w:tc>
          <w:tcPr>
            <w:tcW w:w="4896" w:type="dxa"/>
            <w:tcBorders/>
            <w:vAlign w:val="center"/>
          </w:tcPr>
          <w:p>
            <w:pPr>
              <w:spacing w:after="150"/>
              <w:ind w:left="0"/>
              <w:jc w:val="left"/>
            </w:pPr>
            <w:r>
              <w:rPr>
                <w:rFonts w:ascii="Verdana"/>
                <w:b w:val="false"/>
                <w:i w:val="false"/>
                <w:color w:val="000000"/>
                <w:sz w:val="22"/>
              </w:rPr>
              <w:t>Берловине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Врхпоље</w:t>
            </w:r>
          </w:p>
        </w:tc>
        <w:tc>
          <w:tcPr>
            <w:tcW w:w="4896" w:type="dxa"/>
            <w:tcBorders/>
            <w:vAlign w:val="center"/>
          </w:tcPr>
          <w:p>
            <w:pPr>
              <w:spacing w:after="150"/>
              <w:ind w:left="0"/>
              <w:jc w:val="left"/>
            </w:pPr>
            <w:r>
              <w:rPr>
                <w:rFonts w:ascii="Verdana"/>
                <w:b w:val="false"/>
                <w:i w:val="false"/>
                <w:color w:val="000000"/>
                <w:sz w:val="22"/>
              </w:rPr>
              <w:t>Горња Буковица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Цапарић</w:t>
            </w:r>
          </w:p>
        </w:tc>
        <w:tc>
          <w:tcPr>
            <w:tcW w:w="4896" w:type="dxa"/>
            <w:tcBorders/>
            <w:vAlign w:val="center"/>
          </w:tcPr>
          <w:p>
            <w:pPr>
              <w:spacing w:after="150"/>
              <w:ind w:left="0"/>
              <w:jc w:val="left"/>
            </w:pPr>
            <w:r>
              <w:rPr>
                <w:rFonts w:ascii="Verdana"/>
                <w:b w:val="false"/>
                <w:i w:val="false"/>
                <w:color w:val="000000"/>
                <w:sz w:val="22"/>
              </w:rPr>
              <w:t>Цапарић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Љубовиђа</w:t>
            </w:r>
          </w:p>
        </w:tc>
        <w:tc>
          <w:tcPr>
            <w:tcW w:w="4896" w:type="dxa"/>
            <w:tcBorders/>
            <w:vAlign w:val="center"/>
          </w:tcPr>
          <w:p>
            <w:pPr>
              <w:spacing w:after="150"/>
              <w:ind w:left="0"/>
              <w:jc w:val="left"/>
            </w:pPr>
            <w:r>
              <w:rPr>
                <w:rFonts w:ascii="Verdana"/>
                <w:b w:val="false"/>
                <w:i w:val="false"/>
                <w:color w:val="000000"/>
                <w:sz w:val="22"/>
              </w:rPr>
              <w:t>Горња Љубовиђа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Ораовица</w:t>
            </w:r>
          </w:p>
        </w:tc>
        <w:tc>
          <w:tcPr>
            <w:tcW w:w="4896" w:type="dxa"/>
            <w:tcBorders/>
            <w:vAlign w:val="center"/>
          </w:tcPr>
          <w:p>
            <w:pPr>
              <w:spacing w:after="150"/>
              <w:ind w:left="0"/>
              <w:jc w:val="left"/>
            </w:pPr>
            <w:r>
              <w:rPr>
                <w:rFonts w:ascii="Verdana"/>
                <w:b w:val="false"/>
                <w:i w:val="false"/>
                <w:color w:val="000000"/>
                <w:sz w:val="22"/>
              </w:rPr>
              <w:t>Горња Ораовица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Орловичка Планина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Трешњица</w:t>
            </w:r>
          </w:p>
        </w:tc>
        <w:tc>
          <w:tcPr>
            <w:tcW w:w="4896" w:type="dxa"/>
            <w:tcBorders/>
            <w:vAlign w:val="center"/>
          </w:tcPr>
          <w:p>
            <w:pPr>
              <w:spacing w:after="150"/>
              <w:ind w:left="0"/>
              <w:jc w:val="left"/>
            </w:pPr>
            <w:r>
              <w:rPr>
                <w:rFonts w:ascii="Verdana"/>
                <w:b w:val="false"/>
                <w:i w:val="false"/>
                <w:color w:val="000000"/>
                <w:sz w:val="22"/>
              </w:rPr>
              <w:t>Доње Кошље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Доње Кошље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Кошље</w:t>
            </w:r>
          </w:p>
        </w:tc>
        <w:tc>
          <w:tcPr>
            <w:tcW w:w="4896" w:type="dxa"/>
            <w:tcBorders/>
            <w:vAlign w:val="center"/>
          </w:tcPr>
          <w:p>
            <w:pPr>
              <w:spacing w:after="150"/>
              <w:ind w:left="0"/>
              <w:jc w:val="left"/>
            </w:pPr>
            <w:r>
              <w:rPr>
                <w:rFonts w:ascii="Verdana"/>
                <w:b w:val="false"/>
                <w:i w:val="false"/>
                <w:color w:val="000000"/>
                <w:sz w:val="22"/>
              </w:rPr>
              <w:t>Горње Кошље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Грачаница</w:t>
            </w:r>
          </w:p>
        </w:tc>
        <w:tc>
          <w:tcPr>
            <w:tcW w:w="4896" w:type="dxa"/>
            <w:tcBorders/>
            <w:vAlign w:val="center"/>
          </w:tcPr>
          <w:p>
            <w:pPr>
              <w:spacing w:after="150"/>
              <w:ind w:left="0"/>
              <w:jc w:val="left"/>
            </w:pPr>
            <w:r>
              <w:rPr>
                <w:rFonts w:ascii="Verdana"/>
                <w:b w:val="false"/>
                <w:i w:val="false"/>
                <w:color w:val="000000"/>
                <w:sz w:val="22"/>
              </w:rPr>
              <w:t>Грачаница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Грчић</w:t>
            </w:r>
          </w:p>
        </w:tc>
        <w:tc>
          <w:tcPr>
            <w:tcW w:w="4896" w:type="dxa"/>
            <w:tcBorders/>
            <w:vAlign w:val="center"/>
          </w:tcPr>
          <w:p>
            <w:pPr>
              <w:spacing w:after="150"/>
              <w:ind w:left="0"/>
              <w:jc w:val="left"/>
            </w:pPr>
            <w:r>
              <w:rPr>
                <w:rFonts w:ascii="Verdana"/>
                <w:b w:val="false"/>
                <w:i w:val="false"/>
                <w:color w:val="000000"/>
                <w:sz w:val="22"/>
              </w:rPr>
              <w:t>Грчић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Дубоко</w:t>
            </w:r>
          </w:p>
        </w:tc>
        <w:tc>
          <w:tcPr>
            <w:tcW w:w="4896" w:type="dxa"/>
            <w:tcBorders/>
            <w:vAlign w:val="center"/>
          </w:tcPr>
          <w:p>
            <w:pPr>
              <w:spacing w:after="150"/>
              <w:ind w:left="0"/>
              <w:jc w:val="left"/>
            </w:pPr>
            <w:r>
              <w:rPr>
                <w:rFonts w:ascii="Verdana"/>
                <w:b w:val="false"/>
                <w:i w:val="false"/>
                <w:color w:val="000000"/>
                <w:sz w:val="22"/>
              </w:rPr>
              <w:t>Грчић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Љубовиђа</w:t>
            </w:r>
          </w:p>
        </w:tc>
        <w:tc>
          <w:tcPr>
            <w:tcW w:w="4896" w:type="dxa"/>
            <w:tcBorders/>
            <w:vAlign w:val="center"/>
          </w:tcPr>
          <w:p>
            <w:pPr>
              <w:spacing w:after="150"/>
              <w:ind w:left="0"/>
              <w:jc w:val="left"/>
            </w:pPr>
            <w:r>
              <w:rPr>
                <w:rFonts w:ascii="Verdana"/>
                <w:b w:val="false"/>
                <w:i w:val="false"/>
                <w:color w:val="000000"/>
                <w:sz w:val="22"/>
              </w:rPr>
              <w:t>Доња Љубовиђа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Ораовица</w:t>
            </w:r>
          </w:p>
        </w:tc>
        <w:tc>
          <w:tcPr>
            <w:tcW w:w="4896" w:type="dxa"/>
            <w:tcBorders/>
            <w:vAlign w:val="center"/>
          </w:tcPr>
          <w:p>
            <w:pPr>
              <w:spacing w:after="150"/>
              <w:ind w:left="0"/>
              <w:jc w:val="left"/>
            </w:pPr>
            <w:r>
              <w:rPr>
                <w:rFonts w:ascii="Verdana"/>
                <w:b w:val="false"/>
                <w:i w:val="false"/>
                <w:color w:val="000000"/>
                <w:sz w:val="22"/>
              </w:rPr>
              <w:t>Доња Ораовица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Поднемић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Дрлаче</w:t>
            </w:r>
          </w:p>
        </w:tc>
        <w:tc>
          <w:tcPr>
            <w:tcW w:w="4896" w:type="dxa"/>
            <w:tcBorders/>
            <w:vAlign w:val="center"/>
          </w:tcPr>
          <w:p>
            <w:pPr>
              <w:spacing w:after="150"/>
              <w:ind w:left="0"/>
              <w:jc w:val="left"/>
            </w:pPr>
            <w:r>
              <w:rPr>
                <w:rFonts w:ascii="Verdana"/>
                <w:b w:val="false"/>
                <w:i w:val="false"/>
                <w:color w:val="000000"/>
                <w:sz w:val="22"/>
              </w:rPr>
              <w:t>Дрлаче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Леовић</w:t>
            </w:r>
          </w:p>
        </w:tc>
        <w:tc>
          <w:tcPr>
            <w:tcW w:w="4896" w:type="dxa"/>
            <w:tcBorders/>
            <w:vAlign w:val="center"/>
          </w:tcPr>
          <w:p>
            <w:pPr>
              <w:spacing w:after="150"/>
              <w:ind w:left="0"/>
              <w:jc w:val="left"/>
            </w:pPr>
            <w:r>
              <w:rPr>
                <w:rFonts w:ascii="Verdana"/>
                <w:b w:val="false"/>
                <w:i w:val="false"/>
                <w:color w:val="000000"/>
                <w:sz w:val="22"/>
              </w:rPr>
              <w:t>Леовић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Лоњин</w:t>
            </w:r>
          </w:p>
        </w:tc>
        <w:tc>
          <w:tcPr>
            <w:tcW w:w="4896" w:type="dxa"/>
            <w:tcBorders/>
            <w:vAlign w:val="center"/>
          </w:tcPr>
          <w:p>
            <w:pPr>
              <w:spacing w:after="150"/>
              <w:ind w:left="0"/>
              <w:jc w:val="left"/>
            </w:pPr>
            <w:r>
              <w:rPr>
                <w:rFonts w:ascii="Verdana"/>
                <w:b w:val="false"/>
                <w:i w:val="false"/>
                <w:color w:val="000000"/>
                <w:sz w:val="22"/>
              </w:rPr>
              <w:t>Лоњин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Љубовија</w:t>
            </w:r>
          </w:p>
        </w:tc>
        <w:tc>
          <w:tcPr>
            <w:tcW w:w="4896" w:type="dxa"/>
            <w:tcBorders/>
            <w:vAlign w:val="center"/>
          </w:tcPr>
          <w:p>
            <w:pPr>
              <w:spacing w:after="150"/>
              <w:ind w:left="0"/>
              <w:jc w:val="left"/>
            </w:pPr>
            <w:r>
              <w:rPr>
                <w:rFonts w:ascii="Verdana"/>
                <w:b w:val="false"/>
                <w:i w:val="false"/>
                <w:color w:val="000000"/>
                <w:sz w:val="22"/>
              </w:rPr>
              <w:t>Љубовија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Постење</w:t>
            </w:r>
          </w:p>
        </w:tc>
        <w:tc>
          <w:tcPr>
            <w:tcW w:w="4896" w:type="dxa"/>
            <w:tcBorders/>
            <w:vAlign w:val="center"/>
          </w:tcPr>
          <w:p>
            <w:pPr>
              <w:spacing w:after="150"/>
              <w:ind w:left="0"/>
              <w:jc w:val="left"/>
            </w:pPr>
            <w:r>
              <w:rPr>
                <w:rFonts w:ascii="Verdana"/>
                <w:b w:val="false"/>
                <w:i w:val="false"/>
                <w:color w:val="000000"/>
                <w:sz w:val="22"/>
              </w:rPr>
              <w:t>Постење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Рујевац</w:t>
            </w:r>
          </w:p>
        </w:tc>
        <w:tc>
          <w:tcPr>
            <w:tcW w:w="4896" w:type="dxa"/>
            <w:tcBorders/>
            <w:vAlign w:val="center"/>
          </w:tcPr>
          <w:p>
            <w:pPr>
              <w:spacing w:after="150"/>
              <w:ind w:left="0"/>
              <w:jc w:val="left"/>
            </w:pPr>
            <w:r>
              <w:rPr>
                <w:rFonts w:ascii="Verdana"/>
                <w:b w:val="false"/>
                <w:i w:val="false"/>
                <w:color w:val="000000"/>
                <w:sz w:val="22"/>
              </w:rPr>
              <w:t>Рујевац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Савковић</w:t>
            </w:r>
          </w:p>
        </w:tc>
        <w:tc>
          <w:tcPr>
            <w:tcW w:w="4896" w:type="dxa"/>
            <w:tcBorders/>
            <w:vAlign w:val="center"/>
          </w:tcPr>
          <w:p>
            <w:pPr>
              <w:spacing w:after="150"/>
              <w:ind w:left="0"/>
              <w:jc w:val="left"/>
            </w:pPr>
            <w:r>
              <w:rPr>
                <w:rFonts w:ascii="Verdana"/>
                <w:b w:val="false"/>
                <w:i w:val="false"/>
                <w:color w:val="000000"/>
                <w:sz w:val="22"/>
              </w:rPr>
              <w:t>Савковић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Селенац</w:t>
            </w:r>
          </w:p>
        </w:tc>
        <w:tc>
          <w:tcPr>
            <w:tcW w:w="4896" w:type="dxa"/>
            <w:tcBorders/>
            <w:vAlign w:val="center"/>
          </w:tcPr>
          <w:p>
            <w:pPr>
              <w:spacing w:after="150"/>
              <w:ind w:left="0"/>
              <w:jc w:val="left"/>
            </w:pPr>
            <w:r>
              <w:rPr>
                <w:rFonts w:ascii="Verdana"/>
                <w:b w:val="false"/>
                <w:i w:val="false"/>
                <w:color w:val="000000"/>
                <w:sz w:val="22"/>
              </w:rPr>
              <w:t>Селенац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Соколац</w:t>
            </w:r>
          </w:p>
        </w:tc>
        <w:tc>
          <w:tcPr>
            <w:tcW w:w="4896" w:type="dxa"/>
            <w:tcBorders/>
            <w:vAlign w:val="center"/>
          </w:tcPr>
          <w:p>
            <w:pPr>
              <w:spacing w:after="150"/>
              <w:ind w:left="0"/>
              <w:jc w:val="left"/>
            </w:pPr>
            <w:r>
              <w:rPr>
                <w:rFonts w:ascii="Verdana"/>
                <w:b w:val="false"/>
                <w:i w:val="false"/>
                <w:color w:val="000000"/>
                <w:sz w:val="22"/>
              </w:rPr>
              <w:t>Соколац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Торник</w:t>
            </w:r>
          </w:p>
        </w:tc>
        <w:tc>
          <w:tcPr>
            <w:tcW w:w="4896" w:type="dxa"/>
            <w:tcBorders/>
            <w:vAlign w:val="center"/>
          </w:tcPr>
          <w:p>
            <w:pPr>
              <w:spacing w:after="150"/>
              <w:ind w:left="0"/>
              <w:jc w:val="left"/>
            </w:pPr>
            <w:r>
              <w:rPr>
                <w:rFonts w:ascii="Verdana"/>
                <w:b w:val="false"/>
                <w:i w:val="false"/>
                <w:color w:val="000000"/>
                <w:sz w:val="22"/>
              </w:rPr>
              <w:t>Торник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Узовница</w:t>
            </w:r>
          </w:p>
        </w:tc>
        <w:tc>
          <w:tcPr>
            <w:tcW w:w="4896" w:type="dxa"/>
            <w:tcBorders/>
            <w:vAlign w:val="center"/>
          </w:tcPr>
          <w:p>
            <w:pPr>
              <w:spacing w:after="150"/>
              <w:ind w:left="0"/>
              <w:jc w:val="left"/>
            </w:pPr>
            <w:r>
              <w:rPr>
                <w:rFonts w:ascii="Verdana"/>
                <w:b w:val="false"/>
                <w:i w:val="false"/>
                <w:color w:val="000000"/>
                <w:sz w:val="22"/>
              </w:rPr>
              <w:t>Узовница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Црнча</w:t>
            </w:r>
          </w:p>
        </w:tc>
        <w:tc>
          <w:tcPr>
            <w:tcW w:w="4896" w:type="dxa"/>
            <w:tcBorders/>
            <w:vAlign w:val="center"/>
          </w:tcPr>
          <w:p>
            <w:pPr>
              <w:spacing w:after="150"/>
              <w:ind w:left="0"/>
              <w:jc w:val="left"/>
            </w:pPr>
            <w:r>
              <w:rPr>
                <w:rFonts w:ascii="Verdana"/>
                <w:b w:val="false"/>
                <w:i w:val="false"/>
                <w:color w:val="000000"/>
                <w:sz w:val="22"/>
              </w:rPr>
              <w:t>Црнча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Читлук</w:t>
            </w:r>
          </w:p>
        </w:tc>
        <w:tc>
          <w:tcPr>
            <w:tcW w:w="4896" w:type="dxa"/>
            <w:tcBorders/>
            <w:vAlign w:val="center"/>
          </w:tcPr>
          <w:p>
            <w:pPr>
              <w:spacing w:after="150"/>
              <w:ind w:left="0"/>
              <w:jc w:val="left"/>
            </w:pPr>
            <w:r>
              <w:rPr>
                <w:rFonts w:ascii="Verdana"/>
                <w:b w:val="false"/>
                <w:i w:val="false"/>
                <w:color w:val="000000"/>
                <w:sz w:val="22"/>
              </w:rPr>
              <w:t>Читлук</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86. Мајданпек</w:t>
            </w:r>
          </w:p>
        </w:tc>
        <w:tc>
          <w:tcPr>
            <w:tcW w:w="4752" w:type="dxa"/>
            <w:tcBorders/>
            <w:vAlign w:val="center"/>
          </w:tcPr>
          <w:p>
            <w:pPr>
              <w:spacing w:after="150"/>
              <w:ind w:left="0"/>
              <w:jc w:val="left"/>
            </w:pPr>
            <w:r>
              <w:rPr>
                <w:rFonts w:ascii="Verdana"/>
                <w:b w:val="false"/>
                <w:i w:val="false"/>
                <w:color w:val="000000"/>
                <w:sz w:val="22"/>
              </w:rPr>
              <w:t>Бољетин</w:t>
            </w:r>
          </w:p>
        </w:tc>
        <w:tc>
          <w:tcPr>
            <w:tcW w:w="4896" w:type="dxa"/>
            <w:tcBorders/>
            <w:vAlign w:val="center"/>
          </w:tcPr>
          <w:p>
            <w:pPr>
              <w:spacing w:after="150"/>
              <w:ind w:left="0"/>
              <w:jc w:val="left"/>
            </w:pPr>
            <w:r>
              <w:rPr>
                <w:rFonts w:ascii="Verdana"/>
                <w:b w:val="false"/>
                <w:i w:val="false"/>
                <w:color w:val="000000"/>
                <w:sz w:val="22"/>
              </w:rPr>
              <w:t>Бољетин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Влаоле</w:t>
            </w:r>
          </w:p>
        </w:tc>
        <w:tc>
          <w:tcPr>
            <w:tcW w:w="4896" w:type="dxa"/>
            <w:tcBorders/>
            <w:vAlign w:val="center"/>
          </w:tcPr>
          <w:p>
            <w:pPr>
              <w:spacing w:after="150"/>
              <w:ind w:left="0"/>
              <w:jc w:val="left"/>
            </w:pPr>
            <w:r>
              <w:rPr>
                <w:rFonts w:ascii="Verdana"/>
                <w:b w:val="false"/>
                <w:i w:val="false"/>
                <w:color w:val="000000"/>
                <w:sz w:val="22"/>
              </w:rPr>
              <w:t>Влаоле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Голубиње</w:t>
            </w:r>
          </w:p>
        </w:tc>
        <w:tc>
          <w:tcPr>
            <w:tcW w:w="4896" w:type="dxa"/>
            <w:tcBorders/>
            <w:vAlign w:val="center"/>
          </w:tcPr>
          <w:p>
            <w:pPr>
              <w:spacing w:after="150"/>
              <w:ind w:left="0"/>
              <w:jc w:val="left"/>
            </w:pPr>
            <w:r>
              <w:rPr>
                <w:rFonts w:ascii="Verdana"/>
                <w:b w:val="false"/>
                <w:i w:val="false"/>
                <w:color w:val="000000"/>
                <w:sz w:val="22"/>
              </w:rPr>
              <w:t>Голубиње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Дебели Луг</w:t>
            </w:r>
          </w:p>
        </w:tc>
        <w:tc>
          <w:tcPr>
            <w:tcW w:w="4896" w:type="dxa"/>
            <w:tcBorders/>
            <w:vAlign w:val="center"/>
          </w:tcPr>
          <w:p>
            <w:pPr>
              <w:spacing w:after="150"/>
              <w:ind w:left="0"/>
              <w:jc w:val="left"/>
            </w:pPr>
            <w:r>
              <w:rPr>
                <w:rFonts w:ascii="Verdana"/>
                <w:b w:val="false"/>
                <w:i w:val="false"/>
                <w:color w:val="000000"/>
                <w:sz w:val="22"/>
              </w:rPr>
              <w:t>Дебели 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Милановац</w:t>
            </w:r>
          </w:p>
        </w:tc>
        <w:tc>
          <w:tcPr>
            <w:tcW w:w="4896" w:type="dxa"/>
            <w:tcBorders/>
            <w:vAlign w:val="center"/>
          </w:tcPr>
          <w:p>
            <w:pPr>
              <w:spacing w:after="150"/>
              <w:ind w:left="0"/>
              <w:jc w:val="left"/>
            </w:pPr>
            <w:r>
              <w:rPr>
                <w:rFonts w:ascii="Verdana"/>
                <w:b w:val="false"/>
                <w:i w:val="false"/>
                <w:color w:val="000000"/>
                <w:sz w:val="22"/>
              </w:rPr>
              <w:t>Доњи Милановац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Јасиково</w:t>
            </w:r>
          </w:p>
        </w:tc>
        <w:tc>
          <w:tcPr>
            <w:tcW w:w="4896" w:type="dxa"/>
            <w:tcBorders/>
            <w:vAlign w:val="center"/>
          </w:tcPr>
          <w:p>
            <w:pPr>
              <w:spacing w:after="150"/>
              <w:ind w:left="0"/>
              <w:jc w:val="left"/>
            </w:pPr>
            <w:r>
              <w:rPr>
                <w:rFonts w:ascii="Verdana"/>
                <w:b w:val="false"/>
                <w:i w:val="false"/>
                <w:color w:val="000000"/>
                <w:sz w:val="22"/>
              </w:rPr>
              <w:t>Јасиково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Клокочевац</w:t>
            </w:r>
          </w:p>
        </w:tc>
        <w:tc>
          <w:tcPr>
            <w:tcW w:w="4896" w:type="dxa"/>
            <w:tcBorders/>
            <w:vAlign w:val="center"/>
          </w:tcPr>
          <w:p>
            <w:pPr>
              <w:spacing w:after="150"/>
              <w:ind w:left="0"/>
              <w:jc w:val="left"/>
            </w:pPr>
            <w:r>
              <w:rPr>
                <w:rFonts w:ascii="Verdana"/>
                <w:b w:val="false"/>
                <w:i w:val="false"/>
                <w:color w:val="000000"/>
                <w:sz w:val="22"/>
              </w:rPr>
              <w:t>Клокочевац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Лесково</w:t>
            </w:r>
          </w:p>
        </w:tc>
        <w:tc>
          <w:tcPr>
            <w:tcW w:w="4896" w:type="dxa"/>
            <w:tcBorders/>
            <w:vAlign w:val="center"/>
          </w:tcPr>
          <w:p>
            <w:pPr>
              <w:spacing w:after="150"/>
              <w:ind w:left="0"/>
              <w:jc w:val="left"/>
            </w:pPr>
            <w:r>
              <w:rPr>
                <w:rFonts w:ascii="Verdana"/>
                <w:b w:val="false"/>
                <w:i w:val="false"/>
                <w:color w:val="000000"/>
                <w:sz w:val="22"/>
              </w:rPr>
              <w:t>Лесково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Мајданпек</w:t>
            </w:r>
          </w:p>
        </w:tc>
        <w:tc>
          <w:tcPr>
            <w:tcW w:w="4896" w:type="dxa"/>
            <w:tcBorders/>
            <w:vAlign w:val="center"/>
          </w:tcPr>
          <w:p>
            <w:pPr>
              <w:spacing w:after="150"/>
              <w:ind w:left="0"/>
              <w:jc w:val="left"/>
            </w:pPr>
            <w:r>
              <w:rPr>
                <w:rFonts w:ascii="Verdana"/>
                <w:b w:val="false"/>
                <w:i w:val="false"/>
                <w:color w:val="000000"/>
                <w:sz w:val="22"/>
              </w:rPr>
              <w:t>Мајданпек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Мироч</w:t>
            </w:r>
          </w:p>
        </w:tc>
        <w:tc>
          <w:tcPr>
            <w:tcW w:w="4896" w:type="dxa"/>
            <w:tcBorders/>
            <w:vAlign w:val="center"/>
          </w:tcPr>
          <w:p>
            <w:pPr>
              <w:spacing w:after="150"/>
              <w:ind w:left="0"/>
              <w:jc w:val="left"/>
            </w:pPr>
            <w:r>
              <w:rPr>
                <w:rFonts w:ascii="Verdana"/>
                <w:b w:val="false"/>
                <w:i w:val="false"/>
                <w:color w:val="000000"/>
                <w:sz w:val="22"/>
              </w:rPr>
              <w:t>Мироч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Мосна</w:t>
            </w:r>
          </w:p>
        </w:tc>
        <w:tc>
          <w:tcPr>
            <w:tcW w:w="4896" w:type="dxa"/>
            <w:tcBorders/>
            <w:vAlign w:val="center"/>
          </w:tcPr>
          <w:p>
            <w:pPr>
              <w:spacing w:after="150"/>
              <w:ind w:left="0"/>
              <w:jc w:val="left"/>
            </w:pPr>
            <w:r>
              <w:rPr>
                <w:rFonts w:ascii="Verdana"/>
                <w:b w:val="false"/>
                <w:i w:val="false"/>
                <w:color w:val="000000"/>
                <w:sz w:val="22"/>
              </w:rPr>
              <w:t>Мосна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Рудна Глава</w:t>
            </w:r>
          </w:p>
        </w:tc>
        <w:tc>
          <w:tcPr>
            <w:tcW w:w="4896" w:type="dxa"/>
            <w:tcBorders/>
            <w:vAlign w:val="center"/>
          </w:tcPr>
          <w:p>
            <w:pPr>
              <w:spacing w:after="150"/>
              <w:ind w:left="0"/>
              <w:jc w:val="left"/>
            </w:pPr>
            <w:r>
              <w:rPr>
                <w:rFonts w:ascii="Verdana"/>
                <w:b w:val="false"/>
                <w:i w:val="false"/>
                <w:color w:val="000000"/>
                <w:sz w:val="22"/>
              </w:rPr>
              <w:t>Рудна 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Тополница</w:t>
            </w:r>
          </w:p>
        </w:tc>
        <w:tc>
          <w:tcPr>
            <w:tcW w:w="4896" w:type="dxa"/>
            <w:tcBorders/>
            <w:vAlign w:val="center"/>
          </w:tcPr>
          <w:p>
            <w:pPr>
              <w:spacing w:after="150"/>
              <w:ind w:left="0"/>
              <w:jc w:val="left"/>
            </w:pPr>
            <w:r>
              <w:rPr>
                <w:rFonts w:ascii="Verdana"/>
                <w:b w:val="false"/>
                <w:i w:val="false"/>
                <w:color w:val="000000"/>
                <w:sz w:val="22"/>
              </w:rPr>
              <w:t>Тополница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Црнајка</w:t>
            </w:r>
          </w:p>
        </w:tc>
        <w:tc>
          <w:tcPr>
            <w:tcW w:w="4896" w:type="dxa"/>
            <w:tcBorders/>
            <w:vAlign w:val="center"/>
          </w:tcPr>
          <w:p>
            <w:pPr>
              <w:spacing w:after="150"/>
              <w:ind w:left="0"/>
              <w:jc w:val="left"/>
            </w:pPr>
            <w:r>
              <w:rPr>
                <w:rFonts w:ascii="Verdana"/>
                <w:b w:val="false"/>
                <w:i w:val="false"/>
                <w:color w:val="000000"/>
                <w:sz w:val="22"/>
              </w:rPr>
              <w:t>Црнајка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87. Мали Зворник</w:t>
            </w:r>
          </w:p>
        </w:tc>
        <w:tc>
          <w:tcPr>
            <w:tcW w:w="4752" w:type="dxa"/>
            <w:tcBorders/>
            <w:vAlign w:val="center"/>
          </w:tcPr>
          <w:p>
            <w:pPr>
              <w:spacing w:after="150"/>
              <w:ind w:left="0"/>
              <w:jc w:val="left"/>
            </w:pPr>
            <w:r>
              <w:rPr>
                <w:rFonts w:ascii="Verdana"/>
                <w:b w:val="false"/>
                <w:i w:val="false"/>
                <w:color w:val="000000"/>
                <w:sz w:val="22"/>
              </w:rPr>
              <w:t>Брасина</w:t>
            </w:r>
          </w:p>
        </w:tc>
        <w:tc>
          <w:tcPr>
            <w:tcW w:w="4896" w:type="dxa"/>
            <w:tcBorders/>
            <w:vAlign w:val="center"/>
          </w:tcPr>
          <w:p>
            <w:pPr>
              <w:spacing w:after="150"/>
              <w:ind w:left="0"/>
              <w:jc w:val="left"/>
            </w:pPr>
            <w:r>
              <w:rPr>
                <w:rFonts w:ascii="Verdana"/>
                <w:b w:val="false"/>
                <w:i w:val="false"/>
                <w:color w:val="000000"/>
                <w:sz w:val="22"/>
              </w:rPr>
              <w:t>Брасина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Будишић</w:t>
            </w:r>
          </w:p>
        </w:tc>
        <w:tc>
          <w:tcPr>
            <w:tcW w:w="4896" w:type="dxa"/>
            <w:tcBorders/>
            <w:vAlign w:val="center"/>
          </w:tcPr>
          <w:p>
            <w:pPr>
              <w:spacing w:after="150"/>
              <w:ind w:left="0"/>
              <w:jc w:val="left"/>
            </w:pPr>
            <w:r>
              <w:rPr>
                <w:rFonts w:ascii="Verdana"/>
                <w:b w:val="false"/>
                <w:i w:val="false"/>
                <w:color w:val="000000"/>
                <w:sz w:val="22"/>
              </w:rPr>
              <w:t>Будишић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Река</w:t>
            </w:r>
          </w:p>
        </w:tc>
        <w:tc>
          <w:tcPr>
            <w:tcW w:w="4896" w:type="dxa"/>
            <w:tcBorders/>
            <w:vAlign w:val="center"/>
          </w:tcPr>
          <w:p>
            <w:pPr>
              <w:spacing w:after="150"/>
              <w:ind w:left="0"/>
              <w:jc w:val="left"/>
            </w:pPr>
            <w:r>
              <w:rPr>
                <w:rFonts w:ascii="Verdana"/>
                <w:b w:val="false"/>
                <w:i w:val="false"/>
                <w:color w:val="000000"/>
                <w:sz w:val="22"/>
              </w:rPr>
              <w:t>Велика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Вољевци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Борина</w:t>
            </w:r>
          </w:p>
        </w:tc>
        <w:tc>
          <w:tcPr>
            <w:tcW w:w="4896" w:type="dxa"/>
            <w:tcBorders/>
            <w:vAlign w:val="center"/>
          </w:tcPr>
          <w:p>
            <w:pPr>
              <w:spacing w:after="150"/>
              <w:ind w:left="0"/>
              <w:jc w:val="left"/>
            </w:pPr>
            <w:r>
              <w:rPr>
                <w:rFonts w:ascii="Verdana"/>
                <w:b w:val="false"/>
                <w:i w:val="false"/>
                <w:color w:val="000000"/>
                <w:sz w:val="22"/>
              </w:rPr>
              <w:t>Доња Борина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Трешњица</w:t>
            </w:r>
          </w:p>
        </w:tc>
        <w:tc>
          <w:tcPr>
            <w:tcW w:w="4896" w:type="dxa"/>
            <w:tcBorders/>
            <w:vAlign w:val="center"/>
          </w:tcPr>
          <w:p>
            <w:pPr>
              <w:spacing w:after="150"/>
              <w:ind w:left="0"/>
              <w:jc w:val="left"/>
            </w:pPr>
            <w:r>
              <w:rPr>
                <w:rFonts w:ascii="Verdana"/>
                <w:b w:val="false"/>
                <w:i w:val="false"/>
                <w:color w:val="000000"/>
                <w:sz w:val="22"/>
              </w:rPr>
              <w:t>Доња Трешњица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Зворник</w:t>
            </w:r>
          </w:p>
        </w:tc>
        <w:tc>
          <w:tcPr>
            <w:tcW w:w="4896" w:type="dxa"/>
            <w:tcBorders/>
            <w:vAlign w:val="center"/>
          </w:tcPr>
          <w:p>
            <w:pPr>
              <w:spacing w:after="150"/>
              <w:ind w:left="0"/>
              <w:jc w:val="left"/>
            </w:pPr>
            <w:r>
              <w:rPr>
                <w:rFonts w:ascii="Verdana"/>
                <w:b w:val="false"/>
                <w:i w:val="false"/>
                <w:color w:val="000000"/>
                <w:sz w:val="22"/>
              </w:rPr>
              <w:t>Мали Зворник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Радаљ</w:t>
            </w:r>
          </w:p>
        </w:tc>
        <w:tc>
          <w:tcPr>
            <w:tcW w:w="4896" w:type="dxa"/>
            <w:tcBorders/>
            <w:vAlign w:val="center"/>
          </w:tcPr>
          <w:p>
            <w:pPr>
              <w:spacing w:after="150"/>
              <w:ind w:left="0"/>
              <w:jc w:val="left"/>
            </w:pPr>
            <w:r>
              <w:rPr>
                <w:rFonts w:ascii="Verdana"/>
                <w:b w:val="false"/>
                <w:i w:val="false"/>
                <w:color w:val="000000"/>
                <w:sz w:val="22"/>
              </w:rPr>
              <w:t>Радаљ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Сакар</w:t>
            </w:r>
          </w:p>
        </w:tc>
        <w:tc>
          <w:tcPr>
            <w:tcW w:w="4896" w:type="dxa"/>
            <w:tcBorders/>
            <w:vAlign w:val="center"/>
          </w:tcPr>
          <w:p>
            <w:pPr>
              <w:spacing w:after="150"/>
              <w:ind w:left="0"/>
              <w:jc w:val="left"/>
            </w:pPr>
            <w:r>
              <w:rPr>
                <w:rFonts w:ascii="Verdana"/>
                <w:b w:val="false"/>
                <w:i w:val="false"/>
                <w:color w:val="000000"/>
                <w:sz w:val="22"/>
              </w:rPr>
              <w:t>Сакар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Цулине</w:t>
            </w:r>
          </w:p>
        </w:tc>
        <w:tc>
          <w:tcPr>
            <w:tcW w:w="4896" w:type="dxa"/>
            <w:tcBorders/>
            <w:vAlign w:val="center"/>
          </w:tcPr>
          <w:p>
            <w:pPr>
              <w:spacing w:after="150"/>
              <w:ind w:left="0"/>
              <w:jc w:val="left"/>
            </w:pPr>
            <w:r>
              <w:rPr>
                <w:rFonts w:ascii="Verdana"/>
                <w:b w:val="false"/>
                <w:i w:val="false"/>
                <w:color w:val="000000"/>
                <w:sz w:val="22"/>
              </w:rPr>
              <w:t>Цулине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Читлук</w:t>
            </w:r>
          </w:p>
        </w:tc>
        <w:tc>
          <w:tcPr>
            <w:tcW w:w="4896" w:type="dxa"/>
            <w:tcBorders/>
            <w:vAlign w:val="center"/>
          </w:tcPr>
          <w:p>
            <w:pPr>
              <w:spacing w:after="150"/>
              <w:ind w:left="0"/>
              <w:jc w:val="left"/>
            </w:pPr>
            <w:r>
              <w:rPr>
                <w:rFonts w:ascii="Verdana"/>
                <w:b w:val="false"/>
                <w:i w:val="false"/>
                <w:color w:val="000000"/>
                <w:sz w:val="22"/>
              </w:rPr>
              <w:t>Читлук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Амајић</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88. Мали Иђош</w:t>
            </w:r>
          </w:p>
        </w:tc>
        <w:tc>
          <w:tcPr>
            <w:tcW w:w="4752" w:type="dxa"/>
            <w:tcBorders/>
            <w:vAlign w:val="center"/>
          </w:tcPr>
          <w:p>
            <w:pPr>
              <w:spacing w:after="150"/>
              <w:ind w:left="0"/>
              <w:jc w:val="left"/>
            </w:pPr>
            <w:r>
              <w:rPr>
                <w:rFonts w:ascii="Verdana"/>
                <w:b w:val="false"/>
                <w:i w:val="false"/>
                <w:color w:val="000000"/>
                <w:sz w:val="22"/>
              </w:rPr>
              <w:t>Ловћенац</w:t>
            </w:r>
          </w:p>
        </w:tc>
        <w:tc>
          <w:tcPr>
            <w:tcW w:w="4896" w:type="dxa"/>
            <w:tcBorders/>
            <w:vAlign w:val="center"/>
          </w:tcPr>
          <w:p>
            <w:pPr>
              <w:spacing w:after="150"/>
              <w:ind w:left="0"/>
              <w:jc w:val="left"/>
            </w:pPr>
            <w:r>
              <w:rPr>
                <w:rFonts w:ascii="Verdana"/>
                <w:b w:val="false"/>
                <w:i w:val="false"/>
                <w:color w:val="000000"/>
                <w:sz w:val="22"/>
              </w:rPr>
              <w:t>Ловћенац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Иђош</w:t>
            </w:r>
          </w:p>
        </w:tc>
        <w:tc>
          <w:tcPr>
            <w:tcW w:w="4896" w:type="dxa"/>
            <w:tcBorders/>
            <w:vAlign w:val="center"/>
          </w:tcPr>
          <w:p>
            <w:pPr>
              <w:spacing w:after="150"/>
              <w:ind w:left="0"/>
              <w:jc w:val="left"/>
            </w:pPr>
            <w:r>
              <w:rPr>
                <w:rFonts w:ascii="Verdana"/>
                <w:b w:val="false"/>
                <w:i w:val="false"/>
                <w:color w:val="000000"/>
                <w:sz w:val="22"/>
              </w:rPr>
              <w:t>Мали Иђош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Фекетић</w:t>
            </w:r>
          </w:p>
        </w:tc>
        <w:tc>
          <w:tcPr>
            <w:tcW w:w="4896" w:type="dxa"/>
            <w:tcBorders/>
            <w:vAlign w:val="center"/>
          </w:tcPr>
          <w:p>
            <w:pPr>
              <w:spacing w:after="150"/>
              <w:ind w:left="0"/>
              <w:jc w:val="left"/>
            </w:pPr>
            <w:r>
              <w:rPr>
                <w:rFonts w:ascii="Verdana"/>
                <w:b w:val="false"/>
                <w:i w:val="false"/>
                <w:color w:val="000000"/>
                <w:sz w:val="22"/>
              </w:rPr>
              <w:t>Фекетић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89. Мало Црниће</w:t>
            </w:r>
          </w:p>
        </w:tc>
        <w:tc>
          <w:tcPr>
            <w:tcW w:w="4752" w:type="dxa"/>
            <w:tcBorders/>
            <w:vAlign w:val="center"/>
          </w:tcPr>
          <w:p>
            <w:pPr>
              <w:spacing w:after="150"/>
              <w:ind w:left="0"/>
              <w:jc w:val="left"/>
            </w:pPr>
            <w:r>
              <w:rPr>
                <w:rFonts w:ascii="Verdana"/>
                <w:b w:val="false"/>
                <w:i w:val="false"/>
                <w:color w:val="000000"/>
                <w:sz w:val="22"/>
              </w:rPr>
              <w:t>Аљудово</w:t>
            </w:r>
          </w:p>
        </w:tc>
        <w:tc>
          <w:tcPr>
            <w:tcW w:w="4896" w:type="dxa"/>
            <w:tcBorders/>
            <w:vAlign w:val="center"/>
          </w:tcPr>
          <w:p>
            <w:pPr>
              <w:spacing w:after="150"/>
              <w:ind w:left="0"/>
              <w:jc w:val="left"/>
            </w:pPr>
            <w:r>
              <w:rPr>
                <w:rFonts w:ascii="Verdana"/>
                <w:b w:val="false"/>
                <w:i w:val="false"/>
                <w:color w:val="000000"/>
                <w:sz w:val="22"/>
              </w:rPr>
              <w:t>Аљудово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Батуша</w:t>
            </w:r>
          </w:p>
        </w:tc>
        <w:tc>
          <w:tcPr>
            <w:tcW w:w="4896" w:type="dxa"/>
            <w:tcBorders/>
            <w:vAlign w:val="center"/>
          </w:tcPr>
          <w:p>
            <w:pPr>
              <w:spacing w:after="150"/>
              <w:ind w:left="0"/>
              <w:jc w:val="left"/>
            </w:pPr>
            <w:r>
              <w:rPr>
                <w:rFonts w:ascii="Verdana"/>
                <w:b w:val="false"/>
                <w:i w:val="false"/>
                <w:color w:val="000000"/>
                <w:sz w:val="22"/>
              </w:rPr>
              <w:t>Батуша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Божевац</w:t>
            </w:r>
          </w:p>
        </w:tc>
        <w:tc>
          <w:tcPr>
            <w:tcW w:w="4896" w:type="dxa"/>
            <w:tcBorders/>
            <w:vAlign w:val="center"/>
          </w:tcPr>
          <w:p>
            <w:pPr>
              <w:spacing w:after="150"/>
              <w:ind w:left="0"/>
              <w:jc w:val="left"/>
            </w:pPr>
            <w:r>
              <w:rPr>
                <w:rFonts w:ascii="Verdana"/>
                <w:b w:val="false"/>
                <w:i w:val="false"/>
                <w:color w:val="000000"/>
                <w:sz w:val="22"/>
              </w:rPr>
              <w:t>Божевац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Село</w:t>
            </w:r>
          </w:p>
        </w:tc>
        <w:tc>
          <w:tcPr>
            <w:tcW w:w="4896" w:type="dxa"/>
            <w:tcBorders/>
            <w:vAlign w:val="center"/>
          </w:tcPr>
          <w:p>
            <w:pPr>
              <w:spacing w:after="150"/>
              <w:ind w:left="0"/>
              <w:jc w:val="left"/>
            </w:pPr>
            <w:r>
              <w:rPr>
                <w:rFonts w:ascii="Verdana"/>
                <w:b w:val="false"/>
                <w:i w:val="false"/>
                <w:color w:val="000000"/>
                <w:sz w:val="22"/>
              </w:rPr>
              <w:t>Велико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Црниће</w:t>
            </w:r>
          </w:p>
        </w:tc>
        <w:tc>
          <w:tcPr>
            <w:tcW w:w="4896" w:type="dxa"/>
            <w:tcBorders/>
            <w:vAlign w:val="center"/>
          </w:tcPr>
          <w:p>
            <w:pPr>
              <w:spacing w:after="150"/>
              <w:ind w:left="0"/>
              <w:jc w:val="left"/>
            </w:pPr>
            <w:r>
              <w:rPr>
                <w:rFonts w:ascii="Verdana"/>
                <w:b w:val="false"/>
                <w:i w:val="false"/>
                <w:color w:val="000000"/>
                <w:sz w:val="22"/>
              </w:rPr>
              <w:t>Велико Црниће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Врбница</w:t>
            </w:r>
          </w:p>
        </w:tc>
        <w:tc>
          <w:tcPr>
            <w:tcW w:w="4896" w:type="dxa"/>
            <w:tcBorders/>
            <w:vAlign w:val="center"/>
          </w:tcPr>
          <w:p>
            <w:pPr>
              <w:spacing w:after="150"/>
              <w:ind w:left="0"/>
              <w:jc w:val="left"/>
            </w:pPr>
            <w:r>
              <w:rPr>
                <w:rFonts w:ascii="Verdana"/>
                <w:b w:val="false"/>
                <w:i w:val="false"/>
                <w:color w:val="000000"/>
                <w:sz w:val="22"/>
              </w:rPr>
              <w:t>Врбница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Забрега</w:t>
            </w:r>
          </w:p>
        </w:tc>
        <w:tc>
          <w:tcPr>
            <w:tcW w:w="4896" w:type="dxa"/>
            <w:tcBorders/>
            <w:vAlign w:val="center"/>
          </w:tcPr>
          <w:p>
            <w:pPr>
              <w:spacing w:after="150"/>
              <w:ind w:left="0"/>
              <w:jc w:val="left"/>
            </w:pPr>
            <w:r>
              <w:rPr>
                <w:rFonts w:ascii="Verdana"/>
                <w:b w:val="false"/>
                <w:i w:val="false"/>
                <w:color w:val="000000"/>
                <w:sz w:val="22"/>
              </w:rPr>
              <w:t>Забрега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Калиште</w:t>
            </w:r>
          </w:p>
        </w:tc>
        <w:tc>
          <w:tcPr>
            <w:tcW w:w="4896" w:type="dxa"/>
            <w:tcBorders/>
            <w:vAlign w:val="center"/>
          </w:tcPr>
          <w:p>
            <w:pPr>
              <w:spacing w:after="150"/>
              <w:ind w:left="0"/>
              <w:jc w:val="left"/>
            </w:pPr>
            <w:r>
              <w:rPr>
                <w:rFonts w:ascii="Verdana"/>
                <w:b w:val="false"/>
                <w:i w:val="false"/>
                <w:color w:val="000000"/>
                <w:sz w:val="22"/>
              </w:rPr>
              <w:t>Калиште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Кобиље</w:t>
            </w:r>
          </w:p>
        </w:tc>
        <w:tc>
          <w:tcPr>
            <w:tcW w:w="4896" w:type="dxa"/>
            <w:tcBorders/>
            <w:vAlign w:val="center"/>
          </w:tcPr>
          <w:p>
            <w:pPr>
              <w:spacing w:after="150"/>
              <w:ind w:left="0"/>
              <w:jc w:val="left"/>
            </w:pPr>
            <w:r>
              <w:rPr>
                <w:rFonts w:ascii="Verdana"/>
                <w:b w:val="false"/>
                <w:i w:val="false"/>
                <w:color w:val="000000"/>
                <w:sz w:val="22"/>
              </w:rPr>
              <w:t>Кобиље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Крављи До</w:t>
            </w:r>
          </w:p>
        </w:tc>
        <w:tc>
          <w:tcPr>
            <w:tcW w:w="4896" w:type="dxa"/>
            <w:tcBorders/>
            <w:vAlign w:val="center"/>
          </w:tcPr>
          <w:p>
            <w:pPr>
              <w:spacing w:after="150"/>
              <w:ind w:left="0"/>
              <w:jc w:val="left"/>
            </w:pPr>
            <w:r>
              <w:rPr>
                <w:rFonts w:ascii="Verdana"/>
                <w:b w:val="false"/>
                <w:i w:val="false"/>
                <w:color w:val="000000"/>
                <w:sz w:val="22"/>
              </w:rPr>
              <w:t>Крављи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Кула</w:t>
            </w:r>
          </w:p>
        </w:tc>
        <w:tc>
          <w:tcPr>
            <w:tcW w:w="4896" w:type="dxa"/>
            <w:tcBorders/>
            <w:vAlign w:val="center"/>
          </w:tcPr>
          <w:p>
            <w:pPr>
              <w:spacing w:after="150"/>
              <w:ind w:left="0"/>
              <w:jc w:val="left"/>
            </w:pPr>
            <w:r>
              <w:rPr>
                <w:rFonts w:ascii="Verdana"/>
                <w:b w:val="false"/>
                <w:i w:val="false"/>
                <w:color w:val="000000"/>
                <w:sz w:val="22"/>
              </w:rPr>
              <w:t>Кула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Градиште</w:t>
            </w:r>
          </w:p>
        </w:tc>
        <w:tc>
          <w:tcPr>
            <w:tcW w:w="4896" w:type="dxa"/>
            <w:tcBorders/>
            <w:vAlign w:val="center"/>
          </w:tcPr>
          <w:p>
            <w:pPr>
              <w:spacing w:after="150"/>
              <w:ind w:left="0"/>
              <w:jc w:val="left"/>
            </w:pPr>
            <w:r>
              <w:rPr>
                <w:rFonts w:ascii="Verdana"/>
                <w:b w:val="false"/>
                <w:i w:val="false"/>
                <w:color w:val="000000"/>
                <w:sz w:val="22"/>
              </w:rPr>
              <w:t>Мало Градиште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Црниће</w:t>
            </w:r>
          </w:p>
        </w:tc>
        <w:tc>
          <w:tcPr>
            <w:tcW w:w="4896" w:type="dxa"/>
            <w:tcBorders/>
            <w:vAlign w:val="center"/>
          </w:tcPr>
          <w:p>
            <w:pPr>
              <w:spacing w:after="150"/>
              <w:ind w:left="0"/>
              <w:jc w:val="left"/>
            </w:pPr>
            <w:r>
              <w:rPr>
                <w:rFonts w:ascii="Verdana"/>
                <w:b w:val="false"/>
                <w:i w:val="false"/>
                <w:color w:val="000000"/>
                <w:sz w:val="22"/>
              </w:rPr>
              <w:t>Мало Црниће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Салаковац</w:t>
            </w:r>
          </w:p>
        </w:tc>
        <w:tc>
          <w:tcPr>
            <w:tcW w:w="4896" w:type="dxa"/>
            <w:tcBorders/>
            <w:vAlign w:val="center"/>
          </w:tcPr>
          <w:p>
            <w:pPr>
              <w:spacing w:after="150"/>
              <w:ind w:left="0"/>
              <w:jc w:val="left"/>
            </w:pPr>
            <w:r>
              <w:rPr>
                <w:rFonts w:ascii="Verdana"/>
                <w:b w:val="false"/>
                <w:i w:val="false"/>
                <w:color w:val="000000"/>
                <w:sz w:val="22"/>
              </w:rPr>
              <w:t>Салаковац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Смољинац</w:t>
            </w:r>
          </w:p>
        </w:tc>
        <w:tc>
          <w:tcPr>
            <w:tcW w:w="4896" w:type="dxa"/>
            <w:tcBorders/>
            <w:vAlign w:val="center"/>
          </w:tcPr>
          <w:p>
            <w:pPr>
              <w:spacing w:after="150"/>
              <w:ind w:left="0"/>
              <w:jc w:val="left"/>
            </w:pPr>
            <w:r>
              <w:rPr>
                <w:rFonts w:ascii="Verdana"/>
                <w:b w:val="false"/>
                <w:i w:val="false"/>
                <w:color w:val="000000"/>
                <w:sz w:val="22"/>
              </w:rPr>
              <w:t>Смољинац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Топоница</w:t>
            </w:r>
          </w:p>
        </w:tc>
        <w:tc>
          <w:tcPr>
            <w:tcW w:w="4896" w:type="dxa"/>
            <w:tcBorders/>
            <w:vAlign w:val="center"/>
          </w:tcPr>
          <w:p>
            <w:pPr>
              <w:spacing w:after="150"/>
              <w:ind w:left="0"/>
              <w:jc w:val="left"/>
            </w:pPr>
            <w:r>
              <w:rPr>
                <w:rFonts w:ascii="Verdana"/>
                <w:b w:val="false"/>
                <w:i w:val="false"/>
                <w:color w:val="000000"/>
                <w:sz w:val="22"/>
              </w:rPr>
              <w:t>Топоница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Црљенац</w:t>
            </w:r>
          </w:p>
        </w:tc>
        <w:tc>
          <w:tcPr>
            <w:tcW w:w="4896" w:type="dxa"/>
            <w:tcBorders/>
            <w:vAlign w:val="center"/>
          </w:tcPr>
          <w:p>
            <w:pPr>
              <w:spacing w:after="150"/>
              <w:ind w:left="0"/>
              <w:jc w:val="left"/>
            </w:pPr>
            <w:r>
              <w:rPr>
                <w:rFonts w:ascii="Verdana"/>
                <w:b w:val="false"/>
                <w:i w:val="false"/>
                <w:color w:val="000000"/>
                <w:sz w:val="22"/>
              </w:rPr>
              <w:t>Црљенац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Шапине</w:t>
            </w:r>
          </w:p>
        </w:tc>
        <w:tc>
          <w:tcPr>
            <w:tcW w:w="4896" w:type="dxa"/>
            <w:tcBorders/>
            <w:vAlign w:val="center"/>
          </w:tcPr>
          <w:p>
            <w:pPr>
              <w:spacing w:after="150"/>
              <w:ind w:left="0"/>
              <w:jc w:val="left"/>
            </w:pPr>
            <w:r>
              <w:rPr>
                <w:rFonts w:ascii="Verdana"/>
                <w:b w:val="false"/>
                <w:i w:val="false"/>
                <w:color w:val="000000"/>
                <w:sz w:val="22"/>
              </w:rPr>
              <w:t>Шапине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Шљивовац</w:t>
            </w:r>
          </w:p>
        </w:tc>
        <w:tc>
          <w:tcPr>
            <w:tcW w:w="4896" w:type="dxa"/>
            <w:tcBorders/>
            <w:vAlign w:val="center"/>
          </w:tcPr>
          <w:p>
            <w:pPr>
              <w:spacing w:after="150"/>
              <w:ind w:left="0"/>
              <w:jc w:val="left"/>
            </w:pPr>
            <w:r>
              <w:rPr>
                <w:rFonts w:ascii="Verdana"/>
                <w:b w:val="false"/>
                <w:i w:val="false"/>
                <w:color w:val="000000"/>
                <w:sz w:val="22"/>
              </w:rPr>
              <w:t>Шљивовац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90. Медвеђа</w:t>
            </w:r>
          </w:p>
        </w:tc>
        <w:tc>
          <w:tcPr>
            <w:tcW w:w="4752" w:type="dxa"/>
            <w:tcBorders/>
            <w:vAlign w:val="center"/>
          </w:tcPr>
          <w:p>
            <w:pPr>
              <w:spacing w:after="150"/>
              <w:ind w:left="0"/>
              <w:jc w:val="left"/>
            </w:pPr>
            <w:r>
              <w:rPr>
                <w:rFonts w:ascii="Verdana"/>
                <w:b w:val="false"/>
                <w:i w:val="false"/>
                <w:color w:val="000000"/>
                <w:sz w:val="22"/>
              </w:rPr>
              <w:t>Богуновац</w:t>
            </w:r>
          </w:p>
        </w:tc>
        <w:tc>
          <w:tcPr>
            <w:tcW w:w="4896" w:type="dxa"/>
            <w:tcBorders/>
            <w:vAlign w:val="center"/>
          </w:tcPr>
          <w:p>
            <w:pPr>
              <w:spacing w:after="150"/>
              <w:ind w:left="0"/>
              <w:jc w:val="left"/>
            </w:pPr>
            <w:r>
              <w:rPr>
                <w:rFonts w:ascii="Verdana"/>
                <w:b w:val="false"/>
                <w:i w:val="false"/>
                <w:color w:val="000000"/>
                <w:sz w:val="22"/>
              </w:rPr>
              <w:t>Богуновац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Боровац</w:t>
            </w:r>
          </w:p>
        </w:tc>
        <w:tc>
          <w:tcPr>
            <w:tcW w:w="4896" w:type="dxa"/>
            <w:tcBorders/>
            <w:vAlign w:val="center"/>
          </w:tcPr>
          <w:p>
            <w:pPr>
              <w:spacing w:after="150"/>
              <w:ind w:left="0"/>
              <w:jc w:val="left"/>
            </w:pPr>
            <w:r>
              <w:rPr>
                <w:rFonts w:ascii="Verdana"/>
                <w:b w:val="false"/>
                <w:i w:val="false"/>
                <w:color w:val="000000"/>
                <w:sz w:val="22"/>
              </w:rPr>
              <w:t>Боровац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Браина</w:t>
            </w:r>
          </w:p>
        </w:tc>
        <w:tc>
          <w:tcPr>
            <w:tcW w:w="4896" w:type="dxa"/>
            <w:tcBorders/>
            <w:vAlign w:val="center"/>
          </w:tcPr>
          <w:p>
            <w:pPr>
              <w:spacing w:after="150"/>
              <w:ind w:left="0"/>
              <w:jc w:val="left"/>
            </w:pPr>
            <w:r>
              <w:rPr>
                <w:rFonts w:ascii="Verdana"/>
                <w:b w:val="false"/>
                <w:i w:val="false"/>
                <w:color w:val="000000"/>
                <w:sz w:val="22"/>
              </w:rPr>
              <w:t>Велика Браина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Врапце</w:t>
            </w:r>
          </w:p>
        </w:tc>
        <w:tc>
          <w:tcPr>
            <w:tcW w:w="4896" w:type="dxa"/>
            <w:tcBorders/>
            <w:vAlign w:val="center"/>
          </w:tcPr>
          <w:p>
            <w:pPr>
              <w:spacing w:after="150"/>
              <w:ind w:left="0"/>
              <w:jc w:val="left"/>
            </w:pPr>
            <w:r>
              <w:rPr>
                <w:rFonts w:ascii="Verdana"/>
                <w:b w:val="false"/>
                <w:i w:val="false"/>
                <w:color w:val="000000"/>
                <w:sz w:val="22"/>
              </w:rPr>
              <w:t>Врапце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Газдаре</w:t>
            </w:r>
          </w:p>
        </w:tc>
        <w:tc>
          <w:tcPr>
            <w:tcW w:w="4896" w:type="dxa"/>
            <w:tcBorders/>
            <w:vAlign w:val="center"/>
          </w:tcPr>
          <w:p>
            <w:pPr>
              <w:spacing w:after="150"/>
              <w:ind w:left="0"/>
              <w:jc w:val="left"/>
            </w:pPr>
            <w:r>
              <w:rPr>
                <w:rFonts w:ascii="Verdana"/>
                <w:b w:val="false"/>
                <w:i w:val="false"/>
                <w:color w:val="000000"/>
                <w:sz w:val="22"/>
              </w:rPr>
              <w:t>Газдаре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Лапаштица</w:t>
            </w:r>
          </w:p>
        </w:tc>
        <w:tc>
          <w:tcPr>
            <w:tcW w:w="4896" w:type="dxa"/>
            <w:tcBorders/>
            <w:vAlign w:val="center"/>
          </w:tcPr>
          <w:p>
            <w:pPr>
              <w:spacing w:after="150"/>
              <w:ind w:left="0"/>
              <w:jc w:val="left"/>
            </w:pPr>
            <w:r>
              <w:rPr>
                <w:rFonts w:ascii="Verdana"/>
                <w:b w:val="false"/>
                <w:i w:val="false"/>
                <w:color w:val="000000"/>
                <w:sz w:val="22"/>
              </w:rPr>
              <w:t>Горња Лапаштица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Бучумет</w:t>
            </w:r>
          </w:p>
        </w:tc>
        <w:tc>
          <w:tcPr>
            <w:tcW w:w="4896" w:type="dxa"/>
            <w:tcBorders/>
            <w:vAlign w:val="center"/>
          </w:tcPr>
          <w:p>
            <w:pPr>
              <w:spacing w:after="150"/>
              <w:ind w:left="0"/>
              <w:jc w:val="left"/>
            </w:pPr>
            <w:r>
              <w:rPr>
                <w:rFonts w:ascii="Verdana"/>
                <w:b w:val="false"/>
                <w:i w:val="false"/>
                <w:color w:val="000000"/>
                <w:sz w:val="22"/>
              </w:rPr>
              <w:t>Бучумет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Гајтан</w:t>
            </w:r>
          </w:p>
        </w:tc>
        <w:tc>
          <w:tcPr>
            <w:tcW w:w="4896" w:type="dxa"/>
            <w:tcBorders/>
            <w:vAlign w:val="center"/>
          </w:tcPr>
          <w:p>
            <w:pPr>
              <w:spacing w:after="150"/>
              <w:ind w:left="0"/>
              <w:jc w:val="left"/>
            </w:pPr>
            <w:r>
              <w:rPr>
                <w:rFonts w:ascii="Verdana"/>
                <w:b w:val="false"/>
                <w:i w:val="false"/>
                <w:color w:val="000000"/>
                <w:sz w:val="22"/>
              </w:rPr>
              <w:t>Гајтан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Грбавце</w:t>
            </w:r>
          </w:p>
        </w:tc>
        <w:tc>
          <w:tcPr>
            <w:tcW w:w="4896" w:type="dxa"/>
            <w:tcBorders/>
            <w:vAlign w:val="center"/>
          </w:tcPr>
          <w:p>
            <w:pPr>
              <w:spacing w:after="150"/>
              <w:ind w:left="0"/>
              <w:jc w:val="left"/>
            </w:pPr>
            <w:r>
              <w:rPr>
                <w:rFonts w:ascii="Verdana"/>
                <w:b w:val="false"/>
                <w:i w:val="false"/>
                <w:color w:val="000000"/>
                <w:sz w:val="22"/>
              </w:rPr>
              <w:t>Грбавце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Губавце</w:t>
            </w:r>
          </w:p>
        </w:tc>
        <w:tc>
          <w:tcPr>
            <w:tcW w:w="4896" w:type="dxa"/>
            <w:tcBorders/>
            <w:vAlign w:val="center"/>
          </w:tcPr>
          <w:p>
            <w:pPr>
              <w:spacing w:after="150"/>
              <w:ind w:left="0"/>
              <w:jc w:val="left"/>
            </w:pPr>
            <w:r>
              <w:rPr>
                <w:rFonts w:ascii="Verdana"/>
                <w:b w:val="false"/>
                <w:i w:val="false"/>
                <w:color w:val="000000"/>
                <w:sz w:val="22"/>
              </w:rPr>
              <w:t>Губавце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Гургутово</w:t>
            </w:r>
          </w:p>
        </w:tc>
        <w:tc>
          <w:tcPr>
            <w:tcW w:w="4896" w:type="dxa"/>
            <w:tcBorders/>
            <w:vAlign w:val="center"/>
          </w:tcPr>
          <w:p>
            <w:pPr>
              <w:spacing w:after="150"/>
              <w:ind w:left="0"/>
              <w:jc w:val="left"/>
            </w:pPr>
            <w:r>
              <w:rPr>
                <w:rFonts w:ascii="Verdana"/>
                <w:b w:val="false"/>
                <w:i w:val="false"/>
                <w:color w:val="000000"/>
                <w:sz w:val="22"/>
              </w:rPr>
              <w:t>Гургутово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Лапаштица</w:t>
            </w:r>
          </w:p>
        </w:tc>
        <w:tc>
          <w:tcPr>
            <w:tcW w:w="4896" w:type="dxa"/>
            <w:tcBorders/>
            <w:vAlign w:val="center"/>
          </w:tcPr>
          <w:p>
            <w:pPr>
              <w:spacing w:after="150"/>
              <w:ind w:left="0"/>
              <w:jc w:val="left"/>
            </w:pPr>
            <w:r>
              <w:rPr>
                <w:rFonts w:ascii="Verdana"/>
                <w:b w:val="false"/>
                <w:i w:val="false"/>
                <w:color w:val="000000"/>
                <w:sz w:val="22"/>
              </w:rPr>
              <w:t>Доња Лапаштица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Бучумет</w:t>
            </w:r>
          </w:p>
        </w:tc>
        <w:tc>
          <w:tcPr>
            <w:tcW w:w="4896" w:type="dxa"/>
            <w:tcBorders/>
            <w:vAlign w:val="center"/>
          </w:tcPr>
          <w:p>
            <w:pPr>
              <w:spacing w:after="150"/>
              <w:ind w:left="0"/>
              <w:jc w:val="left"/>
            </w:pPr>
            <w:r>
              <w:rPr>
                <w:rFonts w:ascii="Verdana"/>
                <w:b w:val="false"/>
                <w:i w:val="false"/>
                <w:color w:val="000000"/>
                <w:sz w:val="22"/>
              </w:rPr>
              <w:t>Доњи Бучумет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Гајтан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Дренце</w:t>
            </w:r>
          </w:p>
        </w:tc>
        <w:tc>
          <w:tcPr>
            <w:tcW w:w="4896" w:type="dxa"/>
            <w:tcBorders/>
            <w:vAlign w:val="center"/>
          </w:tcPr>
          <w:p>
            <w:pPr>
              <w:spacing w:after="150"/>
              <w:ind w:left="0"/>
              <w:jc w:val="left"/>
            </w:pPr>
            <w:r>
              <w:rPr>
                <w:rFonts w:ascii="Verdana"/>
                <w:b w:val="false"/>
                <w:i w:val="false"/>
                <w:color w:val="000000"/>
                <w:sz w:val="22"/>
              </w:rPr>
              <w:t>Дренце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Ђулекаре</w:t>
            </w:r>
          </w:p>
        </w:tc>
        <w:tc>
          <w:tcPr>
            <w:tcW w:w="4896" w:type="dxa"/>
            <w:tcBorders/>
            <w:vAlign w:val="center"/>
          </w:tcPr>
          <w:p>
            <w:pPr>
              <w:spacing w:after="150"/>
              <w:ind w:left="0"/>
              <w:jc w:val="left"/>
            </w:pPr>
            <w:r>
              <w:rPr>
                <w:rFonts w:ascii="Verdana"/>
                <w:b w:val="false"/>
                <w:i w:val="false"/>
                <w:color w:val="000000"/>
                <w:sz w:val="22"/>
              </w:rPr>
              <w:t>Ђулекаре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Капит</w:t>
            </w:r>
          </w:p>
        </w:tc>
        <w:tc>
          <w:tcPr>
            <w:tcW w:w="4896" w:type="dxa"/>
            <w:tcBorders/>
            <w:vAlign w:val="center"/>
          </w:tcPr>
          <w:p>
            <w:pPr>
              <w:spacing w:after="150"/>
              <w:ind w:left="0"/>
              <w:jc w:val="left"/>
            </w:pPr>
            <w:r>
              <w:rPr>
                <w:rFonts w:ascii="Verdana"/>
                <w:b w:val="false"/>
                <w:i w:val="false"/>
                <w:color w:val="000000"/>
                <w:sz w:val="22"/>
              </w:rPr>
              <w:t>Капит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Леце</w:t>
            </w:r>
          </w:p>
        </w:tc>
        <w:tc>
          <w:tcPr>
            <w:tcW w:w="4896" w:type="dxa"/>
            <w:tcBorders/>
            <w:vAlign w:val="center"/>
          </w:tcPr>
          <w:p>
            <w:pPr>
              <w:spacing w:after="150"/>
              <w:ind w:left="0"/>
              <w:jc w:val="left"/>
            </w:pPr>
            <w:r>
              <w:rPr>
                <w:rFonts w:ascii="Verdana"/>
                <w:b w:val="false"/>
                <w:i w:val="false"/>
                <w:color w:val="000000"/>
                <w:sz w:val="22"/>
              </w:rPr>
              <w:t>Леце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Браина</w:t>
            </w:r>
          </w:p>
        </w:tc>
        <w:tc>
          <w:tcPr>
            <w:tcW w:w="4896" w:type="dxa"/>
            <w:tcBorders/>
            <w:vAlign w:val="center"/>
          </w:tcPr>
          <w:p>
            <w:pPr>
              <w:spacing w:after="150"/>
              <w:ind w:left="0"/>
              <w:jc w:val="left"/>
            </w:pPr>
            <w:r>
              <w:rPr>
                <w:rFonts w:ascii="Verdana"/>
                <w:b w:val="false"/>
                <w:i w:val="false"/>
                <w:color w:val="000000"/>
                <w:sz w:val="22"/>
              </w:rPr>
              <w:t>Мала Браина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Маровац</w:t>
            </w:r>
          </w:p>
        </w:tc>
        <w:tc>
          <w:tcPr>
            <w:tcW w:w="4896" w:type="dxa"/>
            <w:tcBorders/>
            <w:vAlign w:val="center"/>
          </w:tcPr>
          <w:p>
            <w:pPr>
              <w:spacing w:after="150"/>
              <w:ind w:left="0"/>
              <w:jc w:val="left"/>
            </w:pPr>
            <w:r>
              <w:rPr>
                <w:rFonts w:ascii="Verdana"/>
                <w:b w:val="false"/>
                <w:i w:val="false"/>
                <w:color w:val="000000"/>
                <w:sz w:val="22"/>
              </w:rPr>
              <w:t>Маровац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Маћедонце</w:t>
            </w:r>
          </w:p>
        </w:tc>
        <w:tc>
          <w:tcPr>
            <w:tcW w:w="4896" w:type="dxa"/>
            <w:tcBorders/>
            <w:vAlign w:val="center"/>
          </w:tcPr>
          <w:p>
            <w:pPr>
              <w:spacing w:after="150"/>
              <w:ind w:left="0"/>
              <w:jc w:val="left"/>
            </w:pPr>
            <w:r>
              <w:rPr>
                <w:rFonts w:ascii="Verdana"/>
                <w:b w:val="false"/>
                <w:i w:val="false"/>
                <w:color w:val="000000"/>
                <w:sz w:val="22"/>
              </w:rPr>
              <w:t>Маћедонце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Медвеђа</w:t>
            </w:r>
          </w:p>
        </w:tc>
        <w:tc>
          <w:tcPr>
            <w:tcW w:w="4896" w:type="dxa"/>
            <w:tcBorders/>
            <w:vAlign w:val="center"/>
          </w:tcPr>
          <w:p>
            <w:pPr>
              <w:spacing w:after="150"/>
              <w:ind w:left="0"/>
              <w:jc w:val="left"/>
            </w:pPr>
            <w:r>
              <w:rPr>
                <w:rFonts w:ascii="Verdana"/>
                <w:b w:val="false"/>
                <w:i w:val="false"/>
                <w:color w:val="000000"/>
                <w:sz w:val="22"/>
              </w:rPr>
              <w:t>Медвеђа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Медевце</w:t>
            </w:r>
          </w:p>
        </w:tc>
        <w:tc>
          <w:tcPr>
            <w:tcW w:w="4896" w:type="dxa"/>
            <w:tcBorders/>
            <w:vAlign w:val="center"/>
          </w:tcPr>
          <w:p>
            <w:pPr>
              <w:spacing w:after="150"/>
              <w:ind w:left="0"/>
              <w:jc w:val="left"/>
            </w:pPr>
            <w:r>
              <w:rPr>
                <w:rFonts w:ascii="Verdana"/>
                <w:b w:val="false"/>
                <w:i w:val="false"/>
                <w:color w:val="000000"/>
                <w:sz w:val="22"/>
              </w:rPr>
              <w:t>Медевце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Мркоње</w:t>
            </w:r>
          </w:p>
        </w:tc>
        <w:tc>
          <w:tcPr>
            <w:tcW w:w="4896" w:type="dxa"/>
            <w:tcBorders/>
            <w:vAlign w:val="center"/>
          </w:tcPr>
          <w:p>
            <w:pPr>
              <w:spacing w:after="150"/>
              <w:ind w:left="0"/>
              <w:jc w:val="left"/>
            </w:pPr>
            <w:r>
              <w:rPr>
                <w:rFonts w:ascii="Verdana"/>
                <w:b w:val="false"/>
                <w:i w:val="false"/>
                <w:color w:val="000000"/>
                <w:sz w:val="22"/>
              </w:rPr>
              <w:t>Мркоње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Негосавље</w:t>
            </w:r>
          </w:p>
        </w:tc>
        <w:tc>
          <w:tcPr>
            <w:tcW w:w="4896" w:type="dxa"/>
            <w:tcBorders/>
            <w:vAlign w:val="center"/>
          </w:tcPr>
          <w:p>
            <w:pPr>
              <w:spacing w:after="150"/>
              <w:ind w:left="0"/>
              <w:jc w:val="left"/>
            </w:pPr>
            <w:r>
              <w:rPr>
                <w:rFonts w:ascii="Verdana"/>
                <w:b w:val="false"/>
                <w:i w:val="false"/>
                <w:color w:val="000000"/>
                <w:sz w:val="22"/>
              </w:rPr>
              <w:t>Негосавље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Петриље</w:t>
            </w:r>
          </w:p>
        </w:tc>
        <w:tc>
          <w:tcPr>
            <w:tcW w:w="4896" w:type="dxa"/>
            <w:tcBorders/>
            <w:vAlign w:val="center"/>
          </w:tcPr>
          <w:p>
            <w:pPr>
              <w:spacing w:after="150"/>
              <w:ind w:left="0"/>
              <w:jc w:val="left"/>
            </w:pPr>
            <w:r>
              <w:rPr>
                <w:rFonts w:ascii="Verdana"/>
                <w:b w:val="false"/>
                <w:i w:val="false"/>
                <w:color w:val="000000"/>
                <w:sz w:val="22"/>
              </w:rPr>
              <w:t>Петриље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Пороштица</w:t>
            </w:r>
          </w:p>
        </w:tc>
        <w:tc>
          <w:tcPr>
            <w:tcW w:w="4896" w:type="dxa"/>
            <w:tcBorders/>
            <w:vAlign w:val="center"/>
          </w:tcPr>
          <w:p>
            <w:pPr>
              <w:spacing w:after="150"/>
              <w:ind w:left="0"/>
              <w:jc w:val="left"/>
            </w:pPr>
            <w:r>
              <w:rPr>
                <w:rFonts w:ascii="Verdana"/>
                <w:b w:val="false"/>
                <w:i w:val="false"/>
                <w:color w:val="000000"/>
                <w:sz w:val="22"/>
              </w:rPr>
              <w:t>Пороштица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Пусто Шилово</w:t>
            </w:r>
          </w:p>
        </w:tc>
        <w:tc>
          <w:tcPr>
            <w:tcW w:w="4896" w:type="dxa"/>
            <w:tcBorders/>
            <w:vAlign w:val="center"/>
          </w:tcPr>
          <w:p>
            <w:pPr>
              <w:spacing w:after="150"/>
              <w:ind w:left="0"/>
              <w:jc w:val="left"/>
            </w:pPr>
            <w:r>
              <w:rPr>
                <w:rFonts w:ascii="Verdana"/>
                <w:b w:val="false"/>
                <w:i w:val="false"/>
                <w:color w:val="000000"/>
                <w:sz w:val="22"/>
              </w:rPr>
              <w:t>Пусто Шилово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Равна Бања</w:t>
            </w:r>
          </w:p>
        </w:tc>
        <w:tc>
          <w:tcPr>
            <w:tcW w:w="4896" w:type="dxa"/>
            <w:tcBorders/>
            <w:vAlign w:val="center"/>
          </w:tcPr>
          <w:p>
            <w:pPr>
              <w:spacing w:after="150"/>
              <w:ind w:left="0"/>
              <w:jc w:val="left"/>
            </w:pPr>
            <w:r>
              <w:rPr>
                <w:rFonts w:ascii="Verdana"/>
                <w:b w:val="false"/>
                <w:i w:val="false"/>
                <w:color w:val="000000"/>
                <w:sz w:val="22"/>
              </w:rPr>
              <w:t>Равна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Реткоцер</w:t>
            </w:r>
          </w:p>
        </w:tc>
        <w:tc>
          <w:tcPr>
            <w:tcW w:w="4896" w:type="dxa"/>
            <w:tcBorders/>
            <w:vAlign w:val="center"/>
          </w:tcPr>
          <w:p>
            <w:pPr>
              <w:spacing w:after="150"/>
              <w:ind w:left="0"/>
              <w:jc w:val="left"/>
            </w:pPr>
            <w:r>
              <w:rPr>
                <w:rFonts w:ascii="Verdana"/>
                <w:b w:val="false"/>
                <w:i w:val="false"/>
                <w:color w:val="000000"/>
                <w:sz w:val="22"/>
              </w:rPr>
              <w:t>Реткоцер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Варадин (Реткоцерско)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Маћедонце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Рујковац</w:t>
            </w:r>
          </w:p>
        </w:tc>
        <w:tc>
          <w:tcPr>
            <w:tcW w:w="4896" w:type="dxa"/>
            <w:tcBorders/>
            <w:vAlign w:val="center"/>
          </w:tcPr>
          <w:p>
            <w:pPr>
              <w:spacing w:after="150"/>
              <w:ind w:left="0"/>
              <w:jc w:val="left"/>
            </w:pPr>
            <w:r>
              <w:rPr>
                <w:rFonts w:ascii="Verdana"/>
                <w:b w:val="false"/>
                <w:i w:val="false"/>
                <w:color w:val="000000"/>
                <w:sz w:val="22"/>
              </w:rPr>
              <w:t>Рујковац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Свирце</w:t>
            </w:r>
          </w:p>
        </w:tc>
        <w:tc>
          <w:tcPr>
            <w:tcW w:w="4896" w:type="dxa"/>
            <w:tcBorders/>
            <w:vAlign w:val="center"/>
          </w:tcPr>
          <w:p>
            <w:pPr>
              <w:spacing w:after="150"/>
              <w:ind w:left="0"/>
              <w:jc w:val="left"/>
            </w:pPr>
            <w:r>
              <w:rPr>
                <w:rFonts w:ascii="Verdana"/>
                <w:b w:val="false"/>
                <w:i w:val="false"/>
                <w:color w:val="000000"/>
                <w:sz w:val="22"/>
              </w:rPr>
              <w:t>Свирце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Сијарина</w:t>
            </w:r>
          </w:p>
        </w:tc>
        <w:tc>
          <w:tcPr>
            <w:tcW w:w="4896" w:type="dxa"/>
            <w:tcBorders/>
            <w:vAlign w:val="center"/>
          </w:tcPr>
          <w:p>
            <w:pPr>
              <w:spacing w:after="150"/>
              <w:ind w:left="0"/>
              <w:jc w:val="left"/>
            </w:pPr>
            <w:r>
              <w:rPr>
                <w:rFonts w:ascii="Verdana"/>
                <w:b w:val="false"/>
                <w:i w:val="false"/>
                <w:color w:val="000000"/>
                <w:sz w:val="22"/>
              </w:rPr>
              <w:t>Сијарина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Сијаринска Бања</w:t>
            </w:r>
          </w:p>
        </w:tc>
        <w:tc>
          <w:tcPr>
            <w:tcW w:w="4896" w:type="dxa"/>
            <w:tcBorders/>
            <w:vAlign w:val="center"/>
          </w:tcPr>
          <w:p>
            <w:pPr>
              <w:spacing w:after="150"/>
              <w:ind w:left="0"/>
              <w:jc w:val="left"/>
            </w:pPr>
            <w:r>
              <w:rPr>
                <w:rFonts w:ascii="Verdana"/>
                <w:b w:val="false"/>
                <w:i w:val="false"/>
                <w:color w:val="000000"/>
                <w:sz w:val="22"/>
              </w:rPr>
              <w:t>Сијаринска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Спонце</w:t>
            </w:r>
          </w:p>
        </w:tc>
        <w:tc>
          <w:tcPr>
            <w:tcW w:w="4896" w:type="dxa"/>
            <w:tcBorders/>
            <w:vAlign w:val="center"/>
          </w:tcPr>
          <w:p>
            <w:pPr>
              <w:spacing w:after="150"/>
              <w:ind w:left="0"/>
              <w:jc w:val="left"/>
            </w:pPr>
            <w:r>
              <w:rPr>
                <w:rFonts w:ascii="Verdana"/>
                <w:b w:val="false"/>
                <w:i w:val="false"/>
                <w:color w:val="000000"/>
                <w:sz w:val="22"/>
              </w:rPr>
              <w:t>Спонце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Средњи Бучумет</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Стара Бања</w:t>
            </w:r>
          </w:p>
        </w:tc>
        <w:tc>
          <w:tcPr>
            <w:tcW w:w="4896" w:type="dxa"/>
            <w:tcBorders/>
            <w:vAlign w:val="center"/>
          </w:tcPr>
          <w:p>
            <w:pPr>
              <w:spacing w:after="150"/>
              <w:ind w:left="0"/>
              <w:jc w:val="left"/>
            </w:pPr>
            <w:r>
              <w:rPr>
                <w:rFonts w:ascii="Verdana"/>
                <w:b w:val="false"/>
                <w:i w:val="false"/>
                <w:color w:val="000000"/>
                <w:sz w:val="22"/>
              </w:rPr>
              <w:t>Стара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Стубла</w:t>
            </w:r>
          </w:p>
        </w:tc>
        <w:tc>
          <w:tcPr>
            <w:tcW w:w="4896" w:type="dxa"/>
            <w:tcBorders/>
            <w:vAlign w:val="center"/>
          </w:tcPr>
          <w:p>
            <w:pPr>
              <w:spacing w:after="150"/>
              <w:ind w:left="0"/>
              <w:jc w:val="left"/>
            </w:pPr>
            <w:r>
              <w:rPr>
                <w:rFonts w:ascii="Verdana"/>
                <w:b w:val="false"/>
                <w:i w:val="false"/>
                <w:color w:val="000000"/>
                <w:sz w:val="22"/>
              </w:rPr>
              <w:t>Стубла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Туларе</w:t>
            </w:r>
          </w:p>
        </w:tc>
        <w:tc>
          <w:tcPr>
            <w:tcW w:w="4896" w:type="dxa"/>
            <w:tcBorders/>
            <w:vAlign w:val="center"/>
          </w:tcPr>
          <w:p>
            <w:pPr>
              <w:spacing w:after="150"/>
              <w:ind w:left="0"/>
              <w:jc w:val="left"/>
            </w:pPr>
            <w:r>
              <w:rPr>
                <w:rFonts w:ascii="Verdana"/>
                <w:b w:val="false"/>
                <w:i w:val="false"/>
                <w:color w:val="000000"/>
                <w:sz w:val="22"/>
              </w:rPr>
              <w:t>Туларе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Тупале</w:t>
            </w:r>
          </w:p>
        </w:tc>
        <w:tc>
          <w:tcPr>
            <w:tcW w:w="4896" w:type="dxa"/>
            <w:tcBorders/>
            <w:vAlign w:val="center"/>
          </w:tcPr>
          <w:p>
            <w:pPr>
              <w:spacing w:after="150"/>
              <w:ind w:left="0"/>
              <w:jc w:val="left"/>
            </w:pPr>
            <w:r>
              <w:rPr>
                <w:rFonts w:ascii="Verdana"/>
                <w:b w:val="false"/>
                <w:i w:val="false"/>
                <w:color w:val="000000"/>
                <w:sz w:val="22"/>
              </w:rPr>
              <w:t>Тупале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Врх</w:t>
            </w:r>
          </w:p>
        </w:tc>
        <w:tc>
          <w:tcPr>
            <w:tcW w:w="4896" w:type="dxa"/>
            <w:tcBorders/>
            <w:vAlign w:val="center"/>
          </w:tcPr>
          <w:p>
            <w:pPr>
              <w:spacing w:after="150"/>
              <w:ind w:left="0"/>
              <w:jc w:val="left"/>
            </w:pPr>
            <w:r>
              <w:rPr>
                <w:rFonts w:ascii="Verdana"/>
                <w:b w:val="false"/>
                <w:i w:val="false"/>
                <w:color w:val="000000"/>
                <w:sz w:val="22"/>
              </w:rPr>
              <w:t>Црни Врх</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Чокотин</w:t>
            </w:r>
          </w:p>
        </w:tc>
        <w:tc>
          <w:tcPr>
            <w:tcW w:w="4896" w:type="dxa"/>
            <w:tcBorders/>
            <w:vAlign w:val="center"/>
          </w:tcPr>
          <w:p>
            <w:pPr>
              <w:spacing w:after="150"/>
              <w:ind w:left="0"/>
              <w:jc w:val="left"/>
            </w:pPr>
            <w:r>
              <w:rPr>
                <w:rFonts w:ascii="Verdana"/>
                <w:b w:val="false"/>
                <w:i w:val="false"/>
                <w:color w:val="000000"/>
                <w:sz w:val="22"/>
              </w:rPr>
              <w:t>Чокотин</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91. Мерошина</w:t>
            </w:r>
          </w:p>
        </w:tc>
        <w:tc>
          <w:tcPr>
            <w:tcW w:w="4752" w:type="dxa"/>
            <w:tcBorders/>
            <w:vAlign w:val="center"/>
          </w:tcPr>
          <w:p>
            <w:pPr>
              <w:spacing w:after="150"/>
              <w:ind w:left="0"/>
              <w:jc w:val="left"/>
            </w:pPr>
            <w:r>
              <w:rPr>
                <w:rFonts w:ascii="Verdana"/>
                <w:b w:val="false"/>
                <w:i w:val="false"/>
                <w:color w:val="000000"/>
                <w:sz w:val="22"/>
              </w:rPr>
              <w:t>Азбресница</w:t>
            </w:r>
          </w:p>
        </w:tc>
        <w:tc>
          <w:tcPr>
            <w:tcW w:w="4896" w:type="dxa"/>
            <w:tcBorders/>
            <w:vAlign w:val="center"/>
          </w:tcPr>
          <w:p>
            <w:pPr>
              <w:spacing w:after="150"/>
              <w:ind w:left="0"/>
              <w:jc w:val="left"/>
            </w:pPr>
            <w:r>
              <w:rPr>
                <w:rFonts w:ascii="Verdana"/>
                <w:b w:val="false"/>
                <w:i w:val="false"/>
                <w:color w:val="000000"/>
                <w:sz w:val="22"/>
              </w:rPr>
              <w:t>Азбресница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Александрово</w:t>
            </w:r>
          </w:p>
        </w:tc>
        <w:tc>
          <w:tcPr>
            <w:tcW w:w="4896" w:type="dxa"/>
            <w:tcBorders/>
            <w:vAlign w:val="center"/>
          </w:tcPr>
          <w:p>
            <w:pPr>
              <w:spacing w:after="150"/>
              <w:ind w:left="0"/>
              <w:jc w:val="left"/>
            </w:pPr>
            <w:r>
              <w:rPr>
                <w:rFonts w:ascii="Verdana"/>
                <w:b w:val="false"/>
                <w:i w:val="false"/>
                <w:color w:val="000000"/>
                <w:sz w:val="22"/>
              </w:rPr>
              <w:t>Александрово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Мраморско Брдо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Арбанасце</w:t>
            </w:r>
          </w:p>
        </w:tc>
        <w:tc>
          <w:tcPr>
            <w:tcW w:w="4896" w:type="dxa"/>
            <w:tcBorders/>
            <w:vAlign w:val="center"/>
          </w:tcPr>
          <w:p>
            <w:pPr>
              <w:spacing w:after="150"/>
              <w:ind w:left="0"/>
              <w:jc w:val="left"/>
            </w:pPr>
            <w:r>
              <w:rPr>
                <w:rFonts w:ascii="Verdana"/>
                <w:b w:val="false"/>
                <w:i w:val="false"/>
                <w:color w:val="000000"/>
                <w:sz w:val="22"/>
              </w:rPr>
              <w:t>Арбанасце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Балајнац</w:t>
            </w:r>
          </w:p>
        </w:tc>
        <w:tc>
          <w:tcPr>
            <w:tcW w:w="4896" w:type="dxa"/>
            <w:tcBorders/>
            <w:vAlign w:val="center"/>
          </w:tcPr>
          <w:p>
            <w:pPr>
              <w:spacing w:after="150"/>
              <w:ind w:left="0"/>
              <w:jc w:val="left"/>
            </w:pPr>
            <w:r>
              <w:rPr>
                <w:rFonts w:ascii="Verdana"/>
                <w:b w:val="false"/>
                <w:i w:val="false"/>
                <w:color w:val="000000"/>
                <w:sz w:val="22"/>
              </w:rPr>
              <w:t>Балајнац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Баличевац</w:t>
            </w:r>
          </w:p>
        </w:tc>
        <w:tc>
          <w:tcPr>
            <w:tcW w:w="4896" w:type="dxa"/>
            <w:tcBorders/>
            <w:vAlign w:val="center"/>
          </w:tcPr>
          <w:p>
            <w:pPr>
              <w:spacing w:after="150"/>
              <w:ind w:left="0"/>
              <w:jc w:val="left"/>
            </w:pPr>
            <w:r>
              <w:rPr>
                <w:rFonts w:ascii="Verdana"/>
                <w:b w:val="false"/>
                <w:i w:val="false"/>
                <w:color w:val="000000"/>
                <w:sz w:val="22"/>
              </w:rPr>
              <w:t>Баличевац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Батушинац</w:t>
            </w:r>
          </w:p>
        </w:tc>
        <w:tc>
          <w:tcPr>
            <w:tcW w:w="4896" w:type="dxa"/>
            <w:tcBorders/>
            <w:vAlign w:val="center"/>
          </w:tcPr>
          <w:p>
            <w:pPr>
              <w:spacing w:after="150"/>
              <w:ind w:left="0"/>
              <w:jc w:val="left"/>
            </w:pPr>
            <w:r>
              <w:rPr>
                <w:rFonts w:ascii="Verdana"/>
                <w:b w:val="false"/>
                <w:i w:val="false"/>
                <w:color w:val="000000"/>
                <w:sz w:val="22"/>
              </w:rPr>
              <w:t>Батушинац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Биљег</w:t>
            </w:r>
          </w:p>
        </w:tc>
        <w:tc>
          <w:tcPr>
            <w:tcW w:w="4896" w:type="dxa"/>
            <w:tcBorders/>
            <w:vAlign w:val="center"/>
          </w:tcPr>
          <w:p>
            <w:pPr>
              <w:spacing w:after="150"/>
              <w:ind w:left="0"/>
              <w:jc w:val="left"/>
            </w:pPr>
            <w:r>
              <w:rPr>
                <w:rFonts w:ascii="Verdana"/>
                <w:b w:val="false"/>
                <w:i w:val="false"/>
                <w:color w:val="000000"/>
                <w:sz w:val="22"/>
              </w:rPr>
              <w:t>Биљег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w:t>
            </w:r>
          </w:p>
        </w:tc>
        <w:tc>
          <w:tcPr>
            <w:tcW w:w="4896" w:type="dxa"/>
            <w:tcBorders/>
            <w:vAlign w:val="center"/>
          </w:tcPr>
          <w:p>
            <w:pPr>
              <w:spacing w:after="150"/>
              <w:ind w:left="0"/>
              <w:jc w:val="left"/>
            </w:pPr>
            <w:r>
              <w:rPr>
                <w:rFonts w:ascii="Verdana"/>
                <w:b w:val="false"/>
                <w:i w:val="false"/>
                <w:color w:val="000000"/>
                <w:sz w:val="22"/>
              </w:rPr>
              <w:t>Брест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Бучић</w:t>
            </w:r>
          </w:p>
        </w:tc>
        <w:tc>
          <w:tcPr>
            <w:tcW w:w="4896" w:type="dxa"/>
            <w:tcBorders/>
            <w:vAlign w:val="center"/>
          </w:tcPr>
          <w:p>
            <w:pPr>
              <w:spacing w:after="150"/>
              <w:ind w:left="0"/>
              <w:jc w:val="left"/>
            </w:pPr>
            <w:r>
              <w:rPr>
                <w:rFonts w:ascii="Verdana"/>
                <w:b w:val="false"/>
                <w:i w:val="false"/>
                <w:color w:val="000000"/>
                <w:sz w:val="22"/>
              </w:rPr>
              <w:t>Бучић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Расовача</w:t>
            </w:r>
          </w:p>
        </w:tc>
        <w:tc>
          <w:tcPr>
            <w:tcW w:w="4896" w:type="dxa"/>
            <w:tcBorders/>
            <w:vAlign w:val="center"/>
          </w:tcPr>
          <w:p>
            <w:pPr>
              <w:spacing w:after="150"/>
              <w:ind w:left="0"/>
              <w:jc w:val="left"/>
            </w:pPr>
            <w:r>
              <w:rPr>
                <w:rFonts w:ascii="Verdana"/>
                <w:b w:val="false"/>
                <w:i w:val="false"/>
                <w:color w:val="000000"/>
                <w:sz w:val="22"/>
              </w:rPr>
              <w:t>Горња Расовача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Градиште</w:t>
            </w:r>
          </w:p>
        </w:tc>
        <w:tc>
          <w:tcPr>
            <w:tcW w:w="4896" w:type="dxa"/>
            <w:tcBorders/>
            <w:vAlign w:val="center"/>
          </w:tcPr>
          <w:p>
            <w:pPr>
              <w:spacing w:after="150"/>
              <w:ind w:left="0"/>
              <w:jc w:val="left"/>
            </w:pPr>
            <w:r>
              <w:rPr>
                <w:rFonts w:ascii="Verdana"/>
                <w:b w:val="false"/>
                <w:i w:val="false"/>
                <w:color w:val="000000"/>
                <w:sz w:val="22"/>
              </w:rPr>
              <w:t>Градиште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Девча</w:t>
            </w:r>
          </w:p>
        </w:tc>
        <w:tc>
          <w:tcPr>
            <w:tcW w:w="4896" w:type="dxa"/>
            <w:tcBorders/>
            <w:vAlign w:val="center"/>
          </w:tcPr>
          <w:p>
            <w:pPr>
              <w:spacing w:after="150"/>
              <w:ind w:left="0"/>
              <w:jc w:val="left"/>
            </w:pPr>
            <w:r>
              <w:rPr>
                <w:rFonts w:ascii="Verdana"/>
                <w:b w:val="false"/>
                <w:i w:val="false"/>
                <w:color w:val="000000"/>
                <w:sz w:val="22"/>
              </w:rPr>
              <w:t>Девча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Чубура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Дешилово</w:t>
            </w:r>
          </w:p>
        </w:tc>
        <w:tc>
          <w:tcPr>
            <w:tcW w:w="4896" w:type="dxa"/>
            <w:tcBorders/>
            <w:vAlign w:val="center"/>
          </w:tcPr>
          <w:p>
            <w:pPr>
              <w:spacing w:after="150"/>
              <w:ind w:left="0"/>
              <w:jc w:val="left"/>
            </w:pPr>
            <w:r>
              <w:rPr>
                <w:rFonts w:ascii="Verdana"/>
                <w:b w:val="false"/>
                <w:i w:val="false"/>
                <w:color w:val="000000"/>
                <w:sz w:val="22"/>
              </w:rPr>
              <w:t>Дешилово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Расовача</w:t>
            </w:r>
          </w:p>
        </w:tc>
        <w:tc>
          <w:tcPr>
            <w:tcW w:w="4896" w:type="dxa"/>
            <w:tcBorders/>
            <w:vAlign w:val="center"/>
          </w:tcPr>
          <w:p>
            <w:pPr>
              <w:spacing w:after="150"/>
              <w:ind w:left="0"/>
              <w:jc w:val="left"/>
            </w:pPr>
            <w:r>
              <w:rPr>
                <w:rFonts w:ascii="Verdana"/>
                <w:b w:val="false"/>
                <w:i w:val="false"/>
                <w:color w:val="000000"/>
                <w:sz w:val="22"/>
              </w:rPr>
              <w:t>Доња Расовача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Дудулајце</w:t>
            </w:r>
          </w:p>
        </w:tc>
        <w:tc>
          <w:tcPr>
            <w:tcW w:w="4896" w:type="dxa"/>
            <w:tcBorders/>
            <w:vAlign w:val="center"/>
          </w:tcPr>
          <w:p>
            <w:pPr>
              <w:spacing w:after="150"/>
              <w:ind w:left="0"/>
              <w:jc w:val="left"/>
            </w:pPr>
            <w:r>
              <w:rPr>
                <w:rFonts w:ascii="Verdana"/>
                <w:b w:val="false"/>
                <w:i w:val="false"/>
                <w:color w:val="000000"/>
                <w:sz w:val="22"/>
              </w:rPr>
              <w:t>Дудулајце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Јовановац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Југ Богдановац</w:t>
            </w:r>
          </w:p>
        </w:tc>
        <w:tc>
          <w:tcPr>
            <w:tcW w:w="4896" w:type="dxa"/>
            <w:tcBorders/>
            <w:vAlign w:val="center"/>
          </w:tcPr>
          <w:p>
            <w:pPr>
              <w:spacing w:after="150"/>
              <w:ind w:left="0"/>
              <w:jc w:val="left"/>
            </w:pPr>
            <w:r>
              <w:rPr>
                <w:rFonts w:ascii="Verdana"/>
                <w:b w:val="false"/>
                <w:i w:val="false"/>
                <w:color w:val="000000"/>
                <w:sz w:val="22"/>
              </w:rPr>
              <w:t>Југ Богдановац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Костадиновац</w:t>
            </w:r>
          </w:p>
        </w:tc>
        <w:tc>
          <w:tcPr>
            <w:tcW w:w="4896" w:type="dxa"/>
            <w:tcBorders/>
            <w:vAlign w:val="center"/>
          </w:tcPr>
          <w:p>
            <w:pPr>
              <w:spacing w:after="150"/>
              <w:ind w:left="0"/>
              <w:jc w:val="left"/>
            </w:pPr>
            <w:r>
              <w:rPr>
                <w:rFonts w:ascii="Verdana"/>
                <w:b w:val="false"/>
                <w:i w:val="false"/>
                <w:color w:val="000000"/>
                <w:sz w:val="22"/>
              </w:rPr>
              <w:t>Костадиновац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Крајковац</w:t>
            </w:r>
          </w:p>
        </w:tc>
        <w:tc>
          <w:tcPr>
            <w:tcW w:w="4896" w:type="dxa"/>
            <w:tcBorders/>
            <w:vAlign w:val="center"/>
          </w:tcPr>
          <w:p>
            <w:pPr>
              <w:spacing w:after="150"/>
              <w:ind w:left="0"/>
              <w:jc w:val="left"/>
            </w:pPr>
            <w:r>
              <w:rPr>
                <w:rFonts w:ascii="Verdana"/>
                <w:b w:val="false"/>
                <w:i w:val="false"/>
                <w:color w:val="000000"/>
                <w:sz w:val="22"/>
              </w:rPr>
              <w:t>Крајковац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Кованлук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Падина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Лепаја</w:t>
            </w:r>
          </w:p>
        </w:tc>
        <w:tc>
          <w:tcPr>
            <w:tcW w:w="4896" w:type="dxa"/>
            <w:tcBorders/>
            <w:vAlign w:val="center"/>
          </w:tcPr>
          <w:p>
            <w:pPr>
              <w:spacing w:after="150"/>
              <w:ind w:left="0"/>
              <w:jc w:val="left"/>
            </w:pPr>
            <w:r>
              <w:rPr>
                <w:rFonts w:ascii="Verdana"/>
                <w:b w:val="false"/>
                <w:i w:val="false"/>
                <w:color w:val="000000"/>
                <w:sz w:val="22"/>
              </w:rPr>
              <w:t>Лепаја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Мерошина</w:t>
            </w:r>
          </w:p>
        </w:tc>
        <w:tc>
          <w:tcPr>
            <w:tcW w:w="4896" w:type="dxa"/>
            <w:tcBorders/>
            <w:vAlign w:val="center"/>
          </w:tcPr>
          <w:p>
            <w:pPr>
              <w:spacing w:after="150"/>
              <w:ind w:left="0"/>
              <w:jc w:val="left"/>
            </w:pPr>
            <w:r>
              <w:rPr>
                <w:rFonts w:ascii="Verdana"/>
                <w:b w:val="false"/>
                <w:i w:val="false"/>
                <w:color w:val="000000"/>
                <w:sz w:val="22"/>
              </w:rPr>
              <w:t>Мерошина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Облачина</w:t>
            </w:r>
          </w:p>
        </w:tc>
        <w:tc>
          <w:tcPr>
            <w:tcW w:w="4896" w:type="dxa"/>
            <w:tcBorders/>
            <w:vAlign w:val="center"/>
          </w:tcPr>
          <w:p>
            <w:pPr>
              <w:spacing w:after="150"/>
              <w:ind w:left="0"/>
              <w:jc w:val="left"/>
            </w:pPr>
            <w:r>
              <w:rPr>
                <w:rFonts w:ascii="Verdana"/>
                <w:b w:val="false"/>
                <w:i w:val="false"/>
                <w:color w:val="000000"/>
                <w:sz w:val="22"/>
              </w:rPr>
              <w:t>Облачина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Рожина</w:t>
            </w:r>
          </w:p>
        </w:tc>
        <w:tc>
          <w:tcPr>
            <w:tcW w:w="4896" w:type="dxa"/>
            <w:tcBorders/>
            <w:vAlign w:val="center"/>
          </w:tcPr>
          <w:p>
            <w:pPr>
              <w:spacing w:after="150"/>
              <w:ind w:left="0"/>
              <w:jc w:val="left"/>
            </w:pPr>
            <w:r>
              <w:rPr>
                <w:rFonts w:ascii="Verdana"/>
                <w:b w:val="false"/>
                <w:i w:val="false"/>
                <w:color w:val="000000"/>
                <w:sz w:val="22"/>
              </w:rPr>
              <w:t>Рожина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92. Мионица</w:t>
            </w:r>
          </w:p>
        </w:tc>
        <w:tc>
          <w:tcPr>
            <w:tcW w:w="4752" w:type="dxa"/>
            <w:tcBorders/>
            <w:vAlign w:val="center"/>
          </w:tcPr>
          <w:p>
            <w:pPr>
              <w:spacing w:after="150"/>
              <w:ind w:left="0"/>
              <w:jc w:val="left"/>
            </w:pPr>
            <w:r>
              <w:rPr>
                <w:rFonts w:ascii="Verdana"/>
                <w:b w:val="false"/>
                <w:i w:val="false"/>
                <w:color w:val="000000"/>
                <w:sz w:val="22"/>
              </w:rPr>
              <w:t>Берковац</w:t>
            </w:r>
          </w:p>
        </w:tc>
        <w:tc>
          <w:tcPr>
            <w:tcW w:w="4896" w:type="dxa"/>
            <w:tcBorders/>
            <w:vAlign w:val="center"/>
          </w:tcPr>
          <w:p>
            <w:pPr>
              <w:spacing w:after="150"/>
              <w:ind w:left="0"/>
              <w:jc w:val="left"/>
            </w:pPr>
            <w:r>
              <w:rPr>
                <w:rFonts w:ascii="Verdana"/>
                <w:b w:val="false"/>
                <w:i w:val="false"/>
                <w:color w:val="000000"/>
                <w:sz w:val="22"/>
              </w:rPr>
              <w:t>Берковац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Брежђе</w:t>
            </w:r>
          </w:p>
        </w:tc>
        <w:tc>
          <w:tcPr>
            <w:tcW w:w="4896" w:type="dxa"/>
            <w:tcBorders/>
            <w:vAlign w:val="center"/>
          </w:tcPr>
          <w:p>
            <w:pPr>
              <w:spacing w:after="150"/>
              <w:ind w:left="0"/>
              <w:jc w:val="left"/>
            </w:pPr>
            <w:r>
              <w:rPr>
                <w:rFonts w:ascii="Verdana"/>
                <w:b w:val="false"/>
                <w:i w:val="false"/>
                <w:color w:val="000000"/>
                <w:sz w:val="22"/>
              </w:rPr>
              <w:t>Брежђе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Буковац</w:t>
            </w:r>
          </w:p>
        </w:tc>
        <w:tc>
          <w:tcPr>
            <w:tcW w:w="4896" w:type="dxa"/>
            <w:tcBorders/>
            <w:vAlign w:val="center"/>
          </w:tcPr>
          <w:p>
            <w:pPr>
              <w:spacing w:after="150"/>
              <w:ind w:left="0"/>
              <w:jc w:val="left"/>
            </w:pPr>
            <w:r>
              <w:rPr>
                <w:rFonts w:ascii="Verdana"/>
                <w:b w:val="false"/>
                <w:i w:val="false"/>
                <w:color w:val="000000"/>
                <w:sz w:val="22"/>
              </w:rPr>
              <w:t>Буковац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Вировац</w:t>
            </w:r>
          </w:p>
        </w:tc>
        <w:tc>
          <w:tcPr>
            <w:tcW w:w="4896" w:type="dxa"/>
            <w:tcBorders/>
            <w:vAlign w:val="center"/>
          </w:tcPr>
          <w:p>
            <w:pPr>
              <w:spacing w:after="150"/>
              <w:ind w:left="0"/>
              <w:jc w:val="left"/>
            </w:pPr>
            <w:r>
              <w:rPr>
                <w:rFonts w:ascii="Verdana"/>
                <w:b w:val="false"/>
                <w:i w:val="false"/>
                <w:color w:val="000000"/>
                <w:sz w:val="22"/>
              </w:rPr>
              <w:t>Вировац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Вртиглав</w:t>
            </w:r>
          </w:p>
        </w:tc>
        <w:tc>
          <w:tcPr>
            <w:tcW w:w="4896" w:type="dxa"/>
            <w:tcBorders/>
            <w:vAlign w:val="center"/>
          </w:tcPr>
          <w:p>
            <w:pPr>
              <w:spacing w:after="150"/>
              <w:ind w:left="0"/>
              <w:jc w:val="left"/>
            </w:pPr>
            <w:r>
              <w:rPr>
                <w:rFonts w:ascii="Verdana"/>
                <w:b w:val="false"/>
                <w:i w:val="false"/>
                <w:color w:val="000000"/>
                <w:sz w:val="22"/>
              </w:rPr>
              <w:t>Вртиглав</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Голубац</w:t>
            </w:r>
          </w:p>
        </w:tc>
        <w:tc>
          <w:tcPr>
            <w:tcW w:w="4896" w:type="dxa"/>
            <w:tcBorders/>
            <w:vAlign w:val="center"/>
          </w:tcPr>
          <w:p>
            <w:pPr>
              <w:spacing w:after="150"/>
              <w:ind w:left="0"/>
              <w:jc w:val="left"/>
            </w:pPr>
            <w:r>
              <w:rPr>
                <w:rFonts w:ascii="Verdana"/>
                <w:b w:val="false"/>
                <w:i w:val="false"/>
                <w:color w:val="000000"/>
                <w:sz w:val="22"/>
              </w:rPr>
              <w:t>Голубац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Лајковац</w:t>
            </w:r>
          </w:p>
        </w:tc>
        <w:tc>
          <w:tcPr>
            <w:tcW w:w="4896" w:type="dxa"/>
            <w:tcBorders/>
            <w:vAlign w:val="center"/>
          </w:tcPr>
          <w:p>
            <w:pPr>
              <w:spacing w:after="150"/>
              <w:ind w:left="0"/>
              <w:jc w:val="left"/>
            </w:pPr>
            <w:r>
              <w:rPr>
                <w:rFonts w:ascii="Verdana"/>
                <w:b w:val="false"/>
                <w:i w:val="false"/>
                <w:color w:val="000000"/>
                <w:sz w:val="22"/>
              </w:rPr>
              <w:t>Горњи Лајковац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Мушић</w:t>
            </w:r>
          </w:p>
        </w:tc>
        <w:tc>
          <w:tcPr>
            <w:tcW w:w="4896" w:type="dxa"/>
            <w:tcBorders/>
            <w:vAlign w:val="center"/>
          </w:tcPr>
          <w:p>
            <w:pPr>
              <w:spacing w:after="150"/>
              <w:ind w:left="0"/>
              <w:jc w:val="left"/>
            </w:pPr>
            <w:r>
              <w:rPr>
                <w:rFonts w:ascii="Verdana"/>
                <w:b w:val="false"/>
                <w:i w:val="false"/>
                <w:color w:val="000000"/>
                <w:sz w:val="22"/>
              </w:rPr>
              <w:t>Горњи Мушић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Маришта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Гуњица</w:t>
            </w:r>
          </w:p>
        </w:tc>
        <w:tc>
          <w:tcPr>
            <w:tcW w:w="4896" w:type="dxa"/>
            <w:tcBorders/>
            <w:vAlign w:val="center"/>
          </w:tcPr>
          <w:p>
            <w:pPr>
              <w:spacing w:after="150"/>
              <w:ind w:left="0"/>
              <w:jc w:val="left"/>
            </w:pPr>
            <w:r>
              <w:rPr>
                <w:rFonts w:ascii="Verdana"/>
                <w:b w:val="false"/>
                <w:i w:val="false"/>
                <w:color w:val="000000"/>
                <w:sz w:val="22"/>
              </w:rPr>
              <w:t>Гуњица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Мушић</w:t>
            </w:r>
          </w:p>
        </w:tc>
        <w:tc>
          <w:tcPr>
            <w:tcW w:w="4896" w:type="dxa"/>
            <w:tcBorders/>
            <w:vAlign w:val="center"/>
          </w:tcPr>
          <w:p>
            <w:pPr>
              <w:spacing w:after="150"/>
              <w:ind w:left="0"/>
              <w:jc w:val="left"/>
            </w:pPr>
            <w:r>
              <w:rPr>
                <w:rFonts w:ascii="Verdana"/>
                <w:b w:val="false"/>
                <w:i w:val="false"/>
                <w:color w:val="000000"/>
                <w:sz w:val="22"/>
              </w:rPr>
              <w:t>Доњи Мушић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Дучић</w:t>
            </w:r>
          </w:p>
        </w:tc>
        <w:tc>
          <w:tcPr>
            <w:tcW w:w="4896" w:type="dxa"/>
            <w:tcBorders/>
            <w:vAlign w:val="center"/>
          </w:tcPr>
          <w:p>
            <w:pPr>
              <w:spacing w:after="150"/>
              <w:ind w:left="0"/>
              <w:jc w:val="left"/>
            </w:pPr>
            <w:r>
              <w:rPr>
                <w:rFonts w:ascii="Verdana"/>
                <w:b w:val="false"/>
                <w:i w:val="false"/>
                <w:color w:val="000000"/>
                <w:sz w:val="22"/>
              </w:rPr>
              <w:t>Дучић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Ђурђевац</w:t>
            </w:r>
          </w:p>
        </w:tc>
        <w:tc>
          <w:tcPr>
            <w:tcW w:w="4896" w:type="dxa"/>
            <w:tcBorders/>
            <w:vAlign w:val="center"/>
          </w:tcPr>
          <w:p>
            <w:pPr>
              <w:spacing w:after="150"/>
              <w:ind w:left="0"/>
              <w:jc w:val="left"/>
            </w:pPr>
            <w:r>
              <w:rPr>
                <w:rFonts w:ascii="Verdana"/>
                <w:b w:val="false"/>
                <w:i w:val="false"/>
                <w:color w:val="000000"/>
                <w:sz w:val="22"/>
              </w:rPr>
              <w:t>Ђурђевац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Клашнић</w:t>
            </w:r>
          </w:p>
        </w:tc>
        <w:tc>
          <w:tcPr>
            <w:tcW w:w="4896" w:type="dxa"/>
            <w:tcBorders/>
            <w:vAlign w:val="center"/>
          </w:tcPr>
          <w:p>
            <w:pPr>
              <w:spacing w:after="150"/>
              <w:ind w:left="0"/>
              <w:jc w:val="left"/>
            </w:pPr>
            <w:r>
              <w:rPr>
                <w:rFonts w:ascii="Verdana"/>
                <w:b w:val="false"/>
                <w:i w:val="false"/>
                <w:color w:val="000000"/>
                <w:sz w:val="22"/>
              </w:rPr>
              <w:t>Клашнић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Кључ</w:t>
            </w:r>
          </w:p>
        </w:tc>
        <w:tc>
          <w:tcPr>
            <w:tcW w:w="4896" w:type="dxa"/>
            <w:tcBorders/>
            <w:vAlign w:val="center"/>
          </w:tcPr>
          <w:p>
            <w:pPr>
              <w:spacing w:after="150"/>
              <w:ind w:left="0"/>
              <w:jc w:val="left"/>
            </w:pPr>
            <w:r>
              <w:rPr>
                <w:rFonts w:ascii="Verdana"/>
                <w:b w:val="false"/>
                <w:i w:val="false"/>
                <w:color w:val="000000"/>
                <w:sz w:val="22"/>
              </w:rPr>
              <w:t>Кључ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Команице</w:t>
            </w:r>
          </w:p>
        </w:tc>
        <w:tc>
          <w:tcPr>
            <w:tcW w:w="4896" w:type="dxa"/>
            <w:tcBorders/>
            <w:vAlign w:val="center"/>
          </w:tcPr>
          <w:p>
            <w:pPr>
              <w:spacing w:after="150"/>
              <w:ind w:left="0"/>
              <w:jc w:val="left"/>
            </w:pPr>
            <w:r>
              <w:rPr>
                <w:rFonts w:ascii="Verdana"/>
                <w:b w:val="false"/>
                <w:i w:val="false"/>
                <w:color w:val="000000"/>
                <w:sz w:val="22"/>
              </w:rPr>
              <w:t>Команице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Крчмар</w:t>
            </w:r>
          </w:p>
        </w:tc>
        <w:tc>
          <w:tcPr>
            <w:tcW w:w="4896" w:type="dxa"/>
            <w:tcBorders/>
            <w:vAlign w:val="center"/>
          </w:tcPr>
          <w:p>
            <w:pPr>
              <w:spacing w:after="150"/>
              <w:ind w:left="0"/>
              <w:jc w:val="left"/>
            </w:pPr>
            <w:r>
              <w:rPr>
                <w:rFonts w:ascii="Verdana"/>
                <w:b w:val="false"/>
                <w:i w:val="false"/>
                <w:color w:val="000000"/>
                <w:sz w:val="22"/>
              </w:rPr>
              <w:t>Крчмар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Маљевић</w:t>
            </w:r>
          </w:p>
        </w:tc>
        <w:tc>
          <w:tcPr>
            <w:tcW w:w="4896" w:type="dxa"/>
            <w:tcBorders/>
            <w:vAlign w:val="center"/>
          </w:tcPr>
          <w:p>
            <w:pPr>
              <w:spacing w:after="150"/>
              <w:ind w:left="0"/>
              <w:jc w:val="left"/>
            </w:pPr>
            <w:r>
              <w:rPr>
                <w:rFonts w:ascii="Verdana"/>
                <w:b w:val="false"/>
                <w:i w:val="false"/>
                <w:color w:val="000000"/>
                <w:sz w:val="22"/>
              </w:rPr>
              <w:t>Маљевић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Мионица (варошица)</w:t>
            </w:r>
          </w:p>
        </w:tc>
        <w:tc>
          <w:tcPr>
            <w:tcW w:w="4896" w:type="dxa"/>
            <w:tcBorders/>
            <w:vAlign w:val="center"/>
          </w:tcPr>
          <w:p>
            <w:pPr>
              <w:spacing w:after="150"/>
              <w:ind w:left="0"/>
              <w:jc w:val="left"/>
            </w:pPr>
            <w:r>
              <w:rPr>
                <w:rFonts w:ascii="Verdana"/>
                <w:b w:val="false"/>
                <w:i w:val="false"/>
                <w:color w:val="000000"/>
                <w:sz w:val="22"/>
              </w:rPr>
              <w:t>Мионица (варошица)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Мионица (село)</w:t>
            </w:r>
          </w:p>
        </w:tc>
        <w:tc>
          <w:tcPr>
            <w:tcW w:w="4896" w:type="dxa"/>
            <w:tcBorders/>
            <w:vAlign w:val="center"/>
          </w:tcPr>
          <w:p>
            <w:pPr>
              <w:spacing w:after="150"/>
              <w:ind w:left="0"/>
              <w:jc w:val="left"/>
            </w:pPr>
            <w:r>
              <w:rPr>
                <w:rFonts w:ascii="Verdana"/>
                <w:b w:val="false"/>
                <w:i w:val="false"/>
                <w:color w:val="000000"/>
                <w:sz w:val="22"/>
              </w:rPr>
              <w:t>Мионица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Мратишић</w:t>
            </w:r>
          </w:p>
        </w:tc>
        <w:tc>
          <w:tcPr>
            <w:tcW w:w="4896" w:type="dxa"/>
            <w:tcBorders/>
            <w:vAlign w:val="center"/>
          </w:tcPr>
          <w:p>
            <w:pPr>
              <w:spacing w:after="150"/>
              <w:ind w:left="0"/>
              <w:jc w:val="left"/>
            </w:pPr>
            <w:r>
              <w:rPr>
                <w:rFonts w:ascii="Verdana"/>
                <w:b w:val="false"/>
                <w:i w:val="false"/>
                <w:color w:val="000000"/>
                <w:sz w:val="22"/>
              </w:rPr>
              <w:t>Мратишић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Наномир</w:t>
            </w:r>
          </w:p>
        </w:tc>
        <w:tc>
          <w:tcPr>
            <w:tcW w:w="4896" w:type="dxa"/>
            <w:tcBorders/>
            <w:vAlign w:val="center"/>
          </w:tcPr>
          <w:p>
            <w:pPr>
              <w:spacing w:after="150"/>
              <w:ind w:left="0"/>
              <w:jc w:val="left"/>
            </w:pPr>
            <w:r>
              <w:rPr>
                <w:rFonts w:ascii="Verdana"/>
                <w:b w:val="false"/>
                <w:i w:val="false"/>
                <w:color w:val="000000"/>
                <w:sz w:val="22"/>
              </w:rPr>
              <w:t>Наномир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Осеченица</w:t>
            </w:r>
          </w:p>
        </w:tc>
        <w:tc>
          <w:tcPr>
            <w:tcW w:w="4896" w:type="dxa"/>
            <w:tcBorders/>
            <w:vAlign w:val="center"/>
          </w:tcPr>
          <w:p>
            <w:pPr>
              <w:spacing w:after="150"/>
              <w:ind w:left="0"/>
              <w:jc w:val="left"/>
            </w:pPr>
            <w:r>
              <w:rPr>
                <w:rFonts w:ascii="Verdana"/>
                <w:b w:val="false"/>
                <w:i w:val="false"/>
                <w:color w:val="000000"/>
                <w:sz w:val="22"/>
              </w:rPr>
              <w:t>Осеченица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Паштрић</w:t>
            </w:r>
          </w:p>
        </w:tc>
        <w:tc>
          <w:tcPr>
            <w:tcW w:w="4896" w:type="dxa"/>
            <w:tcBorders/>
            <w:vAlign w:val="center"/>
          </w:tcPr>
          <w:p>
            <w:pPr>
              <w:spacing w:after="150"/>
              <w:ind w:left="0"/>
              <w:jc w:val="left"/>
            </w:pPr>
            <w:r>
              <w:rPr>
                <w:rFonts w:ascii="Verdana"/>
                <w:b w:val="false"/>
                <w:i w:val="false"/>
                <w:color w:val="000000"/>
                <w:sz w:val="22"/>
              </w:rPr>
              <w:t>Паштрић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Планиница</w:t>
            </w:r>
          </w:p>
        </w:tc>
        <w:tc>
          <w:tcPr>
            <w:tcW w:w="4896" w:type="dxa"/>
            <w:tcBorders/>
            <w:vAlign w:val="center"/>
          </w:tcPr>
          <w:p>
            <w:pPr>
              <w:spacing w:after="150"/>
              <w:ind w:left="0"/>
              <w:jc w:val="left"/>
            </w:pPr>
            <w:r>
              <w:rPr>
                <w:rFonts w:ascii="Verdana"/>
                <w:b w:val="false"/>
                <w:i w:val="false"/>
                <w:color w:val="000000"/>
                <w:sz w:val="22"/>
              </w:rPr>
              <w:t>Планиница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Попадић</w:t>
            </w:r>
          </w:p>
        </w:tc>
        <w:tc>
          <w:tcPr>
            <w:tcW w:w="4896" w:type="dxa"/>
            <w:tcBorders/>
            <w:vAlign w:val="center"/>
          </w:tcPr>
          <w:p>
            <w:pPr>
              <w:spacing w:after="150"/>
              <w:ind w:left="0"/>
              <w:jc w:val="left"/>
            </w:pPr>
            <w:r>
              <w:rPr>
                <w:rFonts w:ascii="Verdana"/>
                <w:b w:val="false"/>
                <w:i w:val="false"/>
                <w:color w:val="000000"/>
                <w:sz w:val="22"/>
              </w:rPr>
              <w:t>Попадић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Радобић</w:t>
            </w:r>
          </w:p>
        </w:tc>
        <w:tc>
          <w:tcPr>
            <w:tcW w:w="4896" w:type="dxa"/>
            <w:tcBorders/>
            <w:vAlign w:val="center"/>
          </w:tcPr>
          <w:p>
            <w:pPr>
              <w:spacing w:after="150"/>
              <w:ind w:left="0"/>
              <w:jc w:val="left"/>
            </w:pPr>
            <w:r>
              <w:rPr>
                <w:rFonts w:ascii="Verdana"/>
                <w:b w:val="false"/>
                <w:i w:val="false"/>
                <w:color w:val="000000"/>
                <w:sz w:val="22"/>
              </w:rPr>
              <w:t>Радобић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Рајковић</w:t>
            </w:r>
          </w:p>
        </w:tc>
        <w:tc>
          <w:tcPr>
            <w:tcW w:w="4896" w:type="dxa"/>
            <w:tcBorders/>
            <w:vAlign w:val="center"/>
          </w:tcPr>
          <w:p>
            <w:pPr>
              <w:spacing w:after="150"/>
              <w:ind w:left="0"/>
              <w:jc w:val="left"/>
            </w:pPr>
            <w:r>
              <w:rPr>
                <w:rFonts w:ascii="Verdana"/>
                <w:b w:val="false"/>
                <w:i w:val="false"/>
                <w:color w:val="000000"/>
                <w:sz w:val="22"/>
              </w:rPr>
              <w:t>Рајковић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Ракари</w:t>
            </w:r>
          </w:p>
        </w:tc>
        <w:tc>
          <w:tcPr>
            <w:tcW w:w="4896" w:type="dxa"/>
            <w:tcBorders/>
            <w:vAlign w:val="center"/>
          </w:tcPr>
          <w:p>
            <w:pPr>
              <w:spacing w:after="150"/>
              <w:ind w:left="0"/>
              <w:jc w:val="left"/>
            </w:pPr>
            <w:r>
              <w:rPr>
                <w:rFonts w:ascii="Verdana"/>
                <w:b w:val="false"/>
                <w:i w:val="false"/>
                <w:color w:val="000000"/>
                <w:sz w:val="22"/>
              </w:rPr>
              <w:t>Ракари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Робаје</w:t>
            </w:r>
          </w:p>
        </w:tc>
        <w:tc>
          <w:tcPr>
            <w:tcW w:w="4896" w:type="dxa"/>
            <w:tcBorders/>
            <w:vAlign w:val="center"/>
          </w:tcPr>
          <w:p>
            <w:pPr>
              <w:spacing w:after="150"/>
              <w:ind w:left="0"/>
              <w:jc w:val="left"/>
            </w:pPr>
            <w:r>
              <w:rPr>
                <w:rFonts w:ascii="Verdana"/>
                <w:b w:val="false"/>
                <w:i w:val="false"/>
                <w:color w:val="000000"/>
                <w:sz w:val="22"/>
              </w:rPr>
              <w:t>Робаје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Санковић</w:t>
            </w:r>
          </w:p>
        </w:tc>
        <w:tc>
          <w:tcPr>
            <w:tcW w:w="4896" w:type="dxa"/>
            <w:tcBorders/>
            <w:vAlign w:val="center"/>
          </w:tcPr>
          <w:p>
            <w:pPr>
              <w:spacing w:after="150"/>
              <w:ind w:left="0"/>
              <w:jc w:val="left"/>
            </w:pPr>
            <w:r>
              <w:rPr>
                <w:rFonts w:ascii="Verdana"/>
                <w:b w:val="false"/>
                <w:i w:val="false"/>
                <w:color w:val="000000"/>
                <w:sz w:val="22"/>
              </w:rPr>
              <w:t>Санковић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Струганик</w:t>
            </w:r>
          </w:p>
        </w:tc>
        <w:tc>
          <w:tcPr>
            <w:tcW w:w="4896" w:type="dxa"/>
            <w:tcBorders/>
            <w:vAlign w:val="center"/>
          </w:tcPr>
          <w:p>
            <w:pPr>
              <w:spacing w:after="150"/>
              <w:ind w:left="0"/>
              <w:jc w:val="left"/>
            </w:pPr>
            <w:r>
              <w:rPr>
                <w:rFonts w:ascii="Verdana"/>
                <w:b w:val="false"/>
                <w:i w:val="false"/>
                <w:color w:val="000000"/>
                <w:sz w:val="22"/>
              </w:rPr>
              <w:t>Струганик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Табановић</w:t>
            </w:r>
          </w:p>
        </w:tc>
        <w:tc>
          <w:tcPr>
            <w:tcW w:w="4896" w:type="dxa"/>
            <w:tcBorders/>
            <w:vAlign w:val="center"/>
          </w:tcPr>
          <w:p>
            <w:pPr>
              <w:spacing w:after="150"/>
              <w:ind w:left="0"/>
              <w:jc w:val="left"/>
            </w:pPr>
            <w:r>
              <w:rPr>
                <w:rFonts w:ascii="Verdana"/>
                <w:b w:val="false"/>
                <w:i w:val="false"/>
                <w:color w:val="000000"/>
                <w:sz w:val="22"/>
              </w:rPr>
              <w:t>Табановић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Тодорин До</w:t>
            </w:r>
          </w:p>
        </w:tc>
        <w:tc>
          <w:tcPr>
            <w:tcW w:w="4896" w:type="dxa"/>
            <w:tcBorders/>
            <w:vAlign w:val="center"/>
          </w:tcPr>
          <w:p>
            <w:pPr>
              <w:spacing w:after="150"/>
              <w:ind w:left="0"/>
              <w:jc w:val="left"/>
            </w:pPr>
            <w:r>
              <w:rPr>
                <w:rFonts w:ascii="Verdana"/>
                <w:b w:val="false"/>
                <w:i w:val="false"/>
                <w:color w:val="000000"/>
                <w:sz w:val="22"/>
              </w:rPr>
              <w:t>Тодорин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Толић</w:t>
            </w:r>
          </w:p>
        </w:tc>
        <w:tc>
          <w:tcPr>
            <w:tcW w:w="4896" w:type="dxa"/>
            <w:tcBorders/>
            <w:vAlign w:val="center"/>
          </w:tcPr>
          <w:p>
            <w:pPr>
              <w:spacing w:after="150"/>
              <w:ind w:left="0"/>
              <w:jc w:val="left"/>
            </w:pPr>
            <w:r>
              <w:rPr>
                <w:rFonts w:ascii="Verdana"/>
                <w:b w:val="false"/>
                <w:i w:val="false"/>
                <w:color w:val="000000"/>
                <w:sz w:val="22"/>
              </w:rPr>
              <w:t>Толић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Шушеока</w:t>
            </w:r>
          </w:p>
        </w:tc>
        <w:tc>
          <w:tcPr>
            <w:tcW w:w="4896" w:type="dxa"/>
            <w:tcBorders/>
            <w:vAlign w:val="center"/>
          </w:tcPr>
          <w:p>
            <w:pPr>
              <w:spacing w:after="150"/>
              <w:ind w:left="0"/>
              <w:jc w:val="left"/>
            </w:pPr>
            <w:r>
              <w:rPr>
                <w:rFonts w:ascii="Verdana"/>
                <w:b w:val="false"/>
                <w:i w:val="false"/>
                <w:color w:val="000000"/>
                <w:sz w:val="22"/>
              </w:rPr>
              <w:t>Шушеока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93. Неготин</w:t>
            </w:r>
          </w:p>
        </w:tc>
        <w:tc>
          <w:tcPr>
            <w:tcW w:w="4752" w:type="dxa"/>
            <w:tcBorders/>
            <w:vAlign w:val="center"/>
          </w:tcPr>
          <w:p>
            <w:pPr>
              <w:spacing w:after="150"/>
              <w:ind w:left="0"/>
              <w:jc w:val="left"/>
            </w:pPr>
            <w:r>
              <w:rPr>
                <w:rFonts w:ascii="Verdana"/>
                <w:b w:val="false"/>
                <w:i w:val="false"/>
                <w:color w:val="000000"/>
                <w:sz w:val="22"/>
              </w:rPr>
              <w:t>Александровац</w:t>
            </w:r>
          </w:p>
        </w:tc>
        <w:tc>
          <w:tcPr>
            <w:tcW w:w="4896" w:type="dxa"/>
            <w:tcBorders/>
            <w:vAlign w:val="center"/>
          </w:tcPr>
          <w:p>
            <w:pPr>
              <w:spacing w:after="150"/>
              <w:ind w:left="0"/>
              <w:jc w:val="left"/>
            </w:pPr>
            <w:r>
              <w:rPr>
                <w:rFonts w:ascii="Verdana"/>
                <w:b w:val="false"/>
                <w:i w:val="false"/>
                <w:color w:val="000000"/>
                <w:sz w:val="22"/>
              </w:rPr>
              <w:t>Александровац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Браћевац</w:t>
            </w:r>
          </w:p>
        </w:tc>
        <w:tc>
          <w:tcPr>
            <w:tcW w:w="4896" w:type="dxa"/>
            <w:tcBorders/>
            <w:vAlign w:val="center"/>
          </w:tcPr>
          <w:p>
            <w:pPr>
              <w:spacing w:after="150"/>
              <w:ind w:left="0"/>
              <w:jc w:val="left"/>
            </w:pPr>
            <w:r>
              <w:rPr>
                <w:rFonts w:ascii="Verdana"/>
                <w:b w:val="false"/>
                <w:i w:val="false"/>
                <w:color w:val="000000"/>
                <w:sz w:val="22"/>
              </w:rPr>
              <w:t>Браћевац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Брестовац</w:t>
            </w:r>
          </w:p>
        </w:tc>
        <w:tc>
          <w:tcPr>
            <w:tcW w:w="4896" w:type="dxa"/>
            <w:tcBorders/>
            <w:vAlign w:val="center"/>
          </w:tcPr>
          <w:p>
            <w:pPr>
              <w:spacing w:after="150"/>
              <w:ind w:left="0"/>
              <w:jc w:val="left"/>
            </w:pPr>
            <w:r>
              <w:rPr>
                <w:rFonts w:ascii="Verdana"/>
                <w:b w:val="false"/>
                <w:i w:val="false"/>
                <w:color w:val="000000"/>
                <w:sz w:val="22"/>
              </w:rPr>
              <w:t>Брестовац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Буковче</w:t>
            </w:r>
          </w:p>
        </w:tc>
        <w:tc>
          <w:tcPr>
            <w:tcW w:w="4896" w:type="dxa"/>
            <w:tcBorders/>
            <w:vAlign w:val="center"/>
          </w:tcPr>
          <w:p>
            <w:pPr>
              <w:spacing w:after="150"/>
              <w:ind w:left="0"/>
              <w:jc w:val="left"/>
            </w:pPr>
            <w:r>
              <w:rPr>
                <w:rFonts w:ascii="Verdana"/>
                <w:b w:val="false"/>
                <w:i w:val="false"/>
                <w:color w:val="000000"/>
                <w:sz w:val="22"/>
              </w:rPr>
              <w:t>Буковче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Вељково</w:t>
            </w:r>
          </w:p>
        </w:tc>
        <w:tc>
          <w:tcPr>
            <w:tcW w:w="4896" w:type="dxa"/>
            <w:tcBorders/>
            <w:vAlign w:val="center"/>
          </w:tcPr>
          <w:p>
            <w:pPr>
              <w:spacing w:after="150"/>
              <w:ind w:left="0"/>
              <w:jc w:val="left"/>
            </w:pPr>
            <w:r>
              <w:rPr>
                <w:rFonts w:ascii="Verdana"/>
                <w:b w:val="false"/>
                <w:i w:val="false"/>
                <w:color w:val="000000"/>
                <w:sz w:val="22"/>
              </w:rPr>
              <w:t>Вељково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Видровац</w:t>
            </w:r>
          </w:p>
        </w:tc>
        <w:tc>
          <w:tcPr>
            <w:tcW w:w="4896" w:type="dxa"/>
            <w:tcBorders/>
            <w:vAlign w:val="center"/>
          </w:tcPr>
          <w:p>
            <w:pPr>
              <w:spacing w:after="150"/>
              <w:ind w:left="0"/>
              <w:jc w:val="left"/>
            </w:pPr>
            <w:r>
              <w:rPr>
                <w:rFonts w:ascii="Verdana"/>
                <w:b w:val="false"/>
                <w:i w:val="false"/>
                <w:color w:val="000000"/>
                <w:sz w:val="22"/>
              </w:rPr>
              <w:t>Видровац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Вратна</w:t>
            </w:r>
          </w:p>
        </w:tc>
        <w:tc>
          <w:tcPr>
            <w:tcW w:w="4896" w:type="dxa"/>
            <w:tcBorders/>
            <w:vAlign w:val="center"/>
          </w:tcPr>
          <w:p>
            <w:pPr>
              <w:spacing w:after="150"/>
              <w:ind w:left="0"/>
              <w:jc w:val="left"/>
            </w:pPr>
            <w:r>
              <w:rPr>
                <w:rFonts w:ascii="Verdana"/>
                <w:b w:val="false"/>
                <w:i w:val="false"/>
                <w:color w:val="000000"/>
                <w:sz w:val="22"/>
              </w:rPr>
              <w:t>Вратна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Дупљане</w:t>
            </w:r>
          </w:p>
        </w:tc>
        <w:tc>
          <w:tcPr>
            <w:tcW w:w="4896" w:type="dxa"/>
            <w:tcBorders/>
            <w:vAlign w:val="center"/>
          </w:tcPr>
          <w:p>
            <w:pPr>
              <w:spacing w:after="150"/>
              <w:ind w:left="0"/>
              <w:jc w:val="left"/>
            </w:pPr>
            <w:r>
              <w:rPr>
                <w:rFonts w:ascii="Verdana"/>
                <w:b w:val="false"/>
                <w:i w:val="false"/>
                <w:color w:val="000000"/>
                <w:sz w:val="22"/>
              </w:rPr>
              <w:t>Дупљане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Душановац</w:t>
            </w:r>
          </w:p>
        </w:tc>
        <w:tc>
          <w:tcPr>
            <w:tcW w:w="4896" w:type="dxa"/>
            <w:tcBorders/>
            <w:vAlign w:val="center"/>
          </w:tcPr>
          <w:p>
            <w:pPr>
              <w:spacing w:after="150"/>
              <w:ind w:left="0"/>
              <w:jc w:val="left"/>
            </w:pPr>
            <w:r>
              <w:rPr>
                <w:rFonts w:ascii="Verdana"/>
                <w:b w:val="false"/>
                <w:i w:val="false"/>
                <w:color w:val="000000"/>
                <w:sz w:val="22"/>
              </w:rPr>
              <w:t>Душановац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Јабуковац</w:t>
            </w:r>
          </w:p>
        </w:tc>
        <w:tc>
          <w:tcPr>
            <w:tcW w:w="4896" w:type="dxa"/>
            <w:tcBorders/>
            <w:vAlign w:val="center"/>
          </w:tcPr>
          <w:p>
            <w:pPr>
              <w:spacing w:after="150"/>
              <w:ind w:left="0"/>
              <w:jc w:val="left"/>
            </w:pPr>
            <w:r>
              <w:rPr>
                <w:rFonts w:ascii="Verdana"/>
                <w:b w:val="false"/>
                <w:i w:val="false"/>
                <w:color w:val="000000"/>
                <w:sz w:val="22"/>
              </w:rPr>
              <w:t>Јабуковац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Јасеница</w:t>
            </w:r>
          </w:p>
        </w:tc>
        <w:tc>
          <w:tcPr>
            <w:tcW w:w="4896" w:type="dxa"/>
            <w:tcBorders/>
            <w:vAlign w:val="center"/>
          </w:tcPr>
          <w:p>
            <w:pPr>
              <w:spacing w:after="150"/>
              <w:ind w:left="0"/>
              <w:jc w:val="left"/>
            </w:pPr>
            <w:r>
              <w:rPr>
                <w:rFonts w:ascii="Verdana"/>
                <w:b w:val="false"/>
                <w:i w:val="false"/>
                <w:color w:val="000000"/>
                <w:sz w:val="22"/>
              </w:rPr>
              <w:t>Јасеница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Карбулово</w:t>
            </w:r>
          </w:p>
        </w:tc>
        <w:tc>
          <w:tcPr>
            <w:tcW w:w="4896" w:type="dxa"/>
            <w:tcBorders/>
            <w:vAlign w:val="center"/>
          </w:tcPr>
          <w:p>
            <w:pPr>
              <w:spacing w:after="150"/>
              <w:ind w:left="0"/>
              <w:jc w:val="left"/>
            </w:pPr>
            <w:r>
              <w:rPr>
                <w:rFonts w:ascii="Verdana"/>
                <w:b w:val="false"/>
                <w:i w:val="false"/>
                <w:color w:val="000000"/>
                <w:sz w:val="22"/>
              </w:rPr>
              <w:t>Карбулово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Кобишница</w:t>
            </w:r>
          </w:p>
        </w:tc>
        <w:tc>
          <w:tcPr>
            <w:tcW w:w="4896" w:type="dxa"/>
            <w:tcBorders/>
            <w:vAlign w:val="center"/>
          </w:tcPr>
          <w:p>
            <w:pPr>
              <w:spacing w:after="150"/>
              <w:ind w:left="0"/>
              <w:jc w:val="left"/>
            </w:pPr>
            <w:r>
              <w:rPr>
                <w:rFonts w:ascii="Verdana"/>
                <w:b w:val="false"/>
                <w:i w:val="false"/>
                <w:color w:val="000000"/>
                <w:sz w:val="22"/>
              </w:rPr>
              <w:t>Кобишница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Ковилово</w:t>
            </w:r>
          </w:p>
        </w:tc>
        <w:tc>
          <w:tcPr>
            <w:tcW w:w="4896" w:type="dxa"/>
            <w:tcBorders/>
            <w:vAlign w:val="center"/>
          </w:tcPr>
          <w:p>
            <w:pPr>
              <w:spacing w:after="150"/>
              <w:ind w:left="0"/>
              <w:jc w:val="left"/>
            </w:pPr>
            <w:r>
              <w:rPr>
                <w:rFonts w:ascii="Verdana"/>
                <w:b w:val="false"/>
                <w:i w:val="false"/>
                <w:color w:val="000000"/>
                <w:sz w:val="22"/>
              </w:rPr>
              <w:t>Ковилово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Каменица</w:t>
            </w:r>
          </w:p>
        </w:tc>
        <w:tc>
          <w:tcPr>
            <w:tcW w:w="4896" w:type="dxa"/>
            <w:tcBorders/>
            <w:vAlign w:val="center"/>
          </w:tcPr>
          <w:p>
            <w:pPr>
              <w:spacing w:after="150"/>
              <w:ind w:left="0"/>
              <w:jc w:val="left"/>
            </w:pPr>
            <w:r>
              <w:rPr>
                <w:rFonts w:ascii="Verdana"/>
                <w:b w:val="false"/>
                <w:i w:val="false"/>
                <w:color w:val="000000"/>
                <w:sz w:val="22"/>
              </w:rPr>
              <w:t>Мала Каменица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Малајница</w:t>
            </w:r>
          </w:p>
        </w:tc>
        <w:tc>
          <w:tcPr>
            <w:tcW w:w="4896" w:type="dxa"/>
            <w:tcBorders/>
            <w:vAlign w:val="center"/>
          </w:tcPr>
          <w:p>
            <w:pPr>
              <w:spacing w:after="150"/>
              <w:ind w:left="0"/>
              <w:jc w:val="left"/>
            </w:pPr>
            <w:r>
              <w:rPr>
                <w:rFonts w:ascii="Verdana"/>
                <w:b w:val="false"/>
                <w:i w:val="false"/>
                <w:color w:val="000000"/>
                <w:sz w:val="22"/>
              </w:rPr>
              <w:t>Малајница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Милошево</w:t>
            </w:r>
          </w:p>
        </w:tc>
        <w:tc>
          <w:tcPr>
            <w:tcW w:w="4896" w:type="dxa"/>
            <w:tcBorders/>
            <w:vAlign w:val="center"/>
          </w:tcPr>
          <w:p>
            <w:pPr>
              <w:spacing w:after="150"/>
              <w:ind w:left="0"/>
              <w:jc w:val="left"/>
            </w:pPr>
            <w:r>
              <w:rPr>
                <w:rFonts w:ascii="Verdana"/>
                <w:b w:val="false"/>
                <w:i w:val="false"/>
                <w:color w:val="000000"/>
                <w:sz w:val="22"/>
              </w:rPr>
              <w:t>Милошево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Михајловац</w:t>
            </w:r>
          </w:p>
        </w:tc>
        <w:tc>
          <w:tcPr>
            <w:tcW w:w="4896" w:type="dxa"/>
            <w:tcBorders/>
            <w:vAlign w:val="center"/>
          </w:tcPr>
          <w:p>
            <w:pPr>
              <w:spacing w:after="150"/>
              <w:ind w:left="0"/>
              <w:jc w:val="left"/>
            </w:pPr>
            <w:r>
              <w:rPr>
                <w:rFonts w:ascii="Verdana"/>
                <w:b w:val="false"/>
                <w:i w:val="false"/>
                <w:color w:val="000000"/>
                <w:sz w:val="22"/>
              </w:rPr>
              <w:t>Михајловац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Мокрање</w:t>
            </w:r>
          </w:p>
        </w:tc>
        <w:tc>
          <w:tcPr>
            <w:tcW w:w="4896" w:type="dxa"/>
            <w:tcBorders/>
            <w:vAlign w:val="center"/>
          </w:tcPr>
          <w:p>
            <w:pPr>
              <w:spacing w:after="150"/>
              <w:ind w:left="0"/>
              <w:jc w:val="left"/>
            </w:pPr>
            <w:r>
              <w:rPr>
                <w:rFonts w:ascii="Verdana"/>
                <w:b w:val="false"/>
                <w:i w:val="false"/>
                <w:color w:val="000000"/>
                <w:sz w:val="22"/>
              </w:rPr>
              <w:t>Мокрање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Неготин</w:t>
            </w:r>
          </w:p>
        </w:tc>
        <w:tc>
          <w:tcPr>
            <w:tcW w:w="4896" w:type="dxa"/>
            <w:tcBorders/>
            <w:vAlign w:val="center"/>
          </w:tcPr>
          <w:p>
            <w:pPr>
              <w:spacing w:after="150"/>
              <w:ind w:left="0"/>
              <w:jc w:val="left"/>
            </w:pPr>
            <w:r>
              <w:rPr>
                <w:rFonts w:ascii="Verdana"/>
                <w:b w:val="false"/>
                <w:i w:val="false"/>
                <w:color w:val="000000"/>
                <w:sz w:val="22"/>
              </w:rPr>
              <w:t>Неготин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Плавна</w:t>
            </w:r>
          </w:p>
        </w:tc>
        <w:tc>
          <w:tcPr>
            <w:tcW w:w="4896" w:type="dxa"/>
            <w:tcBorders/>
            <w:vAlign w:val="center"/>
          </w:tcPr>
          <w:p>
            <w:pPr>
              <w:spacing w:after="150"/>
              <w:ind w:left="0"/>
              <w:jc w:val="left"/>
            </w:pPr>
            <w:r>
              <w:rPr>
                <w:rFonts w:ascii="Verdana"/>
                <w:b w:val="false"/>
                <w:i w:val="false"/>
                <w:color w:val="000000"/>
                <w:sz w:val="22"/>
              </w:rPr>
              <w:t>Плавна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Поповица</w:t>
            </w:r>
          </w:p>
        </w:tc>
        <w:tc>
          <w:tcPr>
            <w:tcW w:w="4896" w:type="dxa"/>
            <w:tcBorders/>
            <w:vAlign w:val="center"/>
          </w:tcPr>
          <w:p>
            <w:pPr>
              <w:spacing w:after="150"/>
              <w:ind w:left="0"/>
              <w:jc w:val="left"/>
            </w:pPr>
            <w:r>
              <w:rPr>
                <w:rFonts w:ascii="Verdana"/>
                <w:b w:val="false"/>
                <w:i w:val="false"/>
                <w:color w:val="000000"/>
                <w:sz w:val="22"/>
              </w:rPr>
              <w:t>Поповица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Прахово</w:t>
            </w:r>
          </w:p>
        </w:tc>
        <w:tc>
          <w:tcPr>
            <w:tcW w:w="4896" w:type="dxa"/>
            <w:tcBorders/>
            <w:vAlign w:val="center"/>
          </w:tcPr>
          <w:p>
            <w:pPr>
              <w:spacing w:after="150"/>
              <w:ind w:left="0"/>
              <w:jc w:val="left"/>
            </w:pPr>
            <w:r>
              <w:rPr>
                <w:rFonts w:ascii="Verdana"/>
                <w:b w:val="false"/>
                <w:i w:val="false"/>
                <w:color w:val="000000"/>
                <w:sz w:val="22"/>
              </w:rPr>
              <w:t>Прахово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Радујевац</w:t>
            </w:r>
          </w:p>
        </w:tc>
        <w:tc>
          <w:tcPr>
            <w:tcW w:w="4896" w:type="dxa"/>
            <w:tcBorders/>
            <w:vAlign w:val="center"/>
          </w:tcPr>
          <w:p>
            <w:pPr>
              <w:spacing w:after="150"/>
              <w:ind w:left="0"/>
              <w:jc w:val="left"/>
            </w:pPr>
            <w:r>
              <w:rPr>
                <w:rFonts w:ascii="Verdana"/>
                <w:b w:val="false"/>
                <w:i w:val="false"/>
                <w:color w:val="000000"/>
                <w:sz w:val="22"/>
              </w:rPr>
              <w:t>Радујевац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Рајац</w:t>
            </w:r>
          </w:p>
        </w:tc>
        <w:tc>
          <w:tcPr>
            <w:tcW w:w="4896" w:type="dxa"/>
            <w:tcBorders/>
            <w:vAlign w:val="center"/>
          </w:tcPr>
          <w:p>
            <w:pPr>
              <w:spacing w:after="150"/>
              <w:ind w:left="0"/>
              <w:jc w:val="left"/>
            </w:pPr>
            <w:r>
              <w:rPr>
                <w:rFonts w:ascii="Verdana"/>
                <w:b w:val="false"/>
                <w:i w:val="false"/>
                <w:color w:val="000000"/>
                <w:sz w:val="22"/>
              </w:rPr>
              <w:t>Рајац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Речка</w:t>
            </w:r>
          </w:p>
        </w:tc>
        <w:tc>
          <w:tcPr>
            <w:tcW w:w="4896" w:type="dxa"/>
            <w:tcBorders/>
            <w:vAlign w:val="center"/>
          </w:tcPr>
          <w:p>
            <w:pPr>
              <w:spacing w:after="150"/>
              <w:ind w:left="0"/>
              <w:jc w:val="left"/>
            </w:pPr>
            <w:r>
              <w:rPr>
                <w:rFonts w:ascii="Verdana"/>
                <w:b w:val="false"/>
                <w:i w:val="false"/>
                <w:color w:val="000000"/>
                <w:sz w:val="22"/>
              </w:rPr>
              <w:t>Речка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Рогљево</w:t>
            </w:r>
          </w:p>
        </w:tc>
        <w:tc>
          <w:tcPr>
            <w:tcW w:w="4896" w:type="dxa"/>
            <w:tcBorders/>
            <w:vAlign w:val="center"/>
          </w:tcPr>
          <w:p>
            <w:pPr>
              <w:spacing w:after="150"/>
              <w:ind w:left="0"/>
              <w:jc w:val="left"/>
            </w:pPr>
            <w:r>
              <w:rPr>
                <w:rFonts w:ascii="Verdana"/>
                <w:b w:val="false"/>
                <w:i w:val="false"/>
                <w:color w:val="000000"/>
                <w:sz w:val="22"/>
              </w:rPr>
              <w:t>Рогљево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Самариновац</w:t>
            </w:r>
          </w:p>
        </w:tc>
        <w:tc>
          <w:tcPr>
            <w:tcW w:w="4896" w:type="dxa"/>
            <w:tcBorders/>
            <w:vAlign w:val="center"/>
          </w:tcPr>
          <w:p>
            <w:pPr>
              <w:spacing w:after="150"/>
              <w:ind w:left="0"/>
              <w:jc w:val="left"/>
            </w:pPr>
            <w:r>
              <w:rPr>
                <w:rFonts w:ascii="Verdana"/>
                <w:b w:val="false"/>
                <w:i w:val="false"/>
                <w:color w:val="000000"/>
                <w:sz w:val="22"/>
              </w:rPr>
              <w:t>Самариновац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Сиколе</w:t>
            </w:r>
          </w:p>
        </w:tc>
        <w:tc>
          <w:tcPr>
            <w:tcW w:w="4896" w:type="dxa"/>
            <w:tcBorders/>
            <w:vAlign w:val="center"/>
          </w:tcPr>
          <w:p>
            <w:pPr>
              <w:spacing w:after="150"/>
              <w:ind w:left="0"/>
              <w:jc w:val="left"/>
            </w:pPr>
            <w:r>
              <w:rPr>
                <w:rFonts w:ascii="Verdana"/>
                <w:b w:val="false"/>
                <w:i w:val="false"/>
                <w:color w:val="000000"/>
                <w:sz w:val="22"/>
              </w:rPr>
              <w:t>Сиколе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Сиколе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Смедовац</w:t>
            </w:r>
          </w:p>
        </w:tc>
        <w:tc>
          <w:tcPr>
            <w:tcW w:w="4896" w:type="dxa"/>
            <w:tcBorders/>
            <w:vAlign w:val="center"/>
          </w:tcPr>
          <w:p>
            <w:pPr>
              <w:spacing w:after="150"/>
              <w:ind w:left="0"/>
              <w:jc w:val="left"/>
            </w:pPr>
            <w:r>
              <w:rPr>
                <w:rFonts w:ascii="Verdana"/>
                <w:b w:val="false"/>
                <w:i w:val="false"/>
                <w:color w:val="000000"/>
                <w:sz w:val="22"/>
              </w:rPr>
              <w:t>Смедовац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Србово</w:t>
            </w:r>
          </w:p>
        </w:tc>
        <w:tc>
          <w:tcPr>
            <w:tcW w:w="4896" w:type="dxa"/>
            <w:tcBorders/>
            <w:vAlign w:val="center"/>
          </w:tcPr>
          <w:p>
            <w:pPr>
              <w:spacing w:after="150"/>
              <w:ind w:left="0"/>
              <w:jc w:val="left"/>
            </w:pPr>
            <w:r>
              <w:rPr>
                <w:rFonts w:ascii="Verdana"/>
                <w:b w:val="false"/>
                <w:i w:val="false"/>
                <w:color w:val="000000"/>
                <w:sz w:val="22"/>
              </w:rPr>
              <w:t>Србово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Тамнич</w:t>
            </w:r>
          </w:p>
        </w:tc>
        <w:tc>
          <w:tcPr>
            <w:tcW w:w="4896" w:type="dxa"/>
            <w:tcBorders/>
            <w:vAlign w:val="center"/>
          </w:tcPr>
          <w:p>
            <w:pPr>
              <w:spacing w:after="150"/>
              <w:ind w:left="0"/>
              <w:jc w:val="left"/>
            </w:pPr>
            <w:r>
              <w:rPr>
                <w:rFonts w:ascii="Verdana"/>
                <w:b w:val="false"/>
                <w:i w:val="false"/>
                <w:color w:val="000000"/>
                <w:sz w:val="22"/>
              </w:rPr>
              <w:t>Тамнич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Трњане</w:t>
            </w:r>
          </w:p>
        </w:tc>
        <w:tc>
          <w:tcPr>
            <w:tcW w:w="4896" w:type="dxa"/>
            <w:tcBorders/>
            <w:vAlign w:val="center"/>
          </w:tcPr>
          <w:p>
            <w:pPr>
              <w:spacing w:after="150"/>
              <w:ind w:left="0"/>
              <w:jc w:val="left"/>
            </w:pPr>
            <w:r>
              <w:rPr>
                <w:rFonts w:ascii="Verdana"/>
                <w:b w:val="false"/>
                <w:i w:val="false"/>
                <w:color w:val="000000"/>
                <w:sz w:val="22"/>
              </w:rPr>
              <w:t>Трњане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Уровица</w:t>
            </w:r>
          </w:p>
        </w:tc>
        <w:tc>
          <w:tcPr>
            <w:tcW w:w="4896" w:type="dxa"/>
            <w:tcBorders/>
            <w:vAlign w:val="center"/>
          </w:tcPr>
          <w:p>
            <w:pPr>
              <w:spacing w:after="150"/>
              <w:ind w:left="0"/>
              <w:jc w:val="left"/>
            </w:pPr>
            <w:r>
              <w:rPr>
                <w:rFonts w:ascii="Verdana"/>
                <w:b w:val="false"/>
                <w:i w:val="false"/>
                <w:color w:val="000000"/>
                <w:sz w:val="22"/>
              </w:rPr>
              <w:t>Уровица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Црномасница</w:t>
            </w:r>
          </w:p>
        </w:tc>
        <w:tc>
          <w:tcPr>
            <w:tcW w:w="4896" w:type="dxa"/>
            <w:tcBorders/>
            <w:vAlign w:val="center"/>
          </w:tcPr>
          <w:p>
            <w:pPr>
              <w:spacing w:after="150"/>
              <w:ind w:left="0"/>
              <w:jc w:val="left"/>
            </w:pPr>
            <w:r>
              <w:rPr>
                <w:rFonts w:ascii="Verdana"/>
                <w:b w:val="false"/>
                <w:i w:val="false"/>
                <w:color w:val="000000"/>
                <w:sz w:val="22"/>
              </w:rPr>
              <w:t>Црномасница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Чубра</w:t>
            </w:r>
          </w:p>
        </w:tc>
        <w:tc>
          <w:tcPr>
            <w:tcW w:w="4896" w:type="dxa"/>
            <w:tcBorders/>
            <w:vAlign w:val="center"/>
          </w:tcPr>
          <w:p>
            <w:pPr>
              <w:spacing w:after="150"/>
              <w:ind w:left="0"/>
              <w:jc w:val="left"/>
            </w:pPr>
            <w:r>
              <w:rPr>
                <w:rFonts w:ascii="Verdana"/>
                <w:b w:val="false"/>
                <w:i w:val="false"/>
                <w:color w:val="000000"/>
                <w:sz w:val="22"/>
              </w:rPr>
              <w:t>Чубра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Шаркамен</w:t>
            </w:r>
          </w:p>
        </w:tc>
        <w:tc>
          <w:tcPr>
            <w:tcW w:w="4896" w:type="dxa"/>
            <w:tcBorders/>
            <w:vAlign w:val="center"/>
          </w:tcPr>
          <w:p>
            <w:pPr>
              <w:spacing w:after="150"/>
              <w:ind w:left="0"/>
              <w:jc w:val="left"/>
            </w:pPr>
            <w:r>
              <w:rPr>
                <w:rFonts w:ascii="Verdana"/>
                <w:b w:val="false"/>
                <w:i w:val="false"/>
                <w:color w:val="000000"/>
                <w:sz w:val="22"/>
              </w:rPr>
              <w:t>Шаркамен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Штубик</w:t>
            </w:r>
          </w:p>
        </w:tc>
        <w:tc>
          <w:tcPr>
            <w:tcW w:w="4896" w:type="dxa"/>
            <w:tcBorders/>
            <w:vAlign w:val="center"/>
          </w:tcPr>
          <w:p>
            <w:pPr>
              <w:spacing w:after="150"/>
              <w:ind w:left="0"/>
              <w:jc w:val="left"/>
            </w:pPr>
            <w:r>
              <w:rPr>
                <w:rFonts w:ascii="Verdana"/>
                <w:b w:val="false"/>
                <w:i w:val="false"/>
                <w:color w:val="000000"/>
                <w:sz w:val="22"/>
              </w:rPr>
              <w:t>Штубик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Штубик II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Глоговица II</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94. Нова Варош</w:t>
            </w:r>
          </w:p>
        </w:tc>
        <w:tc>
          <w:tcPr>
            <w:tcW w:w="4752" w:type="dxa"/>
            <w:tcBorders/>
            <w:vAlign w:val="center"/>
          </w:tcPr>
          <w:p>
            <w:pPr>
              <w:spacing w:after="150"/>
              <w:ind w:left="0"/>
              <w:jc w:val="left"/>
            </w:pPr>
            <w:r>
              <w:rPr>
                <w:rFonts w:ascii="Verdana"/>
                <w:b w:val="false"/>
                <w:i w:val="false"/>
                <w:color w:val="000000"/>
                <w:sz w:val="22"/>
              </w:rPr>
              <w:t>Акмачићи</w:t>
            </w:r>
          </w:p>
        </w:tc>
        <w:tc>
          <w:tcPr>
            <w:tcW w:w="4896" w:type="dxa"/>
            <w:tcBorders/>
            <w:vAlign w:val="center"/>
          </w:tcPr>
          <w:p>
            <w:pPr>
              <w:spacing w:after="150"/>
              <w:ind w:left="0"/>
              <w:jc w:val="left"/>
            </w:pPr>
            <w:r>
              <w:rPr>
                <w:rFonts w:ascii="Verdana"/>
                <w:b w:val="false"/>
                <w:i w:val="false"/>
                <w:color w:val="000000"/>
                <w:sz w:val="22"/>
              </w:rPr>
              <w:t>Акмачићи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Амзићи</w:t>
            </w:r>
          </w:p>
        </w:tc>
        <w:tc>
          <w:tcPr>
            <w:tcW w:w="4896" w:type="dxa"/>
            <w:tcBorders/>
            <w:vAlign w:val="center"/>
          </w:tcPr>
          <w:p>
            <w:pPr>
              <w:spacing w:after="150"/>
              <w:ind w:left="0"/>
              <w:jc w:val="left"/>
            </w:pPr>
            <w:r>
              <w:rPr>
                <w:rFonts w:ascii="Verdana"/>
                <w:b w:val="false"/>
                <w:i w:val="false"/>
                <w:color w:val="000000"/>
                <w:sz w:val="22"/>
              </w:rPr>
              <w:t>Амзићи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Бистрица</w:t>
            </w:r>
          </w:p>
        </w:tc>
        <w:tc>
          <w:tcPr>
            <w:tcW w:w="4896" w:type="dxa"/>
            <w:tcBorders/>
            <w:vAlign w:val="center"/>
          </w:tcPr>
          <w:p>
            <w:pPr>
              <w:spacing w:after="150"/>
              <w:ind w:left="0"/>
              <w:jc w:val="left"/>
            </w:pPr>
            <w:r>
              <w:rPr>
                <w:rFonts w:ascii="Verdana"/>
                <w:b w:val="false"/>
                <w:i w:val="false"/>
                <w:color w:val="000000"/>
                <w:sz w:val="22"/>
              </w:rPr>
              <w:t>Бистрица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Божетићи</w:t>
            </w:r>
          </w:p>
        </w:tc>
        <w:tc>
          <w:tcPr>
            <w:tcW w:w="4896" w:type="dxa"/>
            <w:tcBorders/>
            <w:vAlign w:val="center"/>
          </w:tcPr>
          <w:p>
            <w:pPr>
              <w:spacing w:after="150"/>
              <w:ind w:left="0"/>
              <w:jc w:val="left"/>
            </w:pPr>
            <w:r>
              <w:rPr>
                <w:rFonts w:ascii="Verdana"/>
                <w:b w:val="false"/>
                <w:i w:val="false"/>
                <w:color w:val="000000"/>
                <w:sz w:val="22"/>
              </w:rPr>
              <w:t>Божетићи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Брдо</w:t>
            </w:r>
          </w:p>
        </w:tc>
        <w:tc>
          <w:tcPr>
            <w:tcW w:w="4896" w:type="dxa"/>
            <w:tcBorders/>
            <w:vAlign w:val="center"/>
          </w:tcPr>
          <w:p>
            <w:pPr>
              <w:spacing w:after="150"/>
              <w:ind w:left="0"/>
              <w:jc w:val="left"/>
            </w:pPr>
            <w:r>
              <w:rPr>
                <w:rFonts w:ascii="Verdana"/>
                <w:b w:val="false"/>
                <w:i w:val="false"/>
                <w:color w:val="000000"/>
                <w:sz w:val="22"/>
              </w:rPr>
              <w:t>Брдо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Буковик</w:t>
            </w:r>
          </w:p>
        </w:tc>
        <w:tc>
          <w:tcPr>
            <w:tcW w:w="4896" w:type="dxa"/>
            <w:tcBorders/>
            <w:vAlign w:val="center"/>
          </w:tcPr>
          <w:p>
            <w:pPr>
              <w:spacing w:after="150"/>
              <w:ind w:left="0"/>
              <w:jc w:val="left"/>
            </w:pPr>
            <w:r>
              <w:rPr>
                <w:rFonts w:ascii="Verdana"/>
                <w:b w:val="false"/>
                <w:i w:val="false"/>
                <w:color w:val="000000"/>
                <w:sz w:val="22"/>
              </w:rPr>
              <w:t>Буковик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Бурађа</w:t>
            </w:r>
          </w:p>
        </w:tc>
        <w:tc>
          <w:tcPr>
            <w:tcW w:w="4896" w:type="dxa"/>
            <w:tcBorders/>
            <w:vAlign w:val="center"/>
          </w:tcPr>
          <w:p>
            <w:pPr>
              <w:spacing w:after="150"/>
              <w:ind w:left="0"/>
              <w:jc w:val="left"/>
            </w:pPr>
            <w:r>
              <w:rPr>
                <w:rFonts w:ascii="Verdana"/>
                <w:b w:val="false"/>
                <w:i w:val="false"/>
                <w:color w:val="000000"/>
                <w:sz w:val="22"/>
              </w:rPr>
              <w:t>Бурађа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Вилови</w:t>
            </w:r>
          </w:p>
        </w:tc>
        <w:tc>
          <w:tcPr>
            <w:tcW w:w="4896" w:type="dxa"/>
            <w:tcBorders/>
            <w:vAlign w:val="center"/>
          </w:tcPr>
          <w:p>
            <w:pPr>
              <w:spacing w:after="150"/>
              <w:ind w:left="0"/>
              <w:jc w:val="left"/>
            </w:pPr>
            <w:r>
              <w:rPr>
                <w:rFonts w:ascii="Verdana"/>
                <w:b w:val="false"/>
                <w:i w:val="false"/>
                <w:color w:val="000000"/>
                <w:sz w:val="22"/>
              </w:rPr>
              <w:t>Вилови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Вранеша</w:t>
            </w:r>
          </w:p>
        </w:tc>
        <w:tc>
          <w:tcPr>
            <w:tcW w:w="4896" w:type="dxa"/>
            <w:tcBorders/>
            <w:vAlign w:val="center"/>
          </w:tcPr>
          <w:p>
            <w:pPr>
              <w:spacing w:after="150"/>
              <w:ind w:left="0"/>
              <w:jc w:val="left"/>
            </w:pPr>
            <w:r>
              <w:rPr>
                <w:rFonts w:ascii="Verdana"/>
                <w:b w:val="false"/>
                <w:i w:val="false"/>
                <w:color w:val="000000"/>
                <w:sz w:val="22"/>
              </w:rPr>
              <w:t>Вранеша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Бела Река</w:t>
            </w:r>
          </w:p>
        </w:tc>
        <w:tc>
          <w:tcPr>
            <w:tcW w:w="4896" w:type="dxa"/>
            <w:tcBorders/>
            <w:vAlign w:val="center"/>
          </w:tcPr>
          <w:p>
            <w:pPr>
              <w:spacing w:after="150"/>
              <w:ind w:left="0"/>
              <w:jc w:val="left"/>
            </w:pPr>
            <w:r>
              <w:rPr>
                <w:rFonts w:ascii="Verdana"/>
                <w:b w:val="false"/>
                <w:i w:val="false"/>
                <w:color w:val="000000"/>
                <w:sz w:val="22"/>
              </w:rPr>
              <w:t>Бела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Бела Река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Трудово</w:t>
            </w:r>
          </w:p>
        </w:tc>
        <w:tc>
          <w:tcPr>
            <w:tcW w:w="4896" w:type="dxa"/>
            <w:tcBorders/>
            <w:vAlign w:val="center"/>
          </w:tcPr>
          <w:p>
            <w:pPr>
              <w:spacing w:after="150"/>
              <w:ind w:left="0"/>
              <w:jc w:val="left"/>
            </w:pPr>
            <w:r>
              <w:rPr>
                <w:rFonts w:ascii="Verdana"/>
                <w:b w:val="false"/>
                <w:i w:val="false"/>
                <w:color w:val="000000"/>
                <w:sz w:val="22"/>
              </w:rPr>
              <w:t>Горње Трудово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Дебеља</w:t>
            </w:r>
          </w:p>
        </w:tc>
        <w:tc>
          <w:tcPr>
            <w:tcW w:w="4896" w:type="dxa"/>
            <w:tcBorders/>
            <w:vAlign w:val="center"/>
          </w:tcPr>
          <w:p>
            <w:pPr>
              <w:spacing w:after="150"/>
              <w:ind w:left="0"/>
              <w:jc w:val="left"/>
            </w:pPr>
            <w:r>
              <w:rPr>
                <w:rFonts w:ascii="Verdana"/>
                <w:b w:val="false"/>
                <w:i w:val="false"/>
                <w:color w:val="000000"/>
                <w:sz w:val="22"/>
              </w:rPr>
              <w:t>Дебеља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Драглица</w:t>
            </w:r>
          </w:p>
        </w:tc>
        <w:tc>
          <w:tcPr>
            <w:tcW w:w="4896" w:type="dxa"/>
            <w:tcBorders/>
            <w:vAlign w:val="center"/>
          </w:tcPr>
          <w:p>
            <w:pPr>
              <w:spacing w:after="150"/>
              <w:ind w:left="0"/>
              <w:jc w:val="left"/>
            </w:pPr>
            <w:r>
              <w:rPr>
                <w:rFonts w:ascii="Verdana"/>
                <w:b w:val="false"/>
                <w:i w:val="false"/>
                <w:color w:val="000000"/>
                <w:sz w:val="22"/>
              </w:rPr>
              <w:t>Драглица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Дражевићи</w:t>
            </w:r>
          </w:p>
        </w:tc>
        <w:tc>
          <w:tcPr>
            <w:tcW w:w="4896" w:type="dxa"/>
            <w:tcBorders/>
            <w:vAlign w:val="center"/>
          </w:tcPr>
          <w:p>
            <w:pPr>
              <w:spacing w:after="150"/>
              <w:ind w:left="0"/>
              <w:jc w:val="left"/>
            </w:pPr>
            <w:r>
              <w:rPr>
                <w:rFonts w:ascii="Verdana"/>
                <w:b w:val="false"/>
                <w:i w:val="false"/>
                <w:color w:val="000000"/>
                <w:sz w:val="22"/>
              </w:rPr>
              <w:t>Дражевићи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Дрмановићи</w:t>
            </w:r>
          </w:p>
        </w:tc>
        <w:tc>
          <w:tcPr>
            <w:tcW w:w="4896" w:type="dxa"/>
            <w:tcBorders/>
            <w:vAlign w:val="center"/>
          </w:tcPr>
          <w:p>
            <w:pPr>
              <w:spacing w:after="150"/>
              <w:ind w:left="0"/>
              <w:jc w:val="left"/>
            </w:pPr>
            <w:r>
              <w:rPr>
                <w:rFonts w:ascii="Verdana"/>
                <w:b w:val="false"/>
                <w:i w:val="false"/>
                <w:color w:val="000000"/>
                <w:sz w:val="22"/>
              </w:rPr>
              <w:t>Дрмановићи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Јасеново</w:t>
            </w:r>
          </w:p>
        </w:tc>
        <w:tc>
          <w:tcPr>
            <w:tcW w:w="4896" w:type="dxa"/>
            <w:tcBorders/>
            <w:vAlign w:val="center"/>
          </w:tcPr>
          <w:p>
            <w:pPr>
              <w:spacing w:after="150"/>
              <w:ind w:left="0"/>
              <w:jc w:val="left"/>
            </w:pPr>
            <w:r>
              <w:rPr>
                <w:rFonts w:ascii="Verdana"/>
                <w:b w:val="false"/>
                <w:i w:val="false"/>
                <w:color w:val="000000"/>
                <w:sz w:val="22"/>
              </w:rPr>
              <w:t>Јасеново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Комарани</w:t>
            </w:r>
          </w:p>
        </w:tc>
        <w:tc>
          <w:tcPr>
            <w:tcW w:w="4896" w:type="dxa"/>
            <w:tcBorders/>
            <w:vAlign w:val="center"/>
          </w:tcPr>
          <w:p>
            <w:pPr>
              <w:spacing w:after="150"/>
              <w:ind w:left="0"/>
              <w:jc w:val="left"/>
            </w:pPr>
            <w:r>
              <w:rPr>
                <w:rFonts w:ascii="Verdana"/>
                <w:b w:val="false"/>
                <w:i w:val="false"/>
                <w:color w:val="000000"/>
                <w:sz w:val="22"/>
              </w:rPr>
              <w:t>Комарани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Кућани</w:t>
            </w:r>
          </w:p>
        </w:tc>
        <w:tc>
          <w:tcPr>
            <w:tcW w:w="4896" w:type="dxa"/>
            <w:tcBorders/>
            <w:vAlign w:val="center"/>
          </w:tcPr>
          <w:p>
            <w:pPr>
              <w:spacing w:after="150"/>
              <w:ind w:left="0"/>
              <w:jc w:val="left"/>
            </w:pPr>
            <w:r>
              <w:rPr>
                <w:rFonts w:ascii="Verdana"/>
                <w:b w:val="false"/>
                <w:i w:val="false"/>
                <w:color w:val="000000"/>
                <w:sz w:val="22"/>
              </w:rPr>
              <w:t>Кућани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Љепојевићи</w:t>
            </w:r>
          </w:p>
        </w:tc>
        <w:tc>
          <w:tcPr>
            <w:tcW w:w="4896" w:type="dxa"/>
            <w:tcBorders/>
            <w:vAlign w:val="center"/>
          </w:tcPr>
          <w:p>
            <w:pPr>
              <w:spacing w:after="150"/>
              <w:ind w:left="0"/>
              <w:jc w:val="left"/>
            </w:pPr>
            <w:r>
              <w:rPr>
                <w:rFonts w:ascii="Verdana"/>
                <w:b w:val="false"/>
                <w:i w:val="false"/>
                <w:color w:val="000000"/>
                <w:sz w:val="22"/>
              </w:rPr>
              <w:t>Љепојевићи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Мишевићи</w:t>
            </w:r>
          </w:p>
        </w:tc>
        <w:tc>
          <w:tcPr>
            <w:tcW w:w="4896" w:type="dxa"/>
            <w:tcBorders/>
            <w:vAlign w:val="center"/>
          </w:tcPr>
          <w:p>
            <w:pPr>
              <w:spacing w:after="150"/>
              <w:ind w:left="0"/>
              <w:jc w:val="left"/>
            </w:pPr>
            <w:r>
              <w:rPr>
                <w:rFonts w:ascii="Verdana"/>
                <w:b w:val="false"/>
                <w:i w:val="false"/>
                <w:color w:val="000000"/>
                <w:sz w:val="22"/>
              </w:rPr>
              <w:t>Мишевићи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Негбина</w:t>
            </w:r>
          </w:p>
        </w:tc>
        <w:tc>
          <w:tcPr>
            <w:tcW w:w="4896" w:type="dxa"/>
            <w:tcBorders/>
            <w:vAlign w:val="center"/>
          </w:tcPr>
          <w:p>
            <w:pPr>
              <w:spacing w:after="150"/>
              <w:ind w:left="0"/>
              <w:jc w:val="left"/>
            </w:pPr>
            <w:r>
              <w:rPr>
                <w:rFonts w:ascii="Verdana"/>
                <w:b w:val="false"/>
                <w:i w:val="false"/>
                <w:color w:val="000000"/>
                <w:sz w:val="22"/>
              </w:rPr>
              <w:t>Негбина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Варош</w:t>
            </w:r>
          </w:p>
        </w:tc>
        <w:tc>
          <w:tcPr>
            <w:tcW w:w="4896" w:type="dxa"/>
            <w:tcBorders/>
            <w:vAlign w:val="center"/>
          </w:tcPr>
          <w:p>
            <w:pPr>
              <w:spacing w:after="150"/>
              <w:ind w:left="0"/>
              <w:jc w:val="left"/>
            </w:pPr>
            <w:r>
              <w:rPr>
                <w:rFonts w:ascii="Verdana"/>
                <w:b w:val="false"/>
                <w:i w:val="false"/>
                <w:color w:val="000000"/>
                <w:sz w:val="22"/>
              </w:rPr>
              <w:t>Нова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Ојковица</w:t>
            </w:r>
          </w:p>
        </w:tc>
        <w:tc>
          <w:tcPr>
            <w:tcW w:w="4896" w:type="dxa"/>
            <w:tcBorders/>
            <w:vAlign w:val="center"/>
          </w:tcPr>
          <w:p>
            <w:pPr>
              <w:spacing w:after="150"/>
              <w:ind w:left="0"/>
              <w:jc w:val="left"/>
            </w:pPr>
            <w:r>
              <w:rPr>
                <w:rFonts w:ascii="Verdana"/>
                <w:b w:val="false"/>
                <w:i w:val="false"/>
                <w:color w:val="000000"/>
                <w:sz w:val="22"/>
              </w:rPr>
              <w:t>Ојковица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Радијевићи</w:t>
            </w:r>
          </w:p>
        </w:tc>
        <w:tc>
          <w:tcPr>
            <w:tcW w:w="4896" w:type="dxa"/>
            <w:tcBorders/>
            <w:vAlign w:val="center"/>
          </w:tcPr>
          <w:p>
            <w:pPr>
              <w:spacing w:after="150"/>
              <w:ind w:left="0"/>
              <w:jc w:val="left"/>
            </w:pPr>
            <w:r>
              <w:rPr>
                <w:rFonts w:ascii="Verdana"/>
                <w:b w:val="false"/>
                <w:i w:val="false"/>
                <w:color w:val="000000"/>
                <w:sz w:val="22"/>
              </w:rPr>
              <w:t>Радијевићи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Радоиња</w:t>
            </w:r>
          </w:p>
        </w:tc>
        <w:tc>
          <w:tcPr>
            <w:tcW w:w="4896" w:type="dxa"/>
            <w:tcBorders/>
            <w:vAlign w:val="center"/>
          </w:tcPr>
          <w:p>
            <w:pPr>
              <w:spacing w:after="150"/>
              <w:ind w:left="0"/>
              <w:jc w:val="left"/>
            </w:pPr>
            <w:r>
              <w:rPr>
                <w:rFonts w:ascii="Verdana"/>
                <w:b w:val="false"/>
                <w:i w:val="false"/>
                <w:color w:val="000000"/>
                <w:sz w:val="22"/>
              </w:rPr>
              <w:t>Радоиња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Рутоши</w:t>
            </w:r>
          </w:p>
        </w:tc>
        <w:tc>
          <w:tcPr>
            <w:tcW w:w="4896" w:type="dxa"/>
            <w:tcBorders/>
            <w:vAlign w:val="center"/>
          </w:tcPr>
          <w:p>
            <w:pPr>
              <w:spacing w:after="150"/>
              <w:ind w:left="0"/>
              <w:jc w:val="left"/>
            </w:pPr>
            <w:r>
              <w:rPr>
                <w:rFonts w:ascii="Verdana"/>
                <w:b w:val="false"/>
                <w:i w:val="false"/>
                <w:color w:val="000000"/>
                <w:sz w:val="22"/>
              </w:rPr>
              <w:t>Рутоши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Сеништа</w:t>
            </w:r>
          </w:p>
        </w:tc>
        <w:tc>
          <w:tcPr>
            <w:tcW w:w="4896" w:type="dxa"/>
            <w:tcBorders/>
            <w:vAlign w:val="center"/>
          </w:tcPr>
          <w:p>
            <w:pPr>
              <w:spacing w:after="150"/>
              <w:ind w:left="0"/>
              <w:jc w:val="left"/>
            </w:pPr>
            <w:r>
              <w:rPr>
                <w:rFonts w:ascii="Verdana"/>
                <w:b w:val="false"/>
                <w:i w:val="false"/>
                <w:color w:val="000000"/>
                <w:sz w:val="22"/>
              </w:rPr>
              <w:t>Сеништа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Тисовица</w:t>
            </w:r>
          </w:p>
        </w:tc>
        <w:tc>
          <w:tcPr>
            <w:tcW w:w="4896" w:type="dxa"/>
            <w:tcBorders/>
            <w:vAlign w:val="center"/>
          </w:tcPr>
          <w:p>
            <w:pPr>
              <w:spacing w:after="150"/>
              <w:ind w:left="0"/>
              <w:jc w:val="left"/>
            </w:pPr>
            <w:r>
              <w:rPr>
                <w:rFonts w:ascii="Verdana"/>
                <w:b w:val="false"/>
                <w:i w:val="false"/>
                <w:color w:val="000000"/>
                <w:sz w:val="22"/>
              </w:rPr>
              <w:t>Тисовица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Трулово</w:t>
            </w:r>
          </w:p>
        </w:tc>
        <w:tc>
          <w:tcPr>
            <w:tcW w:w="4896" w:type="dxa"/>
            <w:tcBorders/>
            <w:vAlign w:val="center"/>
          </w:tcPr>
          <w:p>
            <w:pPr>
              <w:spacing w:after="150"/>
              <w:ind w:left="0"/>
              <w:jc w:val="left"/>
            </w:pPr>
            <w:r>
              <w:rPr>
                <w:rFonts w:ascii="Verdana"/>
                <w:b w:val="false"/>
                <w:i w:val="false"/>
                <w:color w:val="000000"/>
                <w:sz w:val="22"/>
              </w:rPr>
              <w:t>Трулово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Челице</w:t>
            </w:r>
          </w:p>
        </w:tc>
        <w:tc>
          <w:tcPr>
            <w:tcW w:w="4896" w:type="dxa"/>
            <w:tcBorders/>
            <w:vAlign w:val="center"/>
          </w:tcPr>
          <w:p>
            <w:pPr>
              <w:spacing w:after="150"/>
              <w:ind w:left="0"/>
              <w:jc w:val="left"/>
            </w:pPr>
            <w:r>
              <w:rPr>
                <w:rFonts w:ascii="Verdana"/>
                <w:b w:val="false"/>
                <w:i w:val="false"/>
                <w:color w:val="000000"/>
                <w:sz w:val="22"/>
              </w:rPr>
              <w:t>Челице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Штитково</w:t>
            </w:r>
          </w:p>
        </w:tc>
        <w:tc>
          <w:tcPr>
            <w:tcW w:w="4896" w:type="dxa"/>
            <w:tcBorders/>
            <w:vAlign w:val="center"/>
          </w:tcPr>
          <w:p>
            <w:pPr>
              <w:spacing w:after="150"/>
              <w:ind w:left="0"/>
              <w:jc w:val="left"/>
            </w:pPr>
            <w:r>
              <w:rPr>
                <w:rFonts w:ascii="Verdana"/>
                <w:b w:val="false"/>
                <w:i w:val="false"/>
                <w:color w:val="000000"/>
                <w:sz w:val="22"/>
              </w:rPr>
              <w:t>Штитково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Тиква</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95. Нова Црња</w:t>
            </w:r>
          </w:p>
        </w:tc>
        <w:tc>
          <w:tcPr>
            <w:tcW w:w="4752" w:type="dxa"/>
            <w:tcBorders/>
            <w:vAlign w:val="center"/>
          </w:tcPr>
          <w:p>
            <w:pPr>
              <w:spacing w:after="150"/>
              <w:ind w:left="0"/>
              <w:jc w:val="left"/>
            </w:pPr>
            <w:r>
              <w:rPr>
                <w:rFonts w:ascii="Verdana"/>
                <w:b w:val="false"/>
                <w:i w:val="false"/>
                <w:color w:val="000000"/>
                <w:sz w:val="22"/>
              </w:rPr>
              <w:t>Александрово</w:t>
            </w:r>
          </w:p>
        </w:tc>
        <w:tc>
          <w:tcPr>
            <w:tcW w:w="4896" w:type="dxa"/>
            <w:tcBorders/>
            <w:vAlign w:val="center"/>
          </w:tcPr>
          <w:p>
            <w:pPr>
              <w:spacing w:after="150"/>
              <w:ind w:left="0"/>
              <w:jc w:val="left"/>
            </w:pPr>
            <w:r>
              <w:rPr>
                <w:rFonts w:ascii="Verdana"/>
                <w:b w:val="false"/>
                <w:i w:val="false"/>
                <w:color w:val="000000"/>
                <w:sz w:val="22"/>
              </w:rPr>
              <w:t>Александрово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Војвода Степа</w:t>
            </w:r>
          </w:p>
        </w:tc>
        <w:tc>
          <w:tcPr>
            <w:tcW w:w="4896" w:type="dxa"/>
            <w:tcBorders/>
            <w:vAlign w:val="center"/>
          </w:tcPr>
          <w:p>
            <w:pPr>
              <w:spacing w:after="150"/>
              <w:ind w:left="0"/>
              <w:jc w:val="left"/>
            </w:pPr>
            <w:r>
              <w:rPr>
                <w:rFonts w:ascii="Verdana"/>
                <w:b w:val="false"/>
                <w:i w:val="false"/>
                <w:color w:val="000000"/>
                <w:sz w:val="22"/>
              </w:rPr>
              <w:t>Војвода Степа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Црња</w:t>
            </w:r>
          </w:p>
        </w:tc>
        <w:tc>
          <w:tcPr>
            <w:tcW w:w="4896" w:type="dxa"/>
            <w:tcBorders/>
            <w:vAlign w:val="center"/>
          </w:tcPr>
          <w:p>
            <w:pPr>
              <w:spacing w:after="150"/>
              <w:ind w:left="0"/>
              <w:jc w:val="left"/>
            </w:pPr>
            <w:r>
              <w:rPr>
                <w:rFonts w:ascii="Verdana"/>
                <w:b w:val="false"/>
                <w:i w:val="false"/>
                <w:color w:val="000000"/>
                <w:sz w:val="22"/>
              </w:rPr>
              <w:t>Молин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Црња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Радојево</w:t>
            </w:r>
          </w:p>
        </w:tc>
        <w:tc>
          <w:tcPr>
            <w:tcW w:w="4896" w:type="dxa"/>
            <w:tcBorders/>
            <w:vAlign w:val="center"/>
          </w:tcPr>
          <w:p>
            <w:pPr>
              <w:spacing w:after="150"/>
              <w:ind w:left="0"/>
              <w:jc w:val="left"/>
            </w:pPr>
            <w:r>
              <w:rPr>
                <w:rFonts w:ascii="Verdana"/>
                <w:b w:val="false"/>
                <w:i w:val="false"/>
                <w:color w:val="000000"/>
                <w:sz w:val="22"/>
              </w:rPr>
              <w:t>Радојево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Српска Црња</w:t>
            </w:r>
          </w:p>
        </w:tc>
        <w:tc>
          <w:tcPr>
            <w:tcW w:w="4896" w:type="dxa"/>
            <w:tcBorders/>
            <w:vAlign w:val="center"/>
          </w:tcPr>
          <w:p>
            <w:pPr>
              <w:spacing w:after="150"/>
              <w:ind w:left="0"/>
              <w:jc w:val="left"/>
            </w:pPr>
            <w:r>
              <w:rPr>
                <w:rFonts w:ascii="Verdana"/>
                <w:b w:val="false"/>
                <w:i w:val="false"/>
                <w:color w:val="000000"/>
                <w:sz w:val="22"/>
              </w:rPr>
              <w:t>Српска Црња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Тоба</w:t>
            </w:r>
          </w:p>
        </w:tc>
        <w:tc>
          <w:tcPr>
            <w:tcW w:w="4896" w:type="dxa"/>
            <w:tcBorders/>
            <w:vAlign w:val="center"/>
          </w:tcPr>
          <w:p>
            <w:pPr>
              <w:spacing w:after="150"/>
              <w:ind w:left="0"/>
              <w:jc w:val="left"/>
            </w:pPr>
            <w:r>
              <w:rPr>
                <w:rFonts w:ascii="Verdana"/>
                <w:b w:val="false"/>
                <w:i w:val="false"/>
                <w:color w:val="000000"/>
                <w:sz w:val="22"/>
              </w:rPr>
              <w:t>Тоба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96. Нови Бечеј</w:t>
            </w:r>
          </w:p>
        </w:tc>
        <w:tc>
          <w:tcPr>
            <w:tcW w:w="4752" w:type="dxa"/>
            <w:tcBorders/>
            <w:vAlign w:val="center"/>
          </w:tcPr>
          <w:p>
            <w:pPr>
              <w:spacing w:after="150"/>
              <w:ind w:left="0"/>
              <w:jc w:val="left"/>
            </w:pPr>
            <w:r>
              <w:rPr>
                <w:rFonts w:ascii="Verdana"/>
                <w:b w:val="false"/>
                <w:i w:val="false"/>
                <w:color w:val="000000"/>
                <w:sz w:val="22"/>
              </w:rPr>
              <w:t>Бочар</w:t>
            </w:r>
          </w:p>
        </w:tc>
        <w:tc>
          <w:tcPr>
            <w:tcW w:w="4896" w:type="dxa"/>
            <w:tcBorders/>
            <w:vAlign w:val="center"/>
          </w:tcPr>
          <w:p>
            <w:pPr>
              <w:spacing w:after="150"/>
              <w:ind w:left="0"/>
              <w:jc w:val="left"/>
            </w:pPr>
            <w:r>
              <w:rPr>
                <w:rFonts w:ascii="Verdana"/>
                <w:b w:val="false"/>
                <w:i w:val="false"/>
                <w:color w:val="000000"/>
                <w:sz w:val="22"/>
              </w:rPr>
              <w:t>Бочар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Кумане</w:t>
            </w:r>
          </w:p>
        </w:tc>
        <w:tc>
          <w:tcPr>
            <w:tcW w:w="4896" w:type="dxa"/>
            <w:tcBorders/>
            <w:vAlign w:val="center"/>
          </w:tcPr>
          <w:p>
            <w:pPr>
              <w:spacing w:after="150"/>
              <w:ind w:left="0"/>
              <w:jc w:val="left"/>
            </w:pPr>
            <w:r>
              <w:rPr>
                <w:rFonts w:ascii="Verdana"/>
                <w:b w:val="false"/>
                <w:i w:val="false"/>
                <w:color w:val="000000"/>
                <w:sz w:val="22"/>
              </w:rPr>
              <w:t>Кумане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Бечеј</w:t>
            </w:r>
          </w:p>
        </w:tc>
        <w:tc>
          <w:tcPr>
            <w:tcW w:w="4896" w:type="dxa"/>
            <w:tcBorders/>
            <w:vAlign w:val="center"/>
          </w:tcPr>
          <w:p>
            <w:pPr>
              <w:spacing w:after="150"/>
              <w:ind w:left="0"/>
              <w:jc w:val="left"/>
            </w:pPr>
            <w:r>
              <w:rPr>
                <w:rFonts w:ascii="Verdana"/>
                <w:b w:val="false"/>
                <w:i w:val="false"/>
                <w:color w:val="000000"/>
                <w:sz w:val="22"/>
              </w:rPr>
              <w:t>Нови Бечеј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Милошево</w:t>
            </w:r>
          </w:p>
        </w:tc>
        <w:tc>
          <w:tcPr>
            <w:tcW w:w="4896" w:type="dxa"/>
            <w:tcBorders/>
            <w:vAlign w:val="center"/>
          </w:tcPr>
          <w:p>
            <w:pPr>
              <w:spacing w:after="150"/>
              <w:ind w:left="0"/>
              <w:jc w:val="left"/>
            </w:pPr>
            <w:r>
              <w:rPr>
                <w:rFonts w:ascii="Verdana"/>
                <w:b w:val="false"/>
                <w:i w:val="false"/>
                <w:color w:val="000000"/>
                <w:sz w:val="22"/>
              </w:rPr>
              <w:t>Ново Милошево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97. Нови Кнежевац</w:t>
            </w:r>
          </w:p>
        </w:tc>
        <w:tc>
          <w:tcPr>
            <w:tcW w:w="4752" w:type="dxa"/>
            <w:tcBorders/>
            <w:vAlign w:val="center"/>
          </w:tcPr>
          <w:p>
            <w:pPr>
              <w:spacing w:after="150"/>
              <w:ind w:left="0"/>
              <w:jc w:val="left"/>
            </w:pPr>
            <w:r>
              <w:rPr>
                <w:rFonts w:ascii="Verdana"/>
                <w:b w:val="false"/>
                <w:i w:val="false"/>
                <w:color w:val="000000"/>
                <w:sz w:val="22"/>
              </w:rPr>
              <w:t>Банатско</w:t>
            </w:r>
          </w:p>
        </w:tc>
        <w:tc>
          <w:tcPr>
            <w:tcW w:w="4896" w:type="dxa"/>
            <w:tcBorders/>
            <w:vAlign w:val="center"/>
          </w:tcPr>
          <w:p>
            <w:pPr>
              <w:spacing w:after="150"/>
              <w:ind w:left="0"/>
              <w:jc w:val="left"/>
            </w:pPr>
            <w:r>
              <w:rPr>
                <w:rFonts w:ascii="Verdana"/>
                <w:b w:val="false"/>
                <w:i w:val="false"/>
                <w:color w:val="000000"/>
                <w:sz w:val="22"/>
              </w:rPr>
              <w:t>Банатско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Аранђелово</w:t>
            </w:r>
          </w:p>
        </w:tc>
        <w:tc>
          <w:tcPr>
            <w:tcW w:w="4896" w:type="dxa"/>
            <w:tcBorders/>
            <w:vAlign w:val="center"/>
          </w:tcPr>
          <w:p>
            <w:pPr>
              <w:spacing w:after="150"/>
              <w:ind w:left="0"/>
              <w:jc w:val="left"/>
            </w:pPr>
            <w:r>
              <w:rPr>
                <w:rFonts w:ascii="Verdana"/>
                <w:b w:val="false"/>
                <w:i w:val="false"/>
                <w:color w:val="000000"/>
                <w:sz w:val="22"/>
              </w:rPr>
              <w:t>Аранђелово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Ђала</w:t>
            </w:r>
          </w:p>
        </w:tc>
        <w:tc>
          <w:tcPr>
            <w:tcW w:w="4896" w:type="dxa"/>
            <w:tcBorders/>
            <w:vAlign w:val="center"/>
          </w:tcPr>
          <w:p>
            <w:pPr>
              <w:spacing w:after="150"/>
              <w:ind w:left="0"/>
              <w:jc w:val="left"/>
            </w:pPr>
            <w:r>
              <w:rPr>
                <w:rFonts w:ascii="Verdana"/>
                <w:b w:val="false"/>
                <w:i w:val="false"/>
                <w:color w:val="000000"/>
                <w:sz w:val="22"/>
              </w:rPr>
              <w:t>Ђала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Мајдан</w:t>
            </w:r>
          </w:p>
        </w:tc>
        <w:tc>
          <w:tcPr>
            <w:tcW w:w="4896" w:type="dxa"/>
            <w:tcBorders/>
            <w:vAlign w:val="center"/>
          </w:tcPr>
          <w:p>
            <w:pPr>
              <w:spacing w:after="150"/>
              <w:ind w:left="0"/>
              <w:jc w:val="left"/>
            </w:pPr>
            <w:r>
              <w:rPr>
                <w:rFonts w:ascii="Verdana"/>
                <w:b w:val="false"/>
                <w:i w:val="false"/>
                <w:color w:val="000000"/>
                <w:sz w:val="22"/>
              </w:rPr>
              <w:t>Мајдан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Рабе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Кнежевац</w:t>
            </w:r>
          </w:p>
        </w:tc>
        <w:tc>
          <w:tcPr>
            <w:tcW w:w="4896" w:type="dxa"/>
            <w:tcBorders/>
            <w:vAlign w:val="center"/>
          </w:tcPr>
          <w:p>
            <w:pPr>
              <w:spacing w:after="150"/>
              <w:ind w:left="0"/>
              <w:jc w:val="left"/>
            </w:pPr>
            <w:r>
              <w:rPr>
                <w:rFonts w:ascii="Verdana"/>
                <w:b w:val="false"/>
                <w:i w:val="false"/>
                <w:color w:val="000000"/>
                <w:sz w:val="22"/>
              </w:rPr>
              <w:t>Нови Кнежевац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Филић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Обилићево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Подлокањ</w:t>
            </w:r>
          </w:p>
        </w:tc>
        <w:tc>
          <w:tcPr>
            <w:tcW w:w="4896" w:type="dxa"/>
            <w:tcBorders/>
            <w:vAlign w:val="center"/>
          </w:tcPr>
          <w:p>
            <w:pPr>
              <w:spacing w:after="150"/>
              <w:ind w:left="0"/>
              <w:jc w:val="left"/>
            </w:pPr>
            <w:r>
              <w:rPr>
                <w:rFonts w:ascii="Verdana"/>
                <w:b w:val="false"/>
                <w:i w:val="false"/>
                <w:color w:val="000000"/>
                <w:sz w:val="22"/>
              </w:rPr>
              <w:t>Аранђелово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Сегет</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Српски Крстур</w:t>
            </w:r>
          </w:p>
        </w:tc>
        <w:tc>
          <w:tcPr>
            <w:tcW w:w="4896" w:type="dxa"/>
            <w:tcBorders/>
            <w:vAlign w:val="center"/>
          </w:tcPr>
          <w:p>
            <w:pPr>
              <w:spacing w:after="150"/>
              <w:ind w:left="0"/>
              <w:jc w:val="left"/>
            </w:pPr>
            <w:r>
              <w:rPr>
                <w:rFonts w:ascii="Verdana"/>
                <w:b w:val="false"/>
                <w:i w:val="false"/>
                <w:color w:val="000000"/>
                <w:sz w:val="22"/>
              </w:rPr>
              <w:t>Српски Крстур</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98. Ново Брдо</w:t>
            </w:r>
          </w:p>
        </w:tc>
        <w:tc>
          <w:tcPr>
            <w:tcW w:w="4752" w:type="dxa"/>
            <w:tcBorders/>
            <w:vAlign w:val="center"/>
          </w:tcPr>
          <w:p>
            <w:pPr>
              <w:spacing w:after="150"/>
              <w:ind w:left="0"/>
              <w:jc w:val="left"/>
            </w:pPr>
            <w:r>
              <w:rPr>
                <w:rFonts w:ascii="Verdana"/>
                <w:b w:val="false"/>
                <w:i w:val="false"/>
                <w:color w:val="000000"/>
                <w:sz w:val="22"/>
              </w:rPr>
              <w:t>Бостане</w:t>
            </w:r>
          </w:p>
        </w:tc>
        <w:tc>
          <w:tcPr>
            <w:tcW w:w="4896" w:type="dxa"/>
            <w:tcBorders/>
            <w:vAlign w:val="center"/>
          </w:tcPr>
          <w:p>
            <w:pPr>
              <w:spacing w:after="150"/>
              <w:ind w:left="0"/>
              <w:jc w:val="left"/>
            </w:pPr>
            <w:r>
              <w:rPr>
                <w:rFonts w:ascii="Verdana"/>
                <w:b w:val="false"/>
                <w:i w:val="false"/>
                <w:color w:val="000000"/>
                <w:sz w:val="22"/>
              </w:rPr>
              <w:t>Бостане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Зебинце</w:t>
            </w:r>
          </w:p>
        </w:tc>
        <w:tc>
          <w:tcPr>
            <w:tcW w:w="4896" w:type="dxa"/>
            <w:tcBorders/>
            <w:vAlign w:val="center"/>
          </w:tcPr>
          <w:p>
            <w:pPr>
              <w:spacing w:after="150"/>
              <w:ind w:left="0"/>
              <w:jc w:val="left"/>
            </w:pPr>
            <w:r>
              <w:rPr>
                <w:rFonts w:ascii="Verdana"/>
                <w:b w:val="false"/>
                <w:i w:val="false"/>
                <w:color w:val="000000"/>
                <w:sz w:val="22"/>
              </w:rPr>
              <w:t>Зебинце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w:t>
            </w:r>
          </w:p>
        </w:tc>
        <w:tc>
          <w:tcPr>
            <w:tcW w:w="4896" w:type="dxa"/>
            <w:tcBorders/>
            <w:vAlign w:val="center"/>
          </w:tcPr>
          <w:p>
            <w:pPr>
              <w:spacing w:after="150"/>
              <w:ind w:left="0"/>
              <w:jc w:val="left"/>
            </w:pPr>
            <w:r>
              <w:rPr>
                <w:rFonts w:ascii="Verdana"/>
                <w:b w:val="false"/>
                <w:i w:val="false"/>
                <w:color w:val="000000"/>
                <w:sz w:val="22"/>
              </w:rPr>
              <w:t>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Јасеновик</w:t>
            </w:r>
          </w:p>
        </w:tc>
        <w:tc>
          <w:tcPr>
            <w:tcW w:w="4896" w:type="dxa"/>
            <w:tcBorders/>
            <w:vAlign w:val="center"/>
          </w:tcPr>
          <w:p>
            <w:pPr>
              <w:spacing w:after="150"/>
              <w:ind w:left="0"/>
              <w:jc w:val="left"/>
            </w:pPr>
            <w:r>
              <w:rPr>
                <w:rFonts w:ascii="Verdana"/>
                <w:b w:val="false"/>
                <w:i w:val="false"/>
                <w:color w:val="000000"/>
                <w:sz w:val="22"/>
              </w:rPr>
              <w:t>Јасеновик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Клобукар</w:t>
            </w:r>
          </w:p>
        </w:tc>
        <w:tc>
          <w:tcPr>
            <w:tcW w:w="4896" w:type="dxa"/>
            <w:tcBorders/>
            <w:vAlign w:val="center"/>
          </w:tcPr>
          <w:p>
            <w:pPr>
              <w:spacing w:after="150"/>
              <w:ind w:left="0"/>
              <w:jc w:val="left"/>
            </w:pPr>
            <w:r>
              <w:rPr>
                <w:rFonts w:ascii="Verdana"/>
                <w:b w:val="false"/>
                <w:i w:val="false"/>
                <w:color w:val="000000"/>
                <w:sz w:val="22"/>
              </w:rPr>
              <w:t>Клобукар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Лабљане</w:t>
            </w:r>
          </w:p>
        </w:tc>
        <w:tc>
          <w:tcPr>
            <w:tcW w:w="4896" w:type="dxa"/>
            <w:tcBorders/>
            <w:vAlign w:val="center"/>
          </w:tcPr>
          <w:p>
            <w:pPr>
              <w:spacing w:after="150"/>
              <w:ind w:left="0"/>
              <w:jc w:val="left"/>
            </w:pPr>
            <w:r>
              <w:rPr>
                <w:rFonts w:ascii="Verdana"/>
                <w:b w:val="false"/>
                <w:i w:val="false"/>
                <w:color w:val="000000"/>
                <w:sz w:val="22"/>
              </w:rPr>
              <w:t>Лабљане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Манишинце</w:t>
            </w:r>
          </w:p>
        </w:tc>
        <w:tc>
          <w:tcPr>
            <w:tcW w:w="4896" w:type="dxa"/>
            <w:tcBorders/>
            <w:vAlign w:val="center"/>
          </w:tcPr>
          <w:p>
            <w:pPr>
              <w:spacing w:after="150"/>
              <w:ind w:left="0"/>
              <w:jc w:val="left"/>
            </w:pPr>
            <w:r>
              <w:rPr>
                <w:rFonts w:ascii="Verdana"/>
                <w:b w:val="false"/>
                <w:i w:val="false"/>
                <w:color w:val="000000"/>
                <w:sz w:val="22"/>
              </w:rPr>
              <w:t>Манишинце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Брдо</w:t>
            </w:r>
          </w:p>
        </w:tc>
        <w:tc>
          <w:tcPr>
            <w:tcW w:w="4896" w:type="dxa"/>
            <w:tcBorders/>
            <w:vAlign w:val="center"/>
          </w:tcPr>
          <w:p>
            <w:pPr>
              <w:spacing w:after="150"/>
              <w:ind w:left="0"/>
              <w:jc w:val="left"/>
            </w:pPr>
            <w:r>
              <w:rPr>
                <w:rFonts w:ascii="Verdana"/>
                <w:b w:val="false"/>
                <w:i w:val="false"/>
                <w:color w:val="000000"/>
                <w:sz w:val="22"/>
              </w:rPr>
              <w:t>Ново Брдо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Прековце</w:t>
            </w:r>
          </w:p>
        </w:tc>
        <w:tc>
          <w:tcPr>
            <w:tcW w:w="4896" w:type="dxa"/>
            <w:tcBorders/>
            <w:vAlign w:val="center"/>
          </w:tcPr>
          <w:p>
            <w:pPr>
              <w:spacing w:after="150"/>
              <w:ind w:left="0"/>
              <w:jc w:val="left"/>
            </w:pPr>
            <w:r>
              <w:rPr>
                <w:rFonts w:ascii="Verdana"/>
                <w:b w:val="false"/>
                <w:i w:val="false"/>
                <w:color w:val="000000"/>
                <w:sz w:val="22"/>
              </w:rPr>
              <w:t>Прековце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Трнићевце</w:t>
            </w:r>
          </w:p>
        </w:tc>
        <w:tc>
          <w:tcPr>
            <w:tcW w:w="4896" w:type="dxa"/>
            <w:tcBorders/>
            <w:vAlign w:val="center"/>
          </w:tcPr>
          <w:p>
            <w:pPr>
              <w:spacing w:after="150"/>
              <w:ind w:left="0"/>
              <w:jc w:val="left"/>
            </w:pPr>
            <w:r>
              <w:rPr>
                <w:rFonts w:ascii="Verdana"/>
                <w:b w:val="false"/>
                <w:i w:val="false"/>
                <w:color w:val="000000"/>
                <w:sz w:val="22"/>
              </w:rPr>
              <w:t>Трнићевце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99. Обилић</w:t>
            </w:r>
          </w:p>
        </w:tc>
        <w:tc>
          <w:tcPr>
            <w:tcW w:w="4752" w:type="dxa"/>
            <w:tcBorders/>
            <w:vAlign w:val="center"/>
          </w:tcPr>
          <w:p>
            <w:pPr>
              <w:spacing w:after="150"/>
              <w:ind w:left="0"/>
              <w:jc w:val="left"/>
            </w:pPr>
            <w:r>
              <w:rPr>
                <w:rFonts w:ascii="Verdana"/>
                <w:b w:val="false"/>
                <w:i w:val="false"/>
                <w:color w:val="000000"/>
                <w:sz w:val="22"/>
              </w:rPr>
              <w:t>Аде</w:t>
            </w:r>
          </w:p>
        </w:tc>
        <w:tc>
          <w:tcPr>
            <w:tcW w:w="4896" w:type="dxa"/>
            <w:tcBorders/>
            <w:vAlign w:val="center"/>
          </w:tcPr>
          <w:p>
            <w:pPr>
              <w:spacing w:after="150"/>
              <w:ind w:left="0"/>
              <w:jc w:val="left"/>
            </w:pPr>
            <w:r>
              <w:rPr>
                <w:rFonts w:ascii="Verdana"/>
                <w:b w:val="false"/>
                <w:i w:val="false"/>
                <w:color w:val="000000"/>
                <w:sz w:val="22"/>
              </w:rPr>
              <w:t>Аде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Бабин Мост</w:t>
            </w:r>
          </w:p>
        </w:tc>
        <w:tc>
          <w:tcPr>
            <w:tcW w:w="4896" w:type="dxa"/>
            <w:tcBorders/>
            <w:vAlign w:val="center"/>
          </w:tcPr>
          <w:p>
            <w:pPr>
              <w:spacing w:after="150"/>
              <w:ind w:left="0"/>
              <w:jc w:val="left"/>
            </w:pPr>
            <w:r>
              <w:rPr>
                <w:rFonts w:ascii="Verdana"/>
                <w:b w:val="false"/>
                <w:i w:val="false"/>
                <w:color w:val="000000"/>
                <w:sz w:val="22"/>
              </w:rPr>
              <w:t>Бабин Мост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Бакшија</w:t>
            </w:r>
          </w:p>
        </w:tc>
        <w:tc>
          <w:tcPr>
            <w:tcW w:w="4896" w:type="dxa"/>
            <w:tcBorders/>
            <w:vAlign w:val="center"/>
          </w:tcPr>
          <w:p>
            <w:pPr>
              <w:spacing w:after="150"/>
              <w:ind w:left="0"/>
              <w:jc w:val="left"/>
            </w:pPr>
            <w:r>
              <w:rPr>
                <w:rFonts w:ascii="Verdana"/>
                <w:b w:val="false"/>
                <w:i w:val="false"/>
                <w:color w:val="000000"/>
                <w:sz w:val="22"/>
              </w:rPr>
              <w:t>Бакшија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Брезница</w:t>
            </w:r>
          </w:p>
        </w:tc>
        <w:tc>
          <w:tcPr>
            <w:tcW w:w="4896" w:type="dxa"/>
            <w:tcBorders/>
            <w:vAlign w:val="center"/>
          </w:tcPr>
          <w:p>
            <w:pPr>
              <w:spacing w:after="150"/>
              <w:ind w:left="0"/>
              <w:jc w:val="left"/>
            </w:pPr>
            <w:r>
              <w:rPr>
                <w:rFonts w:ascii="Verdana"/>
                <w:b w:val="false"/>
                <w:i w:val="false"/>
                <w:color w:val="000000"/>
                <w:sz w:val="22"/>
              </w:rPr>
              <w:t>Брезница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Грабовац</w:t>
            </w:r>
          </w:p>
        </w:tc>
        <w:tc>
          <w:tcPr>
            <w:tcW w:w="4896" w:type="dxa"/>
            <w:tcBorders/>
            <w:vAlign w:val="center"/>
          </w:tcPr>
          <w:p>
            <w:pPr>
              <w:spacing w:after="150"/>
              <w:ind w:left="0"/>
              <w:jc w:val="left"/>
            </w:pPr>
            <w:r>
              <w:rPr>
                <w:rFonts w:ascii="Verdana"/>
                <w:b w:val="false"/>
                <w:i w:val="false"/>
                <w:color w:val="000000"/>
                <w:sz w:val="22"/>
              </w:rPr>
              <w:t>Горњи 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Крушевац</w:t>
            </w:r>
          </w:p>
        </w:tc>
        <w:tc>
          <w:tcPr>
            <w:tcW w:w="4896" w:type="dxa"/>
            <w:tcBorders/>
            <w:vAlign w:val="center"/>
          </w:tcPr>
          <w:p>
            <w:pPr>
              <w:spacing w:after="150"/>
              <w:ind w:left="0"/>
              <w:jc w:val="left"/>
            </w:pPr>
            <w:r>
              <w:rPr>
                <w:rFonts w:ascii="Verdana"/>
                <w:b w:val="false"/>
                <w:i w:val="false"/>
                <w:color w:val="000000"/>
                <w:sz w:val="22"/>
              </w:rPr>
              <w:t>Крушевац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Лазарево</w:t>
            </w:r>
          </w:p>
        </w:tc>
        <w:tc>
          <w:tcPr>
            <w:tcW w:w="4896" w:type="dxa"/>
            <w:tcBorders/>
            <w:vAlign w:val="center"/>
          </w:tcPr>
          <w:p>
            <w:pPr>
              <w:spacing w:after="150"/>
              <w:ind w:left="0"/>
              <w:jc w:val="left"/>
            </w:pPr>
            <w:r>
              <w:rPr>
                <w:rFonts w:ascii="Verdana"/>
                <w:b w:val="false"/>
                <w:i w:val="false"/>
                <w:color w:val="000000"/>
                <w:sz w:val="22"/>
              </w:rPr>
              <w:t>Лазарево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Лесковчић</w:t>
            </w:r>
          </w:p>
        </w:tc>
        <w:tc>
          <w:tcPr>
            <w:tcW w:w="4896" w:type="dxa"/>
            <w:tcBorders/>
            <w:vAlign w:val="center"/>
          </w:tcPr>
          <w:p>
            <w:pPr>
              <w:spacing w:after="150"/>
              <w:ind w:left="0"/>
              <w:jc w:val="left"/>
            </w:pPr>
            <w:r>
              <w:rPr>
                <w:rFonts w:ascii="Verdana"/>
                <w:b w:val="false"/>
                <w:i w:val="false"/>
                <w:color w:val="000000"/>
                <w:sz w:val="22"/>
              </w:rPr>
              <w:t>Лесковчић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Мазгит</w:t>
            </w:r>
          </w:p>
        </w:tc>
        <w:tc>
          <w:tcPr>
            <w:tcW w:w="4896" w:type="dxa"/>
            <w:tcBorders/>
            <w:vAlign w:val="center"/>
          </w:tcPr>
          <w:p>
            <w:pPr>
              <w:spacing w:after="150"/>
              <w:ind w:left="0"/>
              <w:jc w:val="left"/>
            </w:pPr>
            <w:r>
              <w:rPr>
                <w:rFonts w:ascii="Verdana"/>
                <w:b w:val="false"/>
                <w:i w:val="false"/>
                <w:color w:val="000000"/>
                <w:sz w:val="22"/>
              </w:rPr>
              <w:t>Мазгит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Милошево</w:t>
            </w:r>
          </w:p>
        </w:tc>
        <w:tc>
          <w:tcPr>
            <w:tcW w:w="4896" w:type="dxa"/>
            <w:tcBorders/>
            <w:vAlign w:val="center"/>
          </w:tcPr>
          <w:p>
            <w:pPr>
              <w:spacing w:after="150"/>
              <w:ind w:left="0"/>
              <w:jc w:val="left"/>
            </w:pPr>
            <w:r>
              <w:rPr>
                <w:rFonts w:ascii="Verdana"/>
                <w:b w:val="false"/>
                <w:i w:val="false"/>
                <w:color w:val="000000"/>
                <w:sz w:val="22"/>
              </w:rPr>
              <w:t>Милошево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Обилић</w:t>
            </w:r>
          </w:p>
        </w:tc>
        <w:tc>
          <w:tcPr>
            <w:tcW w:w="4896" w:type="dxa"/>
            <w:tcBorders/>
            <w:vAlign w:val="center"/>
          </w:tcPr>
          <w:p>
            <w:pPr>
              <w:spacing w:after="150"/>
              <w:ind w:left="0"/>
              <w:jc w:val="left"/>
            </w:pPr>
            <w:r>
              <w:rPr>
                <w:rFonts w:ascii="Verdana"/>
                <w:b w:val="false"/>
                <w:i w:val="false"/>
                <w:color w:val="000000"/>
                <w:sz w:val="22"/>
              </w:rPr>
              <w:t>Обилић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Племетина</w:t>
            </w:r>
          </w:p>
        </w:tc>
        <w:tc>
          <w:tcPr>
            <w:tcW w:w="4896" w:type="dxa"/>
            <w:tcBorders/>
            <w:vAlign w:val="center"/>
          </w:tcPr>
          <w:p>
            <w:pPr>
              <w:spacing w:after="150"/>
              <w:ind w:left="0"/>
              <w:jc w:val="left"/>
            </w:pPr>
            <w:r>
              <w:rPr>
                <w:rFonts w:ascii="Verdana"/>
                <w:b w:val="false"/>
                <w:i w:val="false"/>
                <w:color w:val="000000"/>
                <w:sz w:val="22"/>
              </w:rPr>
              <w:t>Племетина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Расково</w:t>
            </w:r>
          </w:p>
        </w:tc>
        <w:tc>
          <w:tcPr>
            <w:tcW w:w="4896" w:type="dxa"/>
            <w:tcBorders/>
            <w:vAlign w:val="center"/>
          </w:tcPr>
          <w:p>
            <w:pPr>
              <w:spacing w:after="150"/>
              <w:ind w:left="0"/>
              <w:jc w:val="left"/>
            </w:pPr>
            <w:r>
              <w:rPr>
                <w:rFonts w:ascii="Verdana"/>
                <w:b w:val="false"/>
                <w:i w:val="false"/>
                <w:color w:val="000000"/>
                <w:sz w:val="22"/>
              </w:rPr>
              <w:t>Расково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Сибовац</w:t>
            </w:r>
          </w:p>
        </w:tc>
        <w:tc>
          <w:tcPr>
            <w:tcW w:w="4896" w:type="dxa"/>
            <w:tcBorders/>
            <w:vAlign w:val="center"/>
          </w:tcPr>
          <w:p>
            <w:pPr>
              <w:spacing w:after="150"/>
              <w:ind w:left="0"/>
              <w:jc w:val="left"/>
            </w:pPr>
            <w:r>
              <w:rPr>
                <w:rFonts w:ascii="Verdana"/>
                <w:b w:val="false"/>
                <w:i w:val="false"/>
                <w:color w:val="000000"/>
                <w:sz w:val="22"/>
              </w:rPr>
              <w:t>Сибовац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Хамидија</w:t>
            </w:r>
          </w:p>
        </w:tc>
        <w:tc>
          <w:tcPr>
            <w:tcW w:w="4896" w:type="dxa"/>
            <w:tcBorders/>
            <w:vAlign w:val="center"/>
          </w:tcPr>
          <w:p>
            <w:pPr>
              <w:spacing w:after="150"/>
              <w:ind w:left="0"/>
              <w:jc w:val="left"/>
            </w:pPr>
            <w:r>
              <w:rPr>
                <w:rFonts w:ascii="Verdana"/>
                <w:b w:val="false"/>
                <w:i w:val="false"/>
                <w:color w:val="000000"/>
                <w:sz w:val="22"/>
              </w:rPr>
              <w:t>Хамидија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Црквена Водица</w:t>
            </w:r>
          </w:p>
        </w:tc>
        <w:tc>
          <w:tcPr>
            <w:tcW w:w="4896" w:type="dxa"/>
            <w:tcBorders/>
            <w:vAlign w:val="center"/>
          </w:tcPr>
          <w:p>
            <w:pPr>
              <w:spacing w:after="150"/>
              <w:ind w:left="0"/>
              <w:jc w:val="left"/>
            </w:pPr>
            <w:r>
              <w:rPr>
                <w:rFonts w:ascii="Verdana"/>
                <w:b w:val="false"/>
                <w:i w:val="false"/>
                <w:color w:val="000000"/>
                <w:sz w:val="22"/>
              </w:rPr>
              <w:t>Црквена Водица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Рудник Косово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Шипитула</w:t>
            </w:r>
          </w:p>
        </w:tc>
        <w:tc>
          <w:tcPr>
            <w:tcW w:w="4896" w:type="dxa"/>
            <w:tcBorders/>
            <w:vAlign w:val="center"/>
          </w:tcPr>
          <w:p>
            <w:pPr>
              <w:spacing w:after="150"/>
              <w:ind w:left="0"/>
              <w:jc w:val="left"/>
            </w:pPr>
            <w:r>
              <w:rPr>
                <w:rFonts w:ascii="Verdana"/>
                <w:b w:val="false"/>
                <w:i w:val="false"/>
                <w:color w:val="000000"/>
                <w:sz w:val="22"/>
              </w:rPr>
              <w:t>Шипитула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100. Опово</w:t>
            </w:r>
          </w:p>
        </w:tc>
        <w:tc>
          <w:tcPr>
            <w:tcW w:w="4752" w:type="dxa"/>
            <w:tcBorders/>
            <w:vAlign w:val="center"/>
          </w:tcPr>
          <w:p>
            <w:pPr>
              <w:spacing w:after="150"/>
              <w:ind w:left="0"/>
              <w:jc w:val="left"/>
            </w:pPr>
            <w:r>
              <w:rPr>
                <w:rFonts w:ascii="Verdana"/>
                <w:b w:val="false"/>
                <w:i w:val="false"/>
                <w:color w:val="000000"/>
                <w:sz w:val="22"/>
              </w:rPr>
              <w:t>Баранда</w:t>
            </w:r>
          </w:p>
        </w:tc>
        <w:tc>
          <w:tcPr>
            <w:tcW w:w="4896" w:type="dxa"/>
            <w:tcBorders/>
            <w:vAlign w:val="center"/>
          </w:tcPr>
          <w:p>
            <w:pPr>
              <w:spacing w:after="150"/>
              <w:ind w:left="0"/>
              <w:jc w:val="left"/>
            </w:pPr>
            <w:r>
              <w:rPr>
                <w:rFonts w:ascii="Verdana"/>
                <w:b w:val="false"/>
                <w:i w:val="false"/>
                <w:color w:val="000000"/>
                <w:sz w:val="22"/>
              </w:rPr>
              <w:t>Баранда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Опово</w:t>
            </w:r>
          </w:p>
        </w:tc>
        <w:tc>
          <w:tcPr>
            <w:tcW w:w="4896" w:type="dxa"/>
            <w:tcBorders/>
            <w:vAlign w:val="center"/>
          </w:tcPr>
          <w:p>
            <w:pPr>
              <w:spacing w:after="150"/>
              <w:ind w:left="0"/>
              <w:jc w:val="left"/>
            </w:pPr>
            <w:r>
              <w:rPr>
                <w:rFonts w:ascii="Verdana"/>
                <w:b w:val="false"/>
                <w:i w:val="false"/>
                <w:color w:val="000000"/>
                <w:sz w:val="22"/>
              </w:rPr>
              <w:t>Опово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Сакуле</w:t>
            </w:r>
          </w:p>
        </w:tc>
        <w:tc>
          <w:tcPr>
            <w:tcW w:w="4896" w:type="dxa"/>
            <w:tcBorders/>
            <w:vAlign w:val="center"/>
          </w:tcPr>
          <w:p>
            <w:pPr>
              <w:spacing w:after="150"/>
              <w:ind w:left="0"/>
              <w:jc w:val="left"/>
            </w:pPr>
            <w:r>
              <w:rPr>
                <w:rFonts w:ascii="Verdana"/>
                <w:b w:val="false"/>
                <w:i w:val="false"/>
                <w:color w:val="000000"/>
                <w:sz w:val="22"/>
              </w:rPr>
              <w:t>Сакуле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Сефкерин</w:t>
            </w:r>
          </w:p>
        </w:tc>
        <w:tc>
          <w:tcPr>
            <w:tcW w:w="4896" w:type="dxa"/>
            <w:tcBorders/>
            <w:vAlign w:val="center"/>
          </w:tcPr>
          <w:p>
            <w:pPr>
              <w:spacing w:after="150"/>
              <w:ind w:left="0"/>
              <w:jc w:val="left"/>
            </w:pPr>
            <w:r>
              <w:rPr>
                <w:rFonts w:ascii="Verdana"/>
                <w:b w:val="false"/>
                <w:i w:val="false"/>
                <w:color w:val="000000"/>
                <w:sz w:val="22"/>
              </w:rPr>
              <w:t>Сефкерин</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101. Ораховац</w:t>
            </w:r>
          </w:p>
        </w:tc>
        <w:tc>
          <w:tcPr>
            <w:tcW w:w="4752" w:type="dxa"/>
            <w:tcBorders/>
            <w:vAlign w:val="center"/>
          </w:tcPr>
          <w:p>
            <w:pPr>
              <w:spacing w:after="150"/>
              <w:ind w:left="0"/>
              <w:jc w:val="left"/>
            </w:pPr>
            <w:r>
              <w:rPr>
                <w:rFonts w:ascii="Verdana"/>
                <w:b w:val="false"/>
                <w:i w:val="false"/>
                <w:color w:val="000000"/>
                <w:sz w:val="22"/>
              </w:rPr>
              <w:t>Бела Црква</w:t>
            </w:r>
          </w:p>
        </w:tc>
        <w:tc>
          <w:tcPr>
            <w:tcW w:w="4896" w:type="dxa"/>
            <w:tcBorders/>
            <w:vAlign w:val="center"/>
          </w:tcPr>
          <w:p>
            <w:pPr>
              <w:spacing w:after="150"/>
              <w:ind w:left="0"/>
              <w:jc w:val="left"/>
            </w:pPr>
            <w:r>
              <w:rPr>
                <w:rFonts w:ascii="Verdana"/>
                <w:b w:val="false"/>
                <w:i w:val="false"/>
                <w:color w:val="000000"/>
                <w:sz w:val="22"/>
              </w:rPr>
              <w:t>Бела Црква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Братотин</w:t>
            </w:r>
          </w:p>
        </w:tc>
        <w:tc>
          <w:tcPr>
            <w:tcW w:w="4896" w:type="dxa"/>
            <w:tcBorders/>
            <w:vAlign w:val="center"/>
          </w:tcPr>
          <w:p>
            <w:pPr>
              <w:spacing w:after="150"/>
              <w:ind w:left="0"/>
              <w:jc w:val="left"/>
            </w:pPr>
            <w:r>
              <w:rPr>
                <w:rFonts w:ascii="Verdana"/>
                <w:b w:val="false"/>
                <w:i w:val="false"/>
                <w:color w:val="000000"/>
                <w:sz w:val="22"/>
              </w:rPr>
              <w:t>Братотин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Брестовац</w:t>
            </w:r>
          </w:p>
        </w:tc>
        <w:tc>
          <w:tcPr>
            <w:tcW w:w="4896" w:type="dxa"/>
            <w:tcBorders/>
            <w:vAlign w:val="center"/>
          </w:tcPr>
          <w:p>
            <w:pPr>
              <w:spacing w:after="150"/>
              <w:ind w:left="0"/>
              <w:jc w:val="left"/>
            </w:pPr>
            <w:r>
              <w:rPr>
                <w:rFonts w:ascii="Verdana"/>
                <w:b w:val="false"/>
                <w:i w:val="false"/>
                <w:color w:val="000000"/>
                <w:sz w:val="22"/>
              </w:rPr>
              <w:t>Брестовац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Брњача</w:t>
            </w:r>
          </w:p>
        </w:tc>
        <w:tc>
          <w:tcPr>
            <w:tcW w:w="4896" w:type="dxa"/>
            <w:tcBorders/>
            <w:vAlign w:val="center"/>
          </w:tcPr>
          <w:p>
            <w:pPr>
              <w:spacing w:after="150"/>
              <w:ind w:left="0"/>
              <w:jc w:val="left"/>
            </w:pPr>
            <w:r>
              <w:rPr>
                <w:rFonts w:ascii="Verdana"/>
                <w:b w:val="false"/>
                <w:i w:val="false"/>
                <w:color w:val="000000"/>
                <w:sz w:val="22"/>
              </w:rPr>
              <w:t>Брњача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Бубље</w:t>
            </w:r>
          </w:p>
        </w:tc>
        <w:tc>
          <w:tcPr>
            <w:tcW w:w="4896" w:type="dxa"/>
            <w:tcBorders/>
            <w:vAlign w:val="center"/>
          </w:tcPr>
          <w:p>
            <w:pPr>
              <w:spacing w:after="150"/>
              <w:ind w:left="0"/>
              <w:jc w:val="left"/>
            </w:pPr>
            <w:r>
              <w:rPr>
                <w:rFonts w:ascii="Verdana"/>
                <w:b w:val="false"/>
                <w:i w:val="false"/>
                <w:color w:val="000000"/>
                <w:sz w:val="22"/>
              </w:rPr>
              <w:t>Бубље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Чупево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Круша</w:t>
            </w:r>
          </w:p>
        </w:tc>
        <w:tc>
          <w:tcPr>
            <w:tcW w:w="4896" w:type="dxa"/>
            <w:tcBorders/>
            <w:vAlign w:val="center"/>
          </w:tcPr>
          <w:p>
            <w:pPr>
              <w:spacing w:after="150"/>
              <w:ind w:left="0"/>
              <w:jc w:val="left"/>
            </w:pPr>
            <w:r>
              <w:rPr>
                <w:rFonts w:ascii="Verdana"/>
                <w:b w:val="false"/>
                <w:i w:val="false"/>
                <w:color w:val="000000"/>
                <w:sz w:val="22"/>
              </w:rPr>
              <w:t>Велика Круша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Хоча</w:t>
            </w:r>
          </w:p>
        </w:tc>
        <w:tc>
          <w:tcPr>
            <w:tcW w:w="4896" w:type="dxa"/>
            <w:tcBorders/>
            <w:vAlign w:val="center"/>
          </w:tcPr>
          <w:p>
            <w:pPr>
              <w:spacing w:after="150"/>
              <w:ind w:left="0"/>
              <w:jc w:val="left"/>
            </w:pPr>
            <w:r>
              <w:rPr>
                <w:rFonts w:ascii="Verdana"/>
                <w:b w:val="false"/>
                <w:i w:val="false"/>
                <w:color w:val="000000"/>
                <w:sz w:val="22"/>
              </w:rPr>
              <w:t>Велика Хоча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Врањак</w:t>
            </w:r>
          </w:p>
        </w:tc>
        <w:tc>
          <w:tcPr>
            <w:tcW w:w="4896" w:type="dxa"/>
            <w:tcBorders/>
            <w:vAlign w:val="center"/>
          </w:tcPr>
          <w:p>
            <w:pPr>
              <w:spacing w:after="150"/>
              <w:ind w:left="0"/>
              <w:jc w:val="left"/>
            </w:pPr>
            <w:r>
              <w:rPr>
                <w:rFonts w:ascii="Verdana"/>
                <w:b w:val="false"/>
                <w:i w:val="false"/>
                <w:color w:val="000000"/>
                <w:sz w:val="22"/>
              </w:rPr>
              <w:t>Врањак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Геџа</w:t>
            </w:r>
          </w:p>
        </w:tc>
        <w:tc>
          <w:tcPr>
            <w:tcW w:w="4896" w:type="dxa"/>
            <w:tcBorders/>
            <w:vAlign w:val="center"/>
          </w:tcPr>
          <w:p>
            <w:pPr>
              <w:spacing w:after="150"/>
              <w:ind w:left="0"/>
              <w:jc w:val="left"/>
            </w:pPr>
            <w:r>
              <w:rPr>
                <w:rFonts w:ascii="Verdana"/>
                <w:b w:val="false"/>
                <w:i w:val="false"/>
                <w:color w:val="000000"/>
                <w:sz w:val="22"/>
              </w:rPr>
              <w:t>Геџа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Горић</w:t>
            </w:r>
          </w:p>
        </w:tc>
        <w:tc>
          <w:tcPr>
            <w:tcW w:w="4896" w:type="dxa"/>
            <w:tcBorders/>
            <w:vAlign w:val="center"/>
          </w:tcPr>
          <w:p>
            <w:pPr>
              <w:spacing w:after="150"/>
              <w:ind w:left="0"/>
              <w:jc w:val="left"/>
            </w:pPr>
            <w:r>
              <w:rPr>
                <w:rFonts w:ascii="Verdana"/>
                <w:b w:val="false"/>
                <w:i w:val="false"/>
                <w:color w:val="000000"/>
                <w:sz w:val="22"/>
              </w:rPr>
              <w:t>Горић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Поточане</w:t>
            </w:r>
          </w:p>
        </w:tc>
        <w:tc>
          <w:tcPr>
            <w:tcW w:w="4896" w:type="dxa"/>
            <w:tcBorders/>
            <w:vAlign w:val="center"/>
          </w:tcPr>
          <w:p>
            <w:pPr>
              <w:spacing w:after="150"/>
              <w:ind w:left="0"/>
              <w:jc w:val="left"/>
            </w:pPr>
            <w:r>
              <w:rPr>
                <w:rFonts w:ascii="Verdana"/>
                <w:b w:val="false"/>
                <w:i w:val="false"/>
                <w:color w:val="000000"/>
                <w:sz w:val="22"/>
              </w:rPr>
              <w:t>Горње Поточане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Дањане</w:t>
            </w:r>
          </w:p>
        </w:tc>
        <w:tc>
          <w:tcPr>
            <w:tcW w:w="4896" w:type="dxa"/>
            <w:tcBorders/>
            <w:vAlign w:val="center"/>
          </w:tcPr>
          <w:p>
            <w:pPr>
              <w:spacing w:after="150"/>
              <w:ind w:left="0"/>
              <w:jc w:val="left"/>
            </w:pPr>
            <w:r>
              <w:rPr>
                <w:rFonts w:ascii="Verdana"/>
                <w:b w:val="false"/>
                <w:i w:val="false"/>
                <w:color w:val="000000"/>
                <w:sz w:val="22"/>
              </w:rPr>
              <w:t>Дањане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Дол</w:t>
            </w:r>
          </w:p>
        </w:tc>
        <w:tc>
          <w:tcPr>
            <w:tcW w:w="4896" w:type="dxa"/>
            <w:tcBorders/>
            <w:vAlign w:val="center"/>
          </w:tcPr>
          <w:p>
            <w:pPr>
              <w:spacing w:after="150"/>
              <w:ind w:left="0"/>
              <w:jc w:val="left"/>
            </w:pPr>
            <w:r>
              <w:rPr>
                <w:rFonts w:ascii="Verdana"/>
                <w:b w:val="false"/>
                <w:i w:val="false"/>
                <w:color w:val="000000"/>
                <w:sz w:val="22"/>
              </w:rPr>
              <w:t>Добри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Сарош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Доманек</w:t>
            </w:r>
          </w:p>
        </w:tc>
        <w:tc>
          <w:tcPr>
            <w:tcW w:w="4896" w:type="dxa"/>
            <w:tcBorders/>
            <w:vAlign w:val="center"/>
          </w:tcPr>
          <w:p>
            <w:pPr>
              <w:spacing w:after="150"/>
              <w:ind w:left="0"/>
              <w:jc w:val="left"/>
            </w:pPr>
            <w:r>
              <w:rPr>
                <w:rFonts w:ascii="Verdana"/>
                <w:b w:val="false"/>
                <w:i w:val="false"/>
                <w:color w:val="000000"/>
                <w:sz w:val="22"/>
              </w:rPr>
              <w:t>Доманек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Поточане</w:t>
            </w:r>
          </w:p>
        </w:tc>
        <w:tc>
          <w:tcPr>
            <w:tcW w:w="4896" w:type="dxa"/>
            <w:tcBorders/>
            <w:vAlign w:val="center"/>
          </w:tcPr>
          <w:p>
            <w:pPr>
              <w:spacing w:after="150"/>
              <w:ind w:left="0"/>
              <w:jc w:val="left"/>
            </w:pPr>
            <w:r>
              <w:rPr>
                <w:rFonts w:ascii="Verdana"/>
                <w:b w:val="false"/>
                <w:i w:val="false"/>
                <w:color w:val="000000"/>
                <w:sz w:val="22"/>
              </w:rPr>
              <w:t>Доње Поточане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Драгобиље</w:t>
            </w:r>
          </w:p>
        </w:tc>
        <w:tc>
          <w:tcPr>
            <w:tcW w:w="4896" w:type="dxa"/>
            <w:tcBorders/>
            <w:vAlign w:val="center"/>
          </w:tcPr>
          <w:p>
            <w:pPr>
              <w:spacing w:after="150"/>
              <w:ind w:left="0"/>
              <w:jc w:val="left"/>
            </w:pPr>
            <w:r>
              <w:rPr>
                <w:rFonts w:ascii="Verdana"/>
                <w:b w:val="false"/>
                <w:i w:val="false"/>
                <w:color w:val="000000"/>
                <w:sz w:val="22"/>
              </w:rPr>
              <w:t>Драгобиље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Дреновац</w:t>
            </w:r>
          </w:p>
        </w:tc>
        <w:tc>
          <w:tcPr>
            <w:tcW w:w="4896"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Затрић</w:t>
            </w:r>
          </w:p>
        </w:tc>
        <w:tc>
          <w:tcPr>
            <w:tcW w:w="4896" w:type="dxa"/>
            <w:tcBorders/>
            <w:vAlign w:val="center"/>
          </w:tcPr>
          <w:p>
            <w:pPr>
              <w:spacing w:after="150"/>
              <w:ind w:left="0"/>
              <w:jc w:val="left"/>
            </w:pPr>
            <w:r>
              <w:rPr>
                <w:rFonts w:ascii="Verdana"/>
                <w:b w:val="false"/>
                <w:i w:val="false"/>
                <w:color w:val="000000"/>
                <w:sz w:val="22"/>
              </w:rPr>
              <w:t>Затрић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Зочиште</w:t>
            </w:r>
          </w:p>
        </w:tc>
        <w:tc>
          <w:tcPr>
            <w:tcW w:w="4896" w:type="dxa"/>
            <w:tcBorders/>
            <w:vAlign w:val="center"/>
          </w:tcPr>
          <w:p>
            <w:pPr>
              <w:spacing w:after="150"/>
              <w:ind w:left="0"/>
              <w:jc w:val="left"/>
            </w:pPr>
            <w:r>
              <w:rPr>
                <w:rFonts w:ascii="Verdana"/>
                <w:b w:val="false"/>
                <w:i w:val="false"/>
                <w:color w:val="000000"/>
                <w:sz w:val="22"/>
              </w:rPr>
              <w:t>Зочиште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Зрзе</w:t>
            </w:r>
          </w:p>
        </w:tc>
        <w:tc>
          <w:tcPr>
            <w:tcW w:w="4896" w:type="dxa"/>
            <w:tcBorders/>
            <w:vAlign w:val="center"/>
          </w:tcPr>
          <w:p>
            <w:pPr>
              <w:spacing w:after="150"/>
              <w:ind w:left="0"/>
              <w:jc w:val="left"/>
            </w:pPr>
            <w:r>
              <w:rPr>
                <w:rFonts w:ascii="Verdana"/>
                <w:b w:val="false"/>
                <w:i w:val="false"/>
                <w:color w:val="000000"/>
                <w:sz w:val="22"/>
              </w:rPr>
              <w:t>Зрзе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Јанчиште</w:t>
            </w:r>
          </w:p>
        </w:tc>
        <w:tc>
          <w:tcPr>
            <w:tcW w:w="4896" w:type="dxa"/>
            <w:tcBorders/>
            <w:vAlign w:val="center"/>
          </w:tcPr>
          <w:p>
            <w:pPr>
              <w:spacing w:after="150"/>
              <w:ind w:left="0"/>
              <w:jc w:val="left"/>
            </w:pPr>
            <w:r>
              <w:rPr>
                <w:rFonts w:ascii="Verdana"/>
                <w:b w:val="false"/>
                <w:i w:val="false"/>
                <w:color w:val="000000"/>
                <w:sz w:val="22"/>
              </w:rPr>
              <w:t>Јанчиште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Јовић</w:t>
            </w:r>
          </w:p>
        </w:tc>
        <w:tc>
          <w:tcPr>
            <w:tcW w:w="4896" w:type="dxa"/>
            <w:tcBorders/>
            <w:vAlign w:val="center"/>
          </w:tcPr>
          <w:p>
            <w:pPr>
              <w:spacing w:after="150"/>
              <w:ind w:left="0"/>
              <w:jc w:val="left"/>
            </w:pPr>
            <w:r>
              <w:rPr>
                <w:rFonts w:ascii="Verdana"/>
                <w:b w:val="false"/>
                <w:i w:val="false"/>
                <w:color w:val="000000"/>
                <w:sz w:val="22"/>
              </w:rPr>
              <w:t>Јовић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Козник</w:t>
            </w:r>
          </w:p>
        </w:tc>
        <w:tc>
          <w:tcPr>
            <w:tcW w:w="4896" w:type="dxa"/>
            <w:tcBorders/>
            <w:vAlign w:val="center"/>
          </w:tcPr>
          <w:p>
            <w:pPr>
              <w:spacing w:after="150"/>
              <w:ind w:left="0"/>
              <w:jc w:val="left"/>
            </w:pPr>
            <w:r>
              <w:rPr>
                <w:rFonts w:ascii="Verdana"/>
                <w:b w:val="false"/>
                <w:i w:val="false"/>
                <w:color w:val="000000"/>
                <w:sz w:val="22"/>
              </w:rPr>
              <w:t>Козник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Крамовик</w:t>
            </w:r>
          </w:p>
        </w:tc>
        <w:tc>
          <w:tcPr>
            <w:tcW w:w="4896" w:type="dxa"/>
            <w:tcBorders/>
            <w:vAlign w:val="center"/>
          </w:tcPr>
          <w:p>
            <w:pPr>
              <w:spacing w:after="150"/>
              <w:ind w:left="0"/>
              <w:jc w:val="left"/>
            </w:pPr>
            <w:r>
              <w:rPr>
                <w:rFonts w:ascii="Verdana"/>
                <w:b w:val="false"/>
                <w:i w:val="false"/>
                <w:color w:val="000000"/>
                <w:sz w:val="22"/>
              </w:rPr>
              <w:t>Крамовик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Лабучево</w:t>
            </w:r>
          </w:p>
        </w:tc>
        <w:tc>
          <w:tcPr>
            <w:tcW w:w="4896" w:type="dxa"/>
            <w:tcBorders/>
            <w:vAlign w:val="center"/>
          </w:tcPr>
          <w:p>
            <w:pPr>
              <w:spacing w:after="150"/>
              <w:ind w:left="0"/>
              <w:jc w:val="left"/>
            </w:pPr>
            <w:r>
              <w:rPr>
                <w:rFonts w:ascii="Verdana"/>
                <w:b w:val="false"/>
                <w:i w:val="false"/>
                <w:color w:val="000000"/>
                <w:sz w:val="22"/>
              </w:rPr>
              <w:t>Лабучево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Љубижда</w:t>
            </w:r>
          </w:p>
        </w:tc>
        <w:tc>
          <w:tcPr>
            <w:tcW w:w="4896" w:type="dxa"/>
            <w:tcBorders/>
            <w:vAlign w:val="center"/>
          </w:tcPr>
          <w:p>
            <w:pPr>
              <w:spacing w:after="150"/>
              <w:ind w:left="0"/>
              <w:jc w:val="left"/>
            </w:pPr>
            <w:r>
              <w:rPr>
                <w:rFonts w:ascii="Verdana"/>
                <w:b w:val="false"/>
                <w:i w:val="false"/>
                <w:color w:val="000000"/>
                <w:sz w:val="22"/>
              </w:rPr>
              <w:t>Љубижда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Мађаре</w:t>
            </w:r>
          </w:p>
        </w:tc>
        <w:tc>
          <w:tcPr>
            <w:tcW w:w="4896" w:type="dxa"/>
            <w:tcBorders/>
            <w:vAlign w:val="center"/>
          </w:tcPr>
          <w:p>
            <w:pPr>
              <w:spacing w:after="150"/>
              <w:ind w:left="0"/>
              <w:jc w:val="left"/>
            </w:pPr>
            <w:r>
              <w:rPr>
                <w:rFonts w:ascii="Verdana"/>
                <w:b w:val="false"/>
                <w:i w:val="false"/>
                <w:color w:val="000000"/>
                <w:sz w:val="22"/>
              </w:rPr>
              <w:t>Мађаре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Хоча</w:t>
            </w:r>
          </w:p>
        </w:tc>
        <w:tc>
          <w:tcPr>
            <w:tcW w:w="4896" w:type="dxa"/>
            <w:tcBorders/>
            <w:vAlign w:val="center"/>
          </w:tcPr>
          <w:p>
            <w:pPr>
              <w:spacing w:after="150"/>
              <w:ind w:left="0"/>
              <w:jc w:val="left"/>
            </w:pPr>
            <w:r>
              <w:rPr>
                <w:rFonts w:ascii="Verdana"/>
                <w:b w:val="false"/>
                <w:i w:val="false"/>
                <w:color w:val="000000"/>
                <w:sz w:val="22"/>
              </w:rPr>
              <w:t>Мала Хоча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Малишево</w:t>
            </w:r>
          </w:p>
        </w:tc>
        <w:tc>
          <w:tcPr>
            <w:tcW w:w="4896" w:type="dxa"/>
            <w:tcBorders/>
            <w:vAlign w:val="center"/>
          </w:tcPr>
          <w:p>
            <w:pPr>
              <w:spacing w:after="150"/>
              <w:ind w:left="0"/>
              <w:jc w:val="left"/>
            </w:pPr>
            <w:r>
              <w:rPr>
                <w:rFonts w:ascii="Verdana"/>
                <w:b w:val="false"/>
                <w:i w:val="false"/>
                <w:color w:val="000000"/>
                <w:sz w:val="22"/>
              </w:rPr>
              <w:t>Малишево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Милановић</w:t>
            </w:r>
          </w:p>
        </w:tc>
        <w:tc>
          <w:tcPr>
            <w:tcW w:w="4896" w:type="dxa"/>
            <w:tcBorders/>
            <w:vAlign w:val="center"/>
          </w:tcPr>
          <w:p>
            <w:pPr>
              <w:spacing w:after="150"/>
              <w:ind w:left="0"/>
              <w:jc w:val="left"/>
            </w:pPr>
            <w:r>
              <w:rPr>
                <w:rFonts w:ascii="Verdana"/>
                <w:b w:val="false"/>
                <w:i w:val="false"/>
                <w:color w:val="000000"/>
                <w:sz w:val="22"/>
              </w:rPr>
              <w:t>Милановић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Мируша</w:t>
            </w:r>
          </w:p>
        </w:tc>
        <w:tc>
          <w:tcPr>
            <w:tcW w:w="4896" w:type="dxa"/>
            <w:tcBorders/>
            <w:vAlign w:val="center"/>
          </w:tcPr>
          <w:p>
            <w:pPr>
              <w:spacing w:after="150"/>
              <w:ind w:left="0"/>
              <w:jc w:val="left"/>
            </w:pPr>
            <w:r>
              <w:rPr>
                <w:rFonts w:ascii="Verdana"/>
                <w:b w:val="false"/>
                <w:i w:val="false"/>
                <w:color w:val="000000"/>
                <w:sz w:val="22"/>
              </w:rPr>
              <w:t>Мируша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Моралија</w:t>
            </w:r>
          </w:p>
        </w:tc>
        <w:tc>
          <w:tcPr>
            <w:tcW w:w="4896" w:type="dxa"/>
            <w:tcBorders/>
            <w:vAlign w:val="center"/>
          </w:tcPr>
          <w:p>
            <w:pPr>
              <w:spacing w:after="150"/>
              <w:ind w:left="0"/>
              <w:jc w:val="left"/>
            </w:pPr>
            <w:r>
              <w:rPr>
                <w:rFonts w:ascii="Verdana"/>
                <w:b w:val="false"/>
                <w:i w:val="false"/>
                <w:color w:val="000000"/>
                <w:sz w:val="22"/>
              </w:rPr>
              <w:t>Моралија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Мрасор</w:t>
            </w:r>
          </w:p>
        </w:tc>
        <w:tc>
          <w:tcPr>
            <w:tcW w:w="4896" w:type="dxa"/>
            <w:tcBorders/>
            <w:vAlign w:val="center"/>
          </w:tcPr>
          <w:p>
            <w:pPr>
              <w:spacing w:after="150"/>
              <w:ind w:left="0"/>
              <w:jc w:val="left"/>
            </w:pPr>
            <w:r>
              <w:rPr>
                <w:rFonts w:ascii="Verdana"/>
                <w:b w:val="false"/>
                <w:i w:val="false"/>
                <w:color w:val="000000"/>
                <w:sz w:val="22"/>
              </w:rPr>
              <w:t>Мрасор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Нашпале</w:t>
            </w:r>
          </w:p>
        </w:tc>
        <w:tc>
          <w:tcPr>
            <w:tcW w:w="4896" w:type="dxa"/>
            <w:tcBorders/>
            <w:vAlign w:val="center"/>
          </w:tcPr>
          <w:p>
            <w:pPr>
              <w:spacing w:after="150"/>
              <w:ind w:left="0"/>
              <w:jc w:val="left"/>
            </w:pPr>
            <w:r>
              <w:rPr>
                <w:rFonts w:ascii="Verdana"/>
                <w:b w:val="false"/>
                <w:i w:val="false"/>
                <w:color w:val="000000"/>
                <w:sz w:val="22"/>
              </w:rPr>
              <w:t>Нашпале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Ногавац</w:t>
            </w:r>
          </w:p>
        </w:tc>
        <w:tc>
          <w:tcPr>
            <w:tcW w:w="4896" w:type="dxa"/>
            <w:tcBorders/>
            <w:vAlign w:val="center"/>
          </w:tcPr>
          <w:p>
            <w:pPr>
              <w:spacing w:after="150"/>
              <w:ind w:left="0"/>
              <w:jc w:val="left"/>
            </w:pPr>
            <w:r>
              <w:rPr>
                <w:rFonts w:ascii="Verdana"/>
                <w:b w:val="false"/>
                <w:i w:val="false"/>
                <w:color w:val="000000"/>
                <w:sz w:val="22"/>
              </w:rPr>
              <w:t>Ногавац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Оптеруша</w:t>
            </w:r>
          </w:p>
        </w:tc>
        <w:tc>
          <w:tcPr>
            <w:tcW w:w="4896" w:type="dxa"/>
            <w:tcBorders/>
            <w:vAlign w:val="center"/>
          </w:tcPr>
          <w:p>
            <w:pPr>
              <w:spacing w:after="150"/>
              <w:ind w:left="0"/>
              <w:jc w:val="left"/>
            </w:pPr>
            <w:r>
              <w:rPr>
                <w:rFonts w:ascii="Verdana"/>
                <w:b w:val="false"/>
                <w:i w:val="false"/>
                <w:color w:val="000000"/>
                <w:sz w:val="22"/>
              </w:rPr>
              <w:t>Оптеруша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Ораховац</w:t>
            </w:r>
          </w:p>
        </w:tc>
        <w:tc>
          <w:tcPr>
            <w:tcW w:w="4896" w:type="dxa"/>
            <w:tcBorders/>
            <w:vAlign w:val="center"/>
          </w:tcPr>
          <w:p>
            <w:pPr>
              <w:spacing w:after="150"/>
              <w:ind w:left="0"/>
              <w:jc w:val="left"/>
            </w:pPr>
            <w:r>
              <w:rPr>
                <w:rFonts w:ascii="Verdana"/>
                <w:b w:val="false"/>
                <w:i w:val="false"/>
                <w:color w:val="000000"/>
                <w:sz w:val="22"/>
              </w:rPr>
              <w:t>Ораховац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Острозуб</w:t>
            </w:r>
          </w:p>
        </w:tc>
        <w:tc>
          <w:tcPr>
            <w:tcW w:w="4896" w:type="dxa"/>
            <w:tcBorders/>
            <w:vAlign w:val="center"/>
          </w:tcPr>
          <w:p>
            <w:pPr>
              <w:spacing w:after="150"/>
              <w:ind w:left="0"/>
              <w:jc w:val="left"/>
            </w:pPr>
            <w:r>
              <w:rPr>
                <w:rFonts w:ascii="Verdana"/>
                <w:b w:val="false"/>
                <w:i w:val="false"/>
                <w:color w:val="000000"/>
                <w:sz w:val="22"/>
              </w:rPr>
              <w:t>Острозуб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Пагаруша</w:t>
            </w:r>
          </w:p>
        </w:tc>
        <w:tc>
          <w:tcPr>
            <w:tcW w:w="4896" w:type="dxa"/>
            <w:tcBorders/>
            <w:vAlign w:val="center"/>
          </w:tcPr>
          <w:p>
            <w:pPr>
              <w:spacing w:after="150"/>
              <w:ind w:left="0"/>
              <w:jc w:val="left"/>
            </w:pPr>
            <w:r>
              <w:rPr>
                <w:rFonts w:ascii="Verdana"/>
                <w:b w:val="false"/>
                <w:i w:val="false"/>
                <w:color w:val="000000"/>
                <w:sz w:val="22"/>
              </w:rPr>
              <w:t>Пагаруша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Петковић</w:t>
            </w:r>
          </w:p>
        </w:tc>
        <w:tc>
          <w:tcPr>
            <w:tcW w:w="4896" w:type="dxa"/>
            <w:tcBorders/>
            <w:vAlign w:val="center"/>
          </w:tcPr>
          <w:p>
            <w:pPr>
              <w:spacing w:after="150"/>
              <w:ind w:left="0"/>
              <w:jc w:val="left"/>
            </w:pPr>
            <w:r>
              <w:rPr>
                <w:rFonts w:ascii="Verdana"/>
                <w:b w:val="false"/>
                <w:i w:val="false"/>
                <w:color w:val="000000"/>
                <w:sz w:val="22"/>
              </w:rPr>
              <w:t>Петковић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Полужа</w:t>
            </w:r>
          </w:p>
        </w:tc>
        <w:tc>
          <w:tcPr>
            <w:tcW w:w="4896" w:type="dxa"/>
            <w:tcBorders/>
            <w:vAlign w:val="center"/>
          </w:tcPr>
          <w:p>
            <w:pPr>
              <w:spacing w:after="150"/>
              <w:ind w:left="0"/>
              <w:jc w:val="left"/>
            </w:pPr>
            <w:r>
              <w:rPr>
                <w:rFonts w:ascii="Verdana"/>
                <w:b w:val="false"/>
                <w:i w:val="false"/>
                <w:color w:val="000000"/>
                <w:sz w:val="22"/>
              </w:rPr>
              <w:t>Полужа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Понорац</w:t>
            </w:r>
          </w:p>
        </w:tc>
        <w:tc>
          <w:tcPr>
            <w:tcW w:w="4896" w:type="dxa"/>
            <w:tcBorders/>
            <w:vAlign w:val="center"/>
          </w:tcPr>
          <w:p>
            <w:pPr>
              <w:spacing w:after="150"/>
              <w:ind w:left="0"/>
              <w:jc w:val="left"/>
            </w:pPr>
            <w:r>
              <w:rPr>
                <w:rFonts w:ascii="Verdana"/>
                <w:b w:val="false"/>
                <w:i w:val="false"/>
                <w:color w:val="000000"/>
                <w:sz w:val="22"/>
              </w:rPr>
              <w:t>Понорац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Горачево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Пусто Село</w:t>
            </w:r>
          </w:p>
        </w:tc>
        <w:tc>
          <w:tcPr>
            <w:tcW w:w="4896" w:type="dxa"/>
            <w:tcBorders/>
            <w:vAlign w:val="center"/>
          </w:tcPr>
          <w:p>
            <w:pPr>
              <w:spacing w:after="150"/>
              <w:ind w:left="0"/>
              <w:jc w:val="left"/>
            </w:pPr>
            <w:r>
              <w:rPr>
                <w:rFonts w:ascii="Verdana"/>
                <w:b w:val="false"/>
                <w:i w:val="false"/>
                <w:color w:val="000000"/>
                <w:sz w:val="22"/>
              </w:rPr>
              <w:t>Пусто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Радосте</w:t>
            </w:r>
          </w:p>
        </w:tc>
        <w:tc>
          <w:tcPr>
            <w:tcW w:w="4896" w:type="dxa"/>
            <w:tcBorders/>
            <w:vAlign w:val="center"/>
          </w:tcPr>
          <w:p>
            <w:pPr>
              <w:spacing w:after="150"/>
              <w:ind w:left="0"/>
              <w:jc w:val="left"/>
            </w:pPr>
            <w:r>
              <w:rPr>
                <w:rFonts w:ascii="Verdana"/>
                <w:b w:val="false"/>
                <w:i w:val="false"/>
                <w:color w:val="000000"/>
                <w:sz w:val="22"/>
              </w:rPr>
              <w:t>Радосте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Ратковац</w:t>
            </w:r>
          </w:p>
        </w:tc>
        <w:tc>
          <w:tcPr>
            <w:tcW w:w="4896" w:type="dxa"/>
            <w:tcBorders/>
            <w:vAlign w:val="center"/>
          </w:tcPr>
          <w:p>
            <w:pPr>
              <w:spacing w:after="150"/>
              <w:ind w:left="0"/>
              <w:jc w:val="left"/>
            </w:pPr>
            <w:r>
              <w:rPr>
                <w:rFonts w:ascii="Verdana"/>
                <w:b w:val="false"/>
                <w:i w:val="false"/>
                <w:color w:val="000000"/>
                <w:sz w:val="22"/>
              </w:rPr>
              <w:t>Ратковац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Ретимље</w:t>
            </w:r>
          </w:p>
        </w:tc>
        <w:tc>
          <w:tcPr>
            <w:tcW w:w="4896" w:type="dxa"/>
            <w:tcBorders/>
            <w:vAlign w:val="center"/>
          </w:tcPr>
          <w:p>
            <w:pPr>
              <w:spacing w:after="150"/>
              <w:ind w:left="0"/>
              <w:jc w:val="left"/>
            </w:pPr>
            <w:r>
              <w:rPr>
                <w:rFonts w:ascii="Verdana"/>
                <w:b w:val="false"/>
                <w:i w:val="false"/>
                <w:color w:val="000000"/>
                <w:sz w:val="22"/>
              </w:rPr>
              <w:t>Ретимље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Сановац</w:t>
            </w:r>
          </w:p>
        </w:tc>
        <w:tc>
          <w:tcPr>
            <w:tcW w:w="4896" w:type="dxa"/>
            <w:tcBorders/>
            <w:vAlign w:val="center"/>
          </w:tcPr>
          <w:p>
            <w:pPr>
              <w:spacing w:after="150"/>
              <w:ind w:left="0"/>
              <w:jc w:val="left"/>
            </w:pPr>
            <w:r>
              <w:rPr>
                <w:rFonts w:ascii="Verdana"/>
                <w:b w:val="false"/>
                <w:i w:val="false"/>
                <w:color w:val="000000"/>
                <w:sz w:val="22"/>
              </w:rPr>
              <w:t>Сановац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Сопнић</w:t>
            </w:r>
          </w:p>
        </w:tc>
        <w:tc>
          <w:tcPr>
            <w:tcW w:w="4896" w:type="dxa"/>
            <w:tcBorders/>
            <w:vAlign w:val="center"/>
          </w:tcPr>
          <w:p>
            <w:pPr>
              <w:spacing w:after="150"/>
              <w:ind w:left="0"/>
              <w:jc w:val="left"/>
            </w:pPr>
            <w:r>
              <w:rPr>
                <w:rFonts w:ascii="Verdana"/>
                <w:b w:val="false"/>
                <w:i w:val="false"/>
                <w:color w:val="000000"/>
                <w:sz w:val="22"/>
              </w:rPr>
              <w:t>Сопнић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Турјак</w:t>
            </w:r>
          </w:p>
        </w:tc>
        <w:tc>
          <w:tcPr>
            <w:tcW w:w="4896" w:type="dxa"/>
            <w:tcBorders/>
            <w:vAlign w:val="center"/>
          </w:tcPr>
          <w:p>
            <w:pPr>
              <w:spacing w:after="150"/>
              <w:ind w:left="0"/>
              <w:jc w:val="left"/>
            </w:pPr>
            <w:r>
              <w:rPr>
                <w:rFonts w:ascii="Verdana"/>
                <w:b w:val="false"/>
                <w:i w:val="false"/>
                <w:color w:val="000000"/>
                <w:sz w:val="22"/>
              </w:rPr>
              <w:t>Турјак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Целина</w:t>
            </w:r>
          </w:p>
        </w:tc>
        <w:tc>
          <w:tcPr>
            <w:tcW w:w="4896" w:type="dxa"/>
            <w:tcBorders/>
            <w:vAlign w:val="center"/>
          </w:tcPr>
          <w:p>
            <w:pPr>
              <w:spacing w:after="150"/>
              <w:ind w:left="0"/>
              <w:jc w:val="left"/>
            </w:pPr>
            <w:r>
              <w:rPr>
                <w:rFonts w:ascii="Verdana"/>
                <w:b w:val="false"/>
                <w:i w:val="false"/>
                <w:color w:val="000000"/>
                <w:sz w:val="22"/>
              </w:rPr>
              <w:t>Целина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Црноврана</w:t>
            </w:r>
          </w:p>
        </w:tc>
        <w:tc>
          <w:tcPr>
            <w:tcW w:w="4896" w:type="dxa"/>
            <w:tcBorders/>
            <w:vAlign w:val="center"/>
          </w:tcPr>
          <w:p>
            <w:pPr>
              <w:spacing w:after="150"/>
              <w:ind w:left="0"/>
              <w:jc w:val="left"/>
            </w:pPr>
            <w:r>
              <w:rPr>
                <w:rFonts w:ascii="Verdana"/>
                <w:b w:val="false"/>
                <w:i w:val="false"/>
                <w:color w:val="000000"/>
                <w:sz w:val="22"/>
              </w:rPr>
              <w:t>Црноврана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Чифлак</w:t>
            </w:r>
          </w:p>
        </w:tc>
        <w:tc>
          <w:tcPr>
            <w:tcW w:w="4896" w:type="dxa"/>
            <w:tcBorders/>
            <w:vAlign w:val="center"/>
          </w:tcPr>
          <w:p>
            <w:pPr>
              <w:spacing w:after="150"/>
              <w:ind w:left="0"/>
              <w:jc w:val="left"/>
            </w:pPr>
            <w:r>
              <w:rPr>
                <w:rFonts w:ascii="Verdana"/>
                <w:b w:val="false"/>
                <w:i w:val="false"/>
                <w:color w:val="000000"/>
                <w:sz w:val="22"/>
              </w:rPr>
              <w:t>Чифлак</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102. Осечина</w:t>
            </w:r>
          </w:p>
        </w:tc>
        <w:tc>
          <w:tcPr>
            <w:tcW w:w="4752" w:type="dxa"/>
            <w:tcBorders/>
            <w:vAlign w:val="center"/>
          </w:tcPr>
          <w:p>
            <w:pPr>
              <w:spacing w:after="150"/>
              <w:ind w:left="0"/>
              <w:jc w:val="left"/>
            </w:pPr>
            <w:r>
              <w:rPr>
                <w:rFonts w:ascii="Verdana"/>
                <w:b w:val="false"/>
                <w:i w:val="false"/>
                <w:color w:val="000000"/>
                <w:sz w:val="22"/>
              </w:rPr>
              <w:t>Бастав</w:t>
            </w:r>
          </w:p>
        </w:tc>
        <w:tc>
          <w:tcPr>
            <w:tcW w:w="4896" w:type="dxa"/>
            <w:tcBorders/>
            <w:vAlign w:val="center"/>
          </w:tcPr>
          <w:p>
            <w:pPr>
              <w:spacing w:after="150"/>
              <w:ind w:left="0"/>
              <w:jc w:val="left"/>
            </w:pPr>
            <w:r>
              <w:rPr>
                <w:rFonts w:ascii="Verdana"/>
                <w:b w:val="false"/>
                <w:i w:val="false"/>
                <w:color w:val="000000"/>
                <w:sz w:val="22"/>
              </w:rPr>
              <w:t>Бастав</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Белотић</w:t>
            </w:r>
          </w:p>
        </w:tc>
        <w:tc>
          <w:tcPr>
            <w:tcW w:w="4896" w:type="dxa"/>
            <w:tcBorders/>
            <w:vAlign w:val="center"/>
          </w:tcPr>
          <w:p>
            <w:pPr>
              <w:spacing w:after="150"/>
              <w:ind w:left="0"/>
              <w:jc w:val="left"/>
            </w:pPr>
            <w:r>
              <w:rPr>
                <w:rFonts w:ascii="Verdana"/>
                <w:b w:val="false"/>
                <w:i w:val="false"/>
                <w:color w:val="000000"/>
                <w:sz w:val="22"/>
              </w:rPr>
              <w:t>Белотић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Братачић</w:t>
            </w:r>
          </w:p>
        </w:tc>
        <w:tc>
          <w:tcPr>
            <w:tcW w:w="4896" w:type="dxa"/>
            <w:tcBorders/>
            <w:vAlign w:val="center"/>
          </w:tcPr>
          <w:p>
            <w:pPr>
              <w:spacing w:after="150"/>
              <w:ind w:left="0"/>
              <w:jc w:val="left"/>
            </w:pPr>
            <w:r>
              <w:rPr>
                <w:rFonts w:ascii="Verdana"/>
                <w:b w:val="false"/>
                <w:i w:val="false"/>
                <w:color w:val="000000"/>
                <w:sz w:val="22"/>
              </w:rPr>
              <w:t>Братачић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Црниљево</w:t>
            </w:r>
          </w:p>
        </w:tc>
        <w:tc>
          <w:tcPr>
            <w:tcW w:w="4896" w:type="dxa"/>
            <w:tcBorders/>
            <w:vAlign w:val="center"/>
          </w:tcPr>
          <w:p>
            <w:pPr>
              <w:spacing w:after="150"/>
              <w:ind w:left="0"/>
              <w:jc w:val="left"/>
            </w:pPr>
            <w:r>
              <w:rPr>
                <w:rFonts w:ascii="Verdana"/>
                <w:b w:val="false"/>
                <w:i w:val="false"/>
                <w:color w:val="000000"/>
                <w:sz w:val="22"/>
              </w:rPr>
              <w:t>Горње Црниљево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Гуњаци</w:t>
            </w:r>
          </w:p>
        </w:tc>
        <w:tc>
          <w:tcPr>
            <w:tcW w:w="4896" w:type="dxa"/>
            <w:tcBorders/>
            <w:vAlign w:val="center"/>
          </w:tcPr>
          <w:p>
            <w:pPr>
              <w:spacing w:after="150"/>
              <w:ind w:left="0"/>
              <w:jc w:val="left"/>
            </w:pPr>
            <w:r>
              <w:rPr>
                <w:rFonts w:ascii="Verdana"/>
                <w:b w:val="false"/>
                <w:i w:val="false"/>
                <w:color w:val="000000"/>
                <w:sz w:val="22"/>
              </w:rPr>
              <w:t>Гуњаци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Драгијевица</w:t>
            </w:r>
          </w:p>
        </w:tc>
        <w:tc>
          <w:tcPr>
            <w:tcW w:w="4896" w:type="dxa"/>
            <w:tcBorders/>
            <w:vAlign w:val="center"/>
          </w:tcPr>
          <w:p>
            <w:pPr>
              <w:spacing w:after="150"/>
              <w:ind w:left="0"/>
              <w:jc w:val="left"/>
            </w:pPr>
            <w:r>
              <w:rPr>
                <w:rFonts w:ascii="Verdana"/>
                <w:b w:val="false"/>
                <w:i w:val="false"/>
                <w:color w:val="000000"/>
                <w:sz w:val="22"/>
              </w:rPr>
              <w:t>Драгијевица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Драгодол</w:t>
            </w:r>
          </w:p>
        </w:tc>
        <w:tc>
          <w:tcPr>
            <w:tcW w:w="4896" w:type="dxa"/>
            <w:tcBorders/>
            <w:vAlign w:val="center"/>
          </w:tcPr>
          <w:p>
            <w:pPr>
              <w:spacing w:after="150"/>
              <w:ind w:left="0"/>
              <w:jc w:val="left"/>
            </w:pPr>
            <w:r>
              <w:rPr>
                <w:rFonts w:ascii="Verdana"/>
                <w:b w:val="false"/>
                <w:i w:val="false"/>
                <w:color w:val="000000"/>
                <w:sz w:val="22"/>
              </w:rPr>
              <w:t>Драгодол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Комирић</w:t>
            </w:r>
          </w:p>
        </w:tc>
        <w:tc>
          <w:tcPr>
            <w:tcW w:w="4896" w:type="dxa"/>
            <w:tcBorders/>
            <w:vAlign w:val="center"/>
          </w:tcPr>
          <w:p>
            <w:pPr>
              <w:spacing w:after="150"/>
              <w:ind w:left="0"/>
              <w:jc w:val="left"/>
            </w:pPr>
            <w:r>
              <w:rPr>
                <w:rFonts w:ascii="Verdana"/>
                <w:b w:val="false"/>
                <w:i w:val="false"/>
                <w:color w:val="000000"/>
                <w:sz w:val="22"/>
              </w:rPr>
              <w:t>Комирић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Коњуша</w:t>
            </w:r>
          </w:p>
        </w:tc>
        <w:tc>
          <w:tcPr>
            <w:tcW w:w="4896" w:type="dxa"/>
            <w:tcBorders/>
            <w:vAlign w:val="center"/>
          </w:tcPr>
          <w:p>
            <w:pPr>
              <w:spacing w:after="150"/>
              <w:ind w:left="0"/>
              <w:jc w:val="left"/>
            </w:pPr>
            <w:r>
              <w:rPr>
                <w:rFonts w:ascii="Verdana"/>
                <w:b w:val="false"/>
                <w:i w:val="false"/>
                <w:color w:val="000000"/>
                <w:sz w:val="22"/>
              </w:rPr>
              <w:t>Коњуша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Лопатањ</w:t>
            </w:r>
          </w:p>
        </w:tc>
        <w:tc>
          <w:tcPr>
            <w:tcW w:w="4896" w:type="dxa"/>
            <w:tcBorders/>
            <w:vAlign w:val="center"/>
          </w:tcPr>
          <w:p>
            <w:pPr>
              <w:spacing w:after="150"/>
              <w:ind w:left="0"/>
              <w:jc w:val="left"/>
            </w:pPr>
            <w:r>
              <w:rPr>
                <w:rFonts w:ascii="Verdana"/>
                <w:b w:val="false"/>
                <w:i w:val="false"/>
                <w:color w:val="000000"/>
                <w:sz w:val="22"/>
              </w:rPr>
              <w:t>Лопатањ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Осечина (варошица)</w:t>
            </w:r>
          </w:p>
        </w:tc>
        <w:tc>
          <w:tcPr>
            <w:tcW w:w="4896" w:type="dxa"/>
            <w:tcBorders/>
            <w:vAlign w:val="center"/>
          </w:tcPr>
          <w:p>
            <w:pPr>
              <w:spacing w:after="150"/>
              <w:ind w:left="0"/>
              <w:jc w:val="left"/>
            </w:pPr>
            <w:r>
              <w:rPr>
                <w:rFonts w:ascii="Verdana"/>
                <w:b w:val="false"/>
                <w:i w:val="false"/>
                <w:color w:val="000000"/>
                <w:sz w:val="22"/>
              </w:rPr>
              <w:t>Осечина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Осечина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Остружањ</w:t>
            </w:r>
          </w:p>
        </w:tc>
        <w:tc>
          <w:tcPr>
            <w:tcW w:w="4896" w:type="dxa"/>
            <w:tcBorders/>
            <w:vAlign w:val="center"/>
          </w:tcPr>
          <w:p>
            <w:pPr>
              <w:spacing w:after="150"/>
              <w:ind w:left="0"/>
              <w:jc w:val="left"/>
            </w:pPr>
            <w:r>
              <w:rPr>
                <w:rFonts w:ascii="Verdana"/>
                <w:b w:val="false"/>
                <w:i w:val="false"/>
                <w:color w:val="000000"/>
                <w:sz w:val="22"/>
              </w:rPr>
              <w:t>Остружањ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Пецка</w:t>
            </w:r>
          </w:p>
        </w:tc>
        <w:tc>
          <w:tcPr>
            <w:tcW w:w="4896" w:type="dxa"/>
            <w:tcBorders/>
            <w:vAlign w:val="center"/>
          </w:tcPr>
          <w:p>
            <w:pPr>
              <w:spacing w:after="150"/>
              <w:ind w:left="0"/>
              <w:jc w:val="left"/>
            </w:pPr>
            <w:r>
              <w:rPr>
                <w:rFonts w:ascii="Verdana"/>
                <w:b w:val="false"/>
                <w:i w:val="false"/>
                <w:color w:val="000000"/>
                <w:sz w:val="22"/>
              </w:rPr>
              <w:t>Пецка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Плужац</w:t>
            </w:r>
          </w:p>
        </w:tc>
        <w:tc>
          <w:tcPr>
            <w:tcW w:w="4896" w:type="dxa"/>
            <w:tcBorders/>
            <w:vAlign w:val="center"/>
          </w:tcPr>
          <w:p>
            <w:pPr>
              <w:spacing w:after="150"/>
              <w:ind w:left="0"/>
              <w:jc w:val="left"/>
            </w:pPr>
            <w:r>
              <w:rPr>
                <w:rFonts w:ascii="Verdana"/>
                <w:b w:val="false"/>
                <w:i w:val="false"/>
                <w:color w:val="000000"/>
                <w:sz w:val="22"/>
              </w:rPr>
              <w:t>Плужац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Сирдија</w:t>
            </w:r>
          </w:p>
        </w:tc>
        <w:tc>
          <w:tcPr>
            <w:tcW w:w="4896" w:type="dxa"/>
            <w:tcBorders/>
            <w:vAlign w:val="center"/>
          </w:tcPr>
          <w:p>
            <w:pPr>
              <w:spacing w:after="150"/>
              <w:ind w:left="0"/>
              <w:jc w:val="left"/>
            </w:pPr>
            <w:r>
              <w:rPr>
                <w:rFonts w:ascii="Verdana"/>
                <w:b w:val="false"/>
                <w:i w:val="false"/>
                <w:color w:val="000000"/>
                <w:sz w:val="22"/>
              </w:rPr>
              <w:t>Сирдија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Туђин</w:t>
            </w:r>
          </w:p>
        </w:tc>
        <w:tc>
          <w:tcPr>
            <w:tcW w:w="4896" w:type="dxa"/>
            <w:tcBorders/>
            <w:vAlign w:val="center"/>
          </w:tcPr>
          <w:p>
            <w:pPr>
              <w:spacing w:after="150"/>
              <w:ind w:left="0"/>
              <w:jc w:val="left"/>
            </w:pPr>
            <w:r>
              <w:rPr>
                <w:rFonts w:ascii="Verdana"/>
                <w:b w:val="false"/>
                <w:i w:val="false"/>
                <w:color w:val="000000"/>
                <w:sz w:val="22"/>
              </w:rPr>
              <w:t>Туђин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Царина</w:t>
            </w:r>
          </w:p>
        </w:tc>
        <w:tc>
          <w:tcPr>
            <w:tcW w:w="4896" w:type="dxa"/>
            <w:tcBorders/>
            <w:vAlign w:val="center"/>
          </w:tcPr>
          <w:p>
            <w:pPr>
              <w:spacing w:after="150"/>
              <w:ind w:left="0"/>
              <w:jc w:val="left"/>
            </w:pPr>
            <w:r>
              <w:rPr>
                <w:rFonts w:ascii="Verdana"/>
                <w:b w:val="false"/>
                <w:i w:val="false"/>
                <w:color w:val="000000"/>
                <w:sz w:val="22"/>
              </w:rPr>
              <w:t>Царина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Коњиц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Скадар</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103. Оџаци</w:t>
            </w:r>
          </w:p>
        </w:tc>
        <w:tc>
          <w:tcPr>
            <w:tcW w:w="4752" w:type="dxa"/>
            <w:tcBorders/>
            <w:vAlign w:val="center"/>
          </w:tcPr>
          <w:p>
            <w:pPr>
              <w:spacing w:after="150"/>
              <w:ind w:left="0"/>
              <w:jc w:val="left"/>
            </w:pPr>
            <w:r>
              <w:rPr>
                <w:rFonts w:ascii="Verdana"/>
                <w:b w:val="false"/>
                <w:i w:val="false"/>
                <w:color w:val="000000"/>
                <w:sz w:val="22"/>
              </w:rPr>
              <w:t>Бачки Брестовац</w:t>
            </w:r>
          </w:p>
        </w:tc>
        <w:tc>
          <w:tcPr>
            <w:tcW w:w="4896" w:type="dxa"/>
            <w:tcBorders/>
            <w:vAlign w:val="center"/>
          </w:tcPr>
          <w:p>
            <w:pPr>
              <w:spacing w:after="150"/>
              <w:ind w:left="0"/>
              <w:jc w:val="left"/>
            </w:pPr>
            <w:r>
              <w:rPr>
                <w:rFonts w:ascii="Verdana"/>
                <w:b w:val="false"/>
                <w:i w:val="false"/>
                <w:color w:val="000000"/>
                <w:sz w:val="22"/>
              </w:rPr>
              <w:t>Бачки Брестовац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Бачки Грачац</w:t>
            </w:r>
          </w:p>
        </w:tc>
        <w:tc>
          <w:tcPr>
            <w:tcW w:w="4896" w:type="dxa"/>
            <w:tcBorders/>
            <w:vAlign w:val="center"/>
          </w:tcPr>
          <w:p>
            <w:pPr>
              <w:spacing w:after="150"/>
              <w:ind w:left="0"/>
              <w:jc w:val="left"/>
            </w:pPr>
            <w:r>
              <w:rPr>
                <w:rFonts w:ascii="Verdana"/>
                <w:b w:val="false"/>
                <w:i w:val="false"/>
                <w:color w:val="000000"/>
                <w:sz w:val="22"/>
              </w:rPr>
              <w:t>Бачки Грачац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Богојево</w:t>
            </w:r>
          </w:p>
        </w:tc>
        <w:tc>
          <w:tcPr>
            <w:tcW w:w="4896" w:type="dxa"/>
            <w:tcBorders/>
            <w:vAlign w:val="center"/>
          </w:tcPr>
          <w:p>
            <w:pPr>
              <w:spacing w:after="150"/>
              <w:ind w:left="0"/>
              <w:jc w:val="left"/>
            </w:pPr>
            <w:r>
              <w:rPr>
                <w:rFonts w:ascii="Verdana"/>
                <w:b w:val="false"/>
                <w:i w:val="false"/>
                <w:color w:val="000000"/>
                <w:sz w:val="22"/>
              </w:rPr>
              <w:t>Богојево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Дероње</w:t>
            </w:r>
          </w:p>
        </w:tc>
        <w:tc>
          <w:tcPr>
            <w:tcW w:w="4896" w:type="dxa"/>
            <w:tcBorders/>
            <w:vAlign w:val="center"/>
          </w:tcPr>
          <w:p>
            <w:pPr>
              <w:spacing w:after="150"/>
              <w:ind w:left="0"/>
              <w:jc w:val="left"/>
            </w:pPr>
            <w:r>
              <w:rPr>
                <w:rFonts w:ascii="Verdana"/>
                <w:b w:val="false"/>
                <w:i w:val="false"/>
                <w:color w:val="000000"/>
                <w:sz w:val="22"/>
              </w:rPr>
              <w:t>Дероње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Каравуково</w:t>
            </w:r>
          </w:p>
        </w:tc>
        <w:tc>
          <w:tcPr>
            <w:tcW w:w="4896" w:type="dxa"/>
            <w:tcBorders/>
            <w:vAlign w:val="center"/>
          </w:tcPr>
          <w:p>
            <w:pPr>
              <w:spacing w:after="150"/>
              <w:ind w:left="0"/>
              <w:jc w:val="left"/>
            </w:pPr>
            <w:r>
              <w:rPr>
                <w:rFonts w:ascii="Verdana"/>
                <w:b w:val="false"/>
                <w:i w:val="false"/>
                <w:color w:val="000000"/>
                <w:sz w:val="22"/>
              </w:rPr>
              <w:t>Каравуково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Лалић</w:t>
            </w:r>
          </w:p>
        </w:tc>
        <w:tc>
          <w:tcPr>
            <w:tcW w:w="4896" w:type="dxa"/>
            <w:tcBorders/>
            <w:vAlign w:val="center"/>
          </w:tcPr>
          <w:p>
            <w:pPr>
              <w:spacing w:after="150"/>
              <w:ind w:left="0"/>
              <w:jc w:val="left"/>
            </w:pPr>
            <w:r>
              <w:rPr>
                <w:rFonts w:ascii="Verdana"/>
                <w:b w:val="false"/>
                <w:i w:val="false"/>
                <w:color w:val="000000"/>
                <w:sz w:val="22"/>
              </w:rPr>
              <w:t>Лалић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Оџаци</w:t>
            </w:r>
          </w:p>
        </w:tc>
        <w:tc>
          <w:tcPr>
            <w:tcW w:w="4896" w:type="dxa"/>
            <w:tcBorders/>
            <w:vAlign w:val="center"/>
          </w:tcPr>
          <w:p>
            <w:pPr>
              <w:spacing w:after="150"/>
              <w:ind w:left="0"/>
              <w:jc w:val="left"/>
            </w:pPr>
            <w:r>
              <w:rPr>
                <w:rFonts w:ascii="Verdana"/>
                <w:b w:val="false"/>
                <w:i w:val="false"/>
                <w:color w:val="000000"/>
                <w:sz w:val="22"/>
              </w:rPr>
              <w:t>Оџаци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Ратково</w:t>
            </w:r>
          </w:p>
        </w:tc>
        <w:tc>
          <w:tcPr>
            <w:tcW w:w="4896" w:type="dxa"/>
            <w:tcBorders/>
            <w:vAlign w:val="center"/>
          </w:tcPr>
          <w:p>
            <w:pPr>
              <w:spacing w:after="150"/>
              <w:ind w:left="0"/>
              <w:jc w:val="left"/>
            </w:pPr>
            <w:r>
              <w:rPr>
                <w:rFonts w:ascii="Verdana"/>
                <w:b w:val="false"/>
                <w:i w:val="false"/>
                <w:color w:val="000000"/>
                <w:sz w:val="22"/>
              </w:rPr>
              <w:t>Ратково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Српски Милетић</w:t>
            </w:r>
          </w:p>
        </w:tc>
        <w:tc>
          <w:tcPr>
            <w:tcW w:w="4896" w:type="dxa"/>
            <w:tcBorders/>
            <w:vAlign w:val="center"/>
          </w:tcPr>
          <w:p>
            <w:pPr>
              <w:spacing w:after="150"/>
              <w:ind w:left="0"/>
              <w:jc w:val="left"/>
            </w:pPr>
            <w:r>
              <w:rPr>
                <w:rFonts w:ascii="Verdana"/>
                <w:b w:val="false"/>
                <w:i w:val="false"/>
                <w:color w:val="000000"/>
                <w:sz w:val="22"/>
              </w:rPr>
              <w:t>Српски Милетић</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104. Параћин</w:t>
            </w:r>
          </w:p>
        </w:tc>
        <w:tc>
          <w:tcPr>
            <w:tcW w:w="4752" w:type="dxa"/>
            <w:tcBorders/>
            <w:vAlign w:val="center"/>
          </w:tcPr>
          <w:p>
            <w:pPr>
              <w:spacing w:after="150"/>
              <w:ind w:left="0"/>
              <w:jc w:val="left"/>
            </w:pPr>
            <w:r>
              <w:rPr>
                <w:rFonts w:ascii="Verdana"/>
                <w:b w:val="false"/>
                <w:i w:val="false"/>
                <w:color w:val="000000"/>
                <w:sz w:val="22"/>
              </w:rPr>
              <w:t>Бошњане</w:t>
            </w:r>
          </w:p>
        </w:tc>
        <w:tc>
          <w:tcPr>
            <w:tcW w:w="4896" w:type="dxa"/>
            <w:tcBorders/>
            <w:vAlign w:val="center"/>
          </w:tcPr>
          <w:p>
            <w:pPr>
              <w:spacing w:after="150"/>
              <w:ind w:left="0"/>
              <w:jc w:val="left"/>
            </w:pPr>
            <w:r>
              <w:rPr>
                <w:rFonts w:ascii="Verdana"/>
                <w:b w:val="false"/>
                <w:i w:val="false"/>
                <w:color w:val="000000"/>
                <w:sz w:val="22"/>
              </w:rPr>
              <w:t>Бошњане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Буљане</w:t>
            </w:r>
          </w:p>
        </w:tc>
        <w:tc>
          <w:tcPr>
            <w:tcW w:w="4896" w:type="dxa"/>
            <w:tcBorders/>
            <w:vAlign w:val="center"/>
          </w:tcPr>
          <w:p>
            <w:pPr>
              <w:spacing w:after="150"/>
              <w:ind w:left="0"/>
              <w:jc w:val="left"/>
            </w:pPr>
            <w:r>
              <w:rPr>
                <w:rFonts w:ascii="Verdana"/>
                <w:b w:val="false"/>
                <w:i w:val="false"/>
                <w:color w:val="000000"/>
                <w:sz w:val="22"/>
              </w:rPr>
              <w:t>Буљане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Бусиловац</w:t>
            </w:r>
          </w:p>
        </w:tc>
        <w:tc>
          <w:tcPr>
            <w:tcW w:w="4896" w:type="dxa"/>
            <w:tcBorders/>
            <w:vAlign w:val="center"/>
          </w:tcPr>
          <w:p>
            <w:pPr>
              <w:spacing w:after="150"/>
              <w:ind w:left="0"/>
              <w:jc w:val="left"/>
            </w:pPr>
            <w:r>
              <w:rPr>
                <w:rFonts w:ascii="Verdana"/>
                <w:b w:val="false"/>
                <w:i w:val="false"/>
                <w:color w:val="000000"/>
                <w:sz w:val="22"/>
              </w:rPr>
              <w:t>Бусиловац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Главица</w:t>
            </w:r>
          </w:p>
        </w:tc>
        <w:tc>
          <w:tcPr>
            <w:tcW w:w="4896" w:type="dxa"/>
            <w:tcBorders/>
            <w:vAlign w:val="center"/>
          </w:tcPr>
          <w:p>
            <w:pPr>
              <w:spacing w:after="150"/>
              <w:ind w:left="0"/>
              <w:jc w:val="left"/>
            </w:pPr>
            <w:r>
              <w:rPr>
                <w:rFonts w:ascii="Verdana"/>
                <w:b w:val="false"/>
                <w:i w:val="false"/>
                <w:color w:val="000000"/>
                <w:sz w:val="22"/>
              </w:rPr>
              <w:t>Главица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Голубовац</w:t>
            </w:r>
          </w:p>
        </w:tc>
        <w:tc>
          <w:tcPr>
            <w:tcW w:w="4896" w:type="dxa"/>
            <w:tcBorders/>
            <w:vAlign w:val="center"/>
          </w:tcPr>
          <w:p>
            <w:pPr>
              <w:spacing w:after="150"/>
              <w:ind w:left="0"/>
              <w:jc w:val="left"/>
            </w:pPr>
            <w:r>
              <w:rPr>
                <w:rFonts w:ascii="Verdana"/>
                <w:b w:val="false"/>
                <w:i w:val="false"/>
                <w:color w:val="000000"/>
                <w:sz w:val="22"/>
              </w:rPr>
              <w:t>Голубовац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Мутница</w:t>
            </w:r>
          </w:p>
        </w:tc>
        <w:tc>
          <w:tcPr>
            <w:tcW w:w="4896" w:type="dxa"/>
            <w:tcBorders/>
            <w:vAlign w:val="center"/>
          </w:tcPr>
          <w:p>
            <w:pPr>
              <w:spacing w:after="150"/>
              <w:ind w:left="0"/>
              <w:jc w:val="left"/>
            </w:pPr>
            <w:r>
              <w:rPr>
                <w:rFonts w:ascii="Verdana"/>
                <w:b w:val="false"/>
                <w:i w:val="false"/>
                <w:color w:val="000000"/>
                <w:sz w:val="22"/>
              </w:rPr>
              <w:t>Горња Мутница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Видово</w:t>
            </w:r>
          </w:p>
        </w:tc>
        <w:tc>
          <w:tcPr>
            <w:tcW w:w="4896" w:type="dxa"/>
            <w:tcBorders/>
            <w:vAlign w:val="center"/>
          </w:tcPr>
          <w:p>
            <w:pPr>
              <w:spacing w:after="150"/>
              <w:ind w:left="0"/>
              <w:jc w:val="left"/>
            </w:pPr>
            <w:r>
              <w:rPr>
                <w:rFonts w:ascii="Verdana"/>
                <w:b w:val="false"/>
                <w:i w:val="false"/>
                <w:color w:val="000000"/>
                <w:sz w:val="22"/>
              </w:rPr>
              <w:t>Горње Видово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Горње Видово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Давидовац</w:t>
            </w:r>
          </w:p>
        </w:tc>
        <w:tc>
          <w:tcPr>
            <w:tcW w:w="4896" w:type="dxa"/>
            <w:tcBorders/>
            <w:vAlign w:val="center"/>
          </w:tcPr>
          <w:p>
            <w:pPr>
              <w:spacing w:after="150"/>
              <w:ind w:left="0"/>
              <w:jc w:val="left"/>
            </w:pPr>
            <w:r>
              <w:rPr>
                <w:rFonts w:ascii="Verdana"/>
                <w:b w:val="false"/>
                <w:i w:val="false"/>
                <w:color w:val="000000"/>
                <w:sz w:val="22"/>
              </w:rPr>
              <w:t>Давидовац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Мутница</w:t>
            </w:r>
          </w:p>
        </w:tc>
        <w:tc>
          <w:tcPr>
            <w:tcW w:w="4896" w:type="dxa"/>
            <w:tcBorders/>
            <w:vAlign w:val="center"/>
          </w:tcPr>
          <w:p>
            <w:pPr>
              <w:spacing w:after="150"/>
              <w:ind w:left="0"/>
              <w:jc w:val="left"/>
            </w:pPr>
            <w:r>
              <w:rPr>
                <w:rFonts w:ascii="Verdana"/>
                <w:b w:val="false"/>
                <w:i w:val="false"/>
                <w:color w:val="000000"/>
                <w:sz w:val="22"/>
              </w:rPr>
              <w:t>Доња Мутница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Видово</w:t>
            </w:r>
          </w:p>
        </w:tc>
        <w:tc>
          <w:tcPr>
            <w:tcW w:w="4896" w:type="dxa"/>
            <w:tcBorders/>
            <w:vAlign w:val="center"/>
          </w:tcPr>
          <w:p>
            <w:pPr>
              <w:spacing w:after="150"/>
              <w:ind w:left="0"/>
              <w:jc w:val="left"/>
            </w:pPr>
            <w:r>
              <w:rPr>
                <w:rFonts w:ascii="Verdana"/>
                <w:b w:val="false"/>
                <w:i w:val="false"/>
                <w:color w:val="000000"/>
                <w:sz w:val="22"/>
              </w:rPr>
              <w:t>Доње Видово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Дреновац</w:t>
            </w:r>
          </w:p>
        </w:tc>
        <w:tc>
          <w:tcPr>
            <w:tcW w:w="4896"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Забрега</w:t>
            </w:r>
          </w:p>
        </w:tc>
        <w:tc>
          <w:tcPr>
            <w:tcW w:w="4896" w:type="dxa"/>
            <w:tcBorders/>
            <w:vAlign w:val="center"/>
          </w:tcPr>
          <w:p>
            <w:pPr>
              <w:spacing w:after="150"/>
              <w:ind w:left="0"/>
              <w:jc w:val="left"/>
            </w:pPr>
            <w:r>
              <w:rPr>
                <w:rFonts w:ascii="Verdana"/>
                <w:b w:val="false"/>
                <w:i w:val="false"/>
                <w:color w:val="000000"/>
                <w:sz w:val="22"/>
              </w:rPr>
              <w:t>Забрега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w:t>
            </w:r>
          </w:p>
        </w:tc>
        <w:tc>
          <w:tcPr>
            <w:tcW w:w="4896" w:type="dxa"/>
            <w:tcBorders/>
            <w:vAlign w:val="center"/>
          </w:tcPr>
          <w:p>
            <w:pPr>
              <w:spacing w:after="150"/>
              <w:ind w:left="0"/>
              <w:jc w:val="left"/>
            </w:pPr>
            <w:r>
              <w:rPr>
                <w:rFonts w:ascii="Verdana"/>
                <w:b w:val="false"/>
                <w:i w:val="false"/>
                <w:color w:val="000000"/>
                <w:sz w:val="22"/>
              </w:rPr>
              <w:t>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Клачевица</w:t>
            </w:r>
          </w:p>
        </w:tc>
        <w:tc>
          <w:tcPr>
            <w:tcW w:w="4896" w:type="dxa"/>
            <w:tcBorders/>
            <w:vAlign w:val="center"/>
          </w:tcPr>
          <w:p>
            <w:pPr>
              <w:spacing w:after="150"/>
              <w:ind w:left="0"/>
              <w:jc w:val="left"/>
            </w:pPr>
            <w:r>
              <w:rPr>
                <w:rFonts w:ascii="Verdana"/>
                <w:b w:val="false"/>
                <w:i w:val="false"/>
                <w:color w:val="000000"/>
                <w:sz w:val="22"/>
              </w:rPr>
              <w:t>Клачевица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Крежбинац</w:t>
            </w:r>
          </w:p>
        </w:tc>
        <w:tc>
          <w:tcPr>
            <w:tcW w:w="4896" w:type="dxa"/>
            <w:tcBorders/>
            <w:vAlign w:val="center"/>
          </w:tcPr>
          <w:p>
            <w:pPr>
              <w:spacing w:after="150"/>
              <w:ind w:left="0"/>
              <w:jc w:val="left"/>
            </w:pPr>
            <w:r>
              <w:rPr>
                <w:rFonts w:ascii="Verdana"/>
                <w:b w:val="false"/>
                <w:i w:val="false"/>
                <w:color w:val="000000"/>
                <w:sz w:val="22"/>
              </w:rPr>
              <w:t>Крежбинац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Лебина</w:t>
            </w:r>
          </w:p>
        </w:tc>
        <w:tc>
          <w:tcPr>
            <w:tcW w:w="4896" w:type="dxa"/>
            <w:tcBorders/>
            <w:vAlign w:val="center"/>
          </w:tcPr>
          <w:p>
            <w:pPr>
              <w:spacing w:after="150"/>
              <w:ind w:left="0"/>
              <w:jc w:val="left"/>
            </w:pPr>
            <w:r>
              <w:rPr>
                <w:rFonts w:ascii="Verdana"/>
                <w:b w:val="false"/>
                <w:i w:val="false"/>
                <w:color w:val="000000"/>
                <w:sz w:val="22"/>
              </w:rPr>
              <w:t>Лебина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Лешје</w:t>
            </w:r>
          </w:p>
        </w:tc>
        <w:tc>
          <w:tcPr>
            <w:tcW w:w="4896" w:type="dxa"/>
            <w:tcBorders/>
            <w:vAlign w:val="center"/>
          </w:tcPr>
          <w:p>
            <w:pPr>
              <w:spacing w:after="150"/>
              <w:ind w:left="0"/>
              <w:jc w:val="left"/>
            </w:pPr>
            <w:r>
              <w:rPr>
                <w:rFonts w:ascii="Verdana"/>
                <w:b w:val="false"/>
                <w:i w:val="false"/>
                <w:color w:val="000000"/>
                <w:sz w:val="22"/>
              </w:rPr>
              <w:t>Лешје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Мириловац</w:t>
            </w:r>
          </w:p>
        </w:tc>
        <w:tc>
          <w:tcPr>
            <w:tcW w:w="4896" w:type="dxa"/>
            <w:tcBorders/>
            <w:vAlign w:val="center"/>
          </w:tcPr>
          <w:p>
            <w:pPr>
              <w:spacing w:after="150"/>
              <w:ind w:left="0"/>
              <w:jc w:val="left"/>
            </w:pPr>
            <w:r>
              <w:rPr>
                <w:rFonts w:ascii="Verdana"/>
                <w:b w:val="false"/>
                <w:i w:val="false"/>
                <w:color w:val="000000"/>
                <w:sz w:val="22"/>
              </w:rPr>
              <w:t>Мириловац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Параћин</w:t>
            </w:r>
          </w:p>
        </w:tc>
        <w:tc>
          <w:tcPr>
            <w:tcW w:w="4896" w:type="dxa"/>
            <w:tcBorders/>
            <w:vAlign w:val="center"/>
          </w:tcPr>
          <w:p>
            <w:pPr>
              <w:spacing w:after="150"/>
              <w:ind w:left="0"/>
              <w:jc w:val="left"/>
            </w:pPr>
            <w:r>
              <w:rPr>
                <w:rFonts w:ascii="Verdana"/>
                <w:b w:val="false"/>
                <w:i w:val="false"/>
                <w:color w:val="000000"/>
                <w:sz w:val="22"/>
              </w:rPr>
              <w:t>Параћин</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Параћин град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Плана</w:t>
            </w:r>
          </w:p>
        </w:tc>
        <w:tc>
          <w:tcPr>
            <w:tcW w:w="4896" w:type="dxa"/>
            <w:tcBorders/>
            <w:vAlign w:val="center"/>
          </w:tcPr>
          <w:p>
            <w:pPr>
              <w:spacing w:after="150"/>
              <w:ind w:left="0"/>
              <w:jc w:val="left"/>
            </w:pPr>
            <w:r>
              <w:rPr>
                <w:rFonts w:ascii="Verdana"/>
                <w:b w:val="false"/>
                <w:i w:val="false"/>
                <w:color w:val="000000"/>
                <w:sz w:val="22"/>
              </w:rPr>
              <w:t>Плана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Поповац</w:t>
            </w:r>
          </w:p>
        </w:tc>
        <w:tc>
          <w:tcPr>
            <w:tcW w:w="4896" w:type="dxa"/>
            <w:tcBorders/>
            <w:vAlign w:val="center"/>
          </w:tcPr>
          <w:p>
            <w:pPr>
              <w:spacing w:after="150"/>
              <w:ind w:left="0"/>
              <w:jc w:val="left"/>
            </w:pPr>
            <w:r>
              <w:rPr>
                <w:rFonts w:ascii="Verdana"/>
                <w:b w:val="false"/>
                <w:i w:val="false"/>
                <w:color w:val="000000"/>
                <w:sz w:val="22"/>
              </w:rPr>
              <w:t>Поповац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Поточац</w:t>
            </w:r>
          </w:p>
        </w:tc>
        <w:tc>
          <w:tcPr>
            <w:tcW w:w="4896" w:type="dxa"/>
            <w:tcBorders/>
            <w:vAlign w:val="center"/>
          </w:tcPr>
          <w:p>
            <w:pPr>
              <w:spacing w:after="150"/>
              <w:ind w:left="0"/>
              <w:jc w:val="left"/>
            </w:pPr>
            <w:r>
              <w:rPr>
                <w:rFonts w:ascii="Verdana"/>
                <w:b w:val="false"/>
                <w:i w:val="false"/>
                <w:color w:val="000000"/>
                <w:sz w:val="22"/>
              </w:rPr>
              <w:t>Поточац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Ратаре</w:t>
            </w:r>
          </w:p>
        </w:tc>
        <w:tc>
          <w:tcPr>
            <w:tcW w:w="4896" w:type="dxa"/>
            <w:tcBorders/>
            <w:vAlign w:val="center"/>
          </w:tcPr>
          <w:p>
            <w:pPr>
              <w:spacing w:after="150"/>
              <w:ind w:left="0"/>
              <w:jc w:val="left"/>
            </w:pPr>
            <w:r>
              <w:rPr>
                <w:rFonts w:ascii="Verdana"/>
                <w:b w:val="false"/>
                <w:i w:val="false"/>
                <w:color w:val="000000"/>
                <w:sz w:val="22"/>
              </w:rPr>
              <w:t>Ратаре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Рашевица</w:t>
            </w:r>
          </w:p>
        </w:tc>
        <w:tc>
          <w:tcPr>
            <w:tcW w:w="4896" w:type="dxa"/>
            <w:tcBorders/>
            <w:vAlign w:val="center"/>
          </w:tcPr>
          <w:p>
            <w:pPr>
              <w:spacing w:after="150"/>
              <w:ind w:left="0"/>
              <w:jc w:val="left"/>
            </w:pPr>
            <w:r>
              <w:rPr>
                <w:rFonts w:ascii="Verdana"/>
                <w:b w:val="false"/>
                <w:i w:val="false"/>
                <w:color w:val="000000"/>
                <w:sz w:val="22"/>
              </w:rPr>
              <w:t>Рашевица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Својново</w:t>
            </w:r>
          </w:p>
        </w:tc>
        <w:tc>
          <w:tcPr>
            <w:tcW w:w="4896" w:type="dxa"/>
            <w:tcBorders/>
            <w:vAlign w:val="center"/>
          </w:tcPr>
          <w:p>
            <w:pPr>
              <w:spacing w:after="150"/>
              <w:ind w:left="0"/>
              <w:jc w:val="left"/>
            </w:pPr>
            <w:r>
              <w:rPr>
                <w:rFonts w:ascii="Verdana"/>
                <w:b w:val="false"/>
                <w:i w:val="false"/>
                <w:color w:val="000000"/>
                <w:sz w:val="22"/>
              </w:rPr>
              <w:t>Својново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Сикирица</w:t>
            </w:r>
          </w:p>
        </w:tc>
        <w:tc>
          <w:tcPr>
            <w:tcW w:w="4896" w:type="dxa"/>
            <w:tcBorders/>
            <w:vAlign w:val="center"/>
          </w:tcPr>
          <w:p>
            <w:pPr>
              <w:spacing w:after="150"/>
              <w:ind w:left="0"/>
              <w:jc w:val="left"/>
            </w:pPr>
            <w:r>
              <w:rPr>
                <w:rFonts w:ascii="Verdana"/>
                <w:b w:val="false"/>
                <w:i w:val="false"/>
                <w:color w:val="000000"/>
                <w:sz w:val="22"/>
              </w:rPr>
              <w:t>Сикирица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Сињи Вир</w:t>
            </w:r>
          </w:p>
        </w:tc>
        <w:tc>
          <w:tcPr>
            <w:tcW w:w="4896" w:type="dxa"/>
            <w:tcBorders/>
            <w:vAlign w:val="center"/>
          </w:tcPr>
          <w:p>
            <w:pPr>
              <w:spacing w:after="150"/>
              <w:ind w:left="0"/>
              <w:jc w:val="left"/>
            </w:pPr>
            <w:r>
              <w:rPr>
                <w:rFonts w:ascii="Verdana"/>
                <w:b w:val="false"/>
                <w:i w:val="false"/>
                <w:color w:val="000000"/>
                <w:sz w:val="22"/>
              </w:rPr>
              <w:t>Сињи Вир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Сисевац</w:t>
            </w:r>
          </w:p>
        </w:tc>
        <w:tc>
          <w:tcPr>
            <w:tcW w:w="4896" w:type="dxa"/>
            <w:tcBorders/>
            <w:vAlign w:val="center"/>
          </w:tcPr>
          <w:p>
            <w:pPr>
              <w:spacing w:after="150"/>
              <w:ind w:left="0"/>
              <w:jc w:val="left"/>
            </w:pPr>
            <w:r>
              <w:rPr>
                <w:rFonts w:ascii="Verdana"/>
                <w:b w:val="false"/>
                <w:i w:val="false"/>
                <w:color w:val="000000"/>
                <w:sz w:val="22"/>
              </w:rPr>
              <w:t>Сисевац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Стрижа</w:t>
            </w:r>
          </w:p>
        </w:tc>
        <w:tc>
          <w:tcPr>
            <w:tcW w:w="4896" w:type="dxa"/>
            <w:tcBorders/>
            <w:vAlign w:val="center"/>
          </w:tcPr>
          <w:p>
            <w:pPr>
              <w:spacing w:after="150"/>
              <w:ind w:left="0"/>
              <w:jc w:val="left"/>
            </w:pPr>
            <w:r>
              <w:rPr>
                <w:rFonts w:ascii="Verdana"/>
                <w:b w:val="false"/>
                <w:i w:val="false"/>
                <w:color w:val="000000"/>
                <w:sz w:val="22"/>
              </w:rPr>
              <w:t>Стрижа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Стубица</w:t>
            </w:r>
          </w:p>
        </w:tc>
        <w:tc>
          <w:tcPr>
            <w:tcW w:w="4896" w:type="dxa"/>
            <w:tcBorders/>
            <w:vAlign w:val="center"/>
          </w:tcPr>
          <w:p>
            <w:pPr>
              <w:spacing w:after="150"/>
              <w:ind w:left="0"/>
              <w:jc w:val="left"/>
            </w:pPr>
            <w:r>
              <w:rPr>
                <w:rFonts w:ascii="Verdana"/>
                <w:b w:val="false"/>
                <w:i w:val="false"/>
                <w:color w:val="000000"/>
                <w:sz w:val="22"/>
              </w:rPr>
              <w:t>Стубица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Текија</w:t>
            </w:r>
          </w:p>
        </w:tc>
        <w:tc>
          <w:tcPr>
            <w:tcW w:w="4896" w:type="dxa"/>
            <w:tcBorders/>
            <w:vAlign w:val="center"/>
          </w:tcPr>
          <w:p>
            <w:pPr>
              <w:spacing w:after="150"/>
              <w:ind w:left="0"/>
              <w:jc w:val="left"/>
            </w:pPr>
            <w:r>
              <w:rPr>
                <w:rFonts w:ascii="Verdana"/>
                <w:b w:val="false"/>
                <w:i w:val="false"/>
                <w:color w:val="000000"/>
                <w:sz w:val="22"/>
              </w:rPr>
              <w:t>Текија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Трешњевица</w:t>
            </w:r>
          </w:p>
        </w:tc>
        <w:tc>
          <w:tcPr>
            <w:tcW w:w="4896" w:type="dxa"/>
            <w:tcBorders/>
            <w:vAlign w:val="center"/>
          </w:tcPr>
          <w:p>
            <w:pPr>
              <w:spacing w:after="150"/>
              <w:ind w:left="0"/>
              <w:jc w:val="left"/>
            </w:pPr>
            <w:r>
              <w:rPr>
                <w:rFonts w:ascii="Verdana"/>
                <w:b w:val="false"/>
                <w:i w:val="false"/>
                <w:color w:val="000000"/>
                <w:sz w:val="22"/>
              </w:rPr>
              <w:t>Трешњевица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Чепуре</w:t>
            </w:r>
          </w:p>
        </w:tc>
        <w:tc>
          <w:tcPr>
            <w:tcW w:w="4896" w:type="dxa"/>
            <w:tcBorders/>
            <w:vAlign w:val="center"/>
          </w:tcPr>
          <w:p>
            <w:pPr>
              <w:spacing w:after="150"/>
              <w:ind w:left="0"/>
              <w:jc w:val="left"/>
            </w:pPr>
            <w:r>
              <w:rPr>
                <w:rFonts w:ascii="Verdana"/>
                <w:b w:val="false"/>
                <w:i w:val="false"/>
                <w:color w:val="000000"/>
                <w:sz w:val="22"/>
              </w:rPr>
              <w:t>Чепуре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Шавац</w:t>
            </w:r>
          </w:p>
        </w:tc>
        <w:tc>
          <w:tcPr>
            <w:tcW w:w="4896" w:type="dxa"/>
            <w:tcBorders/>
            <w:vAlign w:val="center"/>
          </w:tcPr>
          <w:p>
            <w:pPr>
              <w:spacing w:after="150"/>
              <w:ind w:left="0"/>
              <w:jc w:val="left"/>
            </w:pPr>
            <w:r>
              <w:rPr>
                <w:rFonts w:ascii="Verdana"/>
                <w:b w:val="false"/>
                <w:i w:val="false"/>
                <w:color w:val="000000"/>
                <w:sz w:val="22"/>
              </w:rPr>
              <w:t>Шавац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Шалудовац</w:t>
            </w:r>
          </w:p>
        </w:tc>
        <w:tc>
          <w:tcPr>
            <w:tcW w:w="4896" w:type="dxa"/>
            <w:tcBorders/>
            <w:vAlign w:val="center"/>
          </w:tcPr>
          <w:p>
            <w:pPr>
              <w:spacing w:after="150"/>
              <w:ind w:left="0"/>
              <w:jc w:val="left"/>
            </w:pPr>
            <w:r>
              <w:rPr>
                <w:rFonts w:ascii="Verdana"/>
                <w:b w:val="false"/>
                <w:i w:val="false"/>
                <w:color w:val="000000"/>
                <w:sz w:val="22"/>
              </w:rPr>
              <w:t>Шалудовац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105. Петровац на Млави</w:t>
            </w:r>
          </w:p>
        </w:tc>
        <w:tc>
          <w:tcPr>
            <w:tcW w:w="4752" w:type="dxa"/>
            <w:tcBorders/>
            <w:vAlign w:val="center"/>
          </w:tcPr>
          <w:p>
            <w:pPr>
              <w:spacing w:after="150"/>
              <w:ind w:left="0"/>
              <w:jc w:val="left"/>
            </w:pPr>
            <w:r>
              <w:rPr>
                <w:rFonts w:ascii="Verdana"/>
                <w:b w:val="false"/>
                <w:i w:val="false"/>
                <w:color w:val="000000"/>
                <w:sz w:val="22"/>
              </w:rPr>
              <w:t>Бистрица</w:t>
            </w:r>
          </w:p>
        </w:tc>
        <w:tc>
          <w:tcPr>
            <w:tcW w:w="4896" w:type="dxa"/>
            <w:tcBorders/>
            <w:vAlign w:val="center"/>
          </w:tcPr>
          <w:p>
            <w:pPr>
              <w:spacing w:after="150"/>
              <w:ind w:left="0"/>
              <w:jc w:val="left"/>
            </w:pPr>
            <w:r>
              <w:rPr>
                <w:rFonts w:ascii="Verdana"/>
                <w:b w:val="false"/>
                <w:i w:val="false"/>
                <w:color w:val="000000"/>
                <w:sz w:val="22"/>
              </w:rPr>
              <w:t>Бистрица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Бошњак</w:t>
            </w:r>
          </w:p>
        </w:tc>
        <w:tc>
          <w:tcPr>
            <w:tcW w:w="4896" w:type="dxa"/>
            <w:tcBorders/>
            <w:vAlign w:val="center"/>
          </w:tcPr>
          <w:p>
            <w:pPr>
              <w:spacing w:after="150"/>
              <w:ind w:left="0"/>
              <w:jc w:val="left"/>
            </w:pPr>
            <w:r>
              <w:rPr>
                <w:rFonts w:ascii="Verdana"/>
                <w:b w:val="false"/>
                <w:i w:val="false"/>
                <w:color w:val="000000"/>
                <w:sz w:val="22"/>
              </w:rPr>
              <w:t>Бошњак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Буровац</w:t>
            </w:r>
          </w:p>
        </w:tc>
        <w:tc>
          <w:tcPr>
            <w:tcW w:w="4896" w:type="dxa"/>
            <w:tcBorders/>
            <w:vAlign w:val="center"/>
          </w:tcPr>
          <w:p>
            <w:pPr>
              <w:spacing w:after="150"/>
              <w:ind w:left="0"/>
              <w:jc w:val="left"/>
            </w:pPr>
            <w:r>
              <w:rPr>
                <w:rFonts w:ascii="Verdana"/>
                <w:b w:val="false"/>
                <w:i w:val="false"/>
                <w:color w:val="000000"/>
                <w:sz w:val="22"/>
              </w:rPr>
              <w:t>Буровац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Бусур</w:t>
            </w:r>
          </w:p>
        </w:tc>
        <w:tc>
          <w:tcPr>
            <w:tcW w:w="4896" w:type="dxa"/>
            <w:tcBorders/>
            <w:vAlign w:val="center"/>
          </w:tcPr>
          <w:p>
            <w:pPr>
              <w:spacing w:after="150"/>
              <w:ind w:left="0"/>
              <w:jc w:val="left"/>
            </w:pPr>
            <w:r>
              <w:rPr>
                <w:rFonts w:ascii="Verdana"/>
                <w:b w:val="false"/>
                <w:i w:val="false"/>
                <w:color w:val="000000"/>
                <w:sz w:val="22"/>
              </w:rPr>
              <w:t>Бусур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Везичево</w:t>
            </w:r>
          </w:p>
        </w:tc>
        <w:tc>
          <w:tcPr>
            <w:tcW w:w="4896" w:type="dxa"/>
            <w:tcBorders/>
            <w:vAlign w:val="center"/>
          </w:tcPr>
          <w:p>
            <w:pPr>
              <w:spacing w:after="150"/>
              <w:ind w:left="0"/>
              <w:jc w:val="left"/>
            </w:pPr>
            <w:r>
              <w:rPr>
                <w:rFonts w:ascii="Verdana"/>
                <w:b w:val="false"/>
                <w:i w:val="false"/>
                <w:color w:val="000000"/>
                <w:sz w:val="22"/>
              </w:rPr>
              <w:t>Везичево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Поповац</w:t>
            </w:r>
          </w:p>
        </w:tc>
        <w:tc>
          <w:tcPr>
            <w:tcW w:w="4896" w:type="dxa"/>
            <w:tcBorders/>
            <w:vAlign w:val="center"/>
          </w:tcPr>
          <w:p>
            <w:pPr>
              <w:spacing w:after="150"/>
              <w:ind w:left="0"/>
              <w:jc w:val="left"/>
            </w:pPr>
            <w:r>
              <w:rPr>
                <w:rFonts w:ascii="Verdana"/>
                <w:b w:val="false"/>
                <w:i w:val="false"/>
                <w:color w:val="000000"/>
                <w:sz w:val="22"/>
              </w:rPr>
              <w:t>Велики Поповац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 Лаоле</w:t>
            </w:r>
          </w:p>
        </w:tc>
        <w:tc>
          <w:tcPr>
            <w:tcW w:w="4896" w:type="dxa"/>
            <w:tcBorders/>
            <w:vAlign w:val="center"/>
          </w:tcPr>
          <w:p>
            <w:pPr>
              <w:spacing w:after="150"/>
              <w:ind w:left="0"/>
              <w:jc w:val="left"/>
            </w:pPr>
            <w:r>
              <w:rPr>
                <w:rFonts w:ascii="Verdana"/>
                <w:b w:val="false"/>
                <w:i w:val="false"/>
                <w:color w:val="000000"/>
                <w:sz w:val="22"/>
              </w:rPr>
              <w:t>Велико Лаоле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Витовница</w:t>
            </w:r>
          </w:p>
        </w:tc>
        <w:tc>
          <w:tcPr>
            <w:tcW w:w="4896" w:type="dxa"/>
            <w:tcBorders/>
            <w:vAlign w:val="center"/>
          </w:tcPr>
          <w:p>
            <w:pPr>
              <w:spacing w:after="150"/>
              <w:ind w:left="0"/>
              <w:jc w:val="left"/>
            </w:pPr>
            <w:r>
              <w:rPr>
                <w:rFonts w:ascii="Verdana"/>
                <w:b w:val="false"/>
                <w:i w:val="false"/>
                <w:color w:val="000000"/>
                <w:sz w:val="22"/>
              </w:rPr>
              <w:t>Витовница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Вошановац</w:t>
            </w:r>
          </w:p>
        </w:tc>
        <w:tc>
          <w:tcPr>
            <w:tcW w:w="4896" w:type="dxa"/>
            <w:tcBorders/>
            <w:vAlign w:val="center"/>
          </w:tcPr>
          <w:p>
            <w:pPr>
              <w:spacing w:after="150"/>
              <w:ind w:left="0"/>
              <w:jc w:val="left"/>
            </w:pPr>
            <w:r>
              <w:rPr>
                <w:rFonts w:ascii="Verdana"/>
                <w:b w:val="false"/>
                <w:i w:val="false"/>
                <w:color w:val="000000"/>
                <w:sz w:val="22"/>
              </w:rPr>
              <w:t>Вошановац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Добрње</w:t>
            </w:r>
          </w:p>
        </w:tc>
        <w:tc>
          <w:tcPr>
            <w:tcW w:w="4896" w:type="dxa"/>
            <w:tcBorders/>
            <w:vAlign w:val="center"/>
          </w:tcPr>
          <w:p>
            <w:pPr>
              <w:spacing w:after="150"/>
              <w:ind w:left="0"/>
              <w:jc w:val="left"/>
            </w:pPr>
            <w:r>
              <w:rPr>
                <w:rFonts w:ascii="Verdana"/>
                <w:b w:val="false"/>
                <w:i w:val="false"/>
                <w:color w:val="000000"/>
                <w:sz w:val="22"/>
              </w:rPr>
              <w:t>Добрње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Дубочка</w:t>
            </w:r>
          </w:p>
        </w:tc>
        <w:tc>
          <w:tcPr>
            <w:tcW w:w="4896" w:type="dxa"/>
            <w:tcBorders/>
            <w:vAlign w:val="center"/>
          </w:tcPr>
          <w:p>
            <w:pPr>
              <w:spacing w:after="150"/>
              <w:ind w:left="0"/>
              <w:jc w:val="left"/>
            </w:pPr>
            <w:r>
              <w:rPr>
                <w:rFonts w:ascii="Verdana"/>
                <w:b w:val="false"/>
                <w:i w:val="false"/>
                <w:color w:val="000000"/>
                <w:sz w:val="22"/>
              </w:rPr>
              <w:t>Дубочка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Ждрело</w:t>
            </w:r>
          </w:p>
        </w:tc>
        <w:tc>
          <w:tcPr>
            <w:tcW w:w="4896" w:type="dxa"/>
            <w:tcBorders/>
            <w:vAlign w:val="center"/>
          </w:tcPr>
          <w:p>
            <w:pPr>
              <w:spacing w:after="150"/>
              <w:ind w:left="0"/>
              <w:jc w:val="left"/>
            </w:pPr>
            <w:r>
              <w:rPr>
                <w:rFonts w:ascii="Verdana"/>
                <w:b w:val="false"/>
                <w:i w:val="false"/>
                <w:color w:val="000000"/>
                <w:sz w:val="22"/>
              </w:rPr>
              <w:t>Ждрело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Забрђе</w:t>
            </w:r>
          </w:p>
        </w:tc>
        <w:tc>
          <w:tcPr>
            <w:tcW w:w="4896" w:type="dxa"/>
            <w:tcBorders/>
            <w:vAlign w:val="center"/>
          </w:tcPr>
          <w:p>
            <w:pPr>
              <w:spacing w:after="150"/>
              <w:ind w:left="0"/>
              <w:jc w:val="left"/>
            </w:pPr>
            <w:r>
              <w:rPr>
                <w:rFonts w:ascii="Verdana"/>
                <w:b w:val="false"/>
                <w:i w:val="false"/>
                <w:color w:val="000000"/>
                <w:sz w:val="22"/>
              </w:rPr>
              <w:t>Забрђе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Каменово</w:t>
            </w:r>
          </w:p>
        </w:tc>
        <w:tc>
          <w:tcPr>
            <w:tcW w:w="4896" w:type="dxa"/>
            <w:tcBorders/>
            <w:vAlign w:val="center"/>
          </w:tcPr>
          <w:p>
            <w:pPr>
              <w:spacing w:after="150"/>
              <w:ind w:left="0"/>
              <w:jc w:val="left"/>
            </w:pPr>
            <w:r>
              <w:rPr>
                <w:rFonts w:ascii="Verdana"/>
                <w:b w:val="false"/>
                <w:i w:val="false"/>
                <w:color w:val="000000"/>
                <w:sz w:val="22"/>
              </w:rPr>
              <w:t>Каменово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Кладурово</w:t>
            </w:r>
          </w:p>
        </w:tc>
        <w:tc>
          <w:tcPr>
            <w:tcW w:w="4896" w:type="dxa"/>
            <w:tcBorders/>
            <w:vAlign w:val="center"/>
          </w:tcPr>
          <w:p>
            <w:pPr>
              <w:spacing w:after="150"/>
              <w:ind w:left="0"/>
              <w:jc w:val="left"/>
            </w:pPr>
            <w:r>
              <w:rPr>
                <w:rFonts w:ascii="Verdana"/>
                <w:b w:val="false"/>
                <w:i w:val="false"/>
                <w:color w:val="000000"/>
                <w:sz w:val="22"/>
              </w:rPr>
              <w:t>Кладурово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Кнежица</w:t>
            </w:r>
          </w:p>
        </w:tc>
        <w:tc>
          <w:tcPr>
            <w:tcW w:w="4896" w:type="dxa"/>
            <w:tcBorders/>
            <w:vAlign w:val="center"/>
          </w:tcPr>
          <w:p>
            <w:pPr>
              <w:spacing w:after="150"/>
              <w:ind w:left="0"/>
              <w:jc w:val="left"/>
            </w:pPr>
            <w:r>
              <w:rPr>
                <w:rFonts w:ascii="Verdana"/>
                <w:b w:val="false"/>
                <w:i w:val="false"/>
                <w:color w:val="000000"/>
                <w:sz w:val="22"/>
              </w:rPr>
              <w:t>Кнежица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Крвије</w:t>
            </w:r>
          </w:p>
        </w:tc>
        <w:tc>
          <w:tcPr>
            <w:tcW w:w="4896" w:type="dxa"/>
            <w:tcBorders/>
            <w:vAlign w:val="center"/>
          </w:tcPr>
          <w:p>
            <w:pPr>
              <w:spacing w:after="150"/>
              <w:ind w:left="0"/>
              <w:jc w:val="left"/>
            </w:pPr>
            <w:r>
              <w:rPr>
                <w:rFonts w:ascii="Verdana"/>
                <w:b w:val="false"/>
                <w:i w:val="false"/>
                <w:color w:val="000000"/>
                <w:sz w:val="22"/>
              </w:rPr>
              <w:t>Крвије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Лесковац</w:t>
            </w:r>
          </w:p>
        </w:tc>
        <w:tc>
          <w:tcPr>
            <w:tcW w:w="4896" w:type="dxa"/>
            <w:tcBorders/>
            <w:vAlign w:val="center"/>
          </w:tcPr>
          <w:p>
            <w:pPr>
              <w:spacing w:after="150"/>
              <w:ind w:left="0"/>
              <w:jc w:val="left"/>
            </w:pPr>
            <w:r>
              <w:rPr>
                <w:rFonts w:ascii="Verdana"/>
                <w:b w:val="false"/>
                <w:i w:val="false"/>
                <w:color w:val="000000"/>
                <w:sz w:val="22"/>
              </w:rPr>
              <w:t>Лесковац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Лопушник</w:t>
            </w:r>
          </w:p>
        </w:tc>
        <w:tc>
          <w:tcPr>
            <w:tcW w:w="4896" w:type="dxa"/>
            <w:tcBorders/>
            <w:vAlign w:val="center"/>
          </w:tcPr>
          <w:p>
            <w:pPr>
              <w:spacing w:after="150"/>
              <w:ind w:left="0"/>
              <w:jc w:val="left"/>
            </w:pPr>
            <w:r>
              <w:rPr>
                <w:rFonts w:ascii="Verdana"/>
                <w:b w:val="false"/>
                <w:i w:val="false"/>
                <w:color w:val="000000"/>
                <w:sz w:val="22"/>
              </w:rPr>
              <w:t>Лопушник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Лаоле</w:t>
            </w:r>
          </w:p>
        </w:tc>
        <w:tc>
          <w:tcPr>
            <w:tcW w:w="4896" w:type="dxa"/>
            <w:tcBorders/>
            <w:vAlign w:val="center"/>
          </w:tcPr>
          <w:p>
            <w:pPr>
              <w:spacing w:after="150"/>
              <w:ind w:left="0"/>
              <w:jc w:val="left"/>
            </w:pPr>
            <w:r>
              <w:rPr>
                <w:rFonts w:ascii="Verdana"/>
                <w:b w:val="false"/>
                <w:i w:val="false"/>
                <w:color w:val="000000"/>
                <w:sz w:val="22"/>
              </w:rPr>
              <w:t>Мало Лаоле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Манастирица</w:t>
            </w:r>
          </w:p>
        </w:tc>
        <w:tc>
          <w:tcPr>
            <w:tcW w:w="4896" w:type="dxa"/>
            <w:tcBorders/>
            <w:vAlign w:val="center"/>
          </w:tcPr>
          <w:p>
            <w:pPr>
              <w:spacing w:after="150"/>
              <w:ind w:left="0"/>
              <w:jc w:val="left"/>
            </w:pPr>
            <w:r>
              <w:rPr>
                <w:rFonts w:ascii="Verdana"/>
                <w:b w:val="false"/>
                <w:i w:val="false"/>
                <w:color w:val="000000"/>
                <w:sz w:val="22"/>
              </w:rPr>
              <w:t>Манастирица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Мелница</w:t>
            </w:r>
          </w:p>
        </w:tc>
        <w:tc>
          <w:tcPr>
            <w:tcW w:w="4896" w:type="dxa"/>
            <w:tcBorders/>
            <w:vAlign w:val="center"/>
          </w:tcPr>
          <w:p>
            <w:pPr>
              <w:spacing w:after="150"/>
              <w:ind w:left="0"/>
              <w:jc w:val="left"/>
            </w:pPr>
            <w:r>
              <w:rPr>
                <w:rFonts w:ascii="Verdana"/>
                <w:b w:val="false"/>
                <w:i w:val="false"/>
                <w:color w:val="000000"/>
                <w:sz w:val="22"/>
              </w:rPr>
              <w:t>Мелница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Орешковица</w:t>
            </w:r>
          </w:p>
        </w:tc>
        <w:tc>
          <w:tcPr>
            <w:tcW w:w="4896" w:type="dxa"/>
            <w:tcBorders/>
            <w:vAlign w:val="center"/>
          </w:tcPr>
          <w:p>
            <w:pPr>
              <w:spacing w:after="150"/>
              <w:ind w:left="0"/>
              <w:jc w:val="left"/>
            </w:pPr>
            <w:r>
              <w:rPr>
                <w:rFonts w:ascii="Verdana"/>
                <w:b w:val="false"/>
                <w:i w:val="false"/>
                <w:color w:val="000000"/>
                <w:sz w:val="22"/>
              </w:rPr>
              <w:t>Орешковица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Орљево</w:t>
            </w:r>
          </w:p>
        </w:tc>
        <w:tc>
          <w:tcPr>
            <w:tcW w:w="4896" w:type="dxa"/>
            <w:tcBorders/>
            <w:vAlign w:val="center"/>
          </w:tcPr>
          <w:p>
            <w:pPr>
              <w:spacing w:after="150"/>
              <w:ind w:left="0"/>
              <w:jc w:val="left"/>
            </w:pPr>
            <w:r>
              <w:rPr>
                <w:rFonts w:ascii="Verdana"/>
                <w:b w:val="false"/>
                <w:i w:val="false"/>
                <w:color w:val="000000"/>
                <w:sz w:val="22"/>
              </w:rPr>
              <w:t>Орљево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Панково</w:t>
            </w:r>
          </w:p>
        </w:tc>
        <w:tc>
          <w:tcPr>
            <w:tcW w:w="4896" w:type="dxa"/>
            <w:tcBorders/>
            <w:vAlign w:val="center"/>
          </w:tcPr>
          <w:p>
            <w:pPr>
              <w:spacing w:after="150"/>
              <w:ind w:left="0"/>
              <w:jc w:val="left"/>
            </w:pPr>
            <w:r>
              <w:rPr>
                <w:rFonts w:ascii="Verdana"/>
                <w:b w:val="false"/>
                <w:i w:val="false"/>
                <w:color w:val="000000"/>
                <w:sz w:val="22"/>
              </w:rPr>
              <w:t>Панково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Петровац на Млави</w:t>
            </w:r>
          </w:p>
        </w:tc>
        <w:tc>
          <w:tcPr>
            <w:tcW w:w="4896" w:type="dxa"/>
            <w:tcBorders/>
            <w:vAlign w:val="center"/>
          </w:tcPr>
          <w:p>
            <w:pPr>
              <w:spacing w:after="150"/>
              <w:ind w:left="0"/>
              <w:jc w:val="left"/>
            </w:pPr>
            <w:r>
              <w:rPr>
                <w:rFonts w:ascii="Verdana"/>
                <w:b w:val="false"/>
                <w:i w:val="false"/>
                <w:color w:val="000000"/>
                <w:sz w:val="22"/>
              </w:rPr>
              <w:t>Петровац на Млави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Рановац</w:t>
            </w:r>
          </w:p>
        </w:tc>
        <w:tc>
          <w:tcPr>
            <w:tcW w:w="4896" w:type="dxa"/>
            <w:tcBorders/>
            <w:vAlign w:val="center"/>
          </w:tcPr>
          <w:p>
            <w:pPr>
              <w:spacing w:after="150"/>
              <w:ind w:left="0"/>
              <w:jc w:val="left"/>
            </w:pPr>
            <w:r>
              <w:rPr>
                <w:rFonts w:ascii="Verdana"/>
                <w:b w:val="false"/>
                <w:i w:val="false"/>
                <w:color w:val="000000"/>
                <w:sz w:val="22"/>
              </w:rPr>
              <w:t>Рановац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Рашанац</w:t>
            </w:r>
          </w:p>
        </w:tc>
        <w:tc>
          <w:tcPr>
            <w:tcW w:w="4896" w:type="dxa"/>
            <w:tcBorders/>
            <w:vAlign w:val="center"/>
          </w:tcPr>
          <w:p>
            <w:pPr>
              <w:spacing w:after="150"/>
              <w:ind w:left="0"/>
              <w:jc w:val="left"/>
            </w:pPr>
            <w:r>
              <w:rPr>
                <w:rFonts w:ascii="Verdana"/>
                <w:b w:val="false"/>
                <w:i w:val="false"/>
                <w:color w:val="000000"/>
                <w:sz w:val="22"/>
              </w:rPr>
              <w:t>Рашанац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Стамница</w:t>
            </w:r>
          </w:p>
        </w:tc>
        <w:tc>
          <w:tcPr>
            <w:tcW w:w="4896" w:type="dxa"/>
            <w:tcBorders/>
            <w:vAlign w:val="center"/>
          </w:tcPr>
          <w:p>
            <w:pPr>
              <w:spacing w:after="150"/>
              <w:ind w:left="0"/>
              <w:jc w:val="left"/>
            </w:pPr>
            <w:r>
              <w:rPr>
                <w:rFonts w:ascii="Verdana"/>
                <w:b w:val="false"/>
                <w:i w:val="false"/>
                <w:color w:val="000000"/>
                <w:sz w:val="22"/>
              </w:rPr>
              <w:t>Стамница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Старчево</w:t>
            </w:r>
          </w:p>
        </w:tc>
        <w:tc>
          <w:tcPr>
            <w:tcW w:w="4896" w:type="dxa"/>
            <w:tcBorders/>
            <w:vAlign w:val="center"/>
          </w:tcPr>
          <w:p>
            <w:pPr>
              <w:spacing w:after="150"/>
              <w:ind w:left="0"/>
              <w:jc w:val="left"/>
            </w:pPr>
            <w:r>
              <w:rPr>
                <w:rFonts w:ascii="Verdana"/>
                <w:b w:val="false"/>
                <w:i w:val="false"/>
                <w:color w:val="000000"/>
                <w:sz w:val="22"/>
              </w:rPr>
              <w:t>Старчево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Табановац</w:t>
            </w:r>
          </w:p>
        </w:tc>
        <w:tc>
          <w:tcPr>
            <w:tcW w:w="4896" w:type="dxa"/>
            <w:tcBorders/>
            <w:vAlign w:val="center"/>
          </w:tcPr>
          <w:p>
            <w:pPr>
              <w:spacing w:after="150"/>
              <w:ind w:left="0"/>
              <w:jc w:val="left"/>
            </w:pPr>
            <w:r>
              <w:rPr>
                <w:rFonts w:ascii="Verdana"/>
                <w:b w:val="false"/>
                <w:i w:val="false"/>
                <w:color w:val="000000"/>
                <w:sz w:val="22"/>
              </w:rPr>
              <w:t>Табановац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Трновче</w:t>
            </w:r>
          </w:p>
        </w:tc>
        <w:tc>
          <w:tcPr>
            <w:tcW w:w="4896" w:type="dxa"/>
            <w:tcBorders/>
            <w:vAlign w:val="center"/>
          </w:tcPr>
          <w:p>
            <w:pPr>
              <w:spacing w:after="150"/>
              <w:ind w:left="0"/>
              <w:jc w:val="left"/>
            </w:pPr>
            <w:r>
              <w:rPr>
                <w:rFonts w:ascii="Verdana"/>
                <w:b w:val="false"/>
                <w:i w:val="false"/>
                <w:color w:val="000000"/>
                <w:sz w:val="22"/>
              </w:rPr>
              <w:t>Трновче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Ћовдин</w:t>
            </w:r>
          </w:p>
        </w:tc>
        <w:tc>
          <w:tcPr>
            <w:tcW w:w="4896" w:type="dxa"/>
            <w:tcBorders/>
            <w:vAlign w:val="center"/>
          </w:tcPr>
          <w:p>
            <w:pPr>
              <w:spacing w:after="150"/>
              <w:ind w:left="0"/>
              <w:jc w:val="left"/>
            </w:pPr>
            <w:r>
              <w:rPr>
                <w:rFonts w:ascii="Verdana"/>
                <w:b w:val="false"/>
                <w:i w:val="false"/>
                <w:color w:val="000000"/>
                <w:sz w:val="22"/>
              </w:rPr>
              <w:t>Ћовдин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Шетоње</w:t>
            </w:r>
          </w:p>
        </w:tc>
        <w:tc>
          <w:tcPr>
            <w:tcW w:w="4896" w:type="dxa"/>
            <w:tcBorders/>
            <w:vAlign w:val="center"/>
          </w:tcPr>
          <w:p>
            <w:pPr>
              <w:spacing w:after="150"/>
              <w:ind w:left="0"/>
              <w:jc w:val="left"/>
            </w:pPr>
            <w:r>
              <w:rPr>
                <w:rFonts w:ascii="Verdana"/>
                <w:b w:val="false"/>
                <w:i w:val="false"/>
                <w:color w:val="000000"/>
                <w:sz w:val="22"/>
              </w:rPr>
              <w:t>Шетоње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106. Пећ</w:t>
            </w:r>
          </w:p>
        </w:tc>
        <w:tc>
          <w:tcPr>
            <w:tcW w:w="4752" w:type="dxa"/>
            <w:tcBorders/>
            <w:vAlign w:val="center"/>
          </w:tcPr>
          <w:p>
            <w:pPr>
              <w:spacing w:after="150"/>
              <w:ind w:left="0"/>
              <w:jc w:val="left"/>
            </w:pPr>
            <w:r>
              <w:rPr>
                <w:rFonts w:ascii="Verdana"/>
                <w:b w:val="false"/>
                <w:i w:val="false"/>
                <w:color w:val="000000"/>
                <w:sz w:val="22"/>
              </w:rPr>
              <w:t>Алагина Река</w:t>
            </w:r>
          </w:p>
        </w:tc>
        <w:tc>
          <w:tcPr>
            <w:tcW w:w="4896" w:type="dxa"/>
            <w:tcBorders/>
            <w:vAlign w:val="center"/>
          </w:tcPr>
          <w:p>
            <w:pPr>
              <w:spacing w:after="150"/>
              <w:ind w:left="0"/>
              <w:jc w:val="left"/>
            </w:pPr>
            <w:r>
              <w:rPr>
                <w:rFonts w:ascii="Verdana"/>
                <w:b w:val="false"/>
                <w:i w:val="false"/>
                <w:color w:val="000000"/>
                <w:sz w:val="22"/>
              </w:rPr>
              <w:t>Алагина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Бабиће</w:t>
            </w:r>
          </w:p>
        </w:tc>
        <w:tc>
          <w:tcPr>
            <w:tcW w:w="4896" w:type="dxa"/>
            <w:tcBorders/>
            <w:vAlign w:val="center"/>
          </w:tcPr>
          <w:p>
            <w:pPr>
              <w:spacing w:after="150"/>
              <w:ind w:left="0"/>
              <w:jc w:val="left"/>
            </w:pPr>
            <w:r>
              <w:rPr>
                <w:rFonts w:ascii="Verdana"/>
                <w:b w:val="false"/>
                <w:i w:val="false"/>
                <w:color w:val="000000"/>
                <w:sz w:val="22"/>
              </w:rPr>
              <w:t>Бабиће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Баране</w:t>
            </w:r>
          </w:p>
        </w:tc>
        <w:tc>
          <w:tcPr>
            <w:tcW w:w="4896" w:type="dxa"/>
            <w:tcBorders/>
            <w:vAlign w:val="center"/>
          </w:tcPr>
          <w:p>
            <w:pPr>
              <w:spacing w:after="150"/>
              <w:ind w:left="0"/>
              <w:jc w:val="left"/>
            </w:pPr>
            <w:r>
              <w:rPr>
                <w:rFonts w:ascii="Verdana"/>
                <w:b w:val="false"/>
                <w:i w:val="false"/>
                <w:color w:val="000000"/>
                <w:sz w:val="22"/>
              </w:rPr>
              <w:t>Баране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Благаје</w:t>
            </w:r>
          </w:p>
        </w:tc>
        <w:tc>
          <w:tcPr>
            <w:tcW w:w="4896" w:type="dxa"/>
            <w:tcBorders/>
            <w:vAlign w:val="center"/>
          </w:tcPr>
          <w:p>
            <w:pPr>
              <w:spacing w:after="150"/>
              <w:ind w:left="0"/>
              <w:jc w:val="left"/>
            </w:pPr>
            <w:r>
              <w:rPr>
                <w:rFonts w:ascii="Verdana"/>
                <w:b w:val="false"/>
                <w:i w:val="false"/>
                <w:color w:val="000000"/>
                <w:sz w:val="22"/>
              </w:rPr>
              <w:t>Благаје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Боге</w:t>
            </w:r>
          </w:p>
        </w:tc>
        <w:tc>
          <w:tcPr>
            <w:tcW w:w="4896" w:type="dxa"/>
            <w:tcBorders/>
            <w:vAlign w:val="center"/>
          </w:tcPr>
          <w:p>
            <w:pPr>
              <w:spacing w:after="150"/>
              <w:ind w:left="0"/>
              <w:jc w:val="left"/>
            </w:pPr>
            <w:r>
              <w:rPr>
                <w:rFonts w:ascii="Verdana"/>
                <w:b w:val="false"/>
                <w:i w:val="false"/>
                <w:color w:val="000000"/>
                <w:sz w:val="22"/>
              </w:rPr>
              <w:t>Боге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Брежаник</w:t>
            </w:r>
          </w:p>
        </w:tc>
        <w:tc>
          <w:tcPr>
            <w:tcW w:w="4896" w:type="dxa"/>
            <w:tcBorders/>
            <w:vAlign w:val="center"/>
          </w:tcPr>
          <w:p>
            <w:pPr>
              <w:spacing w:after="150"/>
              <w:ind w:left="0"/>
              <w:jc w:val="left"/>
            </w:pPr>
            <w:r>
              <w:rPr>
                <w:rFonts w:ascii="Verdana"/>
                <w:b w:val="false"/>
                <w:i w:val="false"/>
                <w:color w:val="000000"/>
                <w:sz w:val="22"/>
              </w:rPr>
              <w:t>Брежаник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Брестовик</w:t>
            </w:r>
          </w:p>
        </w:tc>
        <w:tc>
          <w:tcPr>
            <w:tcW w:w="4896" w:type="dxa"/>
            <w:tcBorders/>
            <w:vAlign w:val="center"/>
          </w:tcPr>
          <w:p>
            <w:pPr>
              <w:spacing w:after="150"/>
              <w:ind w:left="0"/>
              <w:jc w:val="left"/>
            </w:pPr>
            <w:r>
              <w:rPr>
                <w:rFonts w:ascii="Verdana"/>
                <w:b w:val="false"/>
                <w:i w:val="false"/>
                <w:color w:val="000000"/>
                <w:sz w:val="22"/>
              </w:rPr>
              <w:t>Брестовик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Бролић</w:t>
            </w:r>
          </w:p>
        </w:tc>
        <w:tc>
          <w:tcPr>
            <w:tcW w:w="4896" w:type="dxa"/>
            <w:tcBorders/>
            <w:vAlign w:val="center"/>
          </w:tcPr>
          <w:p>
            <w:pPr>
              <w:spacing w:after="150"/>
              <w:ind w:left="0"/>
              <w:jc w:val="left"/>
            </w:pPr>
            <w:r>
              <w:rPr>
                <w:rFonts w:ascii="Verdana"/>
                <w:b w:val="false"/>
                <w:i w:val="false"/>
                <w:color w:val="000000"/>
                <w:sz w:val="22"/>
              </w:rPr>
              <w:t>Бролић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Бучане</w:t>
            </w:r>
          </w:p>
        </w:tc>
        <w:tc>
          <w:tcPr>
            <w:tcW w:w="4896" w:type="dxa"/>
            <w:tcBorders/>
            <w:vAlign w:val="center"/>
          </w:tcPr>
          <w:p>
            <w:pPr>
              <w:spacing w:after="150"/>
              <w:ind w:left="0"/>
              <w:jc w:val="left"/>
            </w:pPr>
            <w:r>
              <w:rPr>
                <w:rFonts w:ascii="Verdana"/>
                <w:b w:val="false"/>
                <w:i w:val="false"/>
                <w:color w:val="000000"/>
                <w:sz w:val="22"/>
              </w:rPr>
              <w:t>Бучане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w:t>
            </w:r>
          </w:p>
        </w:tc>
        <w:tc>
          <w:tcPr>
            <w:tcW w:w="4896" w:type="dxa"/>
            <w:tcBorders/>
            <w:vAlign w:val="center"/>
          </w:tcPr>
          <w:p>
            <w:pPr>
              <w:spacing w:after="150"/>
              <w:ind w:left="0"/>
              <w:jc w:val="left"/>
            </w:pPr>
            <w:r>
              <w:rPr>
                <w:rFonts w:ascii="Verdana"/>
                <w:b w:val="false"/>
                <w:i w:val="false"/>
                <w:color w:val="000000"/>
                <w:sz w:val="22"/>
              </w:rPr>
              <w:t>Велика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Штупељ</w:t>
            </w:r>
          </w:p>
        </w:tc>
        <w:tc>
          <w:tcPr>
            <w:tcW w:w="4896" w:type="dxa"/>
            <w:tcBorders/>
            <w:vAlign w:val="center"/>
          </w:tcPr>
          <w:p>
            <w:pPr>
              <w:spacing w:after="150"/>
              <w:ind w:left="0"/>
              <w:jc w:val="left"/>
            </w:pPr>
            <w:r>
              <w:rPr>
                <w:rFonts w:ascii="Verdana"/>
                <w:b w:val="false"/>
                <w:i w:val="false"/>
                <w:color w:val="000000"/>
                <w:sz w:val="22"/>
              </w:rPr>
              <w:t>Велики Штупељ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Витомирица</w:t>
            </w:r>
          </w:p>
        </w:tc>
        <w:tc>
          <w:tcPr>
            <w:tcW w:w="4896" w:type="dxa"/>
            <w:tcBorders/>
            <w:vAlign w:val="center"/>
          </w:tcPr>
          <w:p>
            <w:pPr>
              <w:spacing w:after="150"/>
              <w:ind w:left="0"/>
              <w:jc w:val="left"/>
            </w:pPr>
            <w:r>
              <w:rPr>
                <w:rFonts w:ascii="Verdana"/>
                <w:b w:val="false"/>
                <w:i w:val="false"/>
                <w:color w:val="000000"/>
                <w:sz w:val="22"/>
              </w:rPr>
              <w:t>Витомирица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Враговац</w:t>
            </w:r>
          </w:p>
        </w:tc>
        <w:tc>
          <w:tcPr>
            <w:tcW w:w="4896" w:type="dxa"/>
            <w:tcBorders/>
            <w:vAlign w:val="center"/>
          </w:tcPr>
          <w:p>
            <w:pPr>
              <w:spacing w:after="150"/>
              <w:ind w:left="0"/>
              <w:jc w:val="left"/>
            </w:pPr>
            <w:r>
              <w:rPr>
                <w:rFonts w:ascii="Verdana"/>
                <w:b w:val="false"/>
                <w:i w:val="false"/>
                <w:color w:val="000000"/>
                <w:sz w:val="22"/>
              </w:rPr>
              <w:t>Враговац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Врановац</w:t>
            </w:r>
          </w:p>
        </w:tc>
        <w:tc>
          <w:tcPr>
            <w:tcW w:w="4896" w:type="dxa"/>
            <w:tcBorders/>
            <w:vAlign w:val="center"/>
          </w:tcPr>
          <w:p>
            <w:pPr>
              <w:spacing w:after="150"/>
              <w:ind w:left="0"/>
              <w:jc w:val="left"/>
            </w:pPr>
            <w:r>
              <w:rPr>
                <w:rFonts w:ascii="Verdana"/>
                <w:b w:val="false"/>
                <w:i w:val="false"/>
                <w:color w:val="000000"/>
                <w:sz w:val="22"/>
              </w:rPr>
              <w:t>Врановац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Главичица</w:t>
            </w:r>
          </w:p>
        </w:tc>
        <w:tc>
          <w:tcPr>
            <w:tcW w:w="4896" w:type="dxa"/>
            <w:tcBorders/>
            <w:vAlign w:val="center"/>
          </w:tcPr>
          <w:p>
            <w:pPr>
              <w:spacing w:after="150"/>
              <w:ind w:left="0"/>
              <w:jc w:val="left"/>
            </w:pPr>
            <w:r>
              <w:rPr>
                <w:rFonts w:ascii="Verdana"/>
                <w:b w:val="false"/>
                <w:i w:val="false"/>
                <w:color w:val="000000"/>
                <w:sz w:val="22"/>
              </w:rPr>
              <w:t>Главичица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Глођане</w:t>
            </w:r>
          </w:p>
        </w:tc>
        <w:tc>
          <w:tcPr>
            <w:tcW w:w="4896" w:type="dxa"/>
            <w:tcBorders/>
            <w:vAlign w:val="center"/>
          </w:tcPr>
          <w:p>
            <w:pPr>
              <w:spacing w:after="150"/>
              <w:ind w:left="0"/>
              <w:jc w:val="left"/>
            </w:pPr>
            <w:r>
              <w:rPr>
                <w:rFonts w:ascii="Verdana"/>
                <w:b w:val="false"/>
                <w:i w:val="false"/>
                <w:color w:val="000000"/>
                <w:sz w:val="22"/>
              </w:rPr>
              <w:t>Глођане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Непоље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Гораждевац</w:t>
            </w:r>
          </w:p>
        </w:tc>
        <w:tc>
          <w:tcPr>
            <w:tcW w:w="4896" w:type="dxa"/>
            <w:tcBorders/>
            <w:vAlign w:val="center"/>
          </w:tcPr>
          <w:p>
            <w:pPr>
              <w:spacing w:after="150"/>
              <w:ind w:left="0"/>
              <w:jc w:val="left"/>
            </w:pPr>
            <w:r>
              <w:rPr>
                <w:rFonts w:ascii="Verdana"/>
                <w:b w:val="false"/>
                <w:i w:val="false"/>
                <w:color w:val="000000"/>
                <w:sz w:val="22"/>
              </w:rPr>
              <w:t>Гораждевац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Грабовац</w:t>
            </w:r>
          </w:p>
        </w:tc>
        <w:tc>
          <w:tcPr>
            <w:tcW w:w="4896" w:type="dxa"/>
            <w:tcBorders/>
            <w:vAlign w:val="center"/>
          </w:tcPr>
          <w:p>
            <w:pPr>
              <w:spacing w:after="150"/>
              <w:ind w:left="0"/>
              <w:jc w:val="left"/>
            </w:pPr>
            <w:r>
              <w:rPr>
                <w:rFonts w:ascii="Verdana"/>
                <w:b w:val="false"/>
                <w:i w:val="false"/>
                <w:color w:val="000000"/>
                <w:sz w:val="22"/>
              </w:rPr>
              <w:t>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До</w:t>
            </w:r>
          </w:p>
        </w:tc>
        <w:tc>
          <w:tcPr>
            <w:tcW w:w="4896" w:type="dxa"/>
            <w:tcBorders/>
            <w:vAlign w:val="center"/>
          </w:tcPr>
          <w:p>
            <w:pPr>
              <w:spacing w:after="150"/>
              <w:ind w:left="0"/>
              <w:jc w:val="left"/>
            </w:pPr>
            <w:r>
              <w:rPr>
                <w:rFonts w:ascii="Verdana"/>
                <w:b w:val="false"/>
                <w:i w:val="false"/>
                <w:color w:val="000000"/>
                <w:sz w:val="22"/>
              </w:rPr>
              <w:t>Добри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Дреље</w:t>
            </w:r>
          </w:p>
        </w:tc>
        <w:tc>
          <w:tcPr>
            <w:tcW w:w="4896" w:type="dxa"/>
            <w:tcBorders/>
            <w:vAlign w:val="center"/>
          </w:tcPr>
          <w:p>
            <w:pPr>
              <w:spacing w:after="150"/>
              <w:ind w:left="0"/>
              <w:jc w:val="left"/>
            </w:pPr>
            <w:r>
              <w:rPr>
                <w:rFonts w:ascii="Verdana"/>
                <w:b w:val="false"/>
                <w:i w:val="false"/>
                <w:color w:val="000000"/>
                <w:sz w:val="22"/>
              </w:rPr>
              <w:t>Дреље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Дубово</w:t>
            </w:r>
          </w:p>
        </w:tc>
        <w:tc>
          <w:tcPr>
            <w:tcW w:w="4896" w:type="dxa"/>
            <w:tcBorders/>
            <w:vAlign w:val="center"/>
          </w:tcPr>
          <w:p>
            <w:pPr>
              <w:spacing w:after="150"/>
              <w:ind w:left="0"/>
              <w:jc w:val="left"/>
            </w:pPr>
            <w:r>
              <w:rPr>
                <w:rFonts w:ascii="Verdana"/>
                <w:b w:val="false"/>
                <w:i w:val="false"/>
                <w:color w:val="000000"/>
                <w:sz w:val="22"/>
              </w:rPr>
              <w:t>Дубово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Дугањиве</w:t>
            </w:r>
          </w:p>
        </w:tc>
        <w:tc>
          <w:tcPr>
            <w:tcW w:w="4896" w:type="dxa"/>
            <w:tcBorders/>
            <w:vAlign w:val="center"/>
          </w:tcPr>
          <w:p>
            <w:pPr>
              <w:spacing w:after="150"/>
              <w:ind w:left="0"/>
              <w:jc w:val="left"/>
            </w:pPr>
            <w:r>
              <w:rPr>
                <w:rFonts w:ascii="Verdana"/>
                <w:b w:val="false"/>
                <w:i w:val="false"/>
                <w:color w:val="000000"/>
                <w:sz w:val="22"/>
              </w:rPr>
              <w:t>Дугањиве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Загрмље</w:t>
            </w:r>
          </w:p>
        </w:tc>
        <w:tc>
          <w:tcPr>
            <w:tcW w:w="4896" w:type="dxa"/>
            <w:tcBorders/>
            <w:vAlign w:val="center"/>
          </w:tcPr>
          <w:p>
            <w:pPr>
              <w:spacing w:after="150"/>
              <w:ind w:left="0"/>
              <w:jc w:val="left"/>
            </w:pPr>
            <w:r>
              <w:rPr>
                <w:rFonts w:ascii="Verdana"/>
                <w:b w:val="false"/>
                <w:i w:val="false"/>
                <w:color w:val="000000"/>
                <w:sz w:val="22"/>
              </w:rPr>
              <w:t>Загрмље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Захаћ</w:t>
            </w:r>
          </w:p>
        </w:tc>
        <w:tc>
          <w:tcPr>
            <w:tcW w:w="4896" w:type="dxa"/>
            <w:tcBorders/>
            <w:vAlign w:val="center"/>
          </w:tcPr>
          <w:p>
            <w:pPr>
              <w:spacing w:after="150"/>
              <w:ind w:left="0"/>
              <w:jc w:val="left"/>
            </w:pPr>
            <w:r>
              <w:rPr>
                <w:rFonts w:ascii="Verdana"/>
                <w:b w:val="false"/>
                <w:i w:val="false"/>
                <w:color w:val="000000"/>
                <w:sz w:val="22"/>
              </w:rPr>
              <w:t>Захаћ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Злопек</w:t>
            </w:r>
          </w:p>
        </w:tc>
        <w:tc>
          <w:tcPr>
            <w:tcW w:w="4896" w:type="dxa"/>
            <w:tcBorders/>
            <w:vAlign w:val="center"/>
          </w:tcPr>
          <w:p>
            <w:pPr>
              <w:spacing w:after="150"/>
              <w:ind w:left="0"/>
              <w:jc w:val="left"/>
            </w:pPr>
            <w:r>
              <w:rPr>
                <w:rFonts w:ascii="Verdana"/>
                <w:b w:val="false"/>
                <w:i w:val="false"/>
                <w:color w:val="000000"/>
                <w:sz w:val="22"/>
              </w:rPr>
              <w:t>Злопек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Јошаница</w:t>
            </w:r>
          </w:p>
        </w:tc>
        <w:tc>
          <w:tcPr>
            <w:tcW w:w="4896" w:type="dxa"/>
            <w:tcBorders/>
            <w:vAlign w:val="center"/>
          </w:tcPr>
          <w:p>
            <w:pPr>
              <w:spacing w:after="150"/>
              <w:ind w:left="0"/>
              <w:jc w:val="left"/>
            </w:pPr>
            <w:r>
              <w:rPr>
                <w:rFonts w:ascii="Verdana"/>
                <w:b w:val="false"/>
                <w:i w:val="false"/>
                <w:color w:val="000000"/>
                <w:sz w:val="22"/>
              </w:rPr>
              <w:t>Јошаница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Клинчина</w:t>
            </w:r>
          </w:p>
        </w:tc>
        <w:tc>
          <w:tcPr>
            <w:tcW w:w="4896" w:type="dxa"/>
            <w:tcBorders/>
            <w:vAlign w:val="center"/>
          </w:tcPr>
          <w:p>
            <w:pPr>
              <w:spacing w:after="150"/>
              <w:ind w:left="0"/>
              <w:jc w:val="left"/>
            </w:pPr>
            <w:r>
              <w:rPr>
                <w:rFonts w:ascii="Verdana"/>
                <w:b w:val="false"/>
                <w:i w:val="false"/>
                <w:color w:val="000000"/>
                <w:sz w:val="22"/>
              </w:rPr>
              <w:t>Клинчина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Косурић</w:t>
            </w:r>
          </w:p>
        </w:tc>
        <w:tc>
          <w:tcPr>
            <w:tcW w:w="4896" w:type="dxa"/>
            <w:tcBorders/>
            <w:vAlign w:val="center"/>
          </w:tcPr>
          <w:p>
            <w:pPr>
              <w:spacing w:after="150"/>
              <w:ind w:left="0"/>
              <w:jc w:val="left"/>
            </w:pPr>
            <w:r>
              <w:rPr>
                <w:rFonts w:ascii="Verdana"/>
                <w:b w:val="false"/>
                <w:i w:val="false"/>
                <w:color w:val="000000"/>
                <w:sz w:val="22"/>
              </w:rPr>
              <w:t>Косурић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Лугаџија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Котрадић</w:t>
            </w:r>
          </w:p>
        </w:tc>
        <w:tc>
          <w:tcPr>
            <w:tcW w:w="4896" w:type="dxa"/>
            <w:tcBorders/>
            <w:vAlign w:val="center"/>
          </w:tcPr>
          <w:p>
            <w:pPr>
              <w:spacing w:after="150"/>
              <w:ind w:left="0"/>
              <w:jc w:val="left"/>
            </w:pPr>
            <w:r>
              <w:rPr>
                <w:rFonts w:ascii="Verdana"/>
                <w:b w:val="false"/>
                <w:i w:val="false"/>
                <w:color w:val="000000"/>
                <w:sz w:val="22"/>
              </w:rPr>
              <w:t>Котрадић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Кошутане</w:t>
            </w:r>
          </w:p>
        </w:tc>
        <w:tc>
          <w:tcPr>
            <w:tcW w:w="4896" w:type="dxa"/>
            <w:tcBorders/>
            <w:vAlign w:val="center"/>
          </w:tcPr>
          <w:p>
            <w:pPr>
              <w:spacing w:after="150"/>
              <w:ind w:left="0"/>
              <w:jc w:val="left"/>
            </w:pPr>
            <w:r>
              <w:rPr>
                <w:rFonts w:ascii="Verdana"/>
                <w:b w:val="false"/>
                <w:i w:val="false"/>
                <w:color w:val="000000"/>
                <w:sz w:val="22"/>
              </w:rPr>
              <w:t>Кошутане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Крстовац</w:t>
            </w:r>
          </w:p>
        </w:tc>
        <w:tc>
          <w:tcPr>
            <w:tcW w:w="4896" w:type="dxa"/>
            <w:tcBorders/>
            <w:vAlign w:val="center"/>
          </w:tcPr>
          <w:p>
            <w:pPr>
              <w:spacing w:after="150"/>
              <w:ind w:left="0"/>
              <w:jc w:val="left"/>
            </w:pPr>
            <w:r>
              <w:rPr>
                <w:rFonts w:ascii="Verdana"/>
                <w:b w:val="false"/>
                <w:i w:val="false"/>
                <w:color w:val="000000"/>
                <w:sz w:val="22"/>
              </w:rPr>
              <w:t>Крстовац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Крушевац</w:t>
            </w:r>
          </w:p>
        </w:tc>
        <w:tc>
          <w:tcPr>
            <w:tcW w:w="4896" w:type="dxa"/>
            <w:tcBorders/>
            <w:vAlign w:val="center"/>
          </w:tcPr>
          <w:p>
            <w:pPr>
              <w:spacing w:after="150"/>
              <w:ind w:left="0"/>
              <w:jc w:val="left"/>
            </w:pPr>
            <w:r>
              <w:rPr>
                <w:rFonts w:ascii="Verdana"/>
                <w:b w:val="false"/>
                <w:i w:val="false"/>
                <w:color w:val="000000"/>
                <w:sz w:val="22"/>
              </w:rPr>
              <w:t>Крушевац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Дубочак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Кућиште</w:t>
            </w:r>
          </w:p>
        </w:tc>
        <w:tc>
          <w:tcPr>
            <w:tcW w:w="4896" w:type="dxa"/>
            <w:tcBorders/>
            <w:vAlign w:val="center"/>
          </w:tcPr>
          <w:p>
            <w:pPr>
              <w:spacing w:after="150"/>
              <w:ind w:left="0"/>
              <w:jc w:val="left"/>
            </w:pPr>
            <w:r>
              <w:rPr>
                <w:rFonts w:ascii="Verdana"/>
                <w:b w:val="false"/>
                <w:i w:val="false"/>
                <w:color w:val="000000"/>
                <w:sz w:val="22"/>
              </w:rPr>
              <w:t>Кућиште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Лабљане</w:t>
            </w:r>
          </w:p>
        </w:tc>
        <w:tc>
          <w:tcPr>
            <w:tcW w:w="4896" w:type="dxa"/>
            <w:tcBorders/>
            <w:vAlign w:val="center"/>
          </w:tcPr>
          <w:p>
            <w:pPr>
              <w:spacing w:after="150"/>
              <w:ind w:left="0"/>
              <w:jc w:val="left"/>
            </w:pPr>
            <w:r>
              <w:rPr>
                <w:rFonts w:ascii="Verdana"/>
                <w:b w:val="false"/>
                <w:i w:val="false"/>
                <w:color w:val="000000"/>
                <w:sz w:val="22"/>
              </w:rPr>
              <w:t>Лабљане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Липа</w:t>
            </w:r>
          </w:p>
        </w:tc>
        <w:tc>
          <w:tcPr>
            <w:tcW w:w="4896" w:type="dxa"/>
            <w:tcBorders/>
            <w:vAlign w:val="center"/>
          </w:tcPr>
          <w:p>
            <w:pPr>
              <w:spacing w:after="150"/>
              <w:ind w:left="0"/>
              <w:jc w:val="left"/>
            </w:pPr>
            <w:r>
              <w:rPr>
                <w:rFonts w:ascii="Verdana"/>
                <w:b w:val="false"/>
                <w:i w:val="false"/>
                <w:color w:val="000000"/>
                <w:sz w:val="22"/>
              </w:rPr>
              <w:t>Липа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Лођа</w:t>
            </w:r>
          </w:p>
        </w:tc>
        <w:tc>
          <w:tcPr>
            <w:tcW w:w="4896" w:type="dxa"/>
            <w:tcBorders/>
            <w:vAlign w:val="center"/>
          </w:tcPr>
          <w:p>
            <w:pPr>
              <w:spacing w:after="150"/>
              <w:ind w:left="0"/>
              <w:jc w:val="left"/>
            </w:pPr>
            <w:r>
              <w:rPr>
                <w:rFonts w:ascii="Verdana"/>
                <w:b w:val="false"/>
                <w:i w:val="false"/>
                <w:color w:val="000000"/>
                <w:sz w:val="22"/>
              </w:rPr>
              <w:t>Лођа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Ложане</w:t>
            </w:r>
          </w:p>
        </w:tc>
        <w:tc>
          <w:tcPr>
            <w:tcW w:w="4896" w:type="dxa"/>
            <w:tcBorders/>
            <w:vAlign w:val="center"/>
          </w:tcPr>
          <w:p>
            <w:pPr>
              <w:spacing w:after="150"/>
              <w:ind w:left="0"/>
              <w:jc w:val="left"/>
            </w:pPr>
            <w:r>
              <w:rPr>
                <w:rFonts w:ascii="Verdana"/>
                <w:b w:val="false"/>
                <w:i w:val="false"/>
                <w:color w:val="000000"/>
                <w:sz w:val="22"/>
              </w:rPr>
              <w:t>Ложане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Љешане</w:t>
            </w:r>
          </w:p>
        </w:tc>
        <w:tc>
          <w:tcPr>
            <w:tcW w:w="4896" w:type="dxa"/>
            <w:tcBorders/>
            <w:vAlign w:val="center"/>
          </w:tcPr>
          <w:p>
            <w:pPr>
              <w:spacing w:after="150"/>
              <w:ind w:left="0"/>
              <w:jc w:val="left"/>
            </w:pPr>
            <w:r>
              <w:rPr>
                <w:rFonts w:ascii="Verdana"/>
                <w:b w:val="false"/>
                <w:i w:val="false"/>
                <w:color w:val="000000"/>
                <w:sz w:val="22"/>
              </w:rPr>
              <w:t>Љешане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Љубенић</w:t>
            </w:r>
          </w:p>
        </w:tc>
        <w:tc>
          <w:tcPr>
            <w:tcW w:w="4896" w:type="dxa"/>
            <w:tcBorders/>
            <w:vAlign w:val="center"/>
          </w:tcPr>
          <w:p>
            <w:pPr>
              <w:spacing w:after="150"/>
              <w:ind w:left="0"/>
              <w:jc w:val="left"/>
            </w:pPr>
            <w:r>
              <w:rPr>
                <w:rFonts w:ascii="Verdana"/>
                <w:b w:val="false"/>
                <w:i w:val="false"/>
                <w:color w:val="000000"/>
                <w:sz w:val="22"/>
              </w:rPr>
              <w:t>Љубенић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Љутоглава</w:t>
            </w:r>
          </w:p>
        </w:tc>
        <w:tc>
          <w:tcPr>
            <w:tcW w:w="4896" w:type="dxa"/>
            <w:tcBorders/>
            <w:vAlign w:val="center"/>
          </w:tcPr>
          <w:p>
            <w:pPr>
              <w:spacing w:after="150"/>
              <w:ind w:left="0"/>
              <w:jc w:val="left"/>
            </w:pPr>
            <w:r>
              <w:rPr>
                <w:rFonts w:ascii="Verdana"/>
                <w:b w:val="false"/>
                <w:i w:val="false"/>
                <w:color w:val="000000"/>
                <w:sz w:val="22"/>
              </w:rPr>
              <w:t>Љутоглава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Јабланица</w:t>
            </w:r>
          </w:p>
        </w:tc>
        <w:tc>
          <w:tcPr>
            <w:tcW w:w="4896" w:type="dxa"/>
            <w:tcBorders/>
            <w:vAlign w:val="center"/>
          </w:tcPr>
          <w:p>
            <w:pPr>
              <w:spacing w:after="150"/>
              <w:ind w:left="0"/>
              <w:jc w:val="left"/>
            </w:pPr>
            <w:r>
              <w:rPr>
                <w:rFonts w:ascii="Verdana"/>
                <w:b w:val="false"/>
                <w:i w:val="false"/>
                <w:color w:val="000000"/>
                <w:sz w:val="22"/>
              </w:rPr>
              <w:t>Мала 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Штупељ</w:t>
            </w:r>
          </w:p>
        </w:tc>
        <w:tc>
          <w:tcPr>
            <w:tcW w:w="4896" w:type="dxa"/>
            <w:tcBorders/>
            <w:vAlign w:val="center"/>
          </w:tcPr>
          <w:p>
            <w:pPr>
              <w:spacing w:after="150"/>
              <w:ind w:left="0"/>
              <w:jc w:val="left"/>
            </w:pPr>
            <w:r>
              <w:rPr>
                <w:rFonts w:ascii="Verdana"/>
                <w:b w:val="false"/>
                <w:i w:val="false"/>
                <w:color w:val="000000"/>
                <w:sz w:val="22"/>
              </w:rPr>
              <w:t>Мали Штупељ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Лаз Белопаћ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Маљевиће</w:t>
            </w:r>
          </w:p>
        </w:tc>
        <w:tc>
          <w:tcPr>
            <w:tcW w:w="4896" w:type="dxa"/>
            <w:tcBorders/>
            <w:vAlign w:val="center"/>
          </w:tcPr>
          <w:p>
            <w:pPr>
              <w:spacing w:after="150"/>
              <w:ind w:left="0"/>
              <w:jc w:val="left"/>
            </w:pPr>
            <w:r>
              <w:rPr>
                <w:rFonts w:ascii="Verdana"/>
                <w:b w:val="false"/>
                <w:i w:val="false"/>
                <w:color w:val="000000"/>
                <w:sz w:val="22"/>
              </w:rPr>
              <w:t>Маљевиће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Набрђе</w:t>
            </w:r>
          </w:p>
        </w:tc>
        <w:tc>
          <w:tcPr>
            <w:tcW w:w="4896" w:type="dxa"/>
            <w:tcBorders/>
            <w:vAlign w:val="center"/>
          </w:tcPr>
          <w:p>
            <w:pPr>
              <w:spacing w:after="150"/>
              <w:ind w:left="0"/>
              <w:jc w:val="left"/>
            </w:pPr>
            <w:r>
              <w:rPr>
                <w:rFonts w:ascii="Verdana"/>
                <w:b w:val="false"/>
                <w:i w:val="false"/>
                <w:color w:val="000000"/>
                <w:sz w:val="22"/>
              </w:rPr>
              <w:t>Набрђе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Накло</w:t>
            </w:r>
          </w:p>
        </w:tc>
        <w:tc>
          <w:tcPr>
            <w:tcW w:w="4896" w:type="dxa"/>
            <w:tcBorders/>
            <w:vAlign w:val="center"/>
          </w:tcPr>
          <w:p>
            <w:pPr>
              <w:spacing w:after="150"/>
              <w:ind w:left="0"/>
              <w:jc w:val="left"/>
            </w:pPr>
            <w:r>
              <w:rPr>
                <w:rFonts w:ascii="Verdana"/>
                <w:b w:val="false"/>
                <w:i w:val="false"/>
                <w:color w:val="000000"/>
                <w:sz w:val="22"/>
              </w:rPr>
              <w:t>Накло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Чунгур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Озрим</w:t>
            </w:r>
          </w:p>
        </w:tc>
        <w:tc>
          <w:tcPr>
            <w:tcW w:w="4896" w:type="dxa"/>
            <w:tcBorders/>
            <w:vAlign w:val="center"/>
          </w:tcPr>
          <w:p>
            <w:pPr>
              <w:spacing w:after="150"/>
              <w:ind w:left="0"/>
              <w:jc w:val="left"/>
            </w:pPr>
            <w:r>
              <w:rPr>
                <w:rFonts w:ascii="Verdana"/>
                <w:b w:val="false"/>
                <w:i w:val="false"/>
                <w:color w:val="000000"/>
                <w:sz w:val="22"/>
              </w:rPr>
              <w:t>Озрим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Пепиће</w:t>
            </w:r>
          </w:p>
        </w:tc>
        <w:tc>
          <w:tcPr>
            <w:tcW w:w="4896" w:type="dxa"/>
            <w:tcBorders/>
            <w:vAlign w:val="center"/>
          </w:tcPr>
          <w:p>
            <w:pPr>
              <w:spacing w:after="150"/>
              <w:ind w:left="0"/>
              <w:jc w:val="left"/>
            </w:pPr>
            <w:r>
              <w:rPr>
                <w:rFonts w:ascii="Verdana"/>
                <w:b w:val="false"/>
                <w:i w:val="false"/>
                <w:color w:val="000000"/>
                <w:sz w:val="22"/>
              </w:rPr>
              <w:t>Пепиће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Пећ</w:t>
            </w:r>
          </w:p>
        </w:tc>
        <w:tc>
          <w:tcPr>
            <w:tcW w:w="4896" w:type="dxa"/>
            <w:tcBorders/>
            <w:vAlign w:val="center"/>
          </w:tcPr>
          <w:p>
            <w:pPr>
              <w:spacing w:after="150"/>
              <w:ind w:left="0"/>
              <w:jc w:val="left"/>
            </w:pPr>
            <w:r>
              <w:rPr>
                <w:rFonts w:ascii="Verdana"/>
                <w:b w:val="false"/>
                <w:i w:val="false"/>
                <w:color w:val="000000"/>
                <w:sz w:val="22"/>
              </w:rPr>
              <w:t>Пећ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Пиштане</w:t>
            </w:r>
          </w:p>
        </w:tc>
        <w:tc>
          <w:tcPr>
            <w:tcW w:w="4896" w:type="dxa"/>
            <w:tcBorders/>
            <w:vAlign w:val="center"/>
          </w:tcPr>
          <w:p>
            <w:pPr>
              <w:spacing w:after="150"/>
              <w:ind w:left="0"/>
              <w:jc w:val="left"/>
            </w:pPr>
            <w:r>
              <w:rPr>
                <w:rFonts w:ascii="Verdana"/>
                <w:b w:val="false"/>
                <w:i w:val="false"/>
                <w:color w:val="000000"/>
                <w:sz w:val="22"/>
              </w:rPr>
              <w:t>Пиштане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Плављане</w:t>
            </w:r>
          </w:p>
        </w:tc>
        <w:tc>
          <w:tcPr>
            <w:tcW w:w="4896" w:type="dxa"/>
            <w:tcBorders/>
            <w:vAlign w:val="center"/>
          </w:tcPr>
          <w:p>
            <w:pPr>
              <w:spacing w:after="150"/>
              <w:ind w:left="0"/>
              <w:jc w:val="left"/>
            </w:pPr>
            <w:r>
              <w:rPr>
                <w:rFonts w:ascii="Verdana"/>
                <w:b w:val="false"/>
                <w:i w:val="false"/>
                <w:color w:val="000000"/>
                <w:sz w:val="22"/>
              </w:rPr>
              <w:t>Плављане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Почешће</w:t>
            </w:r>
          </w:p>
        </w:tc>
        <w:tc>
          <w:tcPr>
            <w:tcW w:w="4896" w:type="dxa"/>
            <w:tcBorders/>
            <w:vAlign w:val="center"/>
          </w:tcPr>
          <w:p>
            <w:pPr>
              <w:spacing w:after="150"/>
              <w:ind w:left="0"/>
              <w:jc w:val="left"/>
            </w:pPr>
            <w:r>
              <w:rPr>
                <w:rFonts w:ascii="Verdana"/>
                <w:b w:val="false"/>
                <w:i w:val="false"/>
                <w:color w:val="000000"/>
                <w:sz w:val="22"/>
              </w:rPr>
              <w:t>Почешће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Милованац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Радавац</w:t>
            </w:r>
          </w:p>
        </w:tc>
        <w:tc>
          <w:tcPr>
            <w:tcW w:w="4896" w:type="dxa"/>
            <w:tcBorders/>
            <w:vAlign w:val="center"/>
          </w:tcPr>
          <w:p>
            <w:pPr>
              <w:spacing w:after="150"/>
              <w:ind w:left="0"/>
              <w:jc w:val="left"/>
            </w:pPr>
            <w:r>
              <w:rPr>
                <w:rFonts w:ascii="Verdana"/>
                <w:b w:val="false"/>
                <w:i w:val="false"/>
                <w:color w:val="000000"/>
                <w:sz w:val="22"/>
              </w:rPr>
              <w:t>Радавац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Раушић</w:t>
            </w:r>
          </w:p>
        </w:tc>
        <w:tc>
          <w:tcPr>
            <w:tcW w:w="4896" w:type="dxa"/>
            <w:tcBorders/>
            <w:vAlign w:val="center"/>
          </w:tcPr>
          <w:p>
            <w:pPr>
              <w:spacing w:after="150"/>
              <w:ind w:left="0"/>
              <w:jc w:val="left"/>
            </w:pPr>
            <w:r>
              <w:rPr>
                <w:rFonts w:ascii="Verdana"/>
                <w:b w:val="false"/>
                <w:i w:val="false"/>
                <w:color w:val="000000"/>
                <w:sz w:val="22"/>
              </w:rPr>
              <w:t>Раушић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Раушић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Рашић</w:t>
            </w:r>
          </w:p>
        </w:tc>
        <w:tc>
          <w:tcPr>
            <w:tcW w:w="4896" w:type="dxa"/>
            <w:tcBorders/>
            <w:vAlign w:val="center"/>
          </w:tcPr>
          <w:p>
            <w:pPr>
              <w:spacing w:after="150"/>
              <w:ind w:left="0"/>
              <w:jc w:val="left"/>
            </w:pPr>
            <w:r>
              <w:rPr>
                <w:rFonts w:ascii="Verdana"/>
                <w:b w:val="false"/>
                <w:i w:val="false"/>
                <w:color w:val="000000"/>
                <w:sz w:val="22"/>
              </w:rPr>
              <w:t>Рашић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Ромуне</w:t>
            </w:r>
          </w:p>
        </w:tc>
        <w:tc>
          <w:tcPr>
            <w:tcW w:w="4896" w:type="dxa"/>
            <w:tcBorders/>
            <w:vAlign w:val="center"/>
          </w:tcPr>
          <w:p>
            <w:pPr>
              <w:spacing w:after="150"/>
              <w:ind w:left="0"/>
              <w:jc w:val="left"/>
            </w:pPr>
            <w:r>
              <w:rPr>
                <w:rFonts w:ascii="Verdana"/>
                <w:b w:val="false"/>
                <w:i w:val="false"/>
                <w:color w:val="000000"/>
                <w:sz w:val="22"/>
              </w:rPr>
              <w:t>Ромуне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Росуље</w:t>
            </w:r>
          </w:p>
        </w:tc>
        <w:tc>
          <w:tcPr>
            <w:tcW w:w="4896" w:type="dxa"/>
            <w:tcBorders/>
            <w:vAlign w:val="center"/>
          </w:tcPr>
          <w:p>
            <w:pPr>
              <w:spacing w:after="150"/>
              <w:ind w:left="0"/>
              <w:jc w:val="left"/>
            </w:pPr>
            <w:r>
              <w:rPr>
                <w:rFonts w:ascii="Verdana"/>
                <w:b w:val="false"/>
                <w:i w:val="false"/>
                <w:color w:val="000000"/>
                <w:sz w:val="22"/>
              </w:rPr>
              <w:t>Росуље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Рухот</w:t>
            </w:r>
          </w:p>
        </w:tc>
        <w:tc>
          <w:tcPr>
            <w:tcW w:w="4896" w:type="dxa"/>
            <w:tcBorders/>
            <w:vAlign w:val="center"/>
          </w:tcPr>
          <w:p>
            <w:pPr>
              <w:spacing w:after="150"/>
              <w:ind w:left="0"/>
              <w:jc w:val="left"/>
            </w:pPr>
            <w:r>
              <w:rPr>
                <w:rFonts w:ascii="Verdana"/>
                <w:b w:val="false"/>
                <w:i w:val="false"/>
                <w:color w:val="000000"/>
                <w:sz w:val="22"/>
              </w:rPr>
              <w:t>Рухот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Осоје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Сврке</w:t>
            </w:r>
          </w:p>
        </w:tc>
        <w:tc>
          <w:tcPr>
            <w:tcW w:w="4896" w:type="dxa"/>
            <w:tcBorders/>
            <w:vAlign w:val="center"/>
          </w:tcPr>
          <w:p>
            <w:pPr>
              <w:spacing w:after="150"/>
              <w:ind w:left="0"/>
              <w:jc w:val="left"/>
            </w:pPr>
            <w:r>
              <w:rPr>
                <w:rFonts w:ascii="Verdana"/>
                <w:b w:val="false"/>
                <w:i w:val="false"/>
                <w:color w:val="000000"/>
                <w:sz w:val="22"/>
              </w:rPr>
              <w:t>Сврке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Сига</w:t>
            </w:r>
          </w:p>
        </w:tc>
        <w:tc>
          <w:tcPr>
            <w:tcW w:w="4896" w:type="dxa"/>
            <w:tcBorders/>
            <w:vAlign w:val="center"/>
          </w:tcPr>
          <w:p>
            <w:pPr>
              <w:spacing w:after="150"/>
              <w:ind w:left="0"/>
              <w:jc w:val="left"/>
            </w:pPr>
            <w:r>
              <w:rPr>
                <w:rFonts w:ascii="Verdana"/>
                <w:b w:val="false"/>
                <w:i w:val="false"/>
                <w:color w:val="000000"/>
                <w:sz w:val="22"/>
              </w:rPr>
              <w:t>Сига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Требовић</w:t>
            </w:r>
          </w:p>
        </w:tc>
        <w:tc>
          <w:tcPr>
            <w:tcW w:w="4896" w:type="dxa"/>
            <w:tcBorders/>
            <w:vAlign w:val="center"/>
          </w:tcPr>
          <w:p>
            <w:pPr>
              <w:spacing w:after="150"/>
              <w:ind w:left="0"/>
              <w:jc w:val="left"/>
            </w:pPr>
            <w:r>
              <w:rPr>
                <w:rFonts w:ascii="Verdana"/>
                <w:b w:val="false"/>
                <w:i w:val="false"/>
                <w:color w:val="000000"/>
                <w:sz w:val="22"/>
              </w:rPr>
              <w:t>Требовић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Пашино Село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Трстеник</w:t>
            </w:r>
          </w:p>
        </w:tc>
        <w:tc>
          <w:tcPr>
            <w:tcW w:w="4896" w:type="dxa"/>
            <w:tcBorders/>
            <w:vAlign w:val="center"/>
          </w:tcPr>
          <w:p>
            <w:pPr>
              <w:spacing w:after="150"/>
              <w:ind w:left="0"/>
              <w:jc w:val="left"/>
            </w:pPr>
            <w:r>
              <w:rPr>
                <w:rFonts w:ascii="Verdana"/>
                <w:b w:val="false"/>
                <w:i w:val="false"/>
                <w:color w:val="000000"/>
                <w:sz w:val="22"/>
              </w:rPr>
              <w:t>Трстеник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Турјак</w:t>
            </w:r>
          </w:p>
        </w:tc>
        <w:tc>
          <w:tcPr>
            <w:tcW w:w="4896" w:type="dxa"/>
            <w:tcBorders/>
            <w:vAlign w:val="center"/>
          </w:tcPr>
          <w:p>
            <w:pPr>
              <w:spacing w:after="150"/>
              <w:ind w:left="0"/>
              <w:jc w:val="left"/>
            </w:pPr>
            <w:r>
              <w:rPr>
                <w:rFonts w:ascii="Verdana"/>
                <w:b w:val="false"/>
                <w:i w:val="false"/>
                <w:color w:val="000000"/>
                <w:sz w:val="22"/>
              </w:rPr>
              <w:t>Турјак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Ћушка</w:t>
            </w:r>
          </w:p>
        </w:tc>
        <w:tc>
          <w:tcPr>
            <w:tcW w:w="4896" w:type="dxa"/>
            <w:tcBorders/>
            <w:vAlign w:val="center"/>
          </w:tcPr>
          <w:p>
            <w:pPr>
              <w:spacing w:after="150"/>
              <w:ind w:left="0"/>
              <w:jc w:val="left"/>
            </w:pPr>
            <w:r>
              <w:rPr>
                <w:rFonts w:ascii="Verdana"/>
                <w:b w:val="false"/>
                <w:i w:val="false"/>
                <w:color w:val="000000"/>
                <w:sz w:val="22"/>
              </w:rPr>
              <w:t>Ћушка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Хаџовићи</w:t>
            </w:r>
          </w:p>
        </w:tc>
        <w:tc>
          <w:tcPr>
            <w:tcW w:w="4896" w:type="dxa"/>
            <w:tcBorders/>
            <w:vAlign w:val="center"/>
          </w:tcPr>
          <w:p>
            <w:pPr>
              <w:spacing w:after="150"/>
              <w:ind w:left="0"/>
              <w:jc w:val="left"/>
            </w:pPr>
            <w:r>
              <w:rPr>
                <w:rFonts w:ascii="Verdana"/>
                <w:b w:val="false"/>
                <w:i w:val="false"/>
                <w:color w:val="000000"/>
                <w:sz w:val="22"/>
              </w:rPr>
              <w:t>Хаџовићи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Врх</w:t>
            </w:r>
          </w:p>
        </w:tc>
        <w:tc>
          <w:tcPr>
            <w:tcW w:w="4896" w:type="dxa"/>
            <w:tcBorders/>
            <w:vAlign w:val="center"/>
          </w:tcPr>
          <w:p>
            <w:pPr>
              <w:spacing w:after="150"/>
              <w:ind w:left="0"/>
              <w:jc w:val="left"/>
            </w:pPr>
            <w:r>
              <w:rPr>
                <w:rFonts w:ascii="Verdana"/>
                <w:b w:val="false"/>
                <w:i w:val="false"/>
                <w:color w:val="000000"/>
                <w:sz w:val="22"/>
              </w:rPr>
              <w:t>Црни Врх</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Љевоша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Челопек</w:t>
            </w:r>
          </w:p>
        </w:tc>
        <w:tc>
          <w:tcPr>
            <w:tcW w:w="4896" w:type="dxa"/>
            <w:tcBorders/>
            <w:vAlign w:val="center"/>
          </w:tcPr>
          <w:p>
            <w:pPr>
              <w:spacing w:after="150"/>
              <w:ind w:left="0"/>
              <w:jc w:val="left"/>
            </w:pPr>
            <w:r>
              <w:rPr>
                <w:rFonts w:ascii="Verdana"/>
                <w:b w:val="false"/>
                <w:i w:val="false"/>
                <w:color w:val="000000"/>
                <w:sz w:val="22"/>
              </w:rPr>
              <w:t>Челопек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Шкреље</w:t>
            </w:r>
          </w:p>
        </w:tc>
        <w:tc>
          <w:tcPr>
            <w:tcW w:w="4896" w:type="dxa"/>
            <w:tcBorders/>
            <w:vAlign w:val="center"/>
          </w:tcPr>
          <w:p>
            <w:pPr>
              <w:spacing w:after="150"/>
              <w:ind w:left="0"/>
              <w:jc w:val="left"/>
            </w:pPr>
            <w:r>
              <w:rPr>
                <w:rFonts w:ascii="Verdana"/>
                <w:b w:val="false"/>
                <w:i w:val="false"/>
                <w:color w:val="000000"/>
                <w:sz w:val="22"/>
              </w:rPr>
              <w:t>Шкреље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107. Пећинци</w:t>
            </w:r>
          </w:p>
        </w:tc>
        <w:tc>
          <w:tcPr>
            <w:tcW w:w="4752" w:type="dxa"/>
            <w:tcBorders/>
            <w:vAlign w:val="center"/>
          </w:tcPr>
          <w:p>
            <w:pPr>
              <w:spacing w:after="150"/>
              <w:ind w:left="0"/>
              <w:jc w:val="left"/>
            </w:pPr>
            <w:r>
              <w:rPr>
                <w:rFonts w:ascii="Verdana"/>
                <w:b w:val="false"/>
                <w:i w:val="false"/>
                <w:color w:val="000000"/>
                <w:sz w:val="22"/>
              </w:rPr>
              <w:t>Ашања</w:t>
            </w:r>
          </w:p>
        </w:tc>
        <w:tc>
          <w:tcPr>
            <w:tcW w:w="4896" w:type="dxa"/>
            <w:tcBorders/>
            <w:vAlign w:val="center"/>
          </w:tcPr>
          <w:p>
            <w:pPr>
              <w:spacing w:after="150"/>
              <w:ind w:left="0"/>
              <w:jc w:val="left"/>
            </w:pPr>
            <w:r>
              <w:rPr>
                <w:rFonts w:ascii="Verdana"/>
                <w:b w:val="false"/>
                <w:i w:val="false"/>
                <w:color w:val="000000"/>
                <w:sz w:val="22"/>
              </w:rPr>
              <w:t>Ашања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Брестач</w:t>
            </w:r>
          </w:p>
        </w:tc>
        <w:tc>
          <w:tcPr>
            <w:tcW w:w="4896" w:type="dxa"/>
            <w:tcBorders/>
            <w:vAlign w:val="center"/>
          </w:tcPr>
          <w:p>
            <w:pPr>
              <w:spacing w:after="150"/>
              <w:ind w:left="0"/>
              <w:jc w:val="left"/>
            </w:pPr>
            <w:r>
              <w:rPr>
                <w:rFonts w:ascii="Verdana"/>
                <w:b w:val="false"/>
                <w:i w:val="false"/>
                <w:color w:val="000000"/>
                <w:sz w:val="22"/>
              </w:rPr>
              <w:t>Брестач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Деч</w:t>
            </w:r>
          </w:p>
        </w:tc>
        <w:tc>
          <w:tcPr>
            <w:tcW w:w="4896" w:type="dxa"/>
            <w:tcBorders/>
            <w:vAlign w:val="center"/>
          </w:tcPr>
          <w:p>
            <w:pPr>
              <w:spacing w:after="150"/>
              <w:ind w:left="0"/>
              <w:jc w:val="left"/>
            </w:pPr>
            <w:r>
              <w:rPr>
                <w:rFonts w:ascii="Verdana"/>
                <w:b w:val="false"/>
                <w:i w:val="false"/>
                <w:color w:val="000000"/>
                <w:sz w:val="22"/>
              </w:rPr>
              <w:t>Деч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Товарник</w:t>
            </w:r>
          </w:p>
        </w:tc>
        <w:tc>
          <w:tcPr>
            <w:tcW w:w="4896" w:type="dxa"/>
            <w:tcBorders/>
            <w:vAlign w:val="center"/>
          </w:tcPr>
          <w:p>
            <w:pPr>
              <w:spacing w:after="150"/>
              <w:ind w:left="0"/>
              <w:jc w:val="left"/>
            </w:pPr>
            <w:r>
              <w:rPr>
                <w:rFonts w:ascii="Verdana"/>
                <w:b w:val="false"/>
                <w:i w:val="false"/>
                <w:color w:val="000000"/>
                <w:sz w:val="22"/>
              </w:rPr>
              <w:t>Доњи Товарник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Карловчић</w:t>
            </w:r>
          </w:p>
        </w:tc>
        <w:tc>
          <w:tcPr>
            <w:tcW w:w="4896" w:type="dxa"/>
            <w:tcBorders/>
            <w:vAlign w:val="center"/>
          </w:tcPr>
          <w:p>
            <w:pPr>
              <w:spacing w:after="150"/>
              <w:ind w:left="0"/>
              <w:jc w:val="left"/>
            </w:pPr>
            <w:r>
              <w:rPr>
                <w:rFonts w:ascii="Verdana"/>
                <w:b w:val="false"/>
                <w:i w:val="false"/>
                <w:color w:val="000000"/>
                <w:sz w:val="22"/>
              </w:rPr>
              <w:t>Карловчић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Купиново</w:t>
            </w:r>
          </w:p>
        </w:tc>
        <w:tc>
          <w:tcPr>
            <w:tcW w:w="4896" w:type="dxa"/>
            <w:tcBorders/>
            <w:vAlign w:val="center"/>
          </w:tcPr>
          <w:p>
            <w:pPr>
              <w:spacing w:after="150"/>
              <w:ind w:left="0"/>
              <w:jc w:val="left"/>
            </w:pPr>
            <w:r>
              <w:rPr>
                <w:rFonts w:ascii="Verdana"/>
                <w:b w:val="false"/>
                <w:i w:val="false"/>
                <w:color w:val="000000"/>
                <w:sz w:val="22"/>
              </w:rPr>
              <w:t>Купиново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Купиново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Обреж</w:t>
            </w:r>
          </w:p>
        </w:tc>
        <w:tc>
          <w:tcPr>
            <w:tcW w:w="4896" w:type="dxa"/>
            <w:tcBorders/>
            <w:vAlign w:val="center"/>
          </w:tcPr>
          <w:p>
            <w:pPr>
              <w:spacing w:after="150"/>
              <w:ind w:left="0"/>
              <w:jc w:val="left"/>
            </w:pPr>
            <w:r>
              <w:rPr>
                <w:rFonts w:ascii="Verdana"/>
                <w:b w:val="false"/>
                <w:i w:val="false"/>
                <w:color w:val="000000"/>
                <w:sz w:val="22"/>
              </w:rPr>
              <w:t>Обреж</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Огар</w:t>
            </w:r>
          </w:p>
        </w:tc>
        <w:tc>
          <w:tcPr>
            <w:tcW w:w="4896" w:type="dxa"/>
            <w:tcBorders/>
            <w:vAlign w:val="center"/>
          </w:tcPr>
          <w:p>
            <w:pPr>
              <w:spacing w:after="150"/>
              <w:ind w:left="0"/>
              <w:jc w:val="left"/>
            </w:pPr>
            <w:r>
              <w:rPr>
                <w:rFonts w:ascii="Verdana"/>
                <w:b w:val="false"/>
                <w:i w:val="false"/>
                <w:color w:val="000000"/>
                <w:sz w:val="22"/>
              </w:rPr>
              <w:t>Огар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Пећинци</w:t>
            </w:r>
          </w:p>
        </w:tc>
        <w:tc>
          <w:tcPr>
            <w:tcW w:w="4896" w:type="dxa"/>
            <w:tcBorders/>
            <w:vAlign w:val="center"/>
          </w:tcPr>
          <w:p>
            <w:pPr>
              <w:spacing w:after="150"/>
              <w:ind w:left="0"/>
              <w:jc w:val="left"/>
            </w:pPr>
            <w:r>
              <w:rPr>
                <w:rFonts w:ascii="Verdana"/>
                <w:b w:val="false"/>
                <w:i w:val="false"/>
                <w:color w:val="000000"/>
                <w:sz w:val="22"/>
              </w:rPr>
              <w:t>Пећинци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Попинци</w:t>
            </w:r>
          </w:p>
        </w:tc>
        <w:tc>
          <w:tcPr>
            <w:tcW w:w="4896" w:type="dxa"/>
            <w:tcBorders/>
            <w:vAlign w:val="center"/>
          </w:tcPr>
          <w:p>
            <w:pPr>
              <w:spacing w:after="150"/>
              <w:ind w:left="0"/>
              <w:jc w:val="left"/>
            </w:pPr>
            <w:r>
              <w:rPr>
                <w:rFonts w:ascii="Verdana"/>
                <w:b w:val="false"/>
                <w:i w:val="false"/>
                <w:color w:val="000000"/>
                <w:sz w:val="22"/>
              </w:rPr>
              <w:t>Попинци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Прхово</w:t>
            </w:r>
          </w:p>
        </w:tc>
        <w:tc>
          <w:tcPr>
            <w:tcW w:w="4896" w:type="dxa"/>
            <w:tcBorders/>
            <w:vAlign w:val="center"/>
          </w:tcPr>
          <w:p>
            <w:pPr>
              <w:spacing w:after="150"/>
              <w:ind w:left="0"/>
              <w:jc w:val="left"/>
            </w:pPr>
            <w:r>
              <w:rPr>
                <w:rFonts w:ascii="Verdana"/>
                <w:b w:val="false"/>
                <w:i w:val="false"/>
                <w:color w:val="000000"/>
                <w:sz w:val="22"/>
              </w:rPr>
              <w:t>Прхово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Сибач</w:t>
            </w:r>
          </w:p>
        </w:tc>
        <w:tc>
          <w:tcPr>
            <w:tcW w:w="4896" w:type="dxa"/>
            <w:tcBorders/>
            <w:vAlign w:val="center"/>
          </w:tcPr>
          <w:p>
            <w:pPr>
              <w:spacing w:after="150"/>
              <w:ind w:left="0"/>
              <w:jc w:val="left"/>
            </w:pPr>
            <w:r>
              <w:rPr>
                <w:rFonts w:ascii="Verdana"/>
                <w:b w:val="false"/>
                <w:i w:val="false"/>
                <w:color w:val="000000"/>
                <w:sz w:val="22"/>
              </w:rPr>
              <w:t>Сибач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Сремски</w:t>
            </w:r>
          </w:p>
        </w:tc>
        <w:tc>
          <w:tcPr>
            <w:tcW w:w="4896" w:type="dxa"/>
            <w:tcBorders/>
            <w:vAlign w:val="center"/>
          </w:tcPr>
          <w:p>
            <w:pPr>
              <w:spacing w:after="150"/>
              <w:ind w:left="0"/>
              <w:jc w:val="left"/>
            </w:pPr>
            <w:r>
              <w:rPr>
                <w:rFonts w:ascii="Verdana"/>
                <w:b w:val="false"/>
                <w:i w:val="false"/>
                <w:color w:val="000000"/>
                <w:sz w:val="22"/>
              </w:rPr>
              <w:t>Сремски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Михаљевци</w:t>
            </w:r>
          </w:p>
        </w:tc>
        <w:tc>
          <w:tcPr>
            <w:tcW w:w="4896" w:type="dxa"/>
            <w:tcBorders/>
            <w:vAlign w:val="center"/>
          </w:tcPr>
          <w:p>
            <w:pPr>
              <w:spacing w:after="150"/>
              <w:ind w:left="0"/>
              <w:jc w:val="left"/>
            </w:pPr>
            <w:r>
              <w:rPr>
                <w:rFonts w:ascii="Verdana"/>
                <w:b w:val="false"/>
                <w:i w:val="false"/>
                <w:color w:val="000000"/>
                <w:sz w:val="22"/>
              </w:rPr>
              <w:t>Михаљевци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Суботиште</w:t>
            </w:r>
          </w:p>
        </w:tc>
        <w:tc>
          <w:tcPr>
            <w:tcW w:w="4896" w:type="dxa"/>
            <w:tcBorders/>
            <w:vAlign w:val="center"/>
          </w:tcPr>
          <w:p>
            <w:pPr>
              <w:spacing w:after="150"/>
              <w:ind w:left="0"/>
              <w:jc w:val="left"/>
            </w:pPr>
            <w:r>
              <w:rPr>
                <w:rFonts w:ascii="Verdana"/>
                <w:b w:val="false"/>
                <w:i w:val="false"/>
                <w:color w:val="000000"/>
                <w:sz w:val="22"/>
              </w:rPr>
              <w:t>Суботиште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Шимановци</w:t>
            </w:r>
          </w:p>
        </w:tc>
        <w:tc>
          <w:tcPr>
            <w:tcW w:w="4896" w:type="dxa"/>
            <w:tcBorders/>
            <w:vAlign w:val="center"/>
          </w:tcPr>
          <w:p>
            <w:pPr>
              <w:spacing w:after="150"/>
              <w:ind w:left="0"/>
              <w:jc w:val="left"/>
            </w:pPr>
            <w:r>
              <w:rPr>
                <w:rFonts w:ascii="Verdana"/>
                <w:b w:val="false"/>
                <w:i w:val="false"/>
                <w:color w:val="000000"/>
                <w:sz w:val="22"/>
              </w:rPr>
              <w:t>Шимановци</w:t>
            </w:r>
          </w:p>
        </w:tc>
      </w:tr>
      <w:tr>
        <w:trPr>
          <w:trHeight w:val="90" w:hRule="atLeast"/>
        </w:trPr>
        <w:tc>
          <w:tcPr>
            <w:tcW w:w="4752" w:type="dxa"/>
            <w:tcBorders/>
            <w:vAlign w:val="center"/>
          </w:tcPr>
          <w:p>
            <w:pPr>
              <w:spacing w:after="150"/>
              <w:ind w:left="0"/>
              <w:jc w:val="left"/>
            </w:pPr>
            <w:r>
              <w:rPr>
                <w:rFonts w:ascii="Verdana"/>
                <w:b w:val="false"/>
                <w:i/>
                <w:color w:val="000000"/>
                <w:sz w:val="22"/>
              </w:rPr>
              <w:t>108.</w:t>
            </w:r>
            <w:r>
              <w:rPr>
                <w:rFonts w:ascii="Verdana"/>
                <w:b w:val="false"/>
                <w:i w:val="false"/>
                <w:color w:val="000000"/>
                <w:sz w:val="22"/>
              </w:rPr>
              <w:t xml:space="preserve"> </w:t>
            </w:r>
            <w:r>
              <w:rPr>
                <w:rFonts w:ascii="Verdana"/>
                <w:b w:val="false"/>
                <w:i/>
                <w:color w:val="000000"/>
                <w:sz w:val="22"/>
              </w:rPr>
              <w:t>брисана је (види члан 1. Закона - 18/2016-32)</w:t>
            </w:r>
          </w:p>
        </w:tc>
        <w:tc>
          <w:tcPr>
            <w:tcW w:w="0" w:type="auto"/>
            <w:gridSpan w:val="2"/>
            <w:tcBorders/>
            <w:vAlign w:val="center"/>
          </w:tcPr>
          <w:p>
            <w:pPr>
              <w:spacing w:after="0"/>
              <w:ind w:left="0"/>
              <w:jc w:val="left"/>
            </w:pPr>
            <w:r>
              <w:rPr>
                <w:rFonts w:ascii="Arial"/>
                <w:b w:val="false"/>
                <w:i w:val="false"/>
                <w:color w:val="000000"/>
                <w:sz w:val="22"/>
              </w:rPr>
              <w:t> </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109. Пландиште</w:t>
            </w:r>
          </w:p>
        </w:tc>
        <w:tc>
          <w:tcPr>
            <w:tcW w:w="4752" w:type="dxa"/>
            <w:tcBorders/>
            <w:vAlign w:val="center"/>
          </w:tcPr>
          <w:p>
            <w:pPr>
              <w:spacing w:after="150"/>
              <w:ind w:left="0"/>
              <w:jc w:val="left"/>
            </w:pPr>
            <w:r>
              <w:rPr>
                <w:rFonts w:ascii="Verdana"/>
                <w:b w:val="false"/>
                <w:i w:val="false"/>
                <w:color w:val="000000"/>
                <w:sz w:val="22"/>
              </w:rPr>
              <w:t>Банатски</w:t>
            </w:r>
          </w:p>
        </w:tc>
        <w:tc>
          <w:tcPr>
            <w:tcW w:w="4896" w:type="dxa"/>
            <w:tcBorders/>
            <w:vAlign w:val="center"/>
          </w:tcPr>
          <w:p>
            <w:pPr>
              <w:spacing w:after="150"/>
              <w:ind w:left="0"/>
              <w:jc w:val="left"/>
            </w:pPr>
            <w:r>
              <w:rPr>
                <w:rFonts w:ascii="Verdana"/>
                <w:b w:val="false"/>
                <w:i w:val="false"/>
                <w:color w:val="000000"/>
                <w:sz w:val="22"/>
              </w:rPr>
              <w:t>Банатски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Соколац</w:t>
            </w:r>
          </w:p>
        </w:tc>
        <w:tc>
          <w:tcPr>
            <w:tcW w:w="4896" w:type="dxa"/>
            <w:tcBorders/>
            <w:vAlign w:val="center"/>
          </w:tcPr>
          <w:p>
            <w:pPr>
              <w:spacing w:after="150"/>
              <w:ind w:left="0"/>
              <w:jc w:val="left"/>
            </w:pPr>
            <w:r>
              <w:rPr>
                <w:rFonts w:ascii="Verdana"/>
                <w:b w:val="false"/>
                <w:i w:val="false"/>
                <w:color w:val="000000"/>
                <w:sz w:val="22"/>
              </w:rPr>
              <w:t>Соколац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Барице</w:t>
            </w:r>
          </w:p>
        </w:tc>
        <w:tc>
          <w:tcPr>
            <w:tcW w:w="4896" w:type="dxa"/>
            <w:tcBorders/>
            <w:vAlign w:val="center"/>
          </w:tcPr>
          <w:p>
            <w:pPr>
              <w:spacing w:after="150"/>
              <w:ind w:left="0"/>
              <w:jc w:val="left"/>
            </w:pPr>
            <w:r>
              <w:rPr>
                <w:rFonts w:ascii="Verdana"/>
                <w:b w:val="false"/>
                <w:i w:val="false"/>
                <w:color w:val="000000"/>
                <w:sz w:val="22"/>
              </w:rPr>
              <w:t>Барице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Греда</w:t>
            </w:r>
          </w:p>
        </w:tc>
        <w:tc>
          <w:tcPr>
            <w:tcW w:w="4896" w:type="dxa"/>
            <w:tcBorders/>
            <w:vAlign w:val="center"/>
          </w:tcPr>
          <w:p>
            <w:pPr>
              <w:spacing w:after="150"/>
              <w:ind w:left="0"/>
              <w:jc w:val="left"/>
            </w:pPr>
            <w:r>
              <w:rPr>
                <w:rFonts w:ascii="Verdana"/>
                <w:b w:val="false"/>
                <w:i w:val="false"/>
                <w:color w:val="000000"/>
                <w:sz w:val="22"/>
              </w:rPr>
              <w:t>Велика Греда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Велики Гај</w:t>
            </w:r>
          </w:p>
        </w:tc>
        <w:tc>
          <w:tcPr>
            <w:tcW w:w="4896" w:type="dxa"/>
            <w:tcBorders/>
            <w:vAlign w:val="center"/>
          </w:tcPr>
          <w:p>
            <w:pPr>
              <w:spacing w:after="150"/>
              <w:ind w:left="0"/>
              <w:jc w:val="left"/>
            </w:pPr>
            <w:r>
              <w:rPr>
                <w:rFonts w:ascii="Verdana"/>
                <w:b w:val="false"/>
                <w:i w:val="false"/>
                <w:color w:val="000000"/>
                <w:sz w:val="22"/>
              </w:rPr>
              <w:t>Велики Гај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Дужине</w:t>
            </w:r>
          </w:p>
        </w:tc>
        <w:tc>
          <w:tcPr>
            <w:tcW w:w="4896" w:type="dxa"/>
            <w:tcBorders/>
            <w:vAlign w:val="center"/>
          </w:tcPr>
          <w:p>
            <w:pPr>
              <w:spacing w:after="150"/>
              <w:ind w:left="0"/>
              <w:jc w:val="left"/>
            </w:pPr>
            <w:r>
              <w:rPr>
                <w:rFonts w:ascii="Verdana"/>
                <w:b w:val="false"/>
                <w:i w:val="false"/>
                <w:color w:val="000000"/>
                <w:sz w:val="22"/>
              </w:rPr>
              <w:t>Дужине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Јерменовци</w:t>
            </w:r>
          </w:p>
        </w:tc>
        <w:tc>
          <w:tcPr>
            <w:tcW w:w="4896" w:type="dxa"/>
            <w:tcBorders/>
            <w:vAlign w:val="center"/>
          </w:tcPr>
          <w:p>
            <w:pPr>
              <w:spacing w:after="150"/>
              <w:ind w:left="0"/>
              <w:jc w:val="left"/>
            </w:pPr>
            <w:r>
              <w:rPr>
                <w:rFonts w:ascii="Verdana"/>
                <w:b w:val="false"/>
                <w:i w:val="false"/>
                <w:color w:val="000000"/>
                <w:sz w:val="22"/>
              </w:rPr>
              <w:t>Јерменовци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Купиник</w:t>
            </w:r>
          </w:p>
        </w:tc>
        <w:tc>
          <w:tcPr>
            <w:tcW w:w="4896" w:type="dxa"/>
            <w:tcBorders/>
            <w:vAlign w:val="center"/>
          </w:tcPr>
          <w:p>
            <w:pPr>
              <w:spacing w:after="150"/>
              <w:ind w:left="0"/>
              <w:jc w:val="left"/>
            </w:pPr>
            <w:r>
              <w:rPr>
                <w:rFonts w:ascii="Verdana"/>
                <w:b w:val="false"/>
                <w:i w:val="false"/>
                <w:color w:val="000000"/>
                <w:sz w:val="22"/>
              </w:rPr>
              <w:t>Купиник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Маргита</w:t>
            </w:r>
          </w:p>
        </w:tc>
        <w:tc>
          <w:tcPr>
            <w:tcW w:w="4896" w:type="dxa"/>
            <w:tcBorders/>
            <w:vAlign w:val="center"/>
          </w:tcPr>
          <w:p>
            <w:pPr>
              <w:spacing w:after="150"/>
              <w:ind w:left="0"/>
              <w:jc w:val="left"/>
            </w:pPr>
            <w:r>
              <w:rPr>
                <w:rFonts w:ascii="Verdana"/>
                <w:b w:val="false"/>
                <w:i w:val="false"/>
                <w:color w:val="000000"/>
                <w:sz w:val="22"/>
              </w:rPr>
              <w:t>Маргита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Лаудовац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Марковићево</w:t>
            </w:r>
          </w:p>
        </w:tc>
        <w:tc>
          <w:tcPr>
            <w:tcW w:w="4896" w:type="dxa"/>
            <w:tcBorders/>
            <w:vAlign w:val="center"/>
          </w:tcPr>
          <w:p>
            <w:pPr>
              <w:spacing w:after="150"/>
              <w:ind w:left="0"/>
              <w:jc w:val="left"/>
            </w:pPr>
            <w:r>
              <w:rPr>
                <w:rFonts w:ascii="Verdana"/>
                <w:b w:val="false"/>
                <w:i w:val="false"/>
                <w:color w:val="000000"/>
                <w:sz w:val="22"/>
              </w:rPr>
              <w:t>Марковићево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Милетићево</w:t>
            </w:r>
          </w:p>
        </w:tc>
        <w:tc>
          <w:tcPr>
            <w:tcW w:w="4896" w:type="dxa"/>
            <w:tcBorders/>
            <w:vAlign w:val="center"/>
          </w:tcPr>
          <w:p>
            <w:pPr>
              <w:spacing w:after="150"/>
              <w:ind w:left="0"/>
              <w:jc w:val="left"/>
            </w:pPr>
            <w:r>
              <w:rPr>
                <w:rFonts w:ascii="Verdana"/>
                <w:b w:val="false"/>
                <w:i w:val="false"/>
                <w:color w:val="000000"/>
                <w:sz w:val="22"/>
              </w:rPr>
              <w:t>Милетићево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Пландиште</w:t>
            </w:r>
          </w:p>
        </w:tc>
        <w:tc>
          <w:tcPr>
            <w:tcW w:w="4896" w:type="dxa"/>
            <w:tcBorders/>
            <w:vAlign w:val="center"/>
          </w:tcPr>
          <w:p>
            <w:pPr>
              <w:spacing w:after="150"/>
              <w:ind w:left="0"/>
              <w:jc w:val="left"/>
            </w:pPr>
            <w:r>
              <w:rPr>
                <w:rFonts w:ascii="Verdana"/>
                <w:b w:val="false"/>
                <w:i w:val="false"/>
                <w:color w:val="000000"/>
                <w:sz w:val="22"/>
              </w:rPr>
              <w:t>Пландиште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Лец</w:t>
            </w:r>
          </w:p>
        </w:tc>
        <w:tc>
          <w:tcPr>
            <w:tcW w:w="4896" w:type="dxa"/>
            <w:tcBorders/>
            <w:vAlign w:val="center"/>
          </w:tcPr>
          <w:p>
            <w:pPr>
              <w:spacing w:after="150"/>
              <w:ind w:left="0"/>
              <w:jc w:val="left"/>
            </w:pPr>
            <w:r>
              <w:rPr>
                <w:rFonts w:ascii="Verdana"/>
                <w:b w:val="false"/>
                <w:i w:val="false"/>
                <w:color w:val="000000"/>
                <w:sz w:val="22"/>
              </w:rPr>
              <w:t>Стари Лец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Хајдучица</w:t>
            </w:r>
          </w:p>
        </w:tc>
        <w:tc>
          <w:tcPr>
            <w:tcW w:w="4896" w:type="dxa"/>
            <w:tcBorders/>
            <w:vAlign w:val="center"/>
          </w:tcPr>
          <w:p>
            <w:pPr>
              <w:spacing w:after="150"/>
              <w:ind w:left="0"/>
              <w:jc w:val="left"/>
            </w:pPr>
            <w:r>
              <w:rPr>
                <w:rFonts w:ascii="Verdana"/>
                <w:b w:val="false"/>
                <w:i w:val="false"/>
                <w:color w:val="000000"/>
                <w:sz w:val="22"/>
              </w:rPr>
              <w:t>Хајдучица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110. Подујево</w:t>
            </w:r>
          </w:p>
        </w:tc>
        <w:tc>
          <w:tcPr>
            <w:tcW w:w="4752" w:type="dxa"/>
            <w:tcBorders/>
            <w:vAlign w:val="center"/>
          </w:tcPr>
          <w:p>
            <w:pPr>
              <w:spacing w:after="150"/>
              <w:ind w:left="0"/>
              <w:jc w:val="left"/>
            </w:pPr>
            <w:r>
              <w:rPr>
                <w:rFonts w:ascii="Verdana"/>
                <w:b w:val="false"/>
                <w:i w:val="false"/>
                <w:color w:val="000000"/>
                <w:sz w:val="22"/>
              </w:rPr>
              <w:t>Алабак</w:t>
            </w:r>
          </w:p>
        </w:tc>
        <w:tc>
          <w:tcPr>
            <w:tcW w:w="4896" w:type="dxa"/>
            <w:tcBorders/>
            <w:vAlign w:val="center"/>
          </w:tcPr>
          <w:p>
            <w:pPr>
              <w:spacing w:after="150"/>
              <w:ind w:left="0"/>
              <w:jc w:val="left"/>
            </w:pPr>
            <w:r>
              <w:rPr>
                <w:rFonts w:ascii="Verdana"/>
                <w:b w:val="false"/>
                <w:i w:val="false"/>
                <w:color w:val="000000"/>
                <w:sz w:val="22"/>
              </w:rPr>
              <w:t>Алабак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Бајчина</w:t>
            </w:r>
          </w:p>
        </w:tc>
        <w:tc>
          <w:tcPr>
            <w:tcW w:w="4896" w:type="dxa"/>
            <w:tcBorders/>
            <w:vAlign w:val="center"/>
          </w:tcPr>
          <w:p>
            <w:pPr>
              <w:spacing w:after="150"/>
              <w:ind w:left="0"/>
              <w:jc w:val="left"/>
            </w:pPr>
            <w:r>
              <w:rPr>
                <w:rFonts w:ascii="Verdana"/>
                <w:b w:val="false"/>
                <w:i w:val="false"/>
                <w:color w:val="000000"/>
                <w:sz w:val="22"/>
              </w:rPr>
              <w:t>Бајчина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Баловац</w:t>
            </w:r>
          </w:p>
        </w:tc>
        <w:tc>
          <w:tcPr>
            <w:tcW w:w="4896" w:type="dxa"/>
            <w:tcBorders/>
            <w:vAlign w:val="center"/>
          </w:tcPr>
          <w:p>
            <w:pPr>
              <w:spacing w:after="150"/>
              <w:ind w:left="0"/>
              <w:jc w:val="left"/>
            </w:pPr>
            <w:r>
              <w:rPr>
                <w:rFonts w:ascii="Verdana"/>
                <w:b w:val="false"/>
                <w:i w:val="false"/>
                <w:color w:val="000000"/>
                <w:sz w:val="22"/>
              </w:rPr>
              <w:t>Баловац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Бараина</w:t>
            </w:r>
          </w:p>
        </w:tc>
        <w:tc>
          <w:tcPr>
            <w:tcW w:w="4896" w:type="dxa"/>
            <w:tcBorders/>
            <w:vAlign w:val="center"/>
          </w:tcPr>
          <w:p>
            <w:pPr>
              <w:spacing w:after="150"/>
              <w:ind w:left="0"/>
              <w:jc w:val="left"/>
            </w:pPr>
            <w:r>
              <w:rPr>
                <w:rFonts w:ascii="Verdana"/>
                <w:b w:val="false"/>
                <w:i w:val="false"/>
                <w:color w:val="000000"/>
                <w:sz w:val="22"/>
              </w:rPr>
              <w:t>Бараина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Батлава</w:t>
            </w:r>
          </w:p>
        </w:tc>
        <w:tc>
          <w:tcPr>
            <w:tcW w:w="4896" w:type="dxa"/>
            <w:tcBorders/>
            <w:vAlign w:val="center"/>
          </w:tcPr>
          <w:p>
            <w:pPr>
              <w:spacing w:after="150"/>
              <w:ind w:left="0"/>
              <w:jc w:val="left"/>
            </w:pPr>
            <w:r>
              <w:rPr>
                <w:rFonts w:ascii="Verdana"/>
                <w:b w:val="false"/>
                <w:i w:val="false"/>
                <w:color w:val="000000"/>
                <w:sz w:val="22"/>
              </w:rPr>
              <w:t>Батлава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Блато</w:t>
            </w:r>
          </w:p>
        </w:tc>
        <w:tc>
          <w:tcPr>
            <w:tcW w:w="4896" w:type="dxa"/>
            <w:tcBorders/>
            <w:vAlign w:val="center"/>
          </w:tcPr>
          <w:p>
            <w:pPr>
              <w:spacing w:after="150"/>
              <w:ind w:left="0"/>
              <w:jc w:val="left"/>
            </w:pPr>
            <w:r>
              <w:rPr>
                <w:rFonts w:ascii="Verdana"/>
                <w:b w:val="false"/>
                <w:i w:val="false"/>
                <w:color w:val="000000"/>
                <w:sz w:val="22"/>
              </w:rPr>
              <w:t>Блато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Брадаш</w:t>
            </w:r>
          </w:p>
        </w:tc>
        <w:tc>
          <w:tcPr>
            <w:tcW w:w="4896" w:type="dxa"/>
            <w:tcBorders/>
            <w:vAlign w:val="center"/>
          </w:tcPr>
          <w:p>
            <w:pPr>
              <w:spacing w:after="150"/>
              <w:ind w:left="0"/>
              <w:jc w:val="left"/>
            </w:pPr>
            <w:r>
              <w:rPr>
                <w:rFonts w:ascii="Verdana"/>
                <w:b w:val="false"/>
                <w:i w:val="false"/>
                <w:color w:val="000000"/>
                <w:sz w:val="22"/>
              </w:rPr>
              <w:t>Брадаш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Браина</w:t>
            </w:r>
          </w:p>
        </w:tc>
        <w:tc>
          <w:tcPr>
            <w:tcW w:w="4896" w:type="dxa"/>
            <w:tcBorders/>
            <w:vAlign w:val="center"/>
          </w:tcPr>
          <w:p>
            <w:pPr>
              <w:spacing w:after="150"/>
              <w:ind w:left="0"/>
              <w:jc w:val="left"/>
            </w:pPr>
            <w:r>
              <w:rPr>
                <w:rFonts w:ascii="Verdana"/>
                <w:b w:val="false"/>
                <w:i w:val="false"/>
                <w:color w:val="000000"/>
                <w:sz w:val="22"/>
              </w:rPr>
              <w:t>Браина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Бревник</w:t>
            </w:r>
          </w:p>
        </w:tc>
        <w:tc>
          <w:tcPr>
            <w:tcW w:w="4896" w:type="dxa"/>
            <w:tcBorders/>
            <w:vAlign w:val="center"/>
          </w:tcPr>
          <w:p>
            <w:pPr>
              <w:spacing w:after="150"/>
              <w:ind w:left="0"/>
              <w:jc w:val="left"/>
            </w:pPr>
            <w:r>
              <w:rPr>
                <w:rFonts w:ascii="Verdana"/>
                <w:b w:val="false"/>
                <w:i w:val="false"/>
                <w:color w:val="000000"/>
                <w:sz w:val="22"/>
              </w:rPr>
              <w:t>Бревник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Бреце</w:t>
            </w:r>
          </w:p>
        </w:tc>
        <w:tc>
          <w:tcPr>
            <w:tcW w:w="4896" w:type="dxa"/>
            <w:tcBorders/>
            <w:vAlign w:val="center"/>
          </w:tcPr>
          <w:p>
            <w:pPr>
              <w:spacing w:after="150"/>
              <w:ind w:left="0"/>
              <w:jc w:val="left"/>
            </w:pPr>
            <w:r>
              <w:rPr>
                <w:rFonts w:ascii="Verdana"/>
                <w:b w:val="false"/>
                <w:i w:val="false"/>
                <w:color w:val="000000"/>
                <w:sz w:val="22"/>
              </w:rPr>
              <w:t>Бреце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Буринце</w:t>
            </w:r>
          </w:p>
        </w:tc>
        <w:tc>
          <w:tcPr>
            <w:tcW w:w="4896" w:type="dxa"/>
            <w:tcBorders/>
            <w:vAlign w:val="center"/>
          </w:tcPr>
          <w:p>
            <w:pPr>
              <w:spacing w:after="150"/>
              <w:ind w:left="0"/>
              <w:jc w:val="left"/>
            </w:pPr>
            <w:r>
              <w:rPr>
                <w:rFonts w:ascii="Verdana"/>
                <w:b w:val="false"/>
                <w:i w:val="false"/>
                <w:color w:val="000000"/>
                <w:sz w:val="22"/>
              </w:rPr>
              <w:t>Буринце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Река</w:t>
            </w:r>
          </w:p>
        </w:tc>
        <w:tc>
          <w:tcPr>
            <w:tcW w:w="4896" w:type="dxa"/>
            <w:tcBorders/>
            <w:vAlign w:val="center"/>
          </w:tcPr>
          <w:p>
            <w:pPr>
              <w:spacing w:after="150"/>
              <w:ind w:left="0"/>
              <w:jc w:val="left"/>
            </w:pPr>
            <w:r>
              <w:rPr>
                <w:rFonts w:ascii="Verdana"/>
                <w:b w:val="false"/>
                <w:i w:val="false"/>
                <w:color w:val="000000"/>
                <w:sz w:val="22"/>
              </w:rPr>
              <w:t>Велика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Главник</w:t>
            </w:r>
          </w:p>
        </w:tc>
        <w:tc>
          <w:tcPr>
            <w:tcW w:w="4896" w:type="dxa"/>
            <w:tcBorders/>
            <w:vAlign w:val="center"/>
          </w:tcPr>
          <w:p>
            <w:pPr>
              <w:spacing w:after="150"/>
              <w:ind w:left="0"/>
              <w:jc w:val="left"/>
            </w:pPr>
            <w:r>
              <w:rPr>
                <w:rFonts w:ascii="Verdana"/>
                <w:b w:val="false"/>
                <w:i w:val="false"/>
                <w:color w:val="000000"/>
                <w:sz w:val="22"/>
              </w:rPr>
              <w:t>Главник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Годишњак</w:t>
            </w:r>
          </w:p>
        </w:tc>
        <w:tc>
          <w:tcPr>
            <w:tcW w:w="4896" w:type="dxa"/>
            <w:tcBorders/>
            <w:vAlign w:val="center"/>
          </w:tcPr>
          <w:p>
            <w:pPr>
              <w:spacing w:after="150"/>
              <w:ind w:left="0"/>
              <w:jc w:val="left"/>
            </w:pPr>
            <w:r>
              <w:rPr>
                <w:rFonts w:ascii="Verdana"/>
                <w:b w:val="false"/>
                <w:i w:val="false"/>
                <w:color w:val="000000"/>
                <w:sz w:val="22"/>
              </w:rPr>
              <w:t>Годишњак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Дубница</w:t>
            </w:r>
          </w:p>
        </w:tc>
        <w:tc>
          <w:tcPr>
            <w:tcW w:w="4896" w:type="dxa"/>
            <w:tcBorders/>
            <w:vAlign w:val="center"/>
          </w:tcPr>
          <w:p>
            <w:pPr>
              <w:spacing w:after="150"/>
              <w:ind w:left="0"/>
              <w:jc w:val="left"/>
            </w:pPr>
            <w:r>
              <w:rPr>
                <w:rFonts w:ascii="Verdana"/>
                <w:b w:val="false"/>
                <w:i w:val="false"/>
                <w:color w:val="000000"/>
                <w:sz w:val="22"/>
              </w:rPr>
              <w:t>Горња 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Лапаштица</w:t>
            </w:r>
          </w:p>
        </w:tc>
        <w:tc>
          <w:tcPr>
            <w:tcW w:w="4896" w:type="dxa"/>
            <w:tcBorders/>
            <w:vAlign w:val="center"/>
          </w:tcPr>
          <w:p>
            <w:pPr>
              <w:spacing w:after="150"/>
              <w:ind w:left="0"/>
              <w:jc w:val="left"/>
            </w:pPr>
            <w:r>
              <w:rPr>
                <w:rFonts w:ascii="Verdana"/>
                <w:b w:val="false"/>
                <w:i w:val="false"/>
                <w:color w:val="000000"/>
                <w:sz w:val="22"/>
              </w:rPr>
              <w:t>Горња Лапаштица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Пакаштица</w:t>
            </w:r>
          </w:p>
        </w:tc>
        <w:tc>
          <w:tcPr>
            <w:tcW w:w="4896" w:type="dxa"/>
            <w:tcBorders/>
            <w:vAlign w:val="center"/>
          </w:tcPr>
          <w:p>
            <w:pPr>
              <w:spacing w:after="150"/>
              <w:ind w:left="0"/>
              <w:jc w:val="left"/>
            </w:pPr>
            <w:r>
              <w:rPr>
                <w:rFonts w:ascii="Verdana"/>
                <w:b w:val="false"/>
                <w:i w:val="false"/>
                <w:color w:val="000000"/>
                <w:sz w:val="22"/>
              </w:rPr>
              <w:t>Горња Пакаштица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Љупче</w:t>
            </w:r>
          </w:p>
        </w:tc>
        <w:tc>
          <w:tcPr>
            <w:tcW w:w="4896" w:type="dxa"/>
            <w:tcBorders/>
            <w:vAlign w:val="center"/>
          </w:tcPr>
          <w:p>
            <w:pPr>
              <w:spacing w:after="150"/>
              <w:ind w:left="0"/>
              <w:jc w:val="left"/>
            </w:pPr>
            <w:r>
              <w:rPr>
                <w:rFonts w:ascii="Verdana"/>
                <w:b w:val="false"/>
                <w:i w:val="false"/>
                <w:color w:val="000000"/>
                <w:sz w:val="22"/>
              </w:rPr>
              <w:t>Горње Љупче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Сибовац</w:t>
            </w:r>
          </w:p>
        </w:tc>
        <w:tc>
          <w:tcPr>
            <w:tcW w:w="4896" w:type="dxa"/>
            <w:tcBorders/>
            <w:vAlign w:val="center"/>
          </w:tcPr>
          <w:p>
            <w:pPr>
              <w:spacing w:after="150"/>
              <w:ind w:left="0"/>
              <w:jc w:val="left"/>
            </w:pPr>
            <w:r>
              <w:rPr>
                <w:rFonts w:ascii="Verdana"/>
                <w:b w:val="false"/>
                <w:i w:val="false"/>
                <w:color w:val="000000"/>
                <w:sz w:val="22"/>
              </w:rPr>
              <w:t>Горњи Сибовац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Грдовац</w:t>
            </w:r>
          </w:p>
        </w:tc>
        <w:tc>
          <w:tcPr>
            <w:tcW w:w="4896" w:type="dxa"/>
            <w:tcBorders/>
            <w:vAlign w:val="center"/>
          </w:tcPr>
          <w:p>
            <w:pPr>
              <w:spacing w:after="150"/>
              <w:ind w:left="0"/>
              <w:jc w:val="left"/>
            </w:pPr>
            <w:r>
              <w:rPr>
                <w:rFonts w:ascii="Verdana"/>
                <w:b w:val="false"/>
                <w:i w:val="false"/>
                <w:color w:val="000000"/>
                <w:sz w:val="22"/>
              </w:rPr>
              <w:t>Грдовац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Двориште</w:t>
            </w:r>
          </w:p>
        </w:tc>
        <w:tc>
          <w:tcPr>
            <w:tcW w:w="4896" w:type="dxa"/>
            <w:tcBorders/>
            <w:vAlign w:val="center"/>
          </w:tcPr>
          <w:p>
            <w:pPr>
              <w:spacing w:after="150"/>
              <w:ind w:left="0"/>
              <w:jc w:val="left"/>
            </w:pPr>
            <w:r>
              <w:rPr>
                <w:rFonts w:ascii="Verdana"/>
                <w:b w:val="false"/>
                <w:i w:val="false"/>
                <w:color w:val="000000"/>
                <w:sz w:val="22"/>
              </w:rPr>
              <w:t>Двориште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До</w:t>
            </w:r>
          </w:p>
        </w:tc>
        <w:tc>
          <w:tcPr>
            <w:tcW w:w="4896" w:type="dxa"/>
            <w:tcBorders/>
            <w:vAlign w:val="center"/>
          </w:tcPr>
          <w:p>
            <w:pPr>
              <w:spacing w:after="150"/>
              <w:ind w:left="0"/>
              <w:jc w:val="left"/>
            </w:pPr>
            <w:r>
              <w:rPr>
                <w:rFonts w:ascii="Verdana"/>
                <w:b w:val="false"/>
                <w:i w:val="false"/>
                <w:color w:val="000000"/>
                <w:sz w:val="22"/>
              </w:rPr>
              <w:t>Добри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Добротин</w:t>
            </w:r>
          </w:p>
        </w:tc>
        <w:tc>
          <w:tcPr>
            <w:tcW w:w="4896" w:type="dxa"/>
            <w:tcBorders/>
            <w:vAlign w:val="center"/>
          </w:tcPr>
          <w:p>
            <w:pPr>
              <w:spacing w:after="150"/>
              <w:ind w:left="0"/>
              <w:jc w:val="left"/>
            </w:pPr>
            <w:r>
              <w:rPr>
                <w:rFonts w:ascii="Verdana"/>
                <w:b w:val="false"/>
                <w:i w:val="false"/>
                <w:color w:val="000000"/>
                <w:sz w:val="22"/>
              </w:rPr>
              <w:t>Добротин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Дубница</w:t>
            </w:r>
          </w:p>
        </w:tc>
        <w:tc>
          <w:tcPr>
            <w:tcW w:w="4896" w:type="dxa"/>
            <w:tcBorders/>
            <w:vAlign w:val="center"/>
          </w:tcPr>
          <w:p>
            <w:pPr>
              <w:spacing w:after="150"/>
              <w:ind w:left="0"/>
              <w:jc w:val="left"/>
            </w:pPr>
            <w:r>
              <w:rPr>
                <w:rFonts w:ascii="Verdana"/>
                <w:b w:val="false"/>
                <w:i w:val="false"/>
                <w:color w:val="000000"/>
                <w:sz w:val="22"/>
              </w:rPr>
              <w:t>Доња 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w:t>
            </w:r>
          </w:p>
        </w:tc>
        <w:tc>
          <w:tcPr>
            <w:tcW w:w="4896" w:type="dxa"/>
            <w:tcBorders/>
            <w:vAlign w:val="center"/>
          </w:tcPr>
          <w:p>
            <w:pPr>
              <w:spacing w:after="150"/>
              <w:ind w:left="0"/>
              <w:jc w:val="left"/>
            </w:pPr>
            <w:r>
              <w:rPr>
                <w:rFonts w:ascii="Verdana"/>
                <w:b w:val="false"/>
                <w:i w:val="false"/>
                <w:color w:val="000000"/>
                <w:sz w:val="22"/>
              </w:rPr>
              <w:t>Доња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Лапаштица</w:t>
            </w:r>
          </w:p>
        </w:tc>
        <w:tc>
          <w:tcPr>
            <w:tcW w:w="4896" w:type="dxa"/>
            <w:tcBorders/>
            <w:vAlign w:val="center"/>
          </w:tcPr>
          <w:p>
            <w:pPr>
              <w:spacing w:after="150"/>
              <w:ind w:left="0"/>
              <w:jc w:val="left"/>
            </w:pPr>
            <w:r>
              <w:rPr>
                <w:rFonts w:ascii="Verdana"/>
                <w:b w:val="false"/>
                <w:i w:val="false"/>
                <w:color w:val="000000"/>
                <w:sz w:val="22"/>
              </w:rPr>
              <w:t>Лапаштица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w:t>
            </w:r>
          </w:p>
        </w:tc>
        <w:tc>
          <w:tcPr>
            <w:tcW w:w="4896" w:type="dxa"/>
            <w:tcBorders/>
            <w:vAlign w:val="center"/>
          </w:tcPr>
          <w:p>
            <w:pPr>
              <w:spacing w:after="150"/>
              <w:ind w:left="0"/>
              <w:jc w:val="left"/>
            </w:pPr>
            <w:r>
              <w:rPr>
                <w:rFonts w:ascii="Verdana"/>
                <w:b w:val="false"/>
                <w:i w:val="false"/>
                <w:color w:val="000000"/>
                <w:sz w:val="22"/>
              </w:rPr>
              <w:t>Доња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Пакаштица</w:t>
            </w:r>
          </w:p>
        </w:tc>
        <w:tc>
          <w:tcPr>
            <w:tcW w:w="4896" w:type="dxa"/>
            <w:tcBorders/>
            <w:vAlign w:val="center"/>
          </w:tcPr>
          <w:p>
            <w:pPr>
              <w:spacing w:after="150"/>
              <w:ind w:left="0"/>
              <w:jc w:val="left"/>
            </w:pPr>
            <w:r>
              <w:rPr>
                <w:rFonts w:ascii="Verdana"/>
                <w:b w:val="false"/>
                <w:i w:val="false"/>
                <w:color w:val="000000"/>
                <w:sz w:val="22"/>
              </w:rPr>
              <w:t>Пакаштица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Љупче</w:t>
            </w:r>
          </w:p>
        </w:tc>
        <w:tc>
          <w:tcPr>
            <w:tcW w:w="4896" w:type="dxa"/>
            <w:tcBorders/>
            <w:vAlign w:val="center"/>
          </w:tcPr>
          <w:p>
            <w:pPr>
              <w:spacing w:after="150"/>
              <w:ind w:left="0"/>
              <w:jc w:val="left"/>
            </w:pPr>
            <w:r>
              <w:rPr>
                <w:rFonts w:ascii="Verdana"/>
                <w:b w:val="false"/>
                <w:i w:val="false"/>
                <w:color w:val="000000"/>
                <w:sz w:val="22"/>
              </w:rPr>
              <w:t>Доње Љупче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Сибовац</w:t>
            </w:r>
          </w:p>
        </w:tc>
        <w:tc>
          <w:tcPr>
            <w:tcW w:w="4896" w:type="dxa"/>
            <w:tcBorders/>
            <w:vAlign w:val="center"/>
          </w:tcPr>
          <w:p>
            <w:pPr>
              <w:spacing w:after="150"/>
              <w:ind w:left="0"/>
              <w:jc w:val="left"/>
            </w:pPr>
            <w:r>
              <w:rPr>
                <w:rFonts w:ascii="Verdana"/>
                <w:b w:val="false"/>
                <w:i w:val="false"/>
                <w:color w:val="000000"/>
                <w:sz w:val="22"/>
              </w:rPr>
              <w:t>Доњи Сибовац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Дуз</w:t>
            </w:r>
          </w:p>
        </w:tc>
        <w:tc>
          <w:tcPr>
            <w:tcW w:w="4896" w:type="dxa"/>
            <w:tcBorders/>
            <w:vAlign w:val="center"/>
          </w:tcPr>
          <w:p>
            <w:pPr>
              <w:spacing w:after="150"/>
              <w:ind w:left="0"/>
              <w:jc w:val="left"/>
            </w:pPr>
            <w:r>
              <w:rPr>
                <w:rFonts w:ascii="Verdana"/>
                <w:b w:val="false"/>
                <w:i w:val="false"/>
                <w:color w:val="000000"/>
                <w:sz w:val="22"/>
              </w:rPr>
              <w:t>Дуз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Думош</w:t>
            </w:r>
          </w:p>
        </w:tc>
        <w:tc>
          <w:tcPr>
            <w:tcW w:w="4896" w:type="dxa"/>
            <w:tcBorders/>
            <w:vAlign w:val="center"/>
          </w:tcPr>
          <w:p>
            <w:pPr>
              <w:spacing w:after="150"/>
              <w:ind w:left="0"/>
              <w:jc w:val="left"/>
            </w:pPr>
            <w:r>
              <w:rPr>
                <w:rFonts w:ascii="Verdana"/>
                <w:b w:val="false"/>
                <w:i w:val="false"/>
                <w:color w:val="000000"/>
                <w:sz w:val="22"/>
              </w:rPr>
              <w:t>Думош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Житиње</w:t>
            </w:r>
          </w:p>
        </w:tc>
        <w:tc>
          <w:tcPr>
            <w:tcW w:w="4896" w:type="dxa"/>
            <w:tcBorders/>
            <w:vAlign w:val="center"/>
          </w:tcPr>
          <w:p>
            <w:pPr>
              <w:spacing w:after="150"/>
              <w:ind w:left="0"/>
              <w:jc w:val="left"/>
            </w:pPr>
            <w:r>
              <w:rPr>
                <w:rFonts w:ascii="Verdana"/>
                <w:b w:val="false"/>
                <w:i w:val="false"/>
                <w:color w:val="000000"/>
                <w:sz w:val="22"/>
              </w:rPr>
              <w:t>Житиње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Закут</w:t>
            </w:r>
          </w:p>
        </w:tc>
        <w:tc>
          <w:tcPr>
            <w:tcW w:w="4896" w:type="dxa"/>
            <w:tcBorders/>
            <w:vAlign w:val="center"/>
          </w:tcPr>
          <w:p>
            <w:pPr>
              <w:spacing w:after="150"/>
              <w:ind w:left="0"/>
              <w:jc w:val="left"/>
            </w:pPr>
            <w:r>
              <w:rPr>
                <w:rFonts w:ascii="Verdana"/>
                <w:b w:val="false"/>
                <w:i w:val="false"/>
                <w:color w:val="000000"/>
                <w:sz w:val="22"/>
              </w:rPr>
              <w:t>Закут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Каљатица</w:t>
            </w:r>
          </w:p>
        </w:tc>
        <w:tc>
          <w:tcPr>
            <w:tcW w:w="4896" w:type="dxa"/>
            <w:tcBorders/>
            <w:vAlign w:val="center"/>
          </w:tcPr>
          <w:p>
            <w:pPr>
              <w:spacing w:after="150"/>
              <w:ind w:left="0"/>
              <w:jc w:val="left"/>
            </w:pPr>
            <w:r>
              <w:rPr>
                <w:rFonts w:ascii="Verdana"/>
                <w:b w:val="false"/>
                <w:i w:val="false"/>
                <w:color w:val="000000"/>
                <w:sz w:val="22"/>
              </w:rPr>
              <w:t>Каљатица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Качибег</w:t>
            </w:r>
          </w:p>
        </w:tc>
        <w:tc>
          <w:tcPr>
            <w:tcW w:w="4896" w:type="dxa"/>
            <w:tcBorders/>
            <w:vAlign w:val="center"/>
          </w:tcPr>
          <w:p>
            <w:pPr>
              <w:spacing w:after="150"/>
              <w:ind w:left="0"/>
              <w:jc w:val="left"/>
            </w:pPr>
            <w:r>
              <w:rPr>
                <w:rFonts w:ascii="Verdana"/>
                <w:b w:val="false"/>
                <w:i w:val="false"/>
                <w:color w:val="000000"/>
                <w:sz w:val="22"/>
              </w:rPr>
              <w:t>Качибег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Кисела Бања</w:t>
            </w:r>
          </w:p>
        </w:tc>
        <w:tc>
          <w:tcPr>
            <w:tcW w:w="4896" w:type="dxa"/>
            <w:tcBorders/>
            <w:vAlign w:val="center"/>
          </w:tcPr>
          <w:p>
            <w:pPr>
              <w:spacing w:after="150"/>
              <w:ind w:left="0"/>
              <w:jc w:val="left"/>
            </w:pPr>
            <w:r>
              <w:rPr>
                <w:rFonts w:ascii="Verdana"/>
                <w:b w:val="false"/>
                <w:i w:val="false"/>
                <w:color w:val="000000"/>
                <w:sz w:val="22"/>
              </w:rPr>
              <w:t>Кисела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Коњушевац</w:t>
            </w:r>
          </w:p>
        </w:tc>
        <w:tc>
          <w:tcPr>
            <w:tcW w:w="4896" w:type="dxa"/>
            <w:tcBorders/>
            <w:vAlign w:val="center"/>
          </w:tcPr>
          <w:p>
            <w:pPr>
              <w:spacing w:after="150"/>
              <w:ind w:left="0"/>
              <w:jc w:val="left"/>
            </w:pPr>
            <w:r>
              <w:rPr>
                <w:rFonts w:ascii="Verdana"/>
                <w:b w:val="false"/>
                <w:i w:val="false"/>
                <w:color w:val="000000"/>
                <w:sz w:val="22"/>
              </w:rPr>
              <w:t>Коњушевац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Крпимеј</w:t>
            </w:r>
          </w:p>
        </w:tc>
        <w:tc>
          <w:tcPr>
            <w:tcW w:w="4896" w:type="dxa"/>
            <w:tcBorders/>
            <w:vAlign w:val="center"/>
          </w:tcPr>
          <w:p>
            <w:pPr>
              <w:spacing w:after="150"/>
              <w:ind w:left="0"/>
              <w:jc w:val="left"/>
            </w:pPr>
            <w:r>
              <w:rPr>
                <w:rFonts w:ascii="Verdana"/>
                <w:b w:val="false"/>
                <w:i w:val="false"/>
                <w:color w:val="000000"/>
                <w:sz w:val="22"/>
              </w:rPr>
              <w:t>Крпимеј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Крушевица</w:t>
            </w:r>
          </w:p>
        </w:tc>
        <w:tc>
          <w:tcPr>
            <w:tcW w:w="4896" w:type="dxa"/>
            <w:tcBorders/>
            <w:vAlign w:val="center"/>
          </w:tcPr>
          <w:p>
            <w:pPr>
              <w:spacing w:after="150"/>
              <w:ind w:left="0"/>
              <w:jc w:val="left"/>
            </w:pPr>
            <w:r>
              <w:rPr>
                <w:rFonts w:ascii="Verdana"/>
                <w:b w:val="false"/>
                <w:i w:val="false"/>
                <w:color w:val="000000"/>
                <w:sz w:val="22"/>
              </w:rPr>
              <w:t>Крушевица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Ладовац</w:t>
            </w:r>
          </w:p>
        </w:tc>
        <w:tc>
          <w:tcPr>
            <w:tcW w:w="4896" w:type="dxa"/>
            <w:tcBorders/>
            <w:vAlign w:val="center"/>
          </w:tcPr>
          <w:p>
            <w:pPr>
              <w:spacing w:after="150"/>
              <w:ind w:left="0"/>
              <w:jc w:val="left"/>
            </w:pPr>
            <w:r>
              <w:rPr>
                <w:rFonts w:ascii="Verdana"/>
                <w:b w:val="false"/>
                <w:i w:val="false"/>
                <w:color w:val="000000"/>
                <w:sz w:val="22"/>
              </w:rPr>
              <w:t>Ладовац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Лауша</w:t>
            </w:r>
          </w:p>
        </w:tc>
        <w:tc>
          <w:tcPr>
            <w:tcW w:w="4896" w:type="dxa"/>
            <w:tcBorders/>
            <w:vAlign w:val="center"/>
          </w:tcPr>
          <w:p>
            <w:pPr>
              <w:spacing w:after="150"/>
              <w:ind w:left="0"/>
              <w:jc w:val="left"/>
            </w:pPr>
            <w:r>
              <w:rPr>
                <w:rFonts w:ascii="Verdana"/>
                <w:b w:val="false"/>
                <w:i w:val="false"/>
                <w:color w:val="000000"/>
                <w:sz w:val="22"/>
              </w:rPr>
              <w:t>Лауша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Летанце</w:t>
            </w:r>
          </w:p>
        </w:tc>
        <w:tc>
          <w:tcPr>
            <w:tcW w:w="4896" w:type="dxa"/>
            <w:tcBorders/>
            <w:vAlign w:val="center"/>
          </w:tcPr>
          <w:p>
            <w:pPr>
              <w:spacing w:after="150"/>
              <w:ind w:left="0"/>
              <w:jc w:val="left"/>
            </w:pPr>
            <w:r>
              <w:rPr>
                <w:rFonts w:ascii="Verdana"/>
                <w:b w:val="false"/>
                <w:i w:val="false"/>
                <w:color w:val="000000"/>
                <w:sz w:val="22"/>
              </w:rPr>
              <w:t>Летанце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Ливадица</w:t>
            </w:r>
          </w:p>
        </w:tc>
        <w:tc>
          <w:tcPr>
            <w:tcW w:w="4896" w:type="dxa"/>
            <w:tcBorders/>
            <w:vAlign w:val="center"/>
          </w:tcPr>
          <w:p>
            <w:pPr>
              <w:spacing w:after="150"/>
              <w:ind w:left="0"/>
              <w:jc w:val="left"/>
            </w:pPr>
            <w:r>
              <w:rPr>
                <w:rFonts w:ascii="Verdana"/>
                <w:b w:val="false"/>
                <w:i w:val="false"/>
                <w:color w:val="000000"/>
                <w:sz w:val="22"/>
              </w:rPr>
              <w:t>Ливадица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Луг</w:t>
            </w:r>
          </w:p>
        </w:tc>
        <w:tc>
          <w:tcPr>
            <w:tcW w:w="4896" w:type="dxa"/>
            <w:tcBorders/>
            <w:vAlign w:val="center"/>
          </w:tcPr>
          <w:p>
            <w:pPr>
              <w:spacing w:after="150"/>
              <w:ind w:left="0"/>
              <w:jc w:val="left"/>
            </w:pPr>
            <w:r>
              <w:rPr>
                <w:rFonts w:ascii="Verdana"/>
                <w:b w:val="false"/>
                <w:i w:val="false"/>
                <w:color w:val="000000"/>
                <w:sz w:val="22"/>
              </w:rPr>
              <w:t>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Лужане</w:t>
            </w:r>
          </w:p>
        </w:tc>
        <w:tc>
          <w:tcPr>
            <w:tcW w:w="4896" w:type="dxa"/>
            <w:tcBorders/>
            <w:vAlign w:val="center"/>
          </w:tcPr>
          <w:p>
            <w:pPr>
              <w:spacing w:after="150"/>
              <w:ind w:left="0"/>
              <w:jc w:val="left"/>
            </w:pPr>
            <w:r>
              <w:rPr>
                <w:rFonts w:ascii="Verdana"/>
                <w:b w:val="false"/>
                <w:i w:val="false"/>
                <w:color w:val="000000"/>
                <w:sz w:val="22"/>
              </w:rPr>
              <w:t>Лужане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Мазап</w:t>
            </w:r>
          </w:p>
        </w:tc>
        <w:tc>
          <w:tcPr>
            <w:tcW w:w="4896" w:type="dxa"/>
            <w:tcBorders/>
            <w:vAlign w:val="center"/>
          </w:tcPr>
          <w:p>
            <w:pPr>
              <w:spacing w:after="150"/>
              <w:ind w:left="0"/>
              <w:jc w:val="left"/>
            </w:pPr>
            <w:r>
              <w:rPr>
                <w:rFonts w:ascii="Verdana"/>
                <w:b w:val="false"/>
                <w:i w:val="false"/>
                <w:color w:val="000000"/>
                <w:sz w:val="22"/>
              </w:rPr>
              <w:t>Мазап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Мајанце</w:t>
            </w:r>
          </w:p>
        </w:tc>
        <w:tc>
          <w:tcPr>
            <w:tcW w:w="4896" w:type="dxa"/>
            <w:tcBorders/>
            <w:vAlign w:val="center"/>
          </w:tcPr>
          <w:p>
            <w:pPr>
              <w:spacing w:after="150"/>
              <w:ind w:left="0"/>
              <w:jc w:val="left"/>
            </w:pPr>
            <w:r>
              <w:rPr>
                <w:rFonts w:ascii="Verdana"/>
                <w:b w:val="false"/>
                <w:i w:val="false"/>
                <w:color w:val="000000"/>
                <w:sz w:val="22"/>
              </w:rPr>
              <w:t>Мајанце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Медреговац</w:t>
            </w:r>
          </w:p>
        </w:tc>
        <w:tc>
          <w:tcPr>
            <w:tcW w:w="4896" w:type="dxa"/>
            <w:tcBorders/>
            <w:vAlign w:val="center"/>
          </w:tcPr>
          <w:p>
            <w:pPr>
              <w:spacing w:after="150"/>
              <w:ind w:left="0"/>
              <w:jc w:val="left"/>
            </w:pPr>
            <w:r>
              <w:rPr>
                <w:rFonts w:ascii="Verdana"/>
                <w:b w:val="false"/>
                <w:i w:val="false"/>
                <w:color w:val="000000"/>
                <w:sz w:val="22"/>
              </w:rPr>
              <w:t>Медреговац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Мердаре</w:t>
            </w:r>
          </w:p>
        </w:tc>
        <w:tc>
          <w:tcPr>
            <w:tcW w:w="4896" w:type="dxa"/>
            <w:tcBorders/>
            <w:vAlign w:val="center"/>
          </w:tcPr>
          <w:p>
            <w:pPr>
              <w:spacing w:after="150"/>
              <w:ind w:left="0"/>
              <w:jc w:val="left"/>
            </w:pPr>
            <w:r>
              <w:rPr>
                <w:rFonts w:ascii="Verdana"/>
                <w:b w:val="false"/>
                <w:i w:val="false"/>
                <w:color w:val="000000"/>
                <w:sz w:val="22"/>
              </w:rPr>
              <w:t>Мердаре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Метохија</w:t>
            </w:r>
          </w:p>
        </w:tc>
        <w:tc>
          <w:tcPr>
            <w:tcW w:w="4896" w:type="dxa"/>
            <w:tcBorders/>
            <w:vAlign w:val="center"/>
          </w:tcPr>
          <w:p>
            <w:pPr>
              <w:spacing w:after="150"/>
              <w:ind w:left="0"/>
              <w:jc w:val="left"/>
            </w:pPr>
            <w:r>
              <w:rPr>
                <w:rFonts w:ascii="Verdana"/>
                <w:b w:val="false"/>
                <w:i w:val="false"/>
                <w:color w:val="000000"/>
                <w:sz w:val="22"/>
              </w:rPr>
              <w:t>Метохија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Мировац</w:t>
            </w:r>
          </w:p>
        </w:tc>
        <w:tc>
          <w:tcPr>
            <w:tcW w:w="4896" w:type="dxa"/>
            <w:tcBorders/>
            <w:vAlign w:val="center"/>
          </w:tcPr>
          <w:p>
            <w:pPr>
              <w:spacing w:after="150"/>
              <w:ind w:left="0"/>
              <w:jc w:val="left"/>
            </w:pPr>
            <w:r>
              <w:rPr>
                <w:rFonts w:ascii="Verdana"/>
                <w:b w:val="false"/>
                <w:i w:val="false"/>
                <w:color w:val="000000"/>
                <w:sz w:val="22"/>
              </w:rPr>
              <w:t>Мировац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Мургула</w:t>
            </w:r>
          </w:p>
        </w:tc>
        <w:tc>
          <w:tcPr>
            <w:tcW w:w="4896" w:type="dxa"/>
            <w:tcBorders/>
            <w:vAlign w:val="center"/>
          </w:tcPr>
          <w:p>
            <w:pPr>
              <w:spacing w:after="150"/>
              <w:ind w:left="0"/>
              <w:jc w:val="left"/>
            </w:pPr>
            <w:r>
              <w:rPr>
                <w:rFonts w:ascii="Verdana"/>
                <w:b w:val="false"/>
                <w:i w:val="false"/>
                <w:color w:val="000000"/>
                <w:sz w:val="22"/>
              </w:rPr>
              <w:t>Мургула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Обранџа</w:t>
            </w:r>
          </w:p>
        </w:tc>
        <w:tc>
          <w:tcPr>
            <w:tcW w:w="4896" w:type="dxa"/>
            <w:tcBorders/>
            <w:vAlign w:val="center"/>
          </w:tcPr>
          <w:p>
            <w:pPr>
              <w:spacing w:after="150"/>
              <w:ind w:left="0"/>
              <w:jc w:val="left"/>
            </w:pPr>
            <w:r>
              <w:rPr>
                <w:rFonts w:ascii="Verdana"/>
                <w:b w:val="false"/>
                <w:i w:val="false"/>
                <w:color w:val="000000"/>
                <w:sz w:val="22"/>
              </w:rPr>
              <w:t>Обранџа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Орлане</w:t>
            </w:r>
          </w:p>
        </w:tc>
        <w:tc>
          <w:tcPr>
            <w:tcW w:w="4896" w:type="dxa"/>
            <w:tcBorders/>
            <w:vAlign w:val="center"/>
          </w:tcPr>
          <w:p>
            <w:pPr>
              <w:spacing w:after="150"/>
              <w:ind w:left="0"/>
              <w:jc w:val="left"/>
            </w:pPr>
            <w:r>
              <w:rPr>
                <w:rFonts w:ascii="Verdana"/>
                <w:b w:val="false"/>
                <w:i w:val="false"/>
                <w:color w:val="000000"/>
                <w:sz w:val="22"/>
              </w:rPr>
              <w:t>Орлане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Палатна</w:t>
            </w:r>
          </w:p>
        </w:tc>
        <w:tc>
          <w:tcPr>
            <w:tcW w:w="4896" w:type="dxa"/>
            <w:tcBorders/>
            <w:vAlign w:val="center"/>
          </w:tcPr>
          <w:p>
            <w:pPr>
              <w:spacing w:after="150"/>
              <w:ind w:left="0"/>
              <w:jc w:val="left"/>
            </w:pPr>
            <w:r>
              <w:rPr>
                <w:rFonts w:ascii="Verdana"/>
                <w:b w:val="false"/>
                <w:i w:val="false"/>
                <w:color w:val="000000"/>
                <w:sz w:val="22"/>
              </w:rPr>
              <w:t>Палатна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Пендуха</w:t>
            </w:r>
          </w:p>
        </w:tc>
        <w:tc>
          <w:tcPr>
            <w:tcW w:w="4896" w:type="dxa"/>
            <w:tcBorders/>
            <w:vAlign w:val="center"/>
          </w:tcPr>
          <w:p>
            <w:pPr>
              <w:spacing w:after="150"/>
              <w:ind w:left="0"/>
              <w:jc w:val="left"/>
            </w:pPr>
            <w:r>
              <w:rPr>
                <w:rFonts w:ascii="Verdana"/>
                <w:b w:val="false"/>
                <w:i w:val="false"/>
                <w:color w:val="000000"/>
                <w:sz w:val="22"/>
              </w:rPr>
              <w:t>Пендуха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Перане</w:t>
            </w:r>
          </w:p>
        </w:tc>
        <w:tc>
          <w:tcPr>
            <w:tcW w:w="4896" w:type="dxa"/>
            <w:tcBorders/>
            <w:vAlign w:val="center"/>
          </w:tcPr>
          <w:p>
            <w:pPr>
              <w:spacing w:after="150"/>
              <w:ind w:left="0"/>
              <w:jc w:val="left"/>
            </w:pPr>
            <w:r>
              <w:rPr>
                <w:rFonts w:ascii="Verdana"/>
                <w:b w:val="false"/>
                <w:i w:val="false"/>
                <w:color w:val="000000"/>
                <w:sz w:val="22"/>
              </w:rPr>
              <w:t>Перане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Подујево</w:t>
            </w:r>
          </w:p>
        </w:tc>
        <w:tc>
          <w:tcPr>
            <w:tcW w:w="4896" w:type="dxa"/>
            <w:tcBorders/>
            <w:vAlign w:val="center"/>
          </w:tcPr>
          <w:p>
            <w:pPr>
              <w:spacing w:after="150"/>
              <w:ind w:left="0"/>
              <w:jc w:val="left"/>
            </w:pPr>
            <w:r>
              <w:rPr>
                <w:rFonts w:ascii="Verdana"/>
                <w:b w:val="false"/>
                <w:i w:val="false"/>
                <w:color w:val="000000"/>
                <w:sz w:val="22"/>
              </w:rPr>
              <w:t>Подујево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Попово</w:t>
            </w:r>
          </w:p>
        </w:tc>
        <w:tc>
          <w:tcPr>
            <w:tcW w:w="4896" w:type="dxa"/>
            <w:tcBorders/>
            <w:vAlign w:val="center"/>
          </w:tcPr>
          <w:p>
            <w:pPr>
              <w:spacing w:after="150"/>
              <w:ind w:left="0"/>
              <w:jc w:val="left"/>
            </w:pPr>
            <w:r>
              <w:rPr>
                <w:rFonts w:ascii="Verdana"/>
                <w:b w:val="false"/>
                <w:i w:val="false"/>
                <w:color w:val="000000"/>
                <w:sz w:val="22"/>
              </w:rPr>
              <w:t>Попово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Поток</w:t>
            </w:r>
          </w:p>
        </w:tc>
        <w:tc>
          <w:tcPr>
            <w:tcW w:w="4896" w:type="dxa"/>
            <w:tcBorders/>
            <w:vAlign w:val="center"/>
          </w:tcPr>
          <w:p>
            <w:pPr>
              <w:spacing w:after="150"/>
              <w:ind w:left="0"/>
              <w:jc w:val="left"/>
            </w:pPr>
            <w:r>
              <w:rPr>
                <w:rFonts w:ascii="Verdana"/>
                <w:b w:val="false"/>
                <w:i w:val="false"/>
                <w:color w:val="000000"/>
                <w:sz w:val="22"/>
              </w:rPr>
              <w:t>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Преполац</w:t>
            </w:r>
          </w:p>
        </w:tc>
        <w:tc>
          <w:tcPr>
            <w:tcW w:w="4896" w:type="dxa"/>
            <w:tcBorders/>
            <w:vAlign w:val="center"/>
          </w:tcPr>
          <w:p>
            <w:pPr>
              <w:spacing w:after="150"/>
              <w:ind w:left="0"/>
              <w:jc w:val="left"/>
            </w:pPr>
            <w:r>
              <w:rPr>
                <w:rFonts w:ascii="Verdana"/>
                <w:b w:val="false"/>
                <w:i w:val="false"/>
                <w:color w:val="000000"/>
                <w:sz w:val="22"/>
              </w:rPr>
              <w:t>Преполац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Радујевац</w:t>
            </w:r>
          </w:p>
        </w:tc>
        <w:tc>
          <w:tcPr>
            <w:tcW w:w="4896" w:type="dxa"/>
            <w:tcBorders/>
            <w:vAlign w:val="center"/>
          </w:tcPr>
          <w:p>
            <w:pPr>
              <w:spacing w:after="150"/>
              <w:ind w:left="0"/>
              <w:jc w:val="left"/>
            </w:pPr>
            <w:r>
              <w:rPr>
                <w:rFonts w:ascii="Verdana"/>
                <w:b w:val="false"/>
                <w:i w:val="false"/>
                <w:color w:val="000000"/>
                <w:sz w:val="22"/>
              </w:rPr>
              <w:t>Радујевац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Ракиница</w:t>
            </w:r>
          </w:p>
        </w:tc>
        <w:tc>
          <w:tcPr>
            <w:tcW w:w="4896" w:type="dxa"/>
            <w:tcBorders/>
            <w:vAlign w:val="center"/>
          </w:tcPr>
          <w:p>
            <w:pPr>
              <w:spacing w:after="150"/>
              <w:ind w:left="0"/>
              <w:jc w:val="left"/>
            </w:pPr>
            <w:r>
              <w:rPr>
                <w:rFonts w:ascii="Verdana"/>
                <w:b w:val="false"/>
                <w:i w:val="false"/>
                <w:color w:val="000000"/>
                <w:sz w:val="22"/>
              </w:rPr>
              <w:t>Ракиница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Ревуће</w:t>
            </w:r>
          </w:p>
        </w:tc>
        <w:tc>
          <w:tcPr>
            <w:tcW w:w="4896" w:type="dxa"/>
            <w:tcBorders/>
            <w:vAlign w:val="center"/>
          </w:tcPr>
          <w:p>
            <w:pPr>
              <w:spacing w:after="150"/>
              <w:ind w:left="0"/>
              <w:jc w:val="left"/>
            </w:pPr>
            <w:r>
              <w:rPr>
                <w:rFonts w:ascii="Verdana"/>
                <w:b w:val="false"/>
                <w:i w:val="false"/>
                <w:color w:val="000000"/>
                <w:sz w:val="22"/>
              </w:rPr>
              <w:t>Ревуће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Репа</w:t>
            </w:r>
          </w:p>
        </w:tc>
        <w:tc>
          <w:tcPr>
            <w:tcW w:w="4896" w:type="dxa"/>
            <w:tcBorders/>
            <w:vAlign w:val="center"/>
          </w:tcPr>
          <w:p>
            <w:pPr>
              <w:spacing w:after="150"/>
              <w:ind w:left="0"/>
              <w:jc w:val="left"/>
            </w:pPr>
            <w:r>
              <w:rPr>
                <w:rFonts w:ascii="Verdana"/>
                <w:b w:val="false"/>
                <w:i w:val="false"/>
                <w:color w:val="000000"/>
                <w:sz w:val="22"/>
              </w:rPr>
              <w:t>Репа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Речица</w:t>
            </w:r>
          </w:p>
        </w:tc>
        <w:tc>
          <w:tcPr>
            <w:tcW w:w="4896" w:type="dxa"/>
            <w:tcBorders/>
            <w:vAlign w:val="center"/>
          </w:tcPr>
          <w:p>
            <w:pPr>
              <w:spacing w:after="150"/>
              <w:ind w:left="0"/>
              <w:jc w:val="left"/>
            </w:pPr>
            <w:r>
              <w:rPr>
                <w:rFonts w:ascii="Verdana"/>
                <w:b w:val="false"/>
                <w:i w:val="false"/>
                <w:color w:val="000000"/>
                <w:sz w:val="22"/>
              </w:rPr>
              <w:t>Речица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Светље</w:t>
            </w:r>
          </w:p>
        </w:tc>
        <w:tc>
          <w:tcPr>
            <w:tcW w:w="4896" w:type="dxa"/>
            <w:tcBorders/>
            <w:vAlign w:val="center"/>
          </w:tcPr>
          <w:p>
            <w:pPr>
              <w:spacing w:after="150"/>
              <w:ind w:left="0"/>
              <w:jc w:val="left"/>
            </w:pPr>
            <w:r>
              <w:rPr>
                <w:rFonts w:ascii="Verdana"/>
                <w:b w:val="false"/>
                <w:i w:val="false"/>
                <w:color w:val="000000"/>
                <w:sz w:val="22"/>
              </w:rPr>
              <w:t>Светље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Сиљевица</w:t>
            </w:r>
          </w:p>
        </w:tc>
        <w:tc>
          <w:tcPr>
            <w:tcW w:w="4896" w:type="dxa"/>
            <w:tcBorders/>
            <w:vAlign w:val="center"/>
          </w:tcPr>
          <w:p>
            <w:pPr>
              <w:spacing w:after="150"/>
              <w:ind w:left="0"/>
              <w:jc w:val="left"/>
            </w:pPr>
            <w:r>
              <w:rPr>
                <w:rFonts w:ascii="Verdana"/>
                <w:b w:val="false"/>
                <w:i w:val="false"/>
                <w:color w:val="000000"/>
                <w:sz w:val="22"/>
              </w:rPr>
              <w:t>Сиљевица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Сурдула</w:t>
            </w:r>
          </w:p>
        </w:tc>
        <w:tc>
          <w:tcPr>
            <w:tcW w:w="4896" w:type="dxa"/>
            <w:tcBorders/>
            <w:vAlign w:val="center"/>
          </w:tcPr>
          <w:p>
            <w:pPr>
              <w:spacing w:after="150"/>
              <w:ind w:left="0"/>
              <w:jc w:val="left"/>
            </w:pPr>
            <w:r>
              <w:rPr>
                <w:rFonts w:ascii="Verdana"/>
                <w:b w:val="false"/>
                <w:i w:val="false"/>
                <w:color w:val="000000"/>
                <w:sz w:val="22"/>
              </w:rPr>
              <w:t>Сурдула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Суркиш</w:t>
            </w:r>
          </w:p>
        </w:tc>
        <w:tc>
          <w:tcPr>
            <w:tcW w:w="4896" w:type="dxa"/>
            <w:tcBorders/>
            <w:vAlign w:val="center"/>
          </w:tcPr>
          <w:p>
            <w:pPr>
              <w:spacing w:after="150"/>
              <w:ind w:left="0"/>
              <w:jc w:val="left"/>
            </w:pPr>
            <w:r>
              <w:rPr>
                <w:rFonts w:ascii="Verdana"/>
                <w:b w:val="false"/>
                <w:i w:val="false"/>
                <w:color w:val="000000"/>
                <w:sz w:val="22"/>
              </w:rPr>
              <w:t>Суркиш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Трнава</w:t>
            </w:r>
          </w:p>
        </w:tc>
        <w:tc>
          <w:tcPr>
            <w:tcW w:w="4896"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Трнавица</w:t>
            </w:r>
          </w:p>
        </w:tc>
        <w:tc>
          <w:tcPr>
            <w:tcW w:w="4896" w:type="dxa"/>
            <w:tcBorders/>
            <w:vAlign w:val="center"/>
          </w:tcPr>
          <w:p>
            <w:pPr>
              <w:spacing w:after="150"/>
              <w:ind w:left="0"/>
              <w:jc w:val="left"/>
            </w:pPr>
            <w:r>
              <w:rPr>
                <w:rFonts w:ascii="Verdana"/>
                <w:b w:val="false"/>
                <w:i w:val="false"/>
                <w:color w:val="000000"/>
                <w:sz w:val="22"/>
              </w:rPr>
              <w:t>Трнавица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Туручица</w:t>
            </w:r>
          </w:p>
        </w:tc>
        <w:tc>
          <w:tcPr>
            <w:tcW w:w="4896" w:type="dxa"/>
            <w:tcBorders/>
            <w:vAlign w:val="center"/>
          </w:tcPr>
          <w:p>
            <w:pPr>
              <w:spacing w:after="150"/>
              <w:ind w:left="0"/>
              <w:jc w:val="left"/>
            </w:pPr>
            <w:r>
              <w:rPr>
                <w:rFonts w:ascii="Verdana"/>
                <w:b w:val="false"/>
                <w:i w:val="false"/>
                <w:color w:val="000000"/>
                <w:sz w:val="22"/>
              </w:rPr>
              <w:t>Туручица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Хртица</w:t>
            </w:r>
          </w:p>
        </w:tc>
        <w:tc>
          <w:tcPr>
            <w:tcW w:w="4896" w:type="dxa"/>
            <w:tcBorders/>
            <w:vAlign w:val="center"/>
          </w:tcPr>
          <w:p>
            <w:pPr>
              <w:spacing w:after="150"/>
              <w:ind w:left="0"/>
              <w:jc w:val="left"/>
            </w:pPr>
            <w:r>
              <w:rPr>
                <w:rFonts w:ascii="Verdana"/>
                <w:b w:val="false"/>
                <w:i w:val="false"/>
                <w:color w:val="000000"/>
                <w:sz w:val="22"/>
              </w:rPr>
              <w:t>Хртица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Шајковац</w:t>
            </w:r>
          </w:p>
        </w:tc>
        <w:tc>
          <w:tcPr>
            <w:tcW w:w="4896" w:type="dxa"/>
            <w:tcBorders/>
            <w:vAlign w:val="center"/>
          </w:tcPr>
          <w:p>
            <w:pPr>
              <w:spacing w:after="150"/>
              <w:ind w:left="0"/>
              <w:jc w:val="left"/>
            </w:pPr>
            <w:r>
              <w:rPr>
                <w:rFonts w:ascii="Verdana"/>
                <w:b w:val="false"/>
                <w:i w:val="false"/>
                <w:color w:val="000000"/>
                <w:sz w:val="22"/>
              </w:rPr>
              <w:t>Шајковац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Шаковица</w:t>
            </w:r>
          </w:p>
        </w:tc>
        <w:tc>
          <w:tcPr>
            <w:tcW w:w="4896" w:type="dxa"/>
            <w:tcBorders/>
            <w:vAlign w:val="center"/>
          </w:tcPr>
          <w:p>
            <w:pPr>
              <w:spacing w:after="150"/>
              <w:ind w:left="0"/>
              <w:jc w:val="left"/>
            </w:pPr>
            <w:r>
              <w:rPr>
                <w:rFonts w:ascii="Verdana"/>
                <w:b w:val="false"/>
                <w:i w:val="false"/>
                <w:color w:val="000000"/>
                <w:sz w:val="22"/>
              </w:rPr>
              <w:t>Шаковица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Штедим</w:t>
            </w:r>
          </w:p>
        </w:tc>
        <w:tc>
          <w:tcPr>
            <w:tcW w:w="4896" w:type="dxa"/>
            <w:tcBorders/>
            <w:vAlign w:val="center"/>
          </w:tcPr>
          <w:p>
            <w:pPr>
              <w:spacing w:after="150"/>
              <w:ind w:left="0"/>
              <w:jc w:val="left"/>
            </w:pPr>
            <w:r>
              <w:rPr>
                <w:rFonts w:ascii="Verdana"/>
                <w:b w:val="false"/>
                <w:i w:val="false"/>
                <w:color w:val="000000"/>
                <w:sz w:val="22"/>
              </w:rPr>
              <w:t>Штедим</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111. Пожега</w:t>
            </w:r>
          </w:p>
        </w:tc>
        <w:tc>
          <w:tcPr>
            <w:tcW w:w="4752" w:type="dxa"/>
            <w:tcBorders/>
            <w:vAlign w:val="center"/>
          </w:tcPr>
          <w:p>
            <w:pPr>
              <w:spacing w:after="150"/>
              <w:ind w:left="0"/>
              <w:jc w:val="left"/>
            </w:pPr>
            <w:r>
              <w:rPr>
                <w:rFonts w:ascii="Verdana"/>
                <w:b w:val="false"/>
                <w:i w:val="false"/>
                <w:color w:val="000000"/>
                <w:sz w:val="22"/>
              </w:rPr>
              <w:t>Бакионица</w:t>
            </w:r>
          </w:p>
        </w:tc>
        <w:tc>
          <w:tcPr>
            <w:tcW w:w="4896" w:type="dxa"/>
            <w:tcBorders/>
            <w:vAlign w:val="center"/>
          </w:tcPr>
          <w:p>
            <w:pPr>
              <w:spacing w:after="150"/>
              <w:ind w:left="0"/>
              <w:jc w:val="left"/>
            </w:pPr>
            <w:r>
              <w:rPr>
                <w:rFonts w:ascii="Verdana"/>
                <w:b w:val="false"/>
                <w:i w:val="false"/>
                <w:color w:val="000000"/>
                <w:sz w:val="22"/>
              </w:rPr>
              <w:t>Бакионица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w:t>
            </w:r>
          </w:p>
        </w:tc>
        <w:tc>
          <w:tcPr>
            <w:tcW w:w="4896" w:type="dxa"/>
            <w:tcBorders/>
            <w:vAlign w:val="center"/>
          </w:tcPr>
          <w:p>
            <w:pPr>
              <w:spacing w:after="150"/>
              <w:ind w:left="0"/>
              <w:jc w:val="left"/>
            </w:pPr>
            <w:r>
              <w:rPr>
                <w:rFonts w:ascii="Verdana"/>
                <w:b w:val="false"/>
                <w:i w:val="false"/>
                <w:color w:val="000000"/>
                <w:sz w:val="22"/>
              </w:rPr>
              <w:t>Велика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Јежевица</w:t>
            </w:r>
          </w:p>
        </w:tc>
        <w:tc>
          <w:tcPr>
            <w:tcW w:w="4896" w:type="dxa"/>
            <w:tcBorders/>
            <w:vAlign w:val="center"/>
          </w:tcPr>
          <w:p>
            <w:pPr>
              <w:spacing w:after="150"/>
              <w:ind w:left="0"/>
              <w:jc w:val="left"/>
            </w:pPr>
            <w:r>
              <w:rPr>
                <w:rFonts w:ascii="Verdana"/>
                <w:b w:val="false"/>
                <w:i w:val="false"/>
                <w:color w:val="000000"/>
                <w:sz w:val="22"/>
              </w:rPr>
              <w:t>Јежевница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Висибаба</w:t>
            </w:r>
          </w:p>
        </w:tc>
        <w:tc>
          <w:tcPr>
            <w:tcW w:w="4896" w:type="dxa"/>
            <w:tcBorders/>
            <w:vAlign w:val="center"/>
          </w:tcPr>
          <w:p>
            <w:pPr>
              <w:spacing w:after="150"/>
              <w:ind w:left="0"/>
              <w:jc w:val="left"/>
            </w:pPr>
            <w:r>
              <w:rPr>
                <w:rFonts w:ascii="Verdana"/>
                <w:b w:val="false"/>
                <w:i w:val="false"/>
                <w:color w:val="000000"/>
                <w:sz w:val="22"/>
              </w:rPr>
              <w:t>Висибаба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Врањани</w:t>
            </w:r>
          </w:p>
        </w:tc>
        <w:tc>
          <w:tcPr>
            <w:tcW w:w="4896" w:type="dxa"/>
            <w:tcBorders/>
            <w:vAlign w:val="center"/>
          </w:tcPr>
          <w:p>
            <w:pPr>
              <w:spacing w:after="150"/>
              <w:ind w:left="0"/>
              <w:jc w:val="left"/>
            </w:pPr>
            <w:r>
              <w:rPr>
                <w:rFonts w:ascii="Verdana"/>
                <w:b w:val="false"/>
                <w:i w:val="false"/>
                <w:color w:val="000000"/>
                <w:sz w:val="22"/>
              </w:rPr>
              <w:t>Врањани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Глумач</w:t>
            </w:r>
          </w:p>
        </w:tc>
        <w:tc>
          <w:tcPr>
            <w:tcW w:w="4896" w:type="dxa"/>
            <w:tcBorders/>
            <w:vAlign w:val="center"/>
          </w:tcPr>
          <w:p>
            <w:pPr>
              <w:spacing w:after="150"/>
              <w:ind w:left="0"/>
              <w:jc w:val="left"/>
            </w:pPr>
            <w:r>
              <w:rPr>
                <w:rFonts w:ascii="Verdana"/>
                <w:b w:val="false"/>
                <w:i w:val="false"/>
                <w:color w:val="000000"/>
                <w:sz w:val="22"/>
              </w:rPr>
              <w:t>Глумач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Годовик</w:t>
            </w:r>
          </w:p>
        </w:tc>
        <w:tc>
          <w:tcPr>
            <w:tcW w:w="4896" w:type="dxa"/>
            <w:tcBorders/>
            <w:vAlign w:val="center"/>
          </w:tcPr>
          <w:p>
            <w:pPr>
              <w:spacing w:after="150"/>
              <w:ind w:left="0"/>
              <w:jc w:val="left"/>
            </w:pPr>
            <w:r>
              <w:rPr>
                <w:rFonts w:ascii="Verdana"/>
                <w:b w:val="false"/>
                <w:i w:val="false"/>
                <w:color w:val="000000"/>
                <w:sz w:val="22"/>
              </w:rPr>
              <w:t>Годовик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Добриња</w:t>
            </w:r>
          </w:p>
        </w:tc>
        <w:tc>
          <w:tcPr>
            <w:tcW w:w="4896" w:type="dxa"/>
            <w:tcBorders/>
            <w:vAlign w:val="center"/>
          </w:tcPr>
          <w:p>
            <w:pPr>
              <w:spacing w:after="150"/>
              <w:ind w:left="0"/>
              <w:jc w:val="left"/>
            </w:pPr>
            <w:r>
              <w:rPr>
                <w:rFonts w:ascii="Verdana"/>
                <w:b w:val="false"/>
                <w:i w:val="false"/>
                <w:color w:val="000000"/>
                <w:sz w:val="22"/>
              </w:rPr>
              <w:t>Горња Добриња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Горобиље</w:t>
            </w:r>
          </w:p>
        </w:tc>
        <w:tc>
          <w:tcPr>
            <w:tcW w:w="4896" w:type="dxa"/>
            <w:tcBorders/>
            <w:vAlign w:val="center"/>
          </w:tcPr>
          <w:p>
            <w:pPr>
              <w:spacing w:after="150"/>
              <w:ind w:left="0"/>
              <w:jc w:val="left"/>
            </w:pPr>
            <w:r>
              <w:rPr>
                <w:rFonts w:ascii="Verdana"/>
                <w:b w:val="false"/>
                <w:i w:val="false"/>
                <w:color w:val="000000"/>
                <w:sz w:val="22"/>
              </w:rPr>
              <w:t>Горобиље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Гугаљ</w:t>
            </w:r>
          </w:p>
        </w:tc>
        <w:tc>
          <w:tcPr>
            <w:tcW w:w="4896" w:type="dxa"/>
            <w:tcBorders/>
            <w:vAlign w:val="center"/>
          </w:tcPr>
          <w:p>
            <w:pPr>
              <w:spacing w:after="150"/>
              <w:ind w:left="0"/>
              <w:jc w:val="left"/>
            </w:pPr>
            <w:r>
              <w:rPr>
                <w:rFonts w:ascii="Verdana"/>
                <w:b w:val="false"/>
                <w:i w:val="false"/>
                <w:color w:val="000000"/>
                <w:sz w:val="22"/>
              </w:rPr>
              <w:t>Гугаљ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Добриња</w:t>
            </w:r>
          </w:p>
        </w:tc>
        <w:tc>
          <w:tcPr>
            <w:tcW w:w="4896" w:type="dxa"/>
            <w:tcBorders/>
            <w:vAlign w:val="center"/>
          </w:tcPr>
          <w:p>
            <w:pPr>
              <w:spacing w:after="150"/>
              <w:ind w:left="0"/>
              <w:jc w:val="left"/>
            </w:pPr>
            <w:r>
              <w:rPr>
                <w:rFonts w:ascii="Verdana"/>
                <w:b w:val="false"/>
                <w:i w:val="false"/>
                <w:color w:val="000000"/>
                <w:sz w:val="22"/>
              </w:rPr>
              <w:t>Доња Добриња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Дражиновићи</w:t>
            </w:r>
          </w:p>
        </w:tc>
        <w:tc>
          <w:tcPr>
            <w:tcW w:w="4896" w:type="dxa"/>
            <w:tcBorders/>
            <w:vAlign w:val="center"/>
          </w:tcPr>
          <w:p>
            <w:pPr>
              <w:spacing w:after="150"/>
              <w:ind w:left="0"/>
              <w:jc w:val="left"/>
            </w:pPr>
            <w:r>
              <w:rPr>
                <w:rFonts w:ascii="Verdana"/>
                <w:b w:val="false"/>
                <w:i w:val="false"/>
                <w:color w:val="000000"/>
                <w:sz w:val="22"/>
              </w:rPr>
              <w:t>Дражиновићи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Душковци</w:t>
            </w:r>
          </w:p>
        </w:tc>
        <w:tc>
          <w:tcPr>
            <w:tcW w:w="4896" w:type="dxa"/>
            <w:tcBorders/>
            <w:vAlign w:val="center"/>
          </w:tcPr>
          <w:p>
            <w:pPr>
              <w:spacing w:after="150"/>
              <w:ind w:left="0"/>
              <w:jc w:val="left"/>
            </w:pPr>
            <w:r>
              <w:rPr>
                <w:rFonts w:ascii="Verdana"/>
                <w:b w:val="false"/>
                <w:i w:val="false"/>
                <w:color w:val="000000"/>
                <w:sz w:val="22"/>
              </w:rPr>
              <w:t>Душковци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Засеље</w:t>
            </w:r>
          </w:p>
        </w:tc>
        <w:tc>
          <w:tcPr>
            <w:tcW w:w="4896" w:type="dxa"/>
            <w:tcBorders/>
            <w:vAlign w:val="center"/>
          </w:tcPr>
          <w:p>
            <w:pPr>
              <w:spacing w:after="150"/>
              <w:ind w:left="0"/>
              <w:jc w:val="left"/>
            </w:pPr>
            <w:r>
              <w:rPr>
                <w:rFonts w:ascii="Verdana"/>
                <w:b w:val="false"/>
                <w:i w:val="false"/>
                <w:color w:val="000000"/>
                <w:sz w:val="22"/>
              </w:rPr>
              <w:t>Засеље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Здравчићи</w:t>
            </w:r>
          </w:p>
        </w:tc>
        <w:tc>
          <w:tcPr>
            <w:tcW w:w="4896" w:type="dxa"/>
            <w:tcBorders/>
            <w:vAlign w:val="center"/>
          </w:tcPr>
          <w:p>
            <w:pPr>
              <w:spacing w:after="150"/>
              <w:ind w:left="0"/>
              <w:jc w:val="left"/>
            </w:pPr>
            <w:r>
              <w:rPr>
                <w:rFonts w:ascii="Verdana"/>
                <w:b w:val="false"/>
                <w:i w:val="false"/>
                <w:color w:val="000000"/>
                <w:sz w:val="22"/>
              </w:rPr>
              <w:t>Здравчићи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Јелен До</w:t>
            </w:r>
          </w:p>
        </w:tc>
        <w:tc>
          <w:tcPr>
            <w:tcW w:w="4896" w:type="dxa"/>
            <w:tcBorders/>
            <w:vAlign w:val="center"/>
          </w:tcPr>
          <w:p>
            <w:pPr>
              <w:spacing w:after="150"/>
              <w:ind w:left="0"/>
              <w:jc w:val="left"/>
            </w:pPr>
            <w:r>
              <w:rPr>
                <w:rFonts w:ascii="Verdana"/>
                <w:b w:val="false"/>
                <w:i w:val="false"/>
                <w:color w:val="000000"/>
                <w:sz w:val="22"/>
              </w:rPr>
              <w:t>Јелен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Каленићи</w:t>
            </w:r>
          </w:p>
        </w:tc>
        <w:tc>
          <w:tcPr>
            <w:tcW w:w="4896" w:type="dxa"/>
            <w:tcBorders/>
            <w:vAlign w:val="center"/>
          </w:tcPr>
          <w:p>
            <w:pPr>
              <w:spacing w:after="150"/>
              <w:ind w:left="0"/>
              <w:jc w:val="left"/>
            </w:pPr>
            <w:r>
              <w:rPr>
                <w:rFonts w:ascii="Verdana"/>
                <w:b w:val="false"/>
                <w:i w:val="false"/>
                <w:color w:val="000000"/>
                <w:sz w:val="22"/>
              </w:rPr>
              <w:t>Каленићи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Лопаш</w:t>
            </w:r>
          </w:p>
        </w:tc>
        <w:tc>
          <w:tcPr>
            <w:tcW w:w="4896" w:type="dxa"/>
            <w:tcBorders/>
            <w:vAlign w:val="center"/>
          </w:tcPr>
          <w:p>
            <w:pPr>
              <w:spacing w:after="150"/>
              <w:ind w:left="0"/>
              <w:jc w:val="left"/>
            </w:pPr>
            <w:r>
              <w:rPr>
                <w:rFonts w:ascii="Verdana"/>
                <w:b w:val="false"/>
                <w:i w:val="false"/>
                <w:color w:val="000000"/>
                <w:sz w:val="22"/>
              </w:rPr>
              <w:t>Лопаш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Лорет</w:t>
            </w:r>
          </w:p>
        </w:tc>
        <w:tc>
          <w:tcPr>
            <w:tcW w:w="4896" w:type="dxa"/>
            <w:tcBorders/>
            <w:vAlign w:val="center"/>
          </w:tcPr>
          <w:p>
            <w:pPr>
              <w:spacing w:after="150"/>
              <w:ind w:left="0"/>
              <w:jc w:val="left"/>
            </w:pPr>
            <w:r>
              <w:rPr>
                <w:rFonts w:ascii="Verdana"/>
                <w:b w:val="false"/>
                <w:i w:val="false"/>
                <w:color w:val="000000"/>
                <w:sz w:val="22"/>
              </w:rPr>
              <w:t>Лорет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Љутице</w:t>
            </w:r>
          </w:p>
        </w:tc>
        <w:tc>
          <w:tcPr>
            <w:tcW w:w="4896" w:type="dxa"/>
            <w:tcBorders/>
            <w:vAlign w:val="center"/>
          </w:tcPr>
          <w:p>
            <w:pPr>
              <w:spacing w:after="150"/>
              <w:ind w:left="0"/>
              <w:jc w:val="left"/>
            </w:pPr>
            <w:r>
              <w:rPr>
                <w:rFonts w:ascii="Verdana"/>
                <w:b w:val="false"/>
                <w:i w:val="false"/>
                <w:color w:val="000000"/>
                <w:sz w:val="22"/>
              </w:rPr>
              <w:t>Љутице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Мађер</w:t>
            </w:r>
          </w:p>
        </w:tc>
        <w:tc>
          <w:tcPr>
            <w:tcW w:w="4896" w:type="dxa"/>
            <w:tcBorders/>
            <w:vAlign w:val="center"/>
          </w:tcPr>
          <w:p>
            <w:pPr>
              <w:spacing w:after="150"/>
              <w:ind w:left="0"/>
              <w:jc w:val="left"/>
            </w:pPr>
            <w:r>
              <w:rPr>
                <w:rFonts w:ascii="Verdana"/>
                <w:b w:val="false"/>
                <w:i w:val="false"/>
                <w:color w:val="000000"/>
                <w:sz w:val="22"/>
              </w:rPr>
              <w:t>Мађер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Јежевица</w:t>
            </w:r>
          </w:p>
        </w:tc>
        <w:tc>
          <w:tcPr>
            <w:tcW w:w="4896" w:type="dxa"/>
            <w:tcBorders/>
            <w:vAlign w:val="center"/>
          </w:tcPr>
          <w:p>
            <w:pPr>
              <w:spacing w:after="150"/>
              <w:ind w:left="0"/>
              <w:jc w:val="left"/>
            </w:pPr>
            <w:r>
              <w:rPr>
                <w:rFonts w:ascii="Verdana"/>
                <w:b w:val="false"/>
                <w:i w:val="false"/>
                <w:color w:val="000000"/>
                <w:sz w:val="22"/>
              </w:rPr>
              <w:t>Мала Јежевица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Милићево Село</w:t>
            </w:r>
          </w:p>
        </w:tc>
        <w:tc>
          <w:tcPr>
            <w:tcW w:w="4896" w:type="dxa"/>
            <w:tcBorders/>
            <w:vAlign w:val="center"/>
          </w:tcPr>
          <w:p>
            <w:pPr>
              <w:spacing w:after="150"/>
              <w:ind w:left="0"/>
              <w:jc w:val="left"/>
            </w:pPr>
            <w:r>
              <w:rPr>
                <w:rFonts w:ascii="Verdana"/>
                <w:b w:val="false"/>
                <w:i w:val="false"/>
                <w:color w:val="000000"/>
                <w:sz w:val="22"/>
              </w:rPr>
              <w:t>Милићево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Мршељи</w:t>
            </w:r>
          </w:p>
        </w:tc>
        <w:tc>
          <w:tcPr>
            <w:tcW w:w="4896" w:type="dxa"/>
            <w:tcBorders/>
            <w:vAlign w:val="center"/>
          </w:tcPr>
          <w:p>
            <w:pPr>
              <w:spacing w:after="150"/>
              <w:ind w:left="0"/>
              <w:jc w:val="left"/>
            </w:pPr>
            <w:r>
              <w:rPr>
                <w:rFonts w:ascii="Verdana"/>
                <w:b w:val="false"/>
                <w:i w:val="false"/>
                <w:color w:val="000000"/>
                <w:sz w:val="22"/>
              </w:rPr>
              <w:t>Мршељи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Отањ</w:t>
            </w:r>
          </w:p>
        </w:tc>
        <w:tc>
          <w:tcPr>
            <w:tcW w:w="4896" w:type="dxa"/>
            <w:tcBorders/>
            <w:vAlign w:val="center"/>
          </w:tcPr>
          <w:p>
            <w:pPr>
              <w:spacing w:after="150"/>
              <w:ind w:left="0"/>
              <w:jc w:val="left"/>
            </w:pPr>
            <w:r>
              <w:rPr>
                <w:rFonts w:ascii="Verdana"/>
                <w:b w:val="false"/>
                <w:i w:val="false"/>
                <w:color w:val="000000"/>
                <w:sz w:val="22"/>
              </w:rPr>
              <w:t>Отањ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Папратиште</w:t>
            </w:r>
          </w:p>
        </w:tc>
        <w:tc>
          <w:tcPr>
            <w:tcW w:w="4896" w:type="dxa"/>
            <w:tcBorders/>
            <w:vAlign w:val="center"/>
          </w:tcPr>
          <w:p>
            <w:pPr>
              <w:spacing w:after="150"/>
              <w:ind w:left="0"/>
              <w:jc w:val="left"/>
            </w:pPr>
            <w:r>
              <w:rPr>
                <w:rFonts w:ascii="Verdana"/>
                <w:b w:val="false"/>
                <w:i w:val="false"/>
                <w:color w:val="000000"/>
                <w:sz w:val="22"/>
              </w:rPr>
              <w:t>Папратиште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Пилатовићи</w:t>
            </w:r>
          </w:p>
        </w:tc>
        <w:tc>
          <w:tcPr>
            <w:tcW w:w="4896" w:type="dxa"/>
            <w:tcBorders/>
            <w:vAlign w:val="center"/>
          </w:tcPr>
          <w:p>
            <w:pPr>
              <w:spacing w:after="150"/>
              <w:ind w:left="0"/>
              <w:jc w:val="left"/>
            </w:pPr>
            <w:r>
              <w:rPr>
                <w:rFonts w:ascii="Verdana"/>
                <w:b w:val="false"/>
                <w:i w:val="false"/>
                <w:color w:val="000000"/>
                <w:sz w:val="22"/>
              </w:rPr>
              <w:t>Пилатовићи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Пожега</w:t>
            </w:r>
          </w:p>
        </w:tc>
        <w:tc>
          <w:tcPr>
            <w:tcW w:w="4896" w:type="dxa"/>
            <w:tcBorders/>
            <w:vAlign w:val="center"/>
          </w:tcPr>
          <w:p>
            <w:pPr>
              <w:spacing w:after="150"/>
              <w:ind w:left="0"/>
              <w:jc w:val="left"/>
            </w:pPr>
            <w:r>
              <w:rPr>
                <w:rFonts w:ascii="Verdana"/>
                <w:b w:val="false"/>
                <w:i w:val="false"/>
                <w:color w:val="000000"/>
                <w:sz w:val="22"/>
              </w:rPr>
              <w:t>Пожега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Пријановићи</w:t>
            </w:r>
          </w:p>
        </w:tc>
        <w:tc>
          <w:tcPr>
            <w:tcW w:w="4896" w:type="dxa"/>
            <w:tcBorders/>
            <w:vAlign w:val="center"/>
          </w:tcPr>
          <w:p>
            <w:pPr>
              <w:spacing w:after="150"/>
              <w:ind w:left="0"/>
              <w:jc w:val="left"/>
            </w:pPr>
            <w:r>
              <w:rPr>
                <w:rFonts w:ascii="Verdana"/>
                <w:b w:val="false"/>
                <w:i w:val="false"/>
                <w:color w:val="000000"/>
                <w:sz w:val="22"/>
              </w:rPr>
              <w:t>Пријановићи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Прилипац</w:t>
            </w:r>
          </w:p>
        </w:tc>
        <w:tc>
          <w:tcPr>
            <w:tcW w:w="4896" w:type="dxa"/>
            <w:tcBorders/>
            <w:vAlign w:val="center"/>
          </w:tcPr>
          <w:p>
            <w:pPr>
              <w:spacing w:after="150"/>
              <w:ind w:left="0"/>
              <w:jc w:val="left"/>
            </w:pPr>
            <w:r>
              <w:rPr>
                <w:rFonts w:ascii="Verdana"/>
                <w:b w:val="false"/>
                <w:i w:val="false"/>
                <w:color w:val="000000"/>
                <w:sz w:val="22"/>
              </w:rPr>
              <w:t>Прилипац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Радовци</w:t>
            </w:r>
          </w:p>
        </w:tc>
        <w:tc>
          <w:tcPr>
            <w:tcW w:w="4896" w:type="dxa"/>
            <w:tcBorders/>
            <w:vAlign w:val="center"/>
          </w:tcPr>
          <w:p>
            <w:pPr>
              <w:spacing w:after="150"/>
              <w:ind w:left="0"/>
              <w:jc w:val="left"/>
            </w:pPr>
            <w:r>
              <w:rPr>
                <w:rFonts w:ascii="Verdana"/>
                <w:b w:val="false"/>
                <w:i w:val="false"/>
                <w:color w:val="000000"/>
                <w:sz w:val="22"/>
              </w:rPr>
              <w:t>Радовци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Расна</w:t>
            </w:r>
          </w:p>
        </w:tc>
        <w:tc>
          <w:tcPr>
            <w:tcW w:w="4896" w:type="dxa"/>
            <w:tcBorders/>
            <w:vAlign w:val="center"/>
          </w:tcPr>
          <w:p>
            <w:pPr>
              <w:spacing w:after="150"/>
              <w:ind w:left="0"/>
              <w:jc w:val="left"/>
            </w:pPr>
            <w:r>
              <w:rPr>
                <w:rFonts w:ascii="Verdana"/>
                <w:b w:val="false"/>
                <w:i w:val="false"/>
                <w:color w:val="000000"/>
                <w:sz w:val="22"/>
              </w:rPr>
              <w:t>Расна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Речице</w:t>
            </w:r>
          </w:p>
        </w:tc>
        <w:tc>
          <w:tcPr>
            <w:tcW w:w="4896" w:type="dxa"/>
            <w:tcBorders/>
            <w:vAlign w:val="center"/>
          </w:tcPr>
          <w:p>
            <w:pPr>
              <w:spacing w:after="150"/>
              <w:ind w:left="0"/>
              <w:jc w:val="left"/>
            </w:pPr>
            <w:r>
              <w:rPr>
                <w:rFonts w:ascii="Verdana"/>
                <w:b w:val="false"/>
                <w:i w:val="false"/>
                <w:color w:val="000000"/>
                <w:sz w:val="22"/>
              </w:rPr>
              <w:t>Речице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Роге</w:t>
            </w:r>
          </w:p>
        </w:tc>
        <w:tc>
          <w:tcPr>
            <w:tcW w:w="4896" w:type="dxa"/>
            <w:tcBorders/>
            <w:vAlign w:val="center"/>
          </w:tcPr>
          <w:p>
            <w:pPr>
              <w:spacing w:after="150"/>
              <w:ind w:left="0"/>
              <w:jc w:val="left"/>
            </w:pPr>
            <w:r>
              <w:rPr>
                <w:rFonts w:ascii="Verdana"/>
                <w:b w:val="false"/>
                <w:i w:val="false"/>
                <w:color w:val="000000"/>
                <w:sz w:val="22"/>
              </w:rPr>
              <w:t>Роге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Рупељево</w:t>
            </w:r>
          </w:p>
        </w:tc>
        <w:tc>
          <w:tcPr>
            <w:tcW w:w="4896" w:type="dxa"/>
            <w:tcBorders/>
            <w:vAlign w:val="center"/>
          </w:tcPr>
          <w:p>
            <w:pPr>
              <w:spacing w:after="150"/>
              <w:ind w:left="0"/>
              <w:jc w:val="left"/>
            </w:pPr>
            <w:r>
              <w:rPr>
                <w:rFonts w:ascii="Verdana"/>
                <w:b w:val="false"/>
                <w:i w:val="false"/>
                <w:color w:val="000000"/>
                <w:sz w:val="22"/>
              </w:rPr>
              <w:t>Рупељево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Сврачково</w:t>
            </w:r>
          </w:p>
        </w:tc>
        <w:tc>
          <w:tcPr>
            <w:tcW w:w="4896" w:type="dxa"/>
            <w:tcBorders/>
            <w:vAlign w:val="center"/>
          </w:tcPr>
          <w:p>
            <w:pPr>
              <w:spacing w:after="150"/>
              <w:ind w:left="0"/>
              <w:jc w:val="left"/>
            </w:pPr>
            <w:r>
              <w:rPr>
                <w:rFonts w:ascii="Verdana"/>
                <w:b w:val="false"/>
                <w:i w:val="false"/>
                <w:color w:val="000000"/>
                <w:sz w:val="22"/>
              </w:rPr>
              <w:t>Сврачково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Средња Добриња</w:t>
            </w:r>
          </w:p>
        </w:tc>
        <w:tc>
          <w:tcPr>
            <w:tcW w:w="4896" w:type="dxa"/>
            <w:tcBorders/>
            <w:vAlign w:val="center"/>
          </w:tcPr>
          <w:p>
            <w:pPr>
              <w:spacing w:after="150"/>
              <w:ind w:left="0"/>
              <w:jc w:val="left"/>
            </w:pPr>
            <w:r>
              <w:rPr>
                <w:rFonts w:ascii="Verdana"/>
                <w:b w:val="false"/>
                <w:i w:val="false"/>
                <w:color w:val="000000"/>
                <w:sz w:val="22"/>
              </w:rPr>
              <w:t>Средња Добриња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Табановићи</w:t>
            </w:r>
          </w:p>
        </w:tc>
        <w:tc>
          <w:tcPr>
            <w:tcW w:w="4896" w:type="dxa"/>
            <w:tcBorders/>
            <w:vAlign w:val="center"/>
          </w:tcPr>
          <w:p>
            <w:pPr>
              <w:spacing w:after="150"/>
              <w:ind w:left="0"/>
              <w:jc w:val="left"/>
            </w:pPr>
            <w:r>
              <w:rPr>
                <w:rFonts w:ascii="Verdana"/>
                <w:b w:val="false"/>
                <w:i w:val="false"/>
                <w:color w:val="000000"/>
                <w:sz w:val="22"/>
              </w:rPr>
              <w:t>Табановићи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Тврдићи</w:t>
            </w:r>
          </w:p>
        </w:tc>
        <w:tc>
          <w:tcPr>
            <w:tcW w:w="4896" w:type="dxa"/>
            <w:tcBorders/>
            <w:vAlign w:val="center"/>
          </w:tcPr>
          <w:p>
            <w:pPr>
              <w:spacing w:after="150"/>
              <w:ind w:left="0"/>
              <w:jc w:val="left"/>
            </w:pPr>
            <w:r>
              <w:rPr>
                <w:rFonts w:ascii="Verdana"/>
                <w:b w:val="false"/>
                <w:i w:val="false"/>
                <w:color w:val="000000"/>
                <w:sz w:val="22"/>
              </w:rPr>
              <w:t>Тврдићи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Тометино Поље</w:t>
            </w:r>
          </w:p>
        </w:tc>
        <w:tc>
          <w:tcPr>
            <w:tcW w:w="4896" w:type="dxa"/>
            <w:tcBorders/>
            <w:vAlign w:val="center"/>
          </w:tcPr>
          <w:p>
            <w:pPr>
              <w:spacing w:after="150"/>
              <w:ind w:left="0"/>
              <w:jc w:val="left"/>
            </w:pPr>
            <w:r>
              <w:rPr>
                <w:rFonts w:ascii="Verdana"/>
                <w:b w:val="false"/>
                <w:i w:val="false"/>
                <w:color w:val="000000"/>
                <w:sz w:val="22"/>
              </w:rPr>
              <w:t>Тометино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Тучково</w:t>
            </w:r>
          </w:p>
        </w:tc>
        <w:tc>
          <w:tcPr>
            <w:tcW w:w="4896" w:type="dxa"/>
            <w:tcBorders/>
            <w:vAlign w:val="center"/>
          </w:tcPr>
          <w:p>
            <w:pPr>
              <w:spacing w:after="150"/>
              <w:ind w:left="0"/>
              <w:jc w:val="left"/>
            </w:pPr>
            <w:r>
              <w:rPr>
                <w:rFonts w:ascii="Verdana"/>
                <w:b w:val="false"/>
                <w:i w:val="false"/>
                <w:color w:val="000000"/>
                <w:sz w:val="22"/>
              </w:rPr>
              <w:t>Тучково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Узићи</w:t>
            </w:r>
          </w:p>
        </w:tc>
        <w:tc>
          <w:tcPr>
            <w:tcW w:w="4896" w:type="dxa"/>
            <w:tcBorders/>
            <w:vAlign w:val="center"/>
          </w:tcPr>
          <w:p>
            <w:pPr>
              <w:spacing w:after="150"/>
              <w:ind w:left="0"/>
              <w:jc w:val="left"/>
            </w:pPr>
            <w:r>
              <w:rPr>
                <w:rFonts w:ascii="Verdana"/>
                <w:b w:val="false"/>
                <w:i w:val="false"/>
                <w:color w:val="000000"/>
                <w:sz w:val="22"/>
              </w:rPr>
              <w:t>Узићи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Честобродица</w:t>
            </w:r>
          </w:p>
        </w:tc>
        <w:tc>
          <w:tcPr>
            <w:tcW w:w="4896" w:type="dxa"/>
            <w:tcBorders/>
            <w:vAlign w:val="center"/>
          </w:tcPr>
          <w:p>
            <w:pPr>
              <w:spacing w:after="150"/>
              <w:ind w:left="0"/>
              <w:jc w:val="left"/>
            </w:pPr>
            <w:r>
              <w:rPr>
                <w:rFonts w:ascii="Verdana"/>
                <w:b w:val="false"/>
                <w:i w:val="false"/>
                <w:color w:val="000000"/>
                <w:sz w:val="22"/>
              </w:rPr>
              <w:t>Честобродица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112. Прешево</w:t>
            </w:r>
          </w:p>
        </w:tc>
        <w:tc>
          <w:tcPr>
            <w:tcW w:w="4752" w:type="dxa"/>
            <w:tcBorders/>
            <w:vAlign w:val="center"/>
          </w:tcPr>
          <w:p>
            <w:pPr>
              <w:spacing w:after="150"/>
              <w:ind w:left="0"/>
              <w:jc w:val="left"/>
            </w:pPr>
            <w:r>
              <w:rPr>
                <w:rFonts w:ascii="Verdana"/>
                <w:b w:val="false"/>
                <w:i w:val="false"/>
                <w:color w:val="000000"/>
                <w:sz w:val="22"/>
              </w:rPr>
              <w:t>Алиђерце</w:t>
            </w:r>
          </w:p>
        </w:tc>
        <w:tc>
          <w:tcPr>
            <w:tcW w:w="4896" w:type="dxa"/>
            <w:tcBorders/>
            <w:vAlign w:val="center"/>
          </w:tcPr>
          <w:p>
            <w:pPr>
              <w:spacing w:after="150"/>
              <w:ind w:left="0"/>
              <w:jc w:val="left"/>
            </w:pPr>
            <w:r>
              <w:rPr>
                <w:rFonts w:ascii="Verdana"/>
                <w:b w:val="false"/>
                <w:i w:val="false"/>
                <w:color w:val="000000"/>
                <w:sz w:val="22"/>
              </w:rPr>
              <w:t>Алиђерце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Берчевац</w:t>
            </w:r>
          </w:p>
        </w:tc>
        <w:tc>
          <w:tcPr>
            <w:tcW w:w="4896" w:type="dxa"/>
            <w:tcBorders/>
            <w:vAlign w:val="center"/>
          </w:tcPr>
          <w:p>
            <w:pPr>
              <w:spacing w:after="150"/>
              <w:ind w:left="0"/>
              <w:jc w:val="left"/>
            </w:pPr>
            <w:r>
              <w:rPr>
                <w:rFonts w:ascii="Verdana"/>
                <w:b w:val="false"/>
                <w:i w:val="false"/>
                <w:color w:val="000000"/>
                <w:sz w:val="22"/>
              </w:rPr>
              <w:t>Берчевац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Бујић</w:t>
            </w:r>
          </w:p>
        </w:tc>
        <w:tc>
          <w:tcPr>
            <w:tcW w:w="4896" w:type="dxa"/>
            <w:tcBorders/>
            <w:vAlign w:val="center"/>
          </w:tcPr>
          <w:p>
            <w:pPr>
              <w:spacing w:after="150"/>
              <w:ind w:left="0"/>
              <w:jc w:val="left"/>
            </w:pPr>
            <w:r>
              <w:rPr>
                <w:rFonts w:ascii="Verdana"/>
                <w:b w:val="false"/>
                <w:i w:val="false"/>
                <w:color w:val="000000"/>
                <w:sz w:val="22"/>
              </w:rPr>
              <w:t>Бујић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Букаревац</w:t>
            </w:r>
          </w:p>
        </w:tc>
        <w:tc>
          <w:tcPr>
            <w:tcW w:w="4896" w:type="dxa"/>
            <w:tcBorders/>
            <w:vAlign w:val="center"/>
          </w:tcPr>
          <w:p>
            <w:pPr>
              <w:spacing w:after="150"/>
              <w:ind w:left="0"/>
              <w:jc w:val="left"/>
            </w:pPr>
            <w:r>
              <w:rPr>
                <w:rFonts w:ascii="Verdana"/>
                <w:b w:val="false"/>
                <w:i w:val="false"/>
                <w:color w:val="000000"/>
                <w:sz w:val="22"/>
              </w:rPr>
              <w:t>Букаревац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Букаревац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Буковац</w:t>
            </w:r>
          </w:p>
        </w:tc>
        <w:tc>
          <w:tcPr>
            <w:tcW w:w="4896" w:type="dxa"/>
            <w:tcBorders/>
            <w:vAlign w:val="center"/>
          </w:tcPr>
          <w:p>
            <w:pPr>
              <w:spacing w:after="150"/>
              <w:ind w:left="0"/>
              <w:jc w:val="left"/>
            </w:pPr>
            <w:r>
              <w:rPr>
                <w:rFonts w:ascii="Verdana"/>
                <w:b w:val="false"/>
                <w:i w:val="false"/>
                <w:color w:val="000000"/>
                <w:sz w:val="22"/>
              </w:rPr>
              <w:t>Буковац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Буштрање</w:t>
            </w:r>
          </w:p>
        </w:tc>
        <w:tc>
          <w:tcPr>
            <w:tcW w:w="4896" w:type="dxa"/>
            <w:tcBorders/>
            <w:vAlign w:val="center"/>
          </w:tcPr>
          <w:p>
            <w:pPr>
              <w:spacing w:after="150"/>
              <w:ind w:left="0"/>
              <w:jc w:val="left"/>
            </w:pPr>
            <w:r>
              <w:rPr>
                <w:rFonts w:ascii="Verdana"/>
                <w:b w:val="false"/>
                <w:i w:val="false"/>
                <w:color w:val="000000"/>
                <w:sz w:val="22"/>
              </w:rPr>
              <w:t>Буштрање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Гаре</w:t>
            </w:r>
          </w:p>
        </w:tc>
        <w:tc>
          <w:tcPr>
            <w:tcW w:w="4896" w:type="dxa"/>
            <w:tcBorders/>
            <w:vAlign w:val="center"/>
          </w:tcPr>
          <w:p>
            <w:pPr>
              <w:spacing w:after="150"/>
              <w:ind w:left="0"/>
              <w:jc w:val="left"/>
            </w:pPr>
            <w:r>
              <w:rPr>
                <w:rFonts w:ascii="Verdana"/>
                <w:b w:val="false"/>
                <w:i w:val="false"/>
                <w:color w:val="000000"/>
                <w:sz w:val="22"/>
              </w:rPr>
              <w:t>Гаре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Големи Дол</w:t>
            </w:r>
          </w:p>
        </w:tc>
        <w:tc>
          <w:tcPr>
            <w:tcW w:w="4896" w:type="dxa"/>
            <w:tcBorders/>
            <w:vAlign w:val="center"/>
          </w:tcPr>
          <w:p>
            <w:pPr>
              <w:spacing w:after="150"/>
              <w:ind w:left="0"/>
              <w:jc w:val="left"/>
            </w:pPr>
            <w:r>
              <w:rPr>
                <w:rFonts w:ascii="Verdana"/>
                <w:b w:val="false"/>
                <w:i w:val="false"/>
                <w:color w:val="000000"/>
                <w:sz w:val="22"/>
              </w:rPr>
              <w:t>Големи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Шушаја</w:t>
            </w:r>
          </w:p>
        </w:tc>
        <w:tc>
          <w:tcPr>
            <w:tcW w:w="4896" w:type="dxa"/>
            <w:tcBorders/>
            <w:vAlign w:val="center"/>
          </w:tcPr>
          <w:p>
            <w:pPr>
              <w:spacing w:after="150"/>
              <w:ind w:left="0"/>
              <w:jc w:val="left"/>
            </w:pPr>
            <w:r>
              <w:rPr>
                <w:rFonts w:ascii="Verdana"/>
                <w:b w:val="false"/>
                <w:i w:val="false"/>
                <w:color w:val="000000"/>
                <w:sz w:val="22"/>
              </w:rPr>
              <w:t>Горња Шушаја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Госпођинце</w:t>
            </w:r>
          </w:p>
        </w:tc>
        <w:tc>
          <w:tcPr>
            <w:tcW w:w="4896" w:type="dxa"/>
            <w:tcBorders/>
            <w:vAlign w:val="center"/>
          </w:tcPr>
          <w:p>
            <w:pPr>
              <w:spacing w:after="150"/>
              <w:ind w:left="0"/>
              <w:jc w:val="left"/>
            </w:pPr>
            <w:r>
              <w:rPr>
                <w:rFonts w:ascii="Verdana"/>
                <w:b w:val="false"/>
                <w:i w:val="false"/>
                <w:color w:val="000000"/>
                <w:sz w:val="22"/>
              </w:rPr>
              <w:t>Госпођинце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Депце</w:t>
            </w:r>
          </w:p>
        </w:tc>
        <w:tc>
          <w:tcPr>
            <w:tcW w:w="4896" w:type="dxa"/>
            <w:tcBorders/>
            <w:vAlign w:val="center"/>
          </w:tcPr>
          <w:p>
            <w:pPr>
              <w:spacing w:after="150"/>
              <w:ind w:left="0"/>
              <w:jc w:val="left"/>
            </w:pPr>
            <w:r>
              <w:rPr>
                <w:rFonts w:ascii="Verdana"/>
                <w:b w:val="false"/>
                <w:i w:val="false"/>
                <w:color w:val="000000"/>
                <w:sz w:val="22"/>
              </w:rPr>
              <w:t>Депце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Шушаја</w:t>
            </w:r>
          </w:p>
        </w:tc>
        <w:tc>
          <w:tcPr>
            <w:tcW w:w="4896" w:type="dxa"/>
            <w:tcBorders/>
            <w:vAlign w:val="center"/>
          </w:tcPr>
          <w:p>
            <w:pPr>
              <w:spacing w:after="150"/>
              <w:ind w:left="0"/>
              <w:jc w:val="left"/>
            </w:pPr>
            <w:r>
              <w:rPr>
                <w:rFonts w:ascii="Verdana"/>
                <w:b w:val="false"/>
                <w:i w:val="false"/>
                <w:color w:val="000000"/>
                <w:sz w:val="22"/>
              </w:rPr>
              <w:t>Доња Шушаја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Жујинце</w:t>
            </w:r>
          </w:p>
        </w:tc>
        <w:tc>
          <w:tcPr>
            <w:tcW w:w="4896" w:type="dxa"/>
            <w:tcBorders/>
            <w:vAlign w:val="center"/>
          </w:tcPr>
          <w:p>
            <w:pPr>
              <w:spacing w:after="150"/>
              <w:ind w:left="0"/>
              <w:jc w:val="left"/>
            </w:pPr>
            <w:r>
              <w:rPr>
                <w:rFonts w:ascii="Verdana"/>
                <w:b w:val="false"/>
                <w:i w:val="false"/>
                <w:color w:val="000000"/>
                <w:sz w:val="22"/>
              </w:rPr>
              <w:t>Жујинце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Жујинце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Илинце</w:t>
            </w:r>
          </w:p>
        </w:tc>
        <w:tc>
          <w:tcPr>
            <w:tcW w:w="4896" w:type="dxa"/>
            <w:tcBorders/>
            <w:vAlign w:val="center"/>
          </w:tcPr>
          <w:p>
            <w:pPr>
              <w:spacing w:after="150"/>
              <w:ind w:left="0"/>
              <w:jc w:val="left"/>
            </w:pPr>
            <w:r>
              <w:rPr>
                <w:rFonts w:ascii="Verdana"/>
                <w:b w:val="false"/>
                <w:i w:val="false"/>
                <w:color w:val="000000"/>
                <w:sz w:val="22"/>
              </w:rPr>
              <w:t>Илинце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Курбалија</w:t>
            </w:r>
          </w:p>
        </w:tc>
        <w:tc>
          <w:tcPr>
            <w:tcW w:w="4896" w:type="dxa"/>
            <w:tcBorders/>
            <w:vAlign w:val="center"/>
          </w:tcPr>
          <w:p>
            <w:pPr>
              <w:spacing w:after="150"/>
              <w:ind w:left="0"/>
              <w:jc w:val="left"/>
            </w:pPr>
            <w:r>
              <w:rPr>
                <w:rFonts w:ascii="Verdana"/>
                <w:b w:val="false"/>
                <w:i w:val="false"/>
                <w:color w:val="000000"/>
                <w:sz w:val="22"/>
              </w:rPr>
              <w:t>Курбалија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Љаник</w:t>
            </w:r>
          </w:p>
        </w:tc>
        <w:tc>
          <w:tcPr>
            <w:tcW w:w="4896" w:type="dxa"/>
            <w:tcBorders/>
            <w:vAlign w:val="center"/>
          </w:tcPr>
          <w:p>
            <w:pPr>
              <w:spacing w:after="150"/>
              <w:ind w:left="0"/>
              <w:jc w:val="left"/>
            </w:pPr>
            <w:r>
              <w:rPr>
                <w:rFonts w:ascii="Verdana"/>
                <w:b w:val="false"/>
                <w:i w:val="false"/>
                <w:color w:val="000000"/>
                <w:sz w:val="22"/>
              </w:rPr>
              <w:t>Љаник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Мађаре</w:t>
            </w:r>
          </w:p>
        </w:tc>
        <w:tc>
          <w:tcPr>
            <w:tcW w:w="4896" w:type="dxa"/>
            <w:tcBorders/>
            <w:vAlign w:val="center"/>
          </w:tcPr>
          <w:p>
            <w:pPr>
              <w:spacing w:after="150"/>
              <w:ind w:left="0"/>
              <w:jc w:val="left"/>
            </w:pPr>
            <w:r>
              <w:rPr>
                <w:rFonts w:ascii="Verdana"/>
                <w:b w:val="false"/>
                <w:i w:val="false"/>
                <w:color w:val="000000"/>
                <w:sz w:val="22"/>
              </w:rPr>
              <w:t>Мађаре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Миратовац</w:t>
            </w:r>
          </w:p>
        </w:tc>
        <w:tc>
          <w:tcPr>
            <w:tcW w:w="4896" w:type="dxa"/>
            <w:tcBorders/>
            <w:vAlign w:val="center"/>
          </w:tcPr>
          <w:p>
            <w:pPr>
              <w:spacing w:after="150"/>
              <w:ind w:left="0"/>
              <w:jc w:val="left"/>
            </w:pPr>
            <w:r>
              <w:rPr>
                <w:rFonts w:ascii="Verdana"/>
                <w:b w:val="false"/>
                <w:i w:val="false"/>
                <w:color w:val="000000"/>
                <w:sz w:val="22"/>
              </w:rPr>
              <w:t>Миратовац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Норча</w:t>
            </w:r>
          </w:p>
        </w:tc>
        <w:tc>
          <w:tcPr>
            <w:tcW w:w="4896" w:type="dxa"/>
            <w:tcBorders/>
            <w:vAlign w:val="center"/>
          </w:tcPr>
          <w:p>
            <w:pPr>
              <w:spacing w:after="150"/>
              <w:ind w:left="0"/>
              <w:jc w:val="left"/>
            </w:pPr>
            <w:r>
              <w:rPr>
                <w:rFonts w:ascii="Verdana"/>
                <w:b w:val="false"/>
                <w:i w:val="false"/>
                <w:color w:val="000000"/>
                <w:sz w:val="22"/>
              </w:rPr>
              <w:t>Норча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Ораовица</w:t>
            </w:r>
          </w:p>
        </w:tc>
        <w:tc>
          <w:tcPr>
            <w:tcW w:w="4896" w:type="dxa"/>
            <w:tcBorders/>
            <w:vAlign w:val="center"/>
          </w:tcPr>
          <w:p>
            <w:pPr>
              <w:spacing w:after="150"/>
              <w:ind w:left="0"/>
              <w:jc w:val="left"/>
            </w:pPr>
            <w:r>
              <w:rPr>
                <w:rFonts w:ascii="Verdana"/>
                <w:b w:val="false"/>
                <w:i w:val="false"/>
                <w:color w:val="000000"/>
                <w:sz w:val="22"/>
              </w:rPr>
              <w:t>Ораовица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Печено</w:t>
            </w:r>
          </w:p>
        </w:tc>
        <w:tc>
          <w:tcPr>
            <w:tcW w:w="4896" w:type="dxa"/>
            <w:tcBorders/>
            <w:vAlign w:val="center"/>
          </w:tcPr>
          <w:p>
            <w:pPr>
              <w:spacing w:after="150"/>
              <w:ind w:left="0"/>
              <w:jc w:val="left"/>
            </w:pPr>
            <w:r>
              <w:rPr>
                <w:rFonts w:ascii="Verdana"/>
                <w:b w:val="false"/>
                <w:i w:val="false"/>
                <w:color w:val="000000"/>
                <w:sz w:val="22"/>
              </w:rPr>
              <w:t>Печено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Прешево</w:t>
            </w:r>
          </w:p>
        </w:tc>
        <w:tc>
          <w:tcPr>
            <w:tcW w:w="4896" w:type="dxa"/>
            <w:tcBorders/>
            <w:vAlign w:val="center"/>
          </w:tcPr>
          <w:p>
            <w:pPr>
              <w:spacing w:after="150"/>
              <w:ind w:left="0"/>
              <w:jc w:val="left"/>
            </w:pPr>
            <w:r>
              <w:rPr>
                <w:rFonts w:ascii="Verdana"/>
                <w:b w:val="false"/>
                <w:i w:val="false"/>
                <w:color w:val="000000"/>
                <w:sz w:val="22"/>
              </w:rPr>
              <w:t>Прешево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Рајинце</w:t>
            </w:r>
          </w:p>
        </w:tc>
        <w:tc>
          <w:tcPr>
            <w:tcW w:w="4896" w:type="dxa"/>
            <w:tcBorders/>
            <w:vAlign w:val="center"/>
          </w:tcPr>
          <w:p>
            <w:pPr>
              <w:spacing w:after="150"/>
              <w:ind w:left="0"/>
              <w:jc w:val="left"/>
            </w:pPr>
            <w:r>
              <w:rPr>
                <w:rFonts w:ascii="Verdana"/>
                <w:b w:val="false"/>
                <w:i w:val="false"/>
                <w:color w:val="000000"/>
                <w:sz w:val="22"/>
              </w:rPr>
              <w:t>Рајинце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Ранатовце</w:t>
            </w:r>
          </w:p>
        </w:tc>
        <w:tc>
          <w:tcPr>
            <w:tcW w:w="4896" w:type="dxa"/>
            <w:tcBorders/>
            <w:vAlign w:val="center"/>
          </w:tcPr>
          <w:p>
            <w:pPr>
              <w:spacing w:after="150"/>
              <w:ind w:left="0"/>
              <w:jc w:val="left"/>
            </w:pPr>
            <w:r>
              <w:rPr>
                <w:rFonts w:ascii="Verdana"/>
                <w:b w:val="false"/>
                <w:i w:val="false"/>
                <w:color w:val="000000"/>
                <w:sz w:val="22"/>
              </w:rPr>
              <w:t>Ранатовце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Рељан</w:t>
            </w:r>
          </w:p>
        </w:tc>
        <w:tc>
          <w:tcPr>
            <w:tcW w:w="4896" w:type="dxa"/>
            <w:tcBorders/>
            <w:vAlign w:val="center"/>
          </w:tcPr>
          <w:p>
            <w:pPr>
              <w:spacing w:after="150"/>
              <w:ind w:left="0"/>
              <w:jc w:val="left"/>
            </w:pPr>
            <w:r>
              <w:rPr>
                <w:rFonts w:ascii="Verdana"/>
                <w:b w:val="false"/>
                <w:i w:val="false"/>
                <w:color w:val="000000"/>
                <w:sz w:val="22"/>
              </w:rPr>
              <w:t>Рељан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Свињиште</w:t>
            </w:r>
          </w:p>
        </w:tc>
        <w:tc>
          <w:tcPr>
            <w:tcW w:w="4896" w:type="dxa"/>
            <w:tcBorders/>
            <w:vAlign w:val="center"/>
          </w:tcPr>
          <w:p>
            <w:pPr>
              <w:spacing w:after="150"/>
              <w:ind w:left="0"/>
              <w:jc w:val="left"/>
            </w:pPr>
            <w:r>
              <w:rPr>
                <w:rFonts w:ascii="Verdana"/>
                <w:b w:val="false"/>
                <w:i w:val="false"/>
                <w:color w:val="000000"/>
                <w:sz w:val="22"/>
              </w:rPr>
              <w:t>Свињиште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Сефер</w:t>
            </w:r>
          </w:p>
        </w:tc>
        <w:tc>
          <w:tcPr>
            <w:tcW w:w="4896" w:type="dxa"/>
            <w:tcBorders/>
            <w:vAlign w:val="center"/>
          </w:tcPr>
          <w:p>
            <w:pPr>
              <w:spacing w:after="150"/>
              <w:ind w:left="0"/>
              <w:jc w:val="left"/>
            </w:pPr>
            <w:r>
              <w:rPr>
                <w:rFonts w:ascii="Verdana"/>
                <w:b w:val="false"/>
                <w:i w:val="false"/>
                <w:color w:val="000000"/>
                <w:sz w:val="22"/>
              </w:rPr>
              <w:t>Сефер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Славујевац</w:t>
            </w:r>
          </w:p>
        </w:tc>
        <w:tc>
          <w:tcPr>
            <w:tcW w:w="4896" w:type="dxa"/>
            <w:tcBorders/>
            <w:vAlign w:val="center"/>
          </w:tcPr>
          <w:p>
            <w:pPr>
              <w:spacing w:after="150"/>
              <w:ind w:left="0"/>
              <w:jc w:val="left"/>
            </w:pPr>
            <w:r>
              <w:rPr>
                <w:rFonts w:ascii="Verdana"/>
                <w:b w:val="false"/>
                <w:i w:val="false"/>
                <w:color w:val="000000"/>
                <w:sz w:val="22"/>
              </w:rPr>
              <w:t>Славујевац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Станевце</w:t>
            </w:r>
          </w:p>
        </w:tc>
        <w:tc>
          <w:tcPr>
            <w:tcW w:w="4896" w:type="dxa"/>
            <w:tcBorders/>
            <w:vAlign w:val="center"/>
          </w:tcPr>
          <w:p>
            <w:pPr>
              <w:spacing w:after="150"/>
              <w:ind w:left="0"/>
              <w:jc w:val="left"/>
            </w:pPr>
            <w:r>
              <w:rPr>
                <w:rFonts w:ascii="Verdana"/>
                <w:b w:val="false"/>
                <w:i w:val="false"/>
                <w:color w:val="000000"/>
                <w:sz w:val="22"/>
              </w:rPr>
              <w:t>Станевце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Стрезовце</w:t>
            </w:r>
          </w:p>
        </w:tc>
        <w:tc>
          <w:tcPr>
            <w:tcW w:w="4896" w:type="dxa"/>
            <w:tcBorders/>
            <w:vAlign w:val="center"/>
          </w:tcPr>
          <w:p>
            <w:pPr>
              <w:spacing w:after="150"/>
              <w:ind w:left="0"/>
              <w:jc w:val="left"/>
            </w:pPr>
            <w:r>
              <w:rPr>
                <w:rFonts w:ascii="Verdana"/>
                <w:b w:val="false"/>
                <w:i w:val="false"/>
                <w:color w:val="000000"/>
                <w:sz w:val="22"/>
              </w:rPr>
              <w:t>Стрезовце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Трнава</w:t>
            </w:r>
          </w:p>
        </w:tc>
        <w:tc>
          <w:tcPr>
            <w:tcW w:w="4896"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Цакановац</w:t>
            </w:r>
          </w:p>
        </w:tc>
        <w:tc>
          <w:tcPr>
            <w:tcW w:w="4896" w:type="dxa"/>
            <w:tcBorders/>
            <w:vAlign w:val="center"/>
          </w:tcPr>
          <w:p>
            <w:pPr>
              <w:spacing w:after="150"/>
              <w:ind w:left="0"/>
              <w:jc w:val="left"/>
            </w:pPr>
            <w:r>
              <w:rPr>
                <w:rFonts w:ascii="Verdana"/>
                <w:b w:val="false"/>
                <w:i w:val="false"/>
                <w:color w:val="000000"/>
                <w:sz w:val="22"/>
              </w:rPr>
              <w:t>Цакановац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Церевајка</w:t>
            </w:r>
          </w:p>
        </w:tc>
        <w:tc>
          <w:tcPr>
            <w:tcW w:w="4896" w:type="dxa"/>
            <w:tcBorders/>
            <w:vAlign w:val="center"/>
          </w:tcPr>
          <w:p>
            <w:pPr>
              <w:spacing w:after="150"/>
              <w:ind w:left="0"/>
              <w:jc w:val="left"/>
            </w:pPr>
            <w:r>
              <w:rPr>
                <w:rFonts w:ascii="Verdana"/>
                <w:b w:val="false"/>
                <w:i w:val="false"/>
                <w:color w:val="000000"/>
                <w:sz w:val="22"/>
              </w:rPr>
              <w:t>Церевајка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Црнотинце</w:t>
            </w:r>
          </w:p>
        </w:tc>
        <w:tc>
          <w:tcPr>
            <w:tcW w:w="4896" w:type="dxa"/>
            <w:tcBorders/>
            <w:vAlign w:val="center"/>
          </w:tcPr>
          <w:p>
            <w:pPr>
              <w:spacing w:after="150"/>
              <w:ind w:left="0"/>
              <w:jc w:val="left"/>
            </w:pPr>
            <w:r>
              <w:rPr>
                <w:rFonts w:ascii="Verdana"/>
                <w:b w:val="false"/>
                <w:i w:val="false"/>
                <w:color w:val="000000"/>
                <w:sz w:val="22"/>
              </w:rPr>
              <w:t>Црнотинце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Чукарка</w:t>
            </w:r>
          </w:p>
        </w:tc>
        <w:tc>
          <w:tcPr>
            <w:tcW w:w="4896" w:type="dxa"/>
            <w:tcBorders/>
            <w:vAlign w:val="center"/>
          </w:tcPr>
          <w:p>
            <w:pPr>
              <w:spacing w:after="150"/>
              <w:ind w:left="0"/>
              <w:jc w:val="left"/>
            </w:pPr>
            <w:r>
              <w:rPr>
                <w:rFonts w:ascii="Verdana"/>
                <w:b w:val="false"/>
                <w:i w:val="false"/>
                <w:color w:val="000000"/>
                <w:sz w:val="22"/>
              </w:rPr>
              <w:t>Чукарка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113. Прибој</w:t>
            </w:r>
          </w:p>
        </w:tc>
        <w:tc>
          <w:tcPr>
            <w:tcW w:w="4752" w:type="dxa"/>
            <w:tcBorders/>
            <w:vAlign w:val="center"/>
          </w:tcPr>
          <w:p>
            <w:pPr>
              <w:spacing w:after="150"/>
              <w:ind w:left="0"/>
              <w:jc w:val="left"/>
            </w:pPr>
            <w:r>
              <w:rPr>
                <w:rFonts w:ascii="Verdana"/>
                <w:b w:val="false"/>
                <w:i w:val="false"/>
                <w:color w:val="000000"/>
                <w:sz w:val="22"/>
              </w:rPr>
              <w:t>Бања</w:t>
            </w:r>
          </w:p>
        </w:tc>
        <w:tc>
          <w:tcPr>
            <w:tcW w:w="4896"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Батковићи</w:t>
            </w:r>
          </w:p>
        </w:tc>
        <w:tc>
          <w:tcPr>
            <w:tcW w:w="4896" w:type="dxa"/>
            <w:tcBorders/>
            <w:vAlign w:val="center"/>
          </w:tcPr>
          <w:p>
            <w:pPr>
              <w:spacing w:after="150"/>
              <w:ind w:left="0"/>
              <w:jc w:val="left"/>
            </w:pPr>
            <w:r>
              <w:rPr>
                <w:rFonts w:ascii="Verdana"/>
                <w:b w:val="false"/>
                <w:i w:val="false"/>
                <w:color w:val="000000"/>
                <w:sz w:val="22"/>
              </w:rPr>
              <w:t>Батковићи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Црнуговићи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Бучје</w:t>
            </w:r>
          </w:p>
        </w:tc>
        <w:tc>
          <w:tcPr>
            <w:tcW w:w="4896" w:type="dxa"/>
            <w:tcBorders/>
            <w:vAlign w:val="center"/>
          </w:tcPr>
          <w:p>
            <w:pPr>
              <w:spacing w:after="150"/>
              <w:ind w:left="0"/>
              <w:jc w:val="left"/>
            </w:pPr>
            <w:r>
              <w:rPr>
                <w:rFonts w:ascii="Verdana"/>
                <w:b w:val="false"/>
                <w:i w:val="false"/>
                <w:color w:val="000000"/>
                <w:sz w:val="22"/>
              </w:rPr>
              <w:t>Бучје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Добриловићи</w:t>
            </w:r>
          </w:p>
        </w:tc>
        <w:tc>
          <w:tcPr>
            <w:tcW w:w="4896" w:type="dxa"/>
            <w:tcBorders/>
            <w:vAlign w:val="center"/>
          </w:tcPr>
          <w:p>
            <w:pPr>
              <w:spacing w:after="150"/>
              <w:ind w:left="0"/>
              <w:jc w:val="left"/>
            </w:pPr>
            <w:r>
              <w:rPr>
                <w:rFonts w:ascii="Verdana"/>
                <w:b w:val="false"/>
                <w:i w:val="false"/>
                <w:color w:val="000000"/>
                <w:sz w:val="22"/>
              </w:rPr>
              <w:t>Добриловићи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Забрђе</w:t>
            </w:r>
          </w:p>
        </w:tc>
        <w:tc>
          <w:tcPr>
            <w:tcW w:w="4896" w:type="dxa"/>
            <w:tcBorders/>
            <w:vAlign w:val="center"/>
          </w:tcPr>
          <w:p>
            <w:pPr>
              <w:spacing w:after="150"/>
              <w:ind w:left="0"/>
              <w:jc w:val="left"/>
            </w:pPr>
            <w:r>
              <w:rPr>
                <w:rFonts w:ascii="Verdana"/>
                <w:b w:val="false"/>
                <w:i w:val="false"/>
                <w:color w:val="000000"/>
                <w:sz w:val="22"/>
              </w:rPr>
              <w:t>Забрђе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Забрњица</w:t>
            </w:r>
          </w:p>
        </w:tc>
        <w:tc>
          <w:tcPr>
            <w:tcW w:w="4896" w:type="dxa"/>
            <w:tcBorders/>
            <w:vAlign w:val="center"/>
          </w:tcPr>
          <w:p>
            <w:pPr>
              <w:spacing w:after="150"/>
              <w:ind w:left="0"/>
              <w:jc w:val="left"/>
            </w:pPr>
            <w:r>
              <w:rPr>
                <w:rFonts w:ascii="Verdana"/>
                <w:b w:val="false"/>
                <w:i w:val="false"/>
                <w:color w:val="000000"/>
                <w:sz w:val="22"/>
              </w:rPr>
              <w:t>Забрњица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Заградина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Заостро</w:t>
            </w:r>
          </w:p>
        </w:tc>
        <w:tc>
          <w:tcPr>
            <w:tcW w:w="4896" w:type="dxa"/>
            <w:tcBorders/>
            <w:vAlign w:val="center"/>
          </w:tcPr>
          <w:p>
            <w:pPr>
              <w:spacing w:after="150"/>
              <w:ind w:left="0"/>
              <w:jc w:val="left"/>
            </w:pPr>
            <w:r>
              <w:rPr>
                <w:rFonts w:ascii="Verdana"/>
                <w:b w:val="false"/>
                <w:i w:val="false"/>
                <w:color w:val="000000"/>
                <w:sz w:val="22"/>
              </w:rPr>
              <w:t>Заостро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Калафати</w:t>
            </w:r>
          </w:p>
        </w:tc>
        <w:tc>
          <w:tcPr>
            <w:tcW w:w="4896" w:type="dxa"/>
            <w:tcBorders/>
            <w:vAlign w:val="center"/>
          </w:tcPr>
          <w:p>
            <w:pPr>
              <w:spacing w:after="150"/>
              <w:ind w:left="0"/>
              <w:jc w:val="left"/>
            </w:pPr>
            <w:r>
              <w:rPr>
                <w:rFonts w:ascii="Verdana"/>
                <w:b w:val="false"/>
                <w:i w:val="false"/>
                <w:color w:val="000000"/>
                <w:sz w:val="22"/>
              </w:rPr>
              <w:t>Калафати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Калуђеровићи</w:t>
            </w:r>
          </w:p>
        </w:tc>
        <w:tc>
          <w:tcPr>
            <w:tcW w:w="4896" w:type="dxa"/>
            <w:tcBorders/>
            <w:vAlign w:val="center"/>
          </w:tcPr>
          <w:p>
            <w:pPr>
              <w:spacing w:after="150"/>
              <w:ind w:left="0"/>
              <w:jc w:val="left"/>
            </w:pPr>
            <w:r>
              <w:rPr>
                <w:rFonts w:ascii="Verdana"/>
                <w:b w:val="false"/>
                <w:i w:val="false"/>
                <w:color w:val="000000"/>
                <w:sz w:val="22"/>
              </w:rPr>
              <w:t>Калуђеровићи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Касидоли</w:t>
            </w:r>
          </w:p>
        </w:tc>
        <w:tc>
          <w:tcPr>
            <w:tcW w:w="4896" w:type="dxa"/>
            <w:tcBorders/>
            <w:vAlign w:val="center"/>
          </w:tcPr>
          <w:p>
            <w:pPr>
              <w:spacing w:after="150"/>
              <w:ind w:left="0"/>
              <w:jc w:val="left"/>
            </w:pPr>
            <w:r>
              <w:rPr>
                <w:rFonts w:ascii="Verdana"/>
                <w:b w:val="false"/>
                <w:i w:val="false"/>
                <w:color w:val="000000"/>
                <w:sz w:val="22"/>
              </w:rPr>
              <w:t>Касидоли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Пожегрнац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Кратово</w:t>
            </w:r>
          </w:p>
        </w:tc>
        <w:tc>
          <w:tcPr>
            <w:tcW w:w="4896" w:type="dxa"/>
            <w:tcBorders/>
            <w:vAlign w:val="center"/>
          </w:tcPr>
          <w:p>
            <w:pPr>
              <w:spacing w:after="150"/>
              <w:ind w:left="0"/>
              <w:jc w:val="left"/>
            </w:pPr>
            <w:r>
              <w:rPr>
                <w:rFonts w:ascii="Verdana"/>
                <w:b w:val="false"/>
                <w:i w:val="false"/>
                <w:color w:val="000000"/>
                <w:sz w:val="22"/>
              </w:rPr>
              <w:t>Кратово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Јелача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Крњача</w:t>
            </w:r>
          </w:p>
        </w:tc>
        <w:tc>
          <w:tcPr>
            <w:tcW w:w="4896" w:type="dxa"/>
            <w:tcBorders/>
            <w:vAlign w:val="center"/>
          </w:tcPr>
          <w:p>
            <w:pPr>
              <w:spacing w:after="150"/>
              <w:ind w:left="0"/>
              <w:jc w:val="left"/>
            </w:pPr>
            <w:r>
              <w:rPr>
                <w:rFonts w:ascii="Verdana"/>
                <w:b w:val="false"/>
                <w:i w:val="false"/>
                <w:color w:val="000000"/>
                <w:sz w:val="22"/>
              </w:rPr>
              <w:t>Крњача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Мажићи</w:t>
            </w:r>
          </w:p>
        </w:tc>
        <w:tc>
          <w:tcPr>
            <w:tcW w:w="4896" w:type="dxa"/>
            <w:tcBorders/>
            <w:vAlign w:val="center"/>
          </w:tcPr>
          <w:p>
            <w:pPr>
              <w:spacing w:after="150"/>
              <w:ind w:left="0"/>
              <w:jc w:val="left"/>
            </w:pPr>
            <w:r>
              <w:rPr>
                <w:rFonts w:ascii="Verdana"/>
                <w:b w:val="false"/>
                <w:i w:val="false"/>
                <w:color w:val="000000"/>
                <w:sz w:val="22"/>
              </w:rPr>
              <w:t>Мажићи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Милијеш</w:t>
            </w:r>
          </w:p>
        </w:tc>
        <w:tc>
          <w:tcPr>
            <w:tcW w:w="4896" w:type="dxa"/>
            <w:tcBorders/>
            <w:vAlign w:val="center"/>
          </w:tcPr>
          <w:p>
            <w:pPr>
              <w:spacing w:after="150"/>
              <w:ind w:left="0"/>
              <w:jc w:val="left"/>
            </w:pPr>
            <w:r>
              <w:rPr>
                <w:rFonts w:ascii="Verdana"/>
                <w:b w:val="false"/>
                <w:i w:val="false"/>
                <w:color w:val="000000"/>
                <w:sz w:val="22"/>
              </w:rPr>
              <w:t>Милијеш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Прибој</w:t>
            </w:r>
          </w:p>
        </w:tc>
        <w:tc>
          <w:tcPr>
            <w:tcW w:w="4896" w:type="dxa"/>
            <w:tcBorders/>
            <w:vAlign w:val="center"/>
          </w:tcPr>
          <w:p>
            <w:pPr>
              <w:spacing w:after="150"/>
              <w:ind w:left="0"/>
              <w:jc w:val="left"/>
            </w:pPr>
            <w:r>
              <w:rPr>
                <w:rFonts w:ascii="Verdana"/>
                <w:b w:val="false"/>
                <w:i w:val="false"/>
                <w:color w:val="000000"/>
                <w:sz w:val="22"/>
              </w:rPr>
              <w:t>Прибој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Прибојска</w:t>
            </w:r>
          </w:p>
        </w:tc>
        <w:tc>
          <w:tcPr>
            <w:tcW w:w="4896" w:type="dxa"/>
            <w:tcBorders/>
            <w:vAlign w:val="center"/>
          </w:tcPr>
          <w:p>
            <w:pPr>
              <w:spacing w:after="150"/>
              <w:ind w:left="0"/>
              <w:jc w:val="left"/>
            </w:pPr>
            <w:r>
              <w:rPr>
                <w:rFonts w:ascii="Verdana"/>
                <w:b w:val="false"/>
                <w:i w:val="false"/>
                <w:color w:val="000000"/>
                <w:sz w:val="22"/>
              </w:rPr>
              <w:t>Прибојска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Голеша</w:t>
            </w:r>
          </w:p>
        </w:tc>
        <w:tc>
          <w:tcPr>
            <w:tcW w:w="4896" w:type="dxa"/>
            <w:tcBorders/>
            <w:vAlign w:val="center"/>
          </w:tcPr>
          <w:p>
            <w:pPr>
              <w:spacing w:after="150"/>
              <w:ind w:left="0"/>
              <w:jc w:val="left"/>
            </w:pPr>
            <w:r>
              <w:rPr>
                <w:rFonts w:ascii="Verdana"/>
                <w:b w:val="false"/>
                <w:i w:val="false"/>
                <w:color w:val="000000"/>
                <w:sz w:val="22"/>
              </w:rPr>
              <w:t>Голеша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Прибојске</w:t>
            </w:r>
          </w:p>
        </w:tc>
        <w:tc>
          <w:tcPr>
            <w:tcW w:w="4896" w:type="dxa"/>
            <w:tcBorders/>
            <w:vAlign w:val="center"/>
          </w:tcPr>
          <w:p>
            <w:pPr>
              <w:spacing w:after="150"/>
              <w:ind w:left="0"/>
              <w:jc w:val="left"/>
            </w:pPr>
            <w:r>
              <w:rPr>
                <w:rFonts w:ascii="Verdana"/>
                <w:b w:val="false"/>
                <w:i w:val="false"/>
                <w:color w:val="000000"/>
                <w:sz w:val="22"/>
              </w:rPr>
              <w:t>Прибојске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Челице</w:t>
            </w:r>
          </w:p>
        </w:tc>
        <w:tc>
          <w:tcPr>
            <w:tcW w:w="4896" w:type="dxa"/>
            <w:tcBorders/>
            <w:vAlign w:val="center"/>
          </w:tcPr>
          <w:p>
            <w:pPr>
              <w:spacing w:after="150"/>
              <w:ind w:left="0"/>
              <w:jc w:val="left"/>
            </w:pPr>
            <w:r>
              <w:rPr>
                <w:rFonts w:ascii="Verdana"/>
                <w:b w:val="false"/>
                <w:i w:val="false"/>
                <w:color w:val="000000"/>
                <w:sz w:val="22"/>
              </w:rPr>
              <w:t>Челице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Рача</w:t>
            </w:r>
          </w:p>
        </w:tc>
        <w:tc>
          <w:tcPr>
            <w:tcW w:w="4896" w:type="dxa"/>
            <w:tcBorders/>
            <w:vAlign w:val="center"/>
          </w:tcPr>
          <w:p>
            <w:pPr>
              <w:spacing w:after="150"/>
              <w:ind w:left="0"/>
              <w:jc w:val="left"/>
            </w:pPr>
            <w:r>
              <w:rPr>
                <w:rFonts w:ascii="Verdana"/>
                <w:b w:val="false"/>
                <w:i w:val="false"/>
                <w:color w:val="000000"/>
                <w:sz w:val="22"/>
              </w:rPr>
              <w:t>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Ритошићи</w:t>
            </w:r>
          </w:p>
        </w:tc>
        <w:tc>
          <w:tcPr>
            <w:tcW w:w="4896" w:type="dxa"/>
            <w:tcBorders/>
            <w:vAlign w:val="center"/>
          </w:tcPr>
          <w:p>
            <w:pPr>
              <w:spacing w:after="150"/>
              <w:ind w:left="0"/>
              <w:jc w:val="left"/>
            </w:pPr>
            <w:r>
              <w:rPr>
                <w:rFonts w:ascii="Verdana"/>
                <w:b w:val="false"/>
                <w:i w:val="false"/>
                <w:color w:val="000000"/>
                <w:sz w:val="22"/>
              </w:rPr>
              <w:t>Ритошићи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Сјеверин</w:t>
            </w:r>
          </w:p>
        </w:tc>
        <w:tc>
          <w:tcPr>
            <w:tcW w:w="4896" w:type="dxa"/>
            <w:tcBorders/>
            <w:vAlign w:val="center"/>
          </w:tcPr>
          <w:p>
            <w:pPr>
              <w:spacing w:after="150"/>
              <w:ind w:left="0"/>
              <w:jc w:val="left"/>
            </w:pPr>
            <w:r>
              <w:rPr>
                <w:rFonts w:ascii="Verdana"/>
                <w:b w:val="false"/>
                <w:i w:val="false"/>
                <w:color w:val="000000"/>
                <w:sz w:val="22"/>
              </w:rPr>
              <w:t>Сјеверин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Живинице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Сочице</w:t>
            </w:r>
          </w:p>
        </w:tc>
        <w:tc>
          <w:tcPr>
            <w:tcW w:w="4896" w:type="dxa"/>
            <w:tcBorders/>
            <w:vAlign w:val="center"/>
          </w:tcPr>
          <w:p>
            <w:pPr>
              <w:spacing w:after="150"/>
              <w:ind w:left="0"/>
              <w:jc w:val="left"/>
            </w:pPr>
            <w:r>
              <w:rPr>
                <w:rFonts w:ascii="Verdana"/>
                <w:b w:val="false"/>
                <w:i w:val="false"/>
                <w:color w:val="000000"/>
                <w:sz w:val="22"/>
              </w:rPr>
              <w:t>Сочице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Кукуровићи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Стрмац</w:t>
            </w:r>
          </w:p>
        </w:tc>
        <w:tc>
          <w:tcPr>
            <w:tcW w:w="4896" w:type="dxa"/>
            <w:tcBorders/>
            <w:vAlign w:val="center"/>
          </w:tcPr>
          <w:p>
            <w:pPr>
              <w:spacing w:after="150"/>
              <w:ind w:left="0"/>
              <w:jc w:val="left"/>
            </w:pPr>
            <w:r>
              <w:rPr>
                <w:rFonts w:ascii="Verdana"/>
                <w:b w:val="false"/>
                <w:i w:val="false"/>
                <w:color w:val="000000"/>
                <w:sz w:val="22"/>
              </w:rPr>
              <w:t>Стрмац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Херцеговачка</w:t>
            </w:r>
          </w:p>
        </w:tc>
        <w:tc>
          <w:tcPr>
            <w:tcW w:w="4896" w:type="dxa"/>
            <w:tcBorders/>
            <w:vAlign w:val="center"/>
          </w:tcPr>
          <w:p>
            <w:pPr>
              <w:spacing w:after="150"/>
              <w:ind w:left="0"/>
              <w:jc w:val="left"/>
            </w:pPr>
            <w:r>
              <w:rPr>
                <w:rFonts w:ascii="Verdana"/>
                <w:b w:val="false"/>
                <w:i w:val="false"/>
                <w:color w:val="000000"/>
                <w:sz w:val="22"/>
              </w:rPr>
              <w:t>Херцеговачка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Голеша</w:t>
            </w:r>
          </w:p>
        </w:tc>
        <w:tc>
          <w:tcPr>
            <w:tcW w:w="4896" w:type="dxa"/>
            <w:tcBorders/>
            <w:vAlign w:val="center"/>
          </w:tcPr>
          <w:p>
            <w:pPr>
              <w:spacing w:after="150"/>
              <w:ind w:left="0"/>
              <w:jc w:val="left"/>
            </w:pPr>
            <w:r>
              <w:rPr>
                <w:rFonts w:ascii="Verdana"/>
                <w:b w:val="false"/>
                <w:i w:val="false"/>
                <w:color w:val="000000"/>
                <w:sz w:val="22"/>
              </w:rPr>
              <w:t>Голеша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Црнузи</w:t>
            </w:r>
          </w:p>
        </w:tc>
        <w:tc>
          <w:tcPr>
            <w:tcW w:w="4896" w:type="dxa"/>
            <w:tcBorders/>
            <w:vAlign w:val="center"/>
          </w:tcPr>
          <w:p>
            <w:pPr>
              <w:spacing w:after="150"/>
              <w:ind w:left="0"/>
              <w:jc w:val="left"/>
            </w:pPr>
            <w:r>
              <w:rPr>
                <w:rFonts w:ascii="Verdana"/>
                <w:b w:val="false"/>
                <w:i w:val="false"/>
                <w:color w:val="000000"/>
                <w:sz w:val="22"/>
              </w:rPr>
              <w:t>Црнузи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Читлук</w:t>
            </w:r>
          </w:p>
        </w:tc>
        <w:tc>
          <w:tcPr>
            <w:tcW w:w="4896" w:type="dxa"/>
            <w:tcBorders/>
            <w:vAlign w:val="center"/>
          </w:tcPr>
          <w:p>
            <w:pPr>
              <w:spacing w:after="150"/>
              <w:ind w:left="0"/>
              <w:jc w:val="left"/>
            </w:pPr>
            <w:r>
              <w:rPr>
                <w:rFonts w:ascii="Verdana"/>
                <w:b w:val="false"/>
                <w:i w:val="false"/>
                <w:color w:val="000000"/>
                <w:sz w:val="22"/>
              </w:rPr>
              <w:t>Читлук</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114. Призрен</w:t>
            </w:r>
          </w:p>
        </w:tc>
        <w:tc>
          <w:tcPr>
            <w:tcW w:w="4752" w:type="dxa"/>
            <w:tcBorders/>
            <w:vAlign w:val="center"/>
          </w:tcPr>
          <w:p>
            <w:pPr>
              <w:spacing w:after="150"/>
              <w:ind w:left="0"/>
              <w:jc w:val="left"/>
            </w:pPr>
            <w:r>
              <w:rPr>
                <w:rFonts w:ascii="Verdana"/>
                <w:b w:val="false"/>
                <w:i w:val="false"/>
                <w:color w:val="000000"/>
                <w:sz w:val="22"/>
              </w:rPr>
              <w:t>Атмађа</w:t>
            </w:r>
          </w:p>
        </w:tc>
        <w:tc>
          <w:tcPr>
            <w:tcW w:w="4896" w:type="dxa"/>
            <w:tcBorders/>
            <w:vAlign w:val="center"/>
          </w:tcPr>
          <w:p>
            <w:pPr>
              <w:spacing w:after="150"/>
              <w:ind w:left="0"/>
              <w:jc w:val="left"/>
            </w:pPr>
            <w:r>
              <w:rPr>
                <w:rFonts w:ascii="Verdana"/>
                <w:b w:val="false"/>
                <w:i w:val="false"/>
                <w:color w:val="000000"/>
                <w:sz w:val="22"/>
              </w:rPr>
              <w:t>Атмађа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Белоброд</w:t>
            </w:r>
          </w:p>
        </w:tc>
        <w:tc>
          <w:tcPr>
            <w:tcW w:w="4896" w:type="dxa"/>
            <w:tcBorders/>
            <w:vAlign w:val="center"/>
          </w:tcPr>
          <w:p>
            <w:pPr>
              <w:spacing w:after="150"/>
              <w:ind w:left="0"/>
              <w:jc w:val="left"/>
            </w:pPr>
            <w:r>
              <w:rPr>
                <w:rFonts w:ascii="Verdana"/>
                <w:b w:val="false"/>
                <w:i w:val="false"/>
                <w:color w:val="000000"/>
                <w:sz w:val="22"/>
              </w:rPr>
              <w:t>Белоброд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Бљач</w:t>
            </w:r>
          </w:p>
        </w:tc>
        <w:tc>
          <w:tcPr>
            <w:tcW w:w="4896" w:type="dxa"/>
            <w:tcBorders/>
            <w:vAlign w:val="center"/>
          </w:tcPr>
          <w:p>
            <w:pPr>
              <w:spacing w:after="150"/>
              <w:ind w:left="0"/>
              <w:jc w:val="left"/>
            </w:pPr>
            <w:r>
              <w:rPr>
                <w:rFonts w:ascii="Verdana"/>
                <w:b w:val="false"/>
                <w:i w:val="false"/>
                <w:color w:val="000000"/>
                <w:sz w:val="22"/>
              </w:rPr>
              <w:t>Бљач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Брезна</w:t>
            </w:r>
          </w:p>
        </w:tc>
        <w:tc>
          <w:tcPr>
            <w:tcW w:w="4896" w:type="dxa"/>
            <w:tcBorders/>
            <w:vAlign w:val="center"/>
          </w:tcPr>
          <w:p>
            <w:pPr>
              <w:spacing w:after="150"/>
              <w:ind w:left="0"/>
              <w:jc w:val="left"/>
            </w:pPr>
            <w:r>
              <w:rPr>
                <w:rFonts w:ascii="Verdana"/>
                <w:b w:val="false"/>
                <w:i w:val="false"/>
                <w:color w:val="000000"/>
                <w:sz w:val="22"/>
              </w:rPr>
              <w:t>Брезна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Бродосавце</w:t>
            </w:r>
          </w:p>
        </w:tc>
        <w:tc>
          <w:tcPr>
            <w:tcW w:w="4896" w:type="dxa"/>
            <w:tcBorders/>
            <w:vAlign w:val="center"/>
          </w:tcPr>
          <w:p>
            <w:pPr>
              <w:spacing w:after="150"/>
              <w:ind w:left="0"/>
              <w:jc w:val="left"/>
            </w:pPr>
            <w:r>
              <w:rPr>
                <w:rFonts w:ascii="Verdana"/>
                <w:b w:val="false"/>
                <w:i w:val="false"/>
                <w:color w:val="000000"/>
                <w:sz w:val="22"/>
              </w:rPr>
              <w:t>Бродосавце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Брут</w:t>
            </w:r>
          </w:p>
        </w:tc>
        <w:tc>
          <w:tcPr>
            <w:tcW w:w="4896" w:type="dxa"/>
            <w:tcBorders/>
            <w:vAlign w:val="center"/>
          </w:tcPr>
          <w:p>
            <w:pPr>
              <w:spacing w:after="150"/>
              <w:ind w:left="0"/>
              <w:jc w:val="left"/>
            </w:pPr>
            <w:r>
              <w:rPr>
                <w:rFonts w:ascii="Verdana"/>
                <w:b w:val="false"/>
                <w:i w:val="false"/>
                <w:color w:val="000000"/>
                <w:sz w:val="22"/>
              </w:rPr>
              <w:t>Брут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Бузец</w:t>
            </w:r>
          </w:p>
        </w:tc>
        <w:tc>
          <w:tcPr>
            <w:tcW w:w="4896" w:type="dxa"/>
            <w:tcBorders/>
            <w:vAlign w:val="center"/>
          </w:tcPr>
          <w:p>
            <w:pPr>
              <w:spacing w:after="150"/>
              <w:ind w:left="0"/>
              <w:jc w:val="left"/>
            </w:pPr>
            <w:r>
              <w:rPr>
                <w:rFonts w:ascii="Verdana"/>
                <w:b w:val="false"/>
                <w:i w:val="false"/>
                <w:color w:val="000000"/>
                <w:sz w:val="22"/>
              </w:rPr>
              <w:t>Бузец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Буча</w:t>
            </w:r>
          </w:p>
        </w:tc>
        <w:tc>
          <w:tcPr>
            <w:tcW w:w="4896" w:type="dxa"/>
            <w:tcBorders/>
            <w:vAlign w:val="center"/>
          </w:tcPr>
          <w:p>
            <w:pPr>
              <w:spacing w:after="150"/>
              <w:ind w:left="0"/>
              <w:jc w:val="left"/>
            </w:pPr>
            <w:r>
              <w:rPr>
                <w:rFonts w:ascii="Verdana"/>
                <w:b w:val="false"/>
                <w:i w:val="false"/>
                <w:color w:val="000000"/>
                <w:sz w:val="22"/>
              </w:rPr>
              <w:t>Буча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Билуша</w:t>
            </w:r>
          </w:p>
        </w:tc>
        <w:tc>
          <w:tcPr>
            <w:tcW w:w="4896" w:type="dxa"/>
            <w:tcBorders/>
            <w:vAlign w:val="center"/>
          </w:tcPr>
          <w:p>
            <w:pPr>
              <w:spacing w:after="150"/>
              <w:ind w:left="0"/>
              <w:jc w:val="left"/>
            </w:pPr>
            <w:r>
              <w:rPr>
                <w:rFonts w:ascii="Verdana"/>
                <w:b w:val="false"/>
                <w:i w:val="false"/>
                <w:color w:val="000000"/>
                <w:sz w:val="22"/>
              </w:rPr>
              <w:t>Билуша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Вележа</w:t>
            </w:r>
          </w:p>
        </w:tc>
        <w:tc>
          <w:tcPr>
            <w:tcW w:w="4896" w:type="dxa"/>
            <w:tcBorders/>
            <w:vAlign w:val="center"/>
          </w:tcPr>
          <w:p>
            <w:pPr>
              <w:spacing w:after="150"/>
              <w:ind w:left="0"/>
              <w:jc w:val="left"/>
            </w:pPr>
            <w:r>
              <w:rPr>
                <w:rFonts w:ascii="Verdana"/>
                <w:b w:val="false"/>
                <w:i w:val="false"/>
                <w:color w:val="000000"/>
                <w:sz w:val="22"/>
              </w:rPr>
              <w:t>Вележа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Влашња</w:t>
            </w:r>
          </w:p>
        </w:tc>
        <w:tc>
          <w:tcPr>
            <w:tcW w:w="4896" w:type="dxa"/>
            <w:tcBorders/>
            <w:vAlign w:val="center"/>
          </w:tcPr>
          <w:p>
            <w:pPr>
              <w:spacing w:after="150"/>
              <w:ind w:left="0"/>
              <w:jc w:val="left"/>
            </w:pPr>
            <w:r>
              <w:rPr>
                <w:rFonts w:ascii="Verdana"/>
                <w:b w:val="false"/>
                <w:i w:val="false"/>
                <w:color w:val="000000"/>
                <w:sz w:val="22"/>
              </w:rPr>
              <w:t>Влашња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Врбичане</w:t>
            </w:r>
          </w:p>
        </w:tc>
        <w:tc>
          <w:tcPr>
            <w:tcW w:w="4896" w:type="dxa"/>
            <w:tcBorders/>
            <w:vAlign w:val="center"/>
          </w:tcPr>
          <w:p>
            <w:pPr>
              <w:spacing w:after="150"/>
              <w:ind w:left="0"/>
              <w:jc w:val="left"/>
            </w:pPr>
            <w:r>
              <w:rPr>
                <w:rFonts w:ascii="Verdana"/>
                <w:b w:val="false"/>
                <w:i w:val="false"/>
                <w:color w:val="000000"/>
                <w:sz w:val="22"/>
              </w:rPr>
              <w:t>Врбичане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Врбница</w:t>
            </w:r>
          </w:p>
        </w:tc>
        <w:tc>
          <w:tcPr>
            <w:tcW w:w="4896" w:type="dxa"/>
            <w:tcBorders/>
            <w:vAlign w:val="center"/>
          </w:tcPr>
          <w:p>
            <w:pPr>
              <w:spacing w:after="150"/>
              <w:ind w:left="0"/>
              <w:jc w:val="left"/>
            </w:pPr>
            <w:r>
              <w:rPr>
                <w:rFonts w:ascii="Verdana"/>
                <w:b w:val="false"/>
                <w:i w:val="false"/>
                <w:color w:val="000000"/>
                <w:sz w:val="22"/>
              </w:rPr>
              <w:t>Врбница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Добруште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Шкоза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Србица</w:t>
            </w:r>
          </w:p>
        </w:tc>
        <w:tc>
          <w:tcPr>
            <w:tcW w:w="4896" w:type="dxa"/>
            <w:tcBorders/>
            <w:vAlign w:val="center"/>
          </w:tcPr>
          <w:p>
            <w:pPr>
              <w:spacing w:after="150"/>
              <w:ind w:left="0"/>
              <w:jc w:val="left"/>
            </w:pPr>
            <w:r>
              <w:rPr>
                <w:rFonts w:ascii="Verdana"/>
                <w:b w:val="false"/>
                <w:i w:val="false"/>
                <w:color w:val="000000"/>
                <w:sz w:val="22"/>
              </w:rPr>
              <w:t>Горња Србица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Љубиње</w:t>
            </w:r>
          </w:p>
        </w:tc>
        <w:tc>
          <w:tcPr>
            <w:tcW w:w="4896" w:type="dxa"/>
            <w:tcBorders/>
            <w:vAlign w:val="center"/>
          </w:tcPr>
          <w:p>
            <w:pPr>
              <w:spacing w:after="150"/>
              <w:ind w:left="0"/>
              <w:jc w:val="left"/>
            </w:pPr>
            <w:r>
              <w:rPr>
                <w:rFonts w:ascii="Verdana"/>
                <w:b w:val="false"/>
                <w:i w:val="false"/>
                <w:color w:val="000000"/>
                <w:sz w:val="22"/>
              </w:rPr>
              <w:t>Горње Љубиње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Село</w:t>
            </w:r>
          </w:p>
        </w:tc>
        <w:tc>
          <w:tcPr>
            <w:tcW w:w="4896" w:type="dxa"/>
            <w:tcBorders/>
            <w:vAlign w:val="center"/>
          </w:tcPr>
          <w:p>
            <w:pPr>
              <w:spacing w:after="150"/>
              <w:ind w:left="0"/>
              <w:jc w:val="left"/>
            </w:pPr>
            <w:r>
              <w:rPr>
                <w:rFonts w:ascii="Verdana"/>
                <w:b w:val="false"/>
                <w:i w:val="false"/>
                <w:color w:val="000000"/>
                <w:sz w:val="22"/>
              </w:rPr>
              <w:t>Горње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Горожуп</w:t>
            </w:r>
          </w:p>
        </w:tc>
        <w:tc>
          <w:tcPr>
            <w:tcW w:w="4896" w:type="dxa"/>
            <w:tcBorders/>
            <w:vAlign w:val="center"/>
          </w:tcPr>
          <w:p>
            <w:pPr>
              <w:spacing w:after="150"/>
              <w:ind w:left="0"/>
              <w:jc w:val="left"/>
            </w:pPr>
            <w:r>
              <w:rPr>
                <w:rFonts w:ascii="Verdana"/>
                <w:b w:val="false"/>
                <w:i w:val="false"/>
                <w:color w:val="000000"/>
                <w:sz w:val="22"/>
              </w:rPr>
              <w:t>Горожуп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Гражданик</w:t>
            </w:r>
          </w:p>
        </w:tc>
        <w:tc>
          <w:tcPr>
            <w:tcW w:w="4896" w:type="dxa"/>
            <w:tcBorders/>
            <w:vAlign w:val="center"/>
          </w:tcPr>
          <w:p>
            <w:pPr>
              <w:spacing w:after="150"/>
              <w:ind w:left="0"/>
              <w:jc w:val="left"/>
            </w:pPr>
            <w:r>
              <w:rPr>
                <w:rFonts w:ascii="Verdana"/>
                <w:b w:val="false"/>
                <w:i w:val="false"/>
                <w:color w:val="000000"/>
                <w:sz w:val="22"/>
              </w:rPr>
              <w:t>Гражданик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Грнчаре</w:t>
            </w:r>
          </w:p>
        </w:tc>
        <w:tc>
          <w:tcPr>
            <w:tcW w:w="4896" w:type="dxa"/>
            <w:tcBorders/>
            <w:vAlign w:val="center"/>
          </w:tcPr>
          <w:p>
            <w:pPr>
              <w:spacing w:after="150"/>
              <w:ind w:left="0"/>
              <w:jc w:val="left"/>
            </w:pPr>
            <w:r>
              <w:rPr>
                <w:rFonts w:ascii="Verdana"/>
                <w:b w:val="false"/>
                <w:i w:val="false"/>
                <w:color w:val="000000"/>
                <w:sz w:val="22"/>
              </w:rPr>
              <w:t>Грнчаре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Дедај</w:t>
            </w:r>
          </w:p>
        </w:tc>
        <w:tc>
          <w:tcPr>
            <w:tcW w:w="4896" w:type="dxa"/>
            <w:tcBorders/>
            <w:vAlign w:val="center"/>
          </w:tcPr>
          <w:p>
            <w:pPr>
              <w:spacing w:after="150"/>
              <w:ind w:left="0"/>
              <w:jc w:val="left"/>
            </w:pPr>
            <w:r>
              <w:rPr>
                <w:rFonts w:ascii="Verdana"/>
                <w:b w:val="false"/>
                <w:i w:val="false"/>
                <w:color w:val="000000"/>
                <w:sz w:val="22"/>
              </w:rPr>
              <w:t>Дедај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Дојнице</w:t>
            </w:r>
          </w:p>
        </w:tc>
        <w:tc>
          <w:tcPr>
            <w:tcW w:w="4896" w:type="dxa"/>
            <w:tcBorders/>
            <w:vAlign w:val="center"/>
          </w:tcPr>
          <w:p>
            <w:pPr>
              <w:spacing w:after="150"/>
              <w:ind w:left="0"/>
              <w:jc w:val="left"/>
            </w:pPr>
            <w:r>
              <w:rPr>
                <w:rFonts w:ascii="Verdana"/>
                <w:b w:val="false"/>
                <w:i w:val="false"/>
                <w:color w:val="000000"/>
                <w:sz w:val="22"/>
              </w:rPr>
              <w:t>Дојнице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Србица</w:t>
            </w:r>
          </w:p>
        </w:tc>
        <w:tc>
          <w:tcPr>
            <w:tcW w:w="4896" w:type="dxa"/>
            <w:tcBorders/>
            <w:vAlign w:val="center"/>
          </w:tcPr>
          <w:p>
            <w:pPr>
              <w:spacing w:after="150"/>
              <w:ind w:left="0"/>
              <w:jc w:val="left"/>
            </w:pPr>
            <w:r>
              <w:rPr>
                <w:rFonts w:ascii="Verdana"/>
                <w:b w:val="false"/>
                <w:i w:val="false"/>
                <w:color w:val="000000"/>
                <w:sz w:val="22"/>
              </w:rPr>
              <w:t>Доња Србица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Љубиње</w:t>
            </w:r>
          </w:p>
        </w:tc>
        <w:tc>
          <w:tcPr>
            <w:tcW w:w="4896" w:type="dxa"/>
            <w:tcBorders/>
            <w:vAlign w:val="center"/>
          </w:tcPr>
          <w:p>
            <w:pPr>
              <w:spacing w:after="150"/>
              <w:ind w:left="0"/>
              <w:jc w:val="left"/>
            </w:pPr>
            <w:r>
              <w:rPr>
                <w:rFonts w:ascii="Verdana"/>
                <w:b w:val="false"/>
                <w:i w:val="false"/>
                <w:color w:val="000000"/>
                <w:sz w:val="22"/>
              </w:rPr>
              <w:t>Доње Љубиње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Драјчићи</w:t>
            </w:r>
          </w:p>
        </w:tc>
        <w:tc>
          <w:tcPr>
            <w:tcW w:w="4896" w:type="dxa"/>
            <w:tcBorders/>
            <w:vAlign w:val="center"/>
          </w:tcPr>
          <w:p>
            <w:pPr>
              <w:spacing w:after="150"/>
              <w:ind w:left="0"/>
              <w:jc w:val="left"/>
            </w:pPr>
            <w:r>
              <w:rPr>
                <w:rFonts w:ascii="Verdana"/>
                <w:b w:val="false"/>
                <w:i w:val="false"/>
                <w:color w:val="000000"/>
                <w:sz w:val="22"/>
              </w:rPr>
              <w:t>Драјчићи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Душаново</w:t>
            </w:r>
          </w:p>
        </w:tc>
        <w:tc>
          <w:tcPr>
            <w:tcW w:w="4896" w:type="dxa"/>
            <w:tcBorders/>
            <w:vAlign w:val="center"/>
          </w:tcPr>
          <w:p>
            <w:pPr>
              <w:spacing w:after="150"/>
              <w:ind w:left="0"/>
              <w:jc w:val="left"/>
            </w:pPr>
            <w:r>
              <w:rPr>
                <w:rFonts w:ascii="Verdana"/>
                <w:b w:val="false"/>
                <w:i w:val="false"/>
                <w:color w:val="000000"/>
                <w:sz w:val="22"/>
              </w:rPr>
              <w:t>Душаново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Ћонај</w:t>
            </w:r>
          </w:p>
        </w:tc>
        <w:tc>
          <w:tcPr>
            <w:tcW w:w="4896" w:type="dxa"/>
            <w:tcBorders/>
            <w:vAlign w:val="center"/>
          </w:tcPr>
          <w:p>
            <w:pPr>
              <w:spacing w:after="150"/>
              <w:ind w:left="0"/>
              <w:jc w:val="left"/>
            </w:pPr>
            <w:r>
              <w:rPr>
                <w:rFonts w:ascii="Verdana"/>
                <w:b w:val="false"/>
                <w:i w:val="false"/>
                <w:color w:val="000000"/>
                <w:sz w:val="22"/>
              </w:rPr>
              <w:t>Ћонај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Живињане</w:t>
            </w:r>
          </w:p>
        </w:tc>
        <w:tc>
          <w:tcPr>
            <w:tcW w:w="4896" w:type="dxa"/>
            <w:tcBorders/>
            <w:vAlign w:val="center"/>
          </w:tcPr>
          <w:p>
            <w:pPr>
              <w:spacing w:after="150"/>
              <w:ind w:left="0"/>
              <w:jc w:val="left"/>
            </w:pPr>
            <w:r>
              <w:rPr>
                <w:rFonts w:ascii="Verdana"/>
                <w:b w:val="false"/>
                <w:i w:val="false"/>
                <w:color w:val="000000"/>
                <w:sz w:val="22"/>
              </w:rPr>
              <w:t>Живињане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Жур</w:t>
            </w:r>
          </w:p>
        </w:tc>
        <w:tc>
          <w:tcPr>
            <w:tcW w:w="4896" w:type="dxa"/>
            <w:tcBorders/>
            <w:vAlign w:val="center"/>
          </w:tcPr>
          <w:p>
            <w:pPr>
              <w:spacing w:after="150"/>
              <w:ind w:left="0"/>
              <w:jc w:val="left"/>
            </w:pPr>
            <w:r>
              <w:rPr>
                <w:rFonts w:ascii="Verdana"/>
                <w:b w:val="false"/>
                <w:i w:val="false"/>
                <w:color w:val="000000"/>
                <w:sz w:val="22"/>
              </w:rPr>
              <w:t>Жур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Мураден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Заплужје</w:t>
            </w:r>
          </w:p>
        </w:tc>
        <w:tc>
          <w:tcPr>
            <w:tcW w:w="4896" w:type="dxa"/>
            <w:tcBorders/>
            <w:vAlign w:val="center"/>
          </w:tcPr>
          <w:p>
            <w:pPr>
              <w:spacing w:after="150"/>
              <w:ind w:left="0"/>
              <w:jc w:val="left"/>
            </w:pPr>
            <w:r>
              <w:rPr>
                <w:rFonts w:ascii="Verdana"/>
                <w:b w:val="false"/>
                <w:i w:val="false"/>
                <w:color w:val="000000"/>
                <w:sz w:val="22"/>
              </w:rPr>
              <w:t>Заплужје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Згатар</w:t>
            </w:r>
          </w:p>
        </w:tc>
        <w:tc>
          <w:tcPr>
            <w:tcW w:w="4896" w:type="dxa"/>
            <w:tcBorders/>
            <w:vAlign w:val="center"/>
          </w:tcPr>
          <w:p>
            <w:pPr>
              <w:spacing w:after="150"/>
              <w:ind w:left="0"/>
              <w:jc w:val="left"/>
            </w:pPr>
            <w:r>
              <w:rPr>
                <w:rFonts w:ascii="Verdana"/>
                <w:b w:val="false"/>
                <w:i w:val="false"/>
                <w:color w:val="000000"/>
                <w:sz w:val="22"/>
              </w:rPr>
              <w:t>Згатар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Зјум</w:t>
            </w:r>
          </w:p>
        </w:tc>
        <w:tc>
          <w:tcPr>
            <w:tcW w:w="4896" w:type="dxa"/>
            <w:tcBorders/>
            <w:vAlign w:val="center"/>
          </w:tcPr>
          <w:p>
            <w:pPr>
              <w:spacing w:after="150"/>
              <w:ind w:left="0"/>
              <w:jc w:val="left"/>
            </w:pPr>
            <w:r>
              <w:rPr>
                <w:rFonts w:ascii="Verdana"/>
                <w:b w:val="false"/>
                <w:i w:val="false"/>
                <w:color w:val="000000"/>
                <w:sz w:val="22"/>
              </w:rPr>
              <w:t>Зјум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Зрзе</w:t>
            </w:r>
          </w:p>
        </w:tc>
        <w:tc>
          <w:tcPr>
            <w:tcW w:w="4896" w:type="dxa"/>
            <w:tcBorders/>
            <w:vAlign w:val="center"/>
          </w:tcPr>
          <w:p>
            <w:pPr>
              <w:spacing w:after="150"/>
              <w:ind w:left="0"/>
              <w:jc w:val="left"/>
            </w:pPr>
            <w:r>
              <w:rPr>
                <w:rFonts w:ascii="Verdana"/>
                <w:b w:val="false"/>
                <w:i w:val="false"/>
                <w:color w:val="000000"/>
                <w:sz w:val="22"/>
              </w:rPr>
              <w:t>Зрзе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Зојић</w:t>
            </w:r>
          </w:p>
        </w:tc>
        <w:tc>
          <w:tcPr>
            <w:tcW w:w="4896" w:type="dxa"/>
            <w:tcBorders/>
            <w:vAlign w:val="center"/>
          </w:tcPr>
          <w:p>
            <w:pPr>
              <w:spacing w:after="150"/>
              <w:ind w:left="0"/>
              <w:jc w:val="left"/>
            </w:pPr>
            <w:r>
              <w:rPr>
                <w:rFonts w:ascii="Verdana"/>
                <w:b w:val="false"/>
                <w:i w:val="false"/>
                <w:color w:val="000000"/>
                <w:sz w:val="22"/>
              </w:rPr>
              <w:t>Зојић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Поуско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Јешково</w:t>
            </w:r>
          </w:p>
        </w:tc>
        <w:tc>
          <w:tcPr>
            <w:tcW w:w="4896" w:type="dxa"/>
            <w:tcBorders/>
            <w:vAlign w:val="center"/>
          </w:tcPr>
          <w:p>
            <w:pPr>
              <w:spacing w:after="150"/>
              <w:ind w:left="0"/>
              <w:jc w:val="left"/>
            </w:pPr>
            <w:r>
              <w:rPr>
                <w:rFonts w:ascii="Verdana"/>
                <w:b w:val="false"/>
                <w:i w:val="false"/>
                <w:color w:val="000000"/>
                <w:sz w:val="22"/>
              </w:rPr>
              <w:t>Јешково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Кабаш</w:t>
            </w:r>
          </w:p>
        </w:tc>
        <w:tc>
          <w:tcPr>
            <w:tcW w:w="4896" w:type="dxa"/>
            <w:tcBorders/>
            <w:vAlign w:val="center"/>
          </w:tcPr>
          <w:p>
            <w:pPr>
              <w:spacing w:after="150"/>
              <w:ind w:left="0"/>
              <w:jc w:val="left"/>
            </w:pPr>
            <w:r>
              <w:rPr>
                <w:rFonts w:ascii="Verdana"/>
                <w:b w:val="false"/>
                <w:i w:val="false"/>
                <w:color w:val="000000"/>
                <w:sz w:val="22"/>
              </w:rPr>
              <w:t>Кабаш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Кабаш Хас</w:t>
            </w:r>
          </w:p>
        </w:tc>
        <w:tc>
          <w:tcPr>
            <w:tcW w:w="4896" w:type="dxa"/>
            <w:tcBorders/>
            <w:vAlign w:val="center"/>
          </w:tcPr>
          <w:p>
            <w:pPr>
              <w:spacing w:after="150"/>
              <w:ind w:left="0"/>
              <w:jc w:val="left"/>
            </w:pPr>
            <w:r>
              <w:rPr>
                <w:rFonts w:ascii="Verdana"/>
                <w:b w:val="false"/>
                <w:i w:val="false"/>
                <w:color w:val="000000"/>
                <w:sz w:val="22"/>
              </w:rPr>
              <w:t>Кабаш Хас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Карашинђерђ</w:t>
            </w:r>
          </w:p>
        </w:tc>
        <w:tc>
          <w:tcPr>
            <w:tcW w:w="4896" w:type="dxa"/>
            <w:tcBorders/>
            <w:vAlign w:val="center"/>
          </w:tcPr>
          <w:p>
            <w:pPr>
              <w:spacing w:after="150"/>
              <w:ind w:left="0"/>
              <w:jc w:val="left"/>
            </w:pPr>
            <w:r>
              <w:rPr>
                <w:rFonts w:ascii="Verdana"/>
                <w:b w:val="false"/>
                <w:i w:val="false"/>
                <w:color w:val="000000"/>
                <w:sz w:val="22"/>
              </w:rPr>
              <w:t>Карашинђерђ</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Капра</w:t>
            </w:r>
          </w:p>
        </w:tc>
        <w:tc>
          <w:tcPr>
            <w:tcW w:w="4896" w:type="dxa"/>
            <w:tcBorders/>
            <w:vAlign w:val="center"/>
          </w:tcPr>
          <w:p>
            <w:pPr>
              <w:spacing w:after="150"/>
              <w:ind w:left="0"/>
              <w:jc w:val="left"/>
            </w:pPr>
            <w:r>
              <w:rPr>
                <w:rFonts w:ascii="Verdana"/>
                <w:b w:val="false"/>
                <w:i w:val="false"/>
                <w:color w:val="000000"/>
                <w:sz w:val="22"/>
              </w:rPr>
              <w:t>Капра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Косовце</w:t>
            </w:r>
          </w:p>
        </w:tc>
        <w:tc>
          <w:tcPr>
            <w:tcW w:w="4896" w:type="dxa"/>
            <w:tcBorders/>
            <w:vAlign w:val="center"/>
          </w:tcPr>
          <w:p>
            <w:pPr>
              <w:spacing w:after="150"/>
              <w:ind w:left="0"/>
              <w:jc w:val="left"/>
            </w:pPr>
            <w:r>
              <w:rPr>
                <w:rFonts w:ascii="Verdana"/>
                <w:b w:val="false"/>
                <w:i w:val="false"/>
                <w:color w:val="000000"/>
                <w:sz w:val="22"/>
              </w:rPr>
              <w:t>Косовце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Кобања</w:t>
            </w:r>
          </w:p>
        </w:tc>
        <w:tc>
          <w:tcPr>
            <w:tcW w:w="4896" w:type="dxa"/>
            <w:tcBorders/>
            <w:vAlign w:val="center"/>
          </w:tcPr>
          <w:p>
            <w:pPr>
              <w:spacing w:after="150"/>
              <w:ind w:left="0"/>
              <w:jc w:val="left"/>
            </w:pPr>
            <w:r>
              <w:rPr>
                <w:rFonts w:ascii="Verdana"/>
                <w:b w:val="false"/>
                <w:i w:val="false"/>
                <w:color w:val="000000"/>
                <w:sz w:val="22"/>
              </w:rPr>
              <w:t>Кобања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Којуш</w:t>
            </w:r>
          </w:p>
        </w:tc>
        <w:tc>
          <w:tcPr>
            <w:tcW w:w="4896" w:type="dxa"/>
            <w:tcBorders/>
            <w:vAlign w:val="center"/>
          </w:tcPr>
          <w:p>
            <w:pPr>
              <w:spacing w:after="150"/>
              <w:ind w:left="0"/>
              <w:jc w:val="left"/>
            </w:pPr>
            <w:r>
              <w:rPr>
                <w:rFonts w:ascii="Verdana"/>
                <w:b w:val="false"/>
                <w:i w:val="false"/>
                <w:color w:val="000000"/>
                <w:sz w:val="22"/>
              </w:rPr>
              <w:t>Којуш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Кориша</w:t>
            </w:r>
          </w:p>
        </w:tc>
        <w:tc>
          <w:tcPr>
            <w:tcW w:w="4896" w:type="dxa"/>
            <w:tcBorders/>
            <w:vAlign w:val="center"/>
          </w:tcPr>
          <w:p>
            <w:pPr>
              <w:spacing w:after="150"/>
              <w:ind w:left="0"/>
              <w:jc w:val="left"/>
            </w:pPr>
            <w:r>
              <w:rPr>
                <w:rFonts w:ascii="Verdana"/>
                <w:b w:val="false"/>
                <w:i w:val="false"/>
                <w:color w:val="000000"/>
                <w:sz w:val="22"/>
              </w:rPr>
              <w:t>Кориша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Крајк</w:t>
            </w:r>
          </w:p>
        </w:tc>
        <w:tc>
          <w:tcPr>
            <w:tcW w:w="4896" w:type="dxa"/>
            <w:tcBorders/>
            <w:vAlign w:val="center"/>
          </w:tcPr>
          <w:p>
            <w:pPr>
              <w:spacing w:after="150"/>
              <w:ind w:left="0"/>
              <w:jc w:val="left"/>
            </w:pPr>
            <w:r>
              <w:rPr>
                <w:rFonts w:ascii="Verdana"/>
                <w:b w:val="false"/>
                <w:i w:val="false"/>
                <w:color w:val="000000"/>
                <w:sz w:val="22"/>
              </w:rPr>
              <w:t>Крајк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Куклибег</w:t>
            </w:r>
          </w:p>
        </w:tc>
        <w:tc>
          <w:tcPr>
            <w:tcW w:w="4896" w:type="dxa"/>
            <w:tcBorders/>
            <w:vAlign w:val="center"/>
          </w:tcPr>
          <w:p>
            <w:pPr>
              <w:spacing w:after="150"/>
              <w:ind w:left="0"/>
              <w:jc w:val="left"/>
            </w:pPr>
            <w:r>
              <w:rPr>
                <w:rFonts w:ascii="Verdana"/>
                <w:b w:val="false"/>
                <w:i w:val="false"/>
                <w:color w:val="000000"/>
                <w:sz w:val="22"/>
              </w:rPr>
              <w:t>Куклибег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Куковце</w:t>
            </w:r>
          </w:p>
        </w:tc>
        <w:tc>
          <w:tcPr>
            <w:tcW w:w="4896" w:type="dxa"/>
            <w:tcBorders/>
            <w:vAlign w:val="center"/>
          </w:tcPr>
          <w:p>
            <w:pPr>
              <w:spacing w:after="150"/>
              <w:ind w:left="0"/>
              <w:jc w:val="left"/>
            </w:pPr>
            <w:r>
              <w:rPr>
                <w:rFonts w:ascii="Verdana"/>
                <w:b w:val="false"/>
                <w:i w:val="false"/>
                <w:color w:val="000000"/>
                <w:sz w:val="22"/>
              </w:rPr>
              <w:t>Куковце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Кушнин</w:t>
            </w:r>
          </w:p>
        </w:tc>
        <w:tc>
          <w:tcPr>
            <w:tcW w:w="4896" w:type="dxa"/>
            <w:tcBorders/>
            <w:vAlign w:val="center"/>
          </w:tcPr>
          <w:p>
            <w:pPr>
              <w:spacing w:after="150"/>
              <w:ind w:left="0"/>
              <w:jc w:val="left"/>
            </w:pPr>
            <w:r>
              <w:rPr>
                <w:rFonts w:ascii="Verdana"/>
                <w:b w:val="false"/>
                <w:i w:val="false"/>
                <w:color w:val="000000"/>
                <w:sz w:val="22"/>
              </w:rPr>
              <w:t>Кушнин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Куштендил</w:t>
            </w:r>
          </w:p>
        </w:tc>
        <w:tc>
          <w:tcPr>
            <w:tcW w:w="4896" w:type="dxa"/>
            <w:tcBorders/>
            <w:vAlign w:val="center"/>
          </w:tcPr>
          <w:p>
            <w:pPr>
              <w:spacing w:after="150"/>
              <w:ind w:left="0"/>
              <w:jc w:val="left"/>
            </w:pPr>
            <w:r>
              <w:rPr>
                <w:rFonts w:ascii="Verdana"/>
                <w:b w:val="false"/>
                <w:i w:val="false"/>
                <w:color w:val="000000"/>
                <w:sz w:val="22"/>
              </w:rPr>
              <w:t>Куштендил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Ландовица</w:t>
            </w:r>
          </w:p>
        </w:tc>
        <w:tc>
          <w:tcPr>
            <w:tcW w:w="4896" w:type="dxa"/>
            <w:tcBorders/>
            <w:vAlign w:val="center"/>
          </w:tcPr>
          <w:p>
            <w:pPr>
              <w:spacing w:after="150"/>
              <w:ind w:left="0"/>
              <w:jc w:val="left"/>
            </w:pPr>
            <w:r>
              <w:rPr>
                <w:rFonts w:ascii="Verdana"/>
                <w:b w:val="false"/>
                <w:i w:val="false"/>
                <w:color w:val="000000"/>
                <w:sz w:val="22"/>
              </w:rPr>
              <w:t>Ландовица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Лез</w:t>
            </w:r>
          </w:p>
        </w:tc>
        <w:tc>
          <w:tcPr>
            <w:tcW w:w="4896" w:type="dxa"/>
            <w:tcBorders/>
            <w:vAlign w:val="center"/>
          </w:tcPr>
          <w:p>
            <w:pPr>
              <w:spacing w:after="150"/>
              <w:ind w:left="0"/>
              <w:jc w:val="left"/>
            </w:pPr>
            <w:r>
              <w:rPr>
                <w:rFonts w:ascii="Verdana"/>
                <w:b w:val="false"/>
                <w:i w:val="false"/>
                <w:color w:val="000000"/>
                <w:sz w:val="22"/>
              </w:rPr>
              <w:t>Лез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Лесковац</w:t>
            </w:r>
          </w:p>
        </w:tc>
        <w:tc>
          <w:tcPr>
            <w:tcW w:w="4896" w:type="dxa"/>
            <w:tcBorders/>
            <w:vAlign w:val="center"/>
          </w:tcPr>
          <w:p>
            <w:pPr>
              <w:spacing w:after="150"/>
              <w:ind w:left="0"/>
              <w:jc w:val="left"/>
            </w:pPr>
            <w:r>
              <w:rPr>
                <w:rFonts w:ascii="Verdana"/>
                <w:b w:val="false"/>
                <w:i w:val="false"/>
                <w:color w:val="000000"/>
                <w:sz w:val="22"/>
              </w:rPr>
              <w:t>Лесковац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Локвица</w:t>
            </w:r>
          </w:p>
        </w:tc>
        <w:tc>
          <w:tcPr>
            <w:tcW w:w="4896" w:type="dxa"/>
            <w:tcBorders/>
            <w:vAlign w:val="center"/>
          </w:tcPr>
          <w:p>
            <w:pPr>
              <w:spacing w:after="150"/>
              <w:ind w:left="0"/>
              <w:jc w:val="left"/>
            </w:pPr>
            <w:r>
              <w:rPr>
                <w:rFonts w:ascii="Verdana"/>
                <w:b w:val="false"/>
                <w:i w:val="false"/>
                <w:color w:val="000000"/>
                <w:sz w:val="22"/>
              </w:rPr>
              <w:t>Локвица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Љубижда</w:t>
            </w:r>
          </w:p>
        </w:tc>
        <w:tc>
          <w:tcPr>
            <w:tcW w:w="4896" w:type="dxa"/>
            <w:tcBorders/>
            <w:vAlign w:val="center"/>
          </w:tcPr>
          <w:p>
            <w:pPr>
              <w:spacing w:after="150"/>
              <w:ind w:left="0"/>
              <w:jc w:val="left"/>
            </w:pPr>
            <w:r>
              <w:rPr>
                <w:rFonts w:ascii="Verdana"/>
                <w:b w:val="false"/>
                <w:i w:val="false"/>
                <w:color w:val="000000"/>
                <w:sz w:val="22"/>
              </w:rPr>
              <w:t>Љубижда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Љубижда Хас</w:t>
            </w:r>
          </w:p>
        </w:tc>
        <w:tc>
          <w:tcPr>
            <w:tcW w:w="4896" w:type="dxa"/>
            <w:tcBorders/>
            <w:vAlign w:val="center"/>
          </w:tcPr>
          <w:p>
            <w:pPr>
              <w:spacing w:after="150"/>
              <w:ind w:left="0"/>
              <w:jc w:val="left"/>
            </w:pPr>
            <w:r>
              <w:rPr>
                <w:rFonts w:ascii="Verdana"/>
                <w:b w:val="false"/>
                <w:i w:val="false"/>
                <w:color w:val="000000"/>
                <w:sz w:val="22"/>
              </w:rPr>
              <w:t>Љубижда Хас 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Љубишда Хас</w:t>
            </w:r>
          </w:p>
        </w:tc>
        <w:tc>
          <w:tcPr>
            <w:tcW w:w="4896" w:type="dxa"/>
            <w:tcBorders/>
            <w:vAlign w:val="center"/>
          </w:tcPr>
          <w:p>
            <w:pPr>
              <w:spacing w:after="150"/>
              <w:ind w:left="0"/>
              <w:jc w:val="left"/>
            </w:pPr>
            <w:r>
              <w:rPr>
                <w:rFonts w:ascii="Verdana"/>
                <w:b w:val="false"/>
                <w:i w:val="false"/>
                <w:color w:val="000000"/>
                <w:sz w:val="22"/>
              </w:rPr>
              <w:t>Љубишда Хас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Љубичево</w:t>
            </w:r>
          </w:p>
        </w:tc>
        <w:tc>
          <w:tcPr>
            <w:tcW w:w="4896" w:type="dxa"/>
            <w:tcBorders/>
            <w:vAlign w:val="center"/>
          </w:tcPr>
          <w:p>
            <w:pPr>
              <w:spacing w:after="150"/>
              <w:ind w:left="0"/>
              <w:jc w:val="left"/>
            </w:pPr>
            <w:r>
              <w:rPr>
                <w:rFonts w:ascii="Verdana"/>
                <w:b w:val="false"/>
                <w:i w:val="false"/>
                <w:color w:val="000000"/>
                <w:sz w:val="22"/>
              </w:rPr>
              <w:t>Љубичево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Љукинај</w:t>
            </w:r>
          </w:p>
        </w:tc>
        <w:tc>
          <w:tcPr>
            <w:tcW w:w="4896" w:type="dxa"/>
            <w:tcBorders/>
            <w:vAlign w:val="center"/>
          </w:tcPr>
          <w:p>
            <w:pPr>
              <w:spacing w:after="150"/>
              <w:ind w:left="0"/>
              <w:jc w:val="left"/>
            </w:pPr>
            <w:r>
              <w:rPr>
                <w:rFonts w:ascii="Verdana"/>
                <w:b w:val="false"/>
                <w:i w:val="false"/>
                <w:color w:val="000000"/>
                <w:sz w:val="22"/>
              </w:rPr>
              <w:t>Љукинај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Љутоглав</w:t>
            </w:r>
          </w:p>
        </w:tc>
        <w:tc>
          <w:tcPr>
            <w:tcW w:w="4896" w:type="dxa"/>
            <w:tcBorders/>
            <w:vAlign w:val="center"/>
          </w:tcPr>
          <w:p>
            <w:pPr>
              <w:spacing w:after="150"/>
              <w:ind w:left="0"/>
              <w:jc w:val="left"/>
            </w:pPr>
            <w:r>
              <w:rPr>
                <w:rFonts w:ascii="Verdana"/>
                <w:b w:val="false"/>
                <w:i w:val="false"/>
                <w:color w:val="000000"/>
                <w:sz w:val="22"/>
              </w:rPr>
              <w:t>Љутоглав</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Шумадија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Мазрек</w:t>
            </w:r>
          </w:p>
        </w:tc>
        <w:tc>
          <w:tcPr>
            <w:tcW w:w="4896" w:type="dxa"/>
            <w:tcBorders/>
            <w:vAlign w:val="center"/>
          </w:tcPr>
          <w:p>
            <w:pPr>
              <w:spacing w:after="150"/>
              <w:ind w:left="0"/>
              <w:jc w:val="left"/>
            </w:pPr>
            <w:r>
              <w:rPr>
                <w:rFonts w:ascii="Verdana"/>
                <w:b w:val="false"/>
                <w:i w:val="false"/>
                <w:color w:val="000000"/>
                <w:sz w:val="22"/>
              </w:rPr>
              <w:t>Мазрек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Круша</w:t>
            </w:r>
          </w:p>
        </w:tc>
        <w:tc>
          <w:tcPr>
            <w:tcW w:w="4896" w:type="dxa"/>
            <w:tcBorders/>
            <w:vAlign w:val="center"/>
          </w:tcPr>
          <w:p>
            <w:pPr>
              <w:spacing w:after="150"/>
              <w:ind w:left="0"/>
              <w:jc w:val="left"/>
            </w:pPr>
            <w:r>
              <w:rPr>
                <w:rFonts w:ascii="Verdana"/>
                <w:b w:val="false"/>
                <w:i w:val="false"/>
                <w:color w:val="000000"/>
                <w:sz w:val="22"/>
              </w:rPr>
              <w:t>Мала Круша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Мамуша</w:t>
            </w:r>
          </w:p>
        </w:tc>
        <w:tc>
          <w:tcPr>
            <w:tcW w:w="4896" w:type="dxa"/>
            <w:tcBorders/>
            <w:vAlign w:val="center"/>
          </w:tcPr>
          <w:p>
            <w:pPr>
              <w:spacing w:after="150"/>
              <w:ind w:left="0"/>
              <w:jc w:val="left"/>
            </w:pPr>
            <w:r>
              <w:rPr>
                <w:rFonts w:ascii="Verdana"/>
                <w:b w:val="false"/>
                <w:i w:val="false"/>
                <w:color w:val="000000"/>
                <w:sz w:val="22"/>
              </w:rPr>
              <w:t>Мамуша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Манастирица</w:t>
            </w:r>
          </w:p>
        </w:tc>
        <w:tc>
          <w:tcPr>
            <w:tcW w:w="4896" w:type="dxa"/>
            <w:tcBorders/>
            <w:vAlign w:val="center"/>
          </w:tcPr>
          <w:p>
            <w:pPr>
              <w:spacing w:after="150"/>
              <w:ind w:left="0"/>
              <w:jc w:val="left"/>
            </w:pPr>
            <w:r>
              <w:rPr>
                <w:rFonts w:ascii="Verdana"/>
                <w:b w:val="false"/>
                <w:i w:val="false"/>
                <w:color w:val="000000"/>
                <w:sz w:val="22"/>
              </w:rPr>
              <w:t>Манастирица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Медвеце</w:t>
            </w:r>
          </w:p>
        </w:tc>
        <w:tc>
          <w:tcPr>
            <w:tcW w:w="4896" w:type="dxa"/>
            <w:tcBorders/>
            <w:vAlign w:val="center"/>
          </w:tcPr>
          <w:p>
            <w:pPr>
              <w:spacing w:after="150"/>
              <w:ind w:left="0"/>
              <w:jc w:val="left"/>
            </w:pPr>
            <w:r>
              <w:rPr>
                <w:rFonts w:ascii="Verdana"/>
                <w:b w:val="false"/>
                <w:i w:val="false"/>
                <w:color w:val="000000"/>
                <w:sz w:val="22"/>
              </w:rPr>
              <w:t>Медвеце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Миљај</w:t>
            </w:r>
          </w:p>
        </w:tc>
        <w:tc>
          <w:tcPr>
            <w:tcW w:w="4896" w:type="dxa"/>
            <w:tcBorders/>
            <w:vAlign w:val="center"/>
          </w:tcPr>
          <w:p>
            <w:pPr>
              <w:spacing w:after="150"/>
              <w:ind w:left="0"/>
              <w:jc w:val="left"/>
            </w:pPr>
            <w:r>
              <w:rPr>
                <w:rFonts w:ascii="Verdana"/>
                <w:b w:val="false"/>
                <w:i w:val="false"/>
                <w:color w:val="000000"/>
                <w:sz w:val="22"/>
              </w:rPr>
              <w:t>Миљај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Мушниково</w:t>
            </w:r>
          </w:p>
        </w:tc>
        <w:tc>
          <w:tcPr>
            <w:tcW w:w="4896" w:type="dxa"/>
            <w:tcBorders/>
            <w:vAlign w:val="center"/>
          </w:tcPr>
          <w:p>
            <w:pPr>
              <w:spacing w:after="150"/>
              <w:ind w:left="0"/>
              <w:jc w:val="left"/>
            </w:pPr>
            <w:r>
              <w:rPr>
                <w:rFonts w:ascii="Verdana"/>
                <w:b w:val="false"/>
                <w:i w:val="false"/>
                <w:color w:val="000000"/>
                <w:sz w:val="22"/>
              </w:rPr>
              <w:t>Мушниково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Нашец</w:t>
            </w:r>
          </w:p>
        </w:tc>
        <w:tc>
          <w:tcPr>
            <w:tcW w:w="4896" w:type="dxa"/>
            <w:tcBorders/>
            <w:vAlign w:val="center"/>
          </w:tcPr>
          <w:p>
            <w:pPr>
              <w:spacing w:after="150"/>
              <w:ind w:left="0"/>
              <w:jc w:val="left"/>
            </w:pPr>
            <w:r>
              <w:rPr>
                <w:rFonts w:ascii="Verdana"/>
                <w:b w:val="false"/>
                <w:i w:val="false"/>
                <w:color w:val="000000"/>
                <w:sz w:val="22"/>
              </w:rPr>
              <w:t>Нашец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Небрегоште</w:t>
            </w:r>
          </w:p>
        </w:tc>
        <w:tc>
          <w:tcPr>
            <w:tcW w:w="4896" w:type="dxa"/>
            <w:tcBorders/>
            <w:vAlign w:val="center"/>
          </w:tcPr>
          <w:p>
            <w:pPr>
              <w:spacing w:after="150"/>
              <w:ind w:left="0"/>
              <w:jc w:val="left"/>
            </w:pPr>
            <w:r>
              <w:rPr>
                <w:rFonts w:ascii="Verdana"/>
                <w:b w:val="false"/>
                <w:i w:val="false"/>
                <w:color w:val="000000"/>
                <w:sz w:val="22"/>
              </w:rPr>
              <w:t>Небрегоште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Новаке</w:t>
            </w:r>
          </w:p>
        </w:tc>
        <w:tc>
          <w:tcPr>
            <w:tcW w:w="4896" w:type="dxa"/>
            <w:tcBorders/>
            <w:vAlign w:val="center"/>
          </w:tcPr>
          <w:p>
            <w:pPr>
              <w:spacing w:after="150"/>
              <w:ind w:left="0"/>
              <w:jc w:val="left"/>
            </w:pPr>
            <w:r>
              <w:rPr>
                <w:rFonts w:ascii="Verdana"/>
                <w:b w:val="false"/>
                <w:i w:val="false"/>
                <w:color w:val="000000"/>
                <w:sz w:val="22"/>
              </w:rPr>
              <w:t>Новаке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Петрово Село</w:t>
            </w:r>
          </w:p>
        </w:tc>
        <w:tc>
          <w:tcPr>
            <w:tcW w:w="4896" w:type="dxa"/>
            <w:tcBorders/>
            <w:vAlign w:val="center"/>
          </w:tcPr>
          <w:p>
            <w:pPr>
              <w:spacing w:after="150"/>
              <w:ind w:left="0"/>
              <w:jc w:val="left"/>
            </w:pPr>
            <w:r>
              <w:rPr>
                <w:rFonts w:ascii="Verdana"/>
                <w:b w:val="false"/>
                <w:i w:val="false"/>
                <w:color w:val="000000"/>
                <w:sz w:val="22"/>
              </w:rPr>
              <w:t>Петрово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Пиране</w:t>
            </w:r>
          </w:p>
        </w:tc>
        <w:tc>
          <w:tcPr>
            <w:tcW w:w="4896" w:type="dxa"/>
            <w:tcBorders/>
            <w:vAlign w:val="center"/>
          </w:tcPr>
          <w:p>
            <w:pPr>
              <w:spacing w:after="150"/>
              <w:ind w:left="0"/>
              <w:jc w:val="left"/>
            </w:pPr>
            <w:r>
              <w:rPr>
                <w:rFonts w:ascii="Verdana"/>
                <w:b w:val="false"/>
                <w:i w:val="false"/>
                <w:color w:val="000000"/>
                <w:sz w:val="22"/>
              </w:rPr>
              <w:t>Пиране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Плава</w:t>
            </w:r>
          </w:p>
        </w:tc>
        <w:tc>
          <w:tcPr>
            <w:tcW w:w="4896" w:type="dxa"/>
            <w:tcBorders/>
            <w:vAlign w:val="center"/>
          </w:tcPr>
          <w:p>
            <w:pPr>
              <w:spacing w:after="150"/>
              <w:ind w:left="0"/>
              <w:jc w:val="left"/>
            </w:pPr>
            <w:r>
              <w:rPr>
                <w:rFonts w:ascii="Verdana"/>
                <w:b w:val="false"/>
                <w:i w:val="false"/>
                <w:color w:val="000000"/>
                <w:sz w:val="22"/>
              </w:rPr>
              <w:t>Плава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Плава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Плајник</w:t>
            </w:r>
          </w:p>
        </w:tc>
        <w:tc>
          <w:tcPr>
            <w:tcW w:w="4896" w:type="dxa"/>
            <w:tcBorders/>
            <w:vAlign w:val="center"/>
          </w:tcPr>
          <w:p>
            <w:pPr>
              <w:spacing w:after="150"/>
              <w:ind w:left="0"/>
              <w:jc w:val="left"/>
            </w:pPr>
            <w:r>
              <w:rPr>
                <w:rFonts w:ascii="Verdana"/>
                <w:b w:val="false"/>
                <w:i w:val="false"/>
                <w:color w:val="000000"/>
                <w:sz w:val="22"/>
              </w:rPr>
              <w:t>Плајник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Планеја</w:t>
            </w:r>
          </w:p>
        </w:tc>
        <w:tc>
          <w:tcPr>
            <w:tcW w:w="4896" w:type="dxa"/>
            <w:tcBorders/>
            <w:vAlign w:val="center"/>
          </w:tcPr>
          <w:p>
            <w:pPr>
              <w:spacing w:after="150"/>
              <w:ind w:left="0"/>
              <w:jc w:val="left"/>
            </w:pPr>
            <w:r>
              <w:rPr>
                <w:rFonts w:ascii="Verdana"/>
                <w:b w:val="false"/>
                <w:i w:val="false"/>
                <w:color w:val="000000"/>
                <w:sz w:val="22"/>
              </w:rPr>
              <w:t>Планеја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Плањане</w:t>
            </w:r>
          </w:p>
        </w:tc>
        <w:tc>
          <w:tcPr>
            <w:tcW w:w="4896" w:type="dxa"/>
            <w:tcBorders/>
            <w:vAlign w:val="center"/>
          </w:tcPr>
          <w:p>
            <w:pPr>
              <w:spacing w:after="150"/>
              <w:ind w:left="0"/>
              <w:jc w:val="left"/>
            </w:pPr>
            <w:r>
              <w:rPr>
                <w:rFonts w:ascii="Verdana"/>
                <w:b w:val="false"/>
                <w:i w:val="false"/>
                <w:color w:val="000000"/>
                <w:sz w:val="22"/>
              </w:rPr>
              <w:t>Плањане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Послиште</w:t>
            </w:r>
          </w:p>
        </w:tc>
        <w:tc>
          <w:tcPr>
            <w:tcW w:w="4896" w:type="dxa"/>
            <w:tcBorders/>
            <w:vAlign w:val="center"/>
          </w:tcPr>
          <w:p>
            <w:pPr>
              <w:spacing w:after="150"/>
              <w:ind w:left="0"/>
              <w:jc w:val="left"/>
            </w:pPr>
            <w:r>
              <w:rPr>
                <w:rFonts w:ascii="Verdana"/>
                <w:b w:val="false"/>
                <w:i w:val="false"/>
                <w:color w:val="000000"/>
                <w:sz w:val="22"/>
              </w:rPr>
              <w:t>Послиште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Призрен</w:t>
            </w:r>
          </w:p>
        </w:tc>
        <w:tc>
          <w:tcPr>
            <w:tcW w:w="4896" w:type="dxa"/>
            <w:tcBorders/>
            <w:vAlign w:val="center"/>
          </w:tcPr>
          <w:p>
            <w:pPr>
              <w:spacing w:after="150"/>
              <w:ind w:left="0"/>
              <w:jc w:val="left"/>
            </w:pPr>
            <w:r>
              <w:rPr>
                <w:rFonts w:ascii="Verdana"/>
                <w:b w:val="false"/>
                <w:i w:val="false"/>
                <w:color w:val="000000"/>
                <w:sz w:val="22"/>
              </w:rPr>
              <w:t>Призрен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Рандубрава</w:t>
            </w:r>
          </w:p>
        </w:tc>
        <w:tc>
          <w:tcPr>
            <w:tcW w:w="4896" w:type="dxa"/>
            <w:tcBorders/>
            <w:vAlign w:val="center"/>
          </w:tcPr>
          <w:p>
            <w:pPr>
              <w:spacing w:after="150"/>
              <w:ind w:left="0"/>
              <w:jc w:val="left"/>
            </w:pPr>
            <w:r>
              <w:rPr>
                <w:rFonts w:ascii="Verdana"/>
                <w:b w:val="false"/>
                <w:i w:val="false"/>
                <w:color w:val="000000"/>
                <w:sz w:val="22"/>
              </w:rPr>
              <w:t>Рандубрава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Речане</w:t>
            </w:r>
          </w:p>
        </w:tc>
        <w:tc>
          <w:tcPr>
            <w:tcW w:w="4896" w:type="dxa"/>
            <w:tcBorders/>
            <w:vAlign w:val="center"/>
          </w:tcPr>
          <w:p>
            <w:pPr>
              <w:spacing w:after="150"/>
              <w:ind w:left="0"/>
              <w:jc w:val="left"/>
            </w:pPr>
            <w:r>
              <w:rPr>
                <w:rFonts w:ascii="Verdana"/>
                <w:b w:val="false"/>
                <w:i w:val="false"/>
                <w:color w:val="000000"/>
                <w:sz w:val="22"/>
              </w:rPr>
              <w:t>Речане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Ренце</w:t>
            </w:r>
          </w:p>
        </w:tc>
        <w:tc>
          <w:tcPr>
            <w:tcW w:w="4896" w:type="dxa"/>
            <w:tcBorders/>
            <w:vAlign w:val="center"/>
          </w:tcPr>
          <w:p>
            <w:pPr>
              <w:spacing w:after="150"/>
              <w:ind w:left="0"/>
              <w:jc w:val="left"/>
            </w:pPr>
            <w:r>
              <w:rPr>
                <w:rFonts w:ascii="Verdana"/>
                <w:b w:val="false"/>
                <w:i w:val="false"/>
                <w:color w:val="000000"/>
                <w:sz w:val="22"/>
              </w:rPr>
              <w:t>Ренце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Ромаја</w:t>
            </w:r>
          </w:p>
        </w:tc>
        <w:tc>
          <w:tcPr>
            <w:tcW w:w="4896" w:type="dxa"/>
            <w:tcBorders/>
            <w:vAlign w:val="center"/>
          </w:tcPr>
          <w:p>
            <w:pPr>
              <w:spacing w:after="150"/>
              <w:ind w:left="0"/>
              <w:jc w:val="left"/>
            </w:pPr>
            <w:r>
              <w:rPr>
                <w:rFonts w:ascii="Verdana"/>
                <w:b w:val="false"/>
                <w:i w:val="false"/>
                <w:color w:val="000000"/>
                <w:sz w:val="22"/>
              </w:rPr>
              <w:t>Ромаја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Скоробиште</w:t>
            </w:r>
          </w:p>
        </w:tc>
        <w:tc>
          <w:tcPr>
            <w:tcW w:w="4896" w:type="dxa"/>
            <w:tcBorders/>
            <w:vAlign w:val="center"/>
          </w:tcPr>
          <w:p>
            <w:pPr>
              <w:spacing w:after="150"/>
              <w:ind w:left="0"/>
              <w:jc w:val="left"/>
            </w:pPr>
            <w:r>
              <w:rPr>
                <w:rFonts w:ascii="Verdana"/>
                <w:b w:val="false"/>
                <w:i w:val="false"/>
                <w:color w:val="000000"/>
                <w:sz w:val="22"/>
              </w:rPr>
              <w:t>Скоробиште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Смаћ</w:t>
            </w:r>
          </w:p>
        </w:tc>
        <w:tc>
          <w:tcPr>
            <w:tcW w:w="4896" w:type="dxa"/>
            <w:tcBorders/>
            <w:vAlign w:val="center"/>
          </w:tcPr>
          <w:p>
            <w:pPr>
              <w:spacing w:after="150"/>
              <w:ind w:left="0"/>
              <w:jc w:val="left"/>
            </w:pPr>
            <w:r>
              <w:rPr>
                <w:rFonts w:ascii="Verdana"/>
                <w:b w:val="false"/>
                <w:i w:val="false"/>
                <w:color w:val="000000"/>
                <w:sz w:val="22"/>
              </w:rPr>
              <w:t>Смаћ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Средска</w:t>
            </w:r>
          </w:p>
        </w:tc>
        <w:tc>
          <w:tcPr>
            <w:tcW w:w="4896" w:type="dxa"/>
            <w:tcBorders/>
            <w:vAlign w:val="center"/>
          </w:tcPr>
          <w:p>
            <w:pPr>
              <w:spacing w:after="150"/>
              <w:ind w:left="0"/>
              <w:jc w:val="left"/>
            </w:pPr>
            <w:r>
              <w:rPr>
                <w:rFonts w:ascii="Verdana"/>
                <w:b w:val="false"/>
                <w:i w:val="false"/>
                <w:color w:val="000000"/>
                <w:sz w:val="22"/>
              </w:rPr>
              <w:t>Средска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Стружје</w:t>
            </w:r>
          </w:p>
        </w:tc>
        <w:tc>
          <w:tcPr>
            <w:tcW w:w="4896" w:type="dxa"/>
            <w:tcBorders/>
            <w:vAlign w:val="center"/>
          </w:tcPr>
          <w:p>
            <w:pPr>
              <w:spacing w:after="150"/>
              <w:ind w:left="0"/>
              <w:jc w:val="left"/>
            </w:pPr>
            <w:r>
              <w:rPr>
                <w:rFonts w:ascii="Verdana"/>
                <w:b w:val="false"/>
                <w:i w:val="false"/>
                <w:color w:val="000000"/>
                <w:sz w:val="22"/>
              </w:rPr>
              <w:t>Стрежје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Трепетница</w:t>
            </w:r>
          </w:p>
        </w:tc>
        <w:tc>
          <w:tcPr>
            <w:tcW w:w="4896" w:type="dxa"/>
            <w:tcBorders/>
            <w:vAlign w:val="center"/>
          </w:tcPr>
          <w:p>
            <w:pPr>
              <w:spacing w:after="150"/>
              <w:ind w:left="0"/>
              <w:jc w:val="left"/>
            </w:pPr>
            <w:r>
              <w:rPr>
                <w:rFonts w:ascii="Verdana"/>
                <w:b w:val="false"/>
                <w:i w:val="false"/>
                <w:color w:val="000000"/>
                <w:sz w:val="22"/>
              </w:rPr>
              <w:t>Трепетница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Тупец</w:t>
            </w:r>
          </w:p>
        </w:tc>
        <w:tc>
          <w:tcPr>
            <w:tcW w:w="4896" w:type="dxa"/>
            <w:tcBorders/>
            <w:vAlign w:val="center"/>
          </w:tcPr>
          <w:p>
            <w:pPr>
              <w:spacing w:after="150"/>
              <w:ind w:left="0"/>
              <w:jc w:val="left"/>
            </w:pPr>
            <w:r>
              <w:rPr>
                <w:rFonts w:ascii="Verdana"/>
                <w:b w:val="false"/>
                <w:i w:val="false"/>
                <w:color w:val="000000"/>
                <w:sz w:val="22"/>
              </w:rPr>
              <w:t>Тупец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Хоча Заградска</w:t>
            </w:r>
          </w:p>
        </w:tc>
        <w:tc>
          <w:tcPr>
            <w:tcW w:w="4896" w:type="dxa"/>
            <w:tcBorders/>
            <w:vAlign w:val="center"/>
          </w:tcPr>
          <w:p>
            <w:pPr>
              <w:spacing w:after="150"/>
              <w:ind w:left="0"/>
              <w:jc w:val="left"/>
            </w:pPr>
            <w:r>
              <w:rPr>
                <w:rFonts w:ascii="Verdana"/>
                <w:b w:val="false"/>
                <w:i w:val="false"/>
                <w:color w:val="000000"/>
                <w:sz w:val="22"/>
              </w:rPr>
              <w:t>Хоча Заградска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Цапарце</w:t>
            </w:r>
          </w:p>
        </w:tc>
        <w:tc>
          <w:tcPr>
            <w:tcW w:w="4896" w:type="dxa"/>
            <w:tcBorders/>
            <w:vAlign w:val="center"/>
          </w:tcPr>
          <w:p>
            <w:pPr>
              <w:spacing w:after="150"/>
              <w:ind w:left="0"/>
              <w:jc w:val="left"/>
            </w:pPr>
            <w:r>
              <w:rPr>
                <w:rFonts w:ascii="Verdana"/>
                <w:b w:val="false"/>
                <w:i w:val="false"/>
                <w:color w:val="000000"/>
                <w:sz w:val="22"/>
              </w:rPr>
              <w:t>Цапарце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Шаиновац</w:t>
            </w:r>
          </w:p>
        </w:tc>
        <w:tc>
          <w:tcPr>
            <w:tcW w:w="4896" w:type="dxa"/>
            <w:tcBorders/>
            <w:vAlign w:val="center"/>
          </w:tcPr>
          <w:p>
            <w:pPr>
              <w:spacing w:after="150"/>
              <w:ind w:left="0"/>
              <w:jc w:val="left"/>
            </w:pPr>
            <w:r>
              <w:rPr>
                <w:rFonts w:ascii="Verdana"/>
                <w:b w:val="false"/>
                <w:i w:val="false"/>
                <w:color w:val="000000"/>
                <w:sz w:val="22"/>
              </w:rPr>
              <w:t>Шаиновац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Шаиновац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Шпинадија</w:t>
            </w:r>
          </w:p>
        </w:tc>
        <w:tc>
          <w:tcPr>
            <w:tcW w:w="4896" w:type="dxa"/>
            <w:tcBorders/>
            <w:vAlign w:val="center"/>
          </w:tcPr>
          <w:p>
            <w:pPr>
              <w:spacing w:after="150"/>
              <w:ind w:left="0"/>
              <w:jc w:val="left"/>
            </w:pPr>
            <w:r>
              <w:rPr>
                <w:rFonts w:ascii="Verdana"/>
                <w:b w:val="false"/>
                <w:i w:val="false"/>
                <w:color w:val="000000"/>
                <w:sz w:val="22"/>
              </w:rPr>
              <w:t>Шпинадија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115. Пријепоље</w:t>
            </w:r>
          </w:p>
        </w:tc>
        <w:tc>
          <w:tcPr>
            <w:tcW w:w="4752" w:type="dxa"/>
            <w:tcBorders/>
            <w:vAlign w:val="center"/>
          </w:tcPr>
          <w:p>
            <w:pPr>
              <w:spacing w:after="150"/>
              <w:ind w:left="0"/>
              <w:jc w:val="left"/>
            </w:pPr>
            <w:r>
              <w:rPr>
                <w:rFonts w:ascii="Verdana"/>
                <w:b w:val="false"/>
                <w:i w:val="false"/>
                <w:color w:val="000000"/>
                <w:sz w:val="22"/>
              </w:rPr>
              <w:t>Аљиновићи</w:t>
            </w:r>
          </w:p>
        </w:tc>
        <w:tc>
          <w:tcPr>
            <w:tcW w:w="4896" w:type="dxa"/>
            <w:tcBorders/>
            <w:vAlign w:val="center"/>
          </w:tcPr>
          <w:p>
            <w:pPr>
              <w:spacing w:after="150"/>
              <w:ind w:left="0"/>
              <w:jc w:val="left"/>
            </w:pPr>
            <w:r>
              <w:rPr>
                <w:rFonts w:ascii="Verdana"/>
                <w:b w:val="false"/>
                <w:i w:val="false"/>
                <w:color w:val="000000"/>
                <w:sz w:val="22"/>
              </w:rPr>
              <w:t>Аљиновићи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Балићи</w:t>
            </w:r>
          </w:p>
        </w:tc>
        <w:tc>
          <w:tcPr>
            <w:tcW w:w="4896" w:type="dxa"/>
            <w:tcBorders/>
            <w:vAlign w:val="center"/>
          </w:tcPr>
          <w:p>
            <w:pPr>
              <w:spacing w:after="150"/>
              <w:ind w:left="0"/>
              <w:jc w:val="left"/>
            </w:pPr>
            <w:r>
              <w:rPr>
                <w:rFonts w:ascii="Verdana"/>
                <w:b w:val="false"/>
                <w:i w:val="false"/>
                <w:color w:val="000000"/>
                <w:sz w:val="22"/>
              </w:rPr>
              <w:t>Балићи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Бискупићи</w:t>
            </w:r>
          </w:p>
        </w:tc>
        <w:tc>
          <w:tcPr>
            <w:tcW w:w="4896" w:type="dxa"/>
            <w:tcBorders/>
            <w:vAlign w:val="center"/>
          </w:tcPr>
          <w:p>
            <w:pPr>
              <w:spacing w:after="150"/>
              <w:ind w:left="0"/>
              <w:jc w:val="left"/>
            </w:pPr>
            <w:r>
              <w:rPr>
                <w:rFonts w:ascii="Verdana"/>
                <w:b w:val="false"/>
                <w:i w:val="false"/>
                <w:color w:val="000000"/>
                <w:sz w:val="22"/>
              </w:rPr>
              <w:t>Бискупићи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Бјелахова</w:t>
            </w:r>
          </w:p>
        </w:tc>
        <w:tc>
          <w:tcPr>
            <w:tcW w:w="4896" w:type="dxa"/>
            <w:tcBorders/>
            <w:vAlign w:val="center"/>
          </w:tcPr>
          <w:p>
            <w:pPr>
              <w:spacing w:after="150"/>
              <w:ind w:left="0"/>
              <w:jc w:val="left"/>
            </w:pPr>
            <w:r>
              <w:rPr>
                <w:rFonts w:ascii="Verdana"/>
                <w:b w:val="false"/>
                <w:i w:val="false"/>
                <w:color w:val="000000"/>
                <w:sz w:val="22"/>
              </w:rPr>
              <w:t>Бјелахова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Брајковац</w:t>
            </w:r>
          </w:p>
        </w:tc>
        <w:tc>
          <w:tcPr>
            <w:tcW w:w="4896" w:type="dxa"/>
            <w:tcBorders/>
            <w:vAlign w:val="center"/>
          </w:tcPr>
          <w:p>
            <w:pPr>
              <w:spacing w:after="150"/>
              <w:ind w:left="0"/>
              <w:jc w:val="left"/>
            </w:pPr>
            <w:r>
              <w:rPr>
                <w:rFonts w:ascii="Verdana"/>
                <w:b w:val="false"/>
                <w:i w:val="false"/>
                <w:color w:val="000000"/>
                <w:sz w:val="22"/>
              </w:rPr>
              <w:t>Брајковац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Брвине</w:t>
            </w:r>
          </w:p>
        </w:tc>
        <w:tc>
          <w:tcPr>
            <w:tcW w:w="4896" w:type="dxa"/>
            <w:tcBorders/>
            <w:vAlign w:val="center"/>
          </w:tcPr>
          <w:p>
            <w:pPr>
              <w:spacing w:after="150"/>
              <w:ind w:left="0"/>
              <w:jc w:val="left"/>
            </w:pPr>
            <w:r>
              <w:rPr>
                <w:rFonts w:ascii="Verdana"/>
                <w:b w:val="false"/>
                <w:i w:val="false"/>
                <w:color w:val="000000"/>
                <w:sz w:val="22"/>
              </w:rPr>
              <w:t>Брвине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Бродарево</w:t>
            </w:r>
          </w:p>
        </w:tc>
        <w:tc>
          <w:tcPr>
            <w:tcW w:w="4896" w:type="dxa"/>
            <w:tcBorders/>
            <w:vAlign w:val="center"/>
          </w:tcPr>
          <w:p>
            <w:pPr>
              <w:spacing w:after="150"/>
              <w:ind w:left="0"/>
              <w:jc w:val="left"/>
            </w:pPr>
            <w:r>
              <w:rPr>
                <w:rFonts w:ascii="Verdana"/>
                <w:b w:val="false"/>
                <w:i w:val="false"/>
                <w:color w:val="000000"/>
                <w:sz w:val="22"/>
              </w:rPr>
              <w:t>Бродарево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Буковик</w:t>
            </w:r>
          </w:p>
        </w:tc>
        <w:tc>
          <w:tcPr>
            <w:tcW w:w="4896" w:type="dxa"/>
            <w:tcBorders/>
            <w:vAlign w:val="center"/>
          </w:tcPr>
          <w:p>
            <w:pPr>
              <w:spacing w:after="150"/>
              <w:ind w:left="0"/>
              <w:jc w:val="left"/>
            </w:pPr>
            <w:r>
              <w:rPr>
                <w:rFonts w:ascii="Verdana"/>
                <w:b w:val="false"/>
                <w:i w:val="false"/>
                <w:color w:val="000000"/>
                <w:sz w:val="22"/>
              </w:rPr>
              <w:t>Буковик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Виницка</w:t>
            </w:r>
          </w:p>
        </w:tc>
        <w:tc>
          <w:tcPr>
            <w:tcW w:w="4896" w:type="dxa"/>
            <w:tcBorders/>
            <w:vAlign w:val="center"/>
          </w:tcPr>
          <w:p>
            <w:pPr>
              <w:spacing w:after="150"/>
              <w:ind w:left="0"/>
              <w:jc w:val="left"/>
            </w:pPr>
            <w:r>
              <w:rPr>
                <w:rFonts w:ascii="Verdana"/>
                <w:b w:val="false"/>
                <w:i w:val="false"/>
                <w:color w:val="000000"/>
                <w:sz w:val="22"/>
              </w:rPr>
              <w:t>Виницка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Врбово</w:t>
            </w:r>
          </w:p>
        </w:tc>
        <w:tc>
          <w:tcPr>
            <w:tcW w:w="4896" w:type="dxa"/>
            <w:tcBorders/>
            <w:vAlign w:val="center"/>
          </w:tcPr>
          <w:p>
            <w:pPr>
              <w:spacing w:after="150"/>
              <w:ind w:left="0"/>
              <w:jc w:val="left"/>
            </w:pPr>
            <w:r>
              <w:rPr>
                <w:rFonts w:ascii="Verdana"/>
                <w:b w:val="false"/>
                <w:i w:val="false"/>
                <w:color w:val="000000"/>
                <w:sz w:val="22"/>
              </w:rPr>
              <w:t>Врбово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Гојаковићи</w:t>
            </w:r>
          </w:p>
        </w:tc>
        <w:tc>
          <w:tcPr>
            <w:tcW w:w="4896" w:type="dxa"/>
            <w:tcBorders/>
            <w:vAlign w:val="center"/>
          </w:tcPr>
          <w:p>
            <w:pPr>
              <w:spacing w:after="150"/>
              <w:ind w:left="0"/>
              <w:jc w:val="left"/>
            </w:pPr>
            <w:r>
              <w:rPr>
                <w:rFonts w:ascii="Verdana"/>
                <w:b w:val="false"/>
                <w:i w:val="false"/>
                <w:color w:val="000000"/>
                <w:sz w:val="22"/>
              </w:rPr>
              <w:t>Гојаковићи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Бабине</w:t>
            </w:r>
          </w:p>
        </w:tc>
        <w:tc>
          <w:tcPr>
            <w:tcW w:w="4896" w:type="dxa"/>
            <w:tcBorders/>
            <w:vAlign w:val="center"/>
          </w:tcPr>
          <w:p>
            <w:pPr>
              <w:spacing w:after="150"/>
              <w:ind w:left="0"/>
              <w:jc w:val="left"/>
            </w:pPr>
            <w:r>
              <w:rPr>
                <w:rFonts w:ascii="Verdana"/>
                <w:b w:val="false"/>
                <w:i w:val="false"/>
                <w:color w:val="000000"/>
                <w:sz w:val="22"/>
              </w:rPr>
              <w:t>Горње Бабине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Горачиће</w:t>
            </w:r>
          </w:p>
        </w:tc>
        <w:tc>
          <w:tcPr>
            <w:tcW w:w="4896" w:type="dxa"/>
            <w:tcBorders/>
            <w:vAlign w:val="center"/>
          </w:tcPr>
          <w:p>
            <w:pPr>
              <w:spacing w:after="150"/>
              <w:ind w:left="0"/>
              <w:jc w:val="left"/>
            </w:pPr>
            <w:r>
              <w:rPr>
                <w:rFonts w:ascii="Verdana"/>
                <w:b w:val="false"/>
                <w:i w:val="false"/>
                <w:color w:val="000000"/>
                <w:sz w:val="22"/>
              </w:rPr>
              <w:t>Горње Горачиће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Страњани</w:t>
            </w:r>
          </w:p>
        </w:tc>
        <w:tc>
          <w:tcPr>
            <w:tcW w:w="4896" w:type="dxa"/>
            <w:tcBorders/>
            <w:vAlign w:val="center"/>
          </w:tcPr>
          <w:p>
            <w:pPr>
              <w:spacing w:after="150"/>
              <w:ind w:left="0"/>
              <w:jc w:val="left"/>
            </w:pPr>
            <w:r>
              <w:rPr>
                <w:rFonts w:ascii="Verdana"/>
                <w:b w:val="false"/>
                <w:i w:val="false"/>
                <w:color w:val="000000"/>
                <w:sz w:val="22"/>
              </w:rPr>
              <w:t>Горњи Страњани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Гостун</w:t>
            </w:r>
          </w:p>
        </w:tc>
        <w:tc>
          <w:tcPr>
            <w:tcW w:w="4896" w:type="dxa"/>
            <w:tcBorders/>
            <w:vAlign w:val="center"/>
          </w:tcPr>
          <w:p>
            <w:pPr>
              <w:spacing w:after="150"/>
              <w:ind w:left="0"/>
              <w:jc w:val="left"/>
            </w:pPr>
            <w:r>
              <w:rPr>
                <w:rFonts w:ascii="Verdana"/>
                <w:b w:val="false"/>
                <w:i w:val="false"/>
                <w:color w:val="000000"/>
                <w:sz w:val="22"/>
              </w:rPr>
              <w:t>Гостун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Грачаница</w:t>
            </w:r>
          </w:p>
        </w:tc>
        <w:tc>
          <w:tcPr>
            <w:tcW w:w="4896" w:type="dxa"/>
            <w:tcBorders/>
            <w:vAlign w:val="center"/>
          </w:tcPr>
          <w:p>
            <w:pPr>
              <w:spacing w:after="150"/>
              <w:ind w:left="0"/>
              <w:jc w:val="left"/>
            </w:pPr>
            <w:r>
              <w:rPr>
                <w:rFonts w:ascii="Verdana"/>
                <w:b w:val="false"/>
                <w:i w:val="false"/>
                <w:color w:val="000000"/>
                <w:sz w:val="22"/>
              </w:rPr>
              <w:t>Грачаница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Гробнице</w:t>
            </w:r>
          </w:p>
        </w:tc>
        <w:tc>
          <w:tcPr>
            <w:tcW w:w="4896" w:type="dxa"/>
            <w:tcBorders/>
            <w:vAlign w:val="center"/>
          </w:tcPr>
          <w:p>
            <w:pPr>
              <w:spacing w:after="150"/>
              <w:ind w:left="0"/>
              <w:jc w:val="left"/>
            </w:pPr>
            <w:r>
              <w:rPr>
                <w:rFonts w:ascii="Verdana"/>
                <w:b w:val="false"/>
                <w:i w:val="false"/>
                <w:color w:val="000000"/>
                <w:sz w:val="22"/>
              </w:rPr>
              <w:t>Гробнице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Дивци</w:t>
            </w:r>
          </w:p>
        </w:tc>
        <w:tc>
          <w:tcPr>
            <w:tcW w:w="4896" w:type="dxa"/>
            <w:tcBorders/>
            <w:vAlign w:val="center"/>
          </w:tcPr>
          <w:p>
            <w:pPr>
              <w:spacing w:after="150"/>
              <w:ind w:left="0"/>
              <w:jc w:val="left"/>
            </w:pPr>
            <w:r>
              <w:rPr>
                <w:rFonts w:ascii="Verdana"/>
                <w:b w:val="false"/>
                <w:i w:val="false"/>
                <w:color w:val="000000"/>
                <w:sz w:val="22"/>
              </w:rPr>
              <w:t>Дивци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Лучице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Бабине</w:t>
            </w:r>
          </w:p>
        </w:tc>
        <w:tc>
          <w:tcPr>
            <w:tcW w:w="4896" w:type="dxa"/>
            <w:tcBorders/>
            <w:vAlign w:val="center"/>
          </w:tcPr>
          <w:p>
            <w:pPr>
              <w:spacing w:after="150"/>
              <w:ind w:left="0"/>
              <w:jc w:val="left"/>
            </w:pPr>
            <w:r>
              <w:rPr>
                <w:rFonts w:ascii="Verdana"/>
                <w:b w:val="false"/>
                <w:i w:val="false"/>
                <w:color w:val="000000"/>
                <w:sz w:val="22"/>
              </w:rPr>
              <w:t>Доње Бабине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Страњани</w:t>
            </w:r>
          </w:p>
        </w:tc>
        <w:tc>
          <w:tcPr>
            <w:tcW w:w="4896" w:type="dxa"/>
            <w:tcBorders/>
            <w:vAlign w:val="center"/>
          </w:tcPr>
          <w:p>
            <w:pPr>
              <w:spacing w:after="150"/>
              <w:ind w:left="0"/>
              <w:jc w:val="left"/>
            </w:pPr>
            <w:r>
              <w:rPr>
                <w:rFonts w:ascii="Verdana"/>
                <w:b w:val="false"/>
                <w:i w:val="false"/>
                <w:color w:val="000000"/>
                <w:sz w:val="22"/>
              </w:rPr>
              <w:t>Доњи Страњани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w:t>
            </w:r>
          </w:p>
        </w:tc>
        <w:tc>
          <w:tcPr>
            <w:tcW w:w="4896" w:type="dxa"/>
            <w:tcBorders/>
            <w:vAlign w:val="center"/>
          </w:tcPr>
          <w:p>
            <w:pPr>
              <w:spacing w:after="150"/>
              <w:ind w:left="0"/>
              <w:jc w:val="left"/>
            </w:pPr>
            <w:r>
              <w:rPr>
                <w:rFonts w:ascii="Verdana"/>
                <w:b w:val="false"/>
                <w:i w:val="false"/>
                <w:color w:val="000000"/>
                <w:sz w:val="22"/>
              </w:rPr>
              <w:t>Дренова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Душманићи</w:t>
            </w:r>
          </w:p>
        </w:tc>
        <w:tc>
          <w:tcPr>
            <w:tcW w:w="4896" w:type="dxa"/>
            <w:tcBorders/>
            <w:vAlign w:val="center"/>
          </w:tcPr>
          <w:p>
            <w:pPr>
              <w:spacing w:after="150"/>
              <w:ind w:left="0"/>
              <w:jc w:val="left"/>
            </w:pPr>
            <w:r>
              <w:rPr>
                <w:rFonts w:ascii="Verdana"/>
                <w:b w:val="false"/>
                <w:i w:val="false"/>
                <w:color w:val="000000"/>
                <w:sz w:val="22"/>
              </w:rPr>
              <w:t>Душманићи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Ђурашићи</w:t>
            </w:r>
          </w:p>
        </w:tc>
        <w:tc>
          <w:tcPr>
            <w:tcW w:w="4896" w:type="dxa"/>
            <w:tcBorders/>
            <w:vAlign w:val="center"/>
          </w:tcPr>
          <w:p>
            <w:pPr>
              <w:spacing w:after="150"/>
              <w:ind w:left="0"/>
              <w:jc w:val="left"/>
            </w:pPr>
            <w:r>
              <w:rPr>
                <w:rFonts w:ascii="Verdana"/>
                <w:b w:val="false"/>
                <w:i w:val="false"/>
                <w:color w:val="000000"/>
                <w:sz w:val="22"/>
              </w:rPr>
              <w:t>Ђурашићи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Забрдњи Тоци</w:t>
            </w:r>
          </w:p>
        </w:tc>
        <w:tc>
          <w:tcPr>
            <w:tcW w:w="4896" w:type="dxa"/>
            <w:tcBorders/>
            <w:vAlign w:val="center"/>
          </w:tcPr>
          <w:p>
            <w:pPr>
              <w:spacing w:after="150"/>
              <w:ind w:left="0"/>
              <w:jc w:val="left"/>
            </w:pPr>
            <w:r>
              <w:rPr>
                <w:rFonts w:ascii="Verdana"/>
                <w:b w:val="false"/>
                <w:i w:val="false"/>
                <w:color w:val="000000"/>
                <w:sz w:val="22"/>
              </w:rPr>
              <w:t>Забрдњи Тоци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Завинограђе</w:t>
            </w:r>
          </w:p>
        </w:tc>
        <w:tc>
          <w:tcPr>
            <w:tcW w:w="4896" w:type="dxa"/>
            <w:tcBorders/>
            <w:vAlign w:val="center"/>
          </w:tcPr>
          <w:p>
            <w:pPr>
              <w:spacing w:after="150"/>
              <w:ind w:left="0"/>
              <w:jc w:val="left"/>
            </w:pPr>
            <w:r>
              <w:rPr>
                <w:rFonts w:ascii="Verdana"/>
                <w:b w:val="false"/>
                <w:i w:val="false"/>
                <w:color w:val="000000"/>
                <w:sz w:val="22"/>
              </w:rPr>
              <w:t>Завинограђе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Залуг</w:t>
            </w:r>
          </w:p>
        </w:tc>
        <w:tc>
          <w:tcPr>
            <w:tcW w:w="4896" w:type="dxa"/>
            <w:tcBorders/>
            <w:vAlign w:val="center"/>
          </w:tcPr>
          <w:p>
            <w:pPr>
              <w:spacing w:after="150"/>
              <w:ind w:left="0"/>
              <w:jc w:val="left"/>
            </w:pPr>
            <w:r>
              <w:rPr>
                <w:rFonts w:ascii="Verdana"/>
                <w:b w:val="false"/>
                <w:i w:val="false"/>
                <w:color w:val="000000"/>
                <w:sz w:val="22"/>
              </w:rPr>
              <w:t>Залуг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Заступ</w:t>
            </w:r>
          </w:p>
        </w:tc>
        <w:tc>
          <w:tcPr>
            <w:tcW w:w="4896" w:type="dxa"/>
            <w:tcBorders/>
            <w:vAlign w:val="center"/>
          </w:tcPr>
          <w:p>
            <w:pPr>
              <w:spacing w:after="150"/>
              <w:ind w:left="0"/>
              <w:jc w:val="left"/>
            </w:pPr>
            <w:r>
              <w:rPr>
                <w:rFonts w:ascii="Verdana"/>
                <w:b w:val="false"/>
                <w:i w:val="false"/>
                <w:color w:val="000000"/>
                <w:sz w:val="22"/>
              </w:rPr>
              <w:t>Заступ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Звијезд</w:t>
            </w:r>
          </w:p>
        </w:tc>
        <w:tc>
          <w:tcPr>
            <w:tcW w:w="4896" w:type="dxa"/>
            <w:tcBorders/>
            <w:vAlign w:val="center"/>
          </w:tcPr>
          <w:p>
            <w:pPr>
              <w:spacing w:after="150"/>
              <w:ind w:left="0"/>
              <w:jc w:val="left"/>
            </w:pPr>
            <w:r>
              <w:rPr>
                <w:rFonts w:ascii="Verdana"/>
                <w:b w:val="false"/>
                <w:i w:val="false"/>
                <w:color w:val="000000"/>
                <w:sz w:val="22"/>
              </w:rPr>
              <w:t>Звијезд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Ивање</w:t>
            </w:r>
          </w:p>
        </w:tc>
        <w:tc>
          <w:tcPr>
            <w:tcW w:w="4896" w:type="dxa"/>
            <w:tcBorders/>
            <w:vAlign w:val="center"/>
          </w:tcPr>
          <w:p>
            <w:pPr>
              <w:spacing w:after="150"/>
              <w:ind w:left="0"/>
              <w:jc w:val="left"/>
            </w:pPr>
            <w:r>
              <w:rPr>
                <w:rFonts w:ascii="Verdana"/>
                <w:b w:val="false"/>
                <w:i w:val="false"/>
                <w:color w:val="000000"/>
                <w:sz w:val="22"/>
              </w:rPr>
              <w:t>Ивање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Ивезићи</w:t>
            </w:r>
          </w:p>
        </w:tc>
        <w:tc>
          <w:tcPr>
            <w:tcW w:w="4896" w:type="dxa"/>
            <w:tcBorders/>
            <w:vAlign w:val="center"/>
          </w:tcPr>
          <w:p>
            <w:pPr>
              <w:spacing w:after="150"/>
              <w:ind w:left="0"/>
              <w:jc w:val="left"/>
            </w:pPr>
            <w:r>
              <w:rPr>
                <w:rFonts w:ascii="Verdana"/>
                <w:b w:val="false"/>
                <w:i w:val="false"/>
                <w:color w:val="000000"/>
                <w:sz w:val="22"/>
              </w:rPr>
              <w:t>Ивезићи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Избичањ</w:t>
            </w:r>
          </w:p>
        </w:tc>
        <w:tc>
          <w:tcPr>
            <w:tcW w:w="4896" w:type="dxa"/>
            <w:tcBorders/>
            <w:vAlign w:val="center"/>
          </w:tcPr>
          <w:p>
            <w:pPr>
              <w:spacing w:after="150"/>
              <w:ind w:left="0"/>
              <w:jc w:val="left"/>
            </w:pPr>
            <w:r>
              <w:rPr>
                <w:rFonts w:ascii="Verdana"/>
                <w:b w:val="false"/>
                <w:i w:val="false"/>
                <w:color w:val="000000"/>
                <w:sz w:val="22"/>
              </w:rPr>
              <w:t>Избичањ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Јабука</w:t>
            </w:r>
          </w:p>
        </w:tc>
        <w:tc>
          <w:tcPr>
            <w:tcW w:w="4896" w:type="dxa"/>
            <w:tcBorders/>
            <w:vAlign w:val="center"/>
          </w:tcPr>
          <w:p>
            <w:pPr>
              <w:spacing w:after="150"/>
              <w:ind w:left="0"/>
              <w:jc w:val="left"/>
            </w:pPr>
            <w:r>
              <w:rPr>
                <w:rFonts w:ascii="Verdana"/>
                <w:b w:val="false"/>
                <w:i w:val="false"/>
                <w:color w:val="000000"/>
                <w:sz w:val="22"/>
              </w:rPr>
              <w:t>Јабука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Јунчевићи</w:t>
            </w:r>
          </w:p>
        </w:tc>
        <w:tc>
          <w:tcPr>
            <w:tcW w:w="4896" w:type="dxa"/>
            <w:tcBorders/>
            <w:vAlign w:val="center"/>
          </w:tcPr>
          <w:p>
            <w:pPr>
              <w:spacing w:after="150"/>
              <w:ind w:left="0"/>
              <w:jc w:val="left"/>
            </w:pPr>
            <w:r>
              <w:rPr>
                <w:rFonts w:ascii="Verdana"/>
                <w:b w:val="false"/>
                <w:i w:val="false"/>
                <w:color w:val="000000"/>
                <w:sz w:val="22"/>
              </w:rPr>
              <w:t>Јунчевићи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Камена Гора</w:t>
            </w:r>
          </w:p>
        </w:tc>
        <w:tc>
          <w:tcPr>
            <w:tcW w:w="4896" w:type="dxa"/>
            <w:tcBorders/>
            <w:vAlign w:val="center"/>
          </w:tcPr>
          <w:p>
            <w:pPr>
              <w:spacing w:after="150"/>
              <w:ind w:left="0"/>
              <w:jc w:val="left"/>
            </w:pPr>
            <w:r>
              <w:rPr>
                <w:rFonts w:ascii="Verdana"/>
                <w:b w:val="false"/>
                <w:i w:val="false"/>
                <w:color w:val="000000"/>
                <w:sz w:val="22"/>
              </w:rPr>
              <w:t>Камена Гора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Кашице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Караула</w:t>
            </w:r>
          </w:p>
        </w:tc>
        <w:tc>
          <w:tcPr>
            <w:tcW w:w="4896" w:type="dxa"/>
            <w:tcBorders/>
            <w:vAlign w:val="center"/>
          </w:tcPr>
          <w:p>
            <w:pPr>
              <w:spacing w:after="150"/>
              <w:ind w:left="0"/>
              <w:jc w:val="left"/>
            </w:pPr>
            <w:r>
              <w:rPr>
                <w:rFonts w:ascii="Verdana"/>
                <w:b w:val="false"/>
                <w:i w:val="false"/>
                <w:color w:val="000000"/>
                <w:sz w:val="22"/>
              </w:rPr>
              <w:t>Караула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Карошевина</w:t>
            </w:r>
          </w:p>
        </w:tc>
        <w:tc>
          <w:tcPr>
            <w:tcW w:w="4896" w:type="dxa"/>
            <w:tcBorders/>
            <w:vAlign w:val="center"/>
          </w:tcPr>
          <w:p>
            <w:pPr>
              <w:spacing w:after="150"/>
              <w:ind w:left="0"/>
              <w:jc w:val="left"/>
            </w:pPr>
            <w:r>
              <w:rPr>
                <w:rFonts w:ascii="Verdana"/>
                <w:b w:val="false"/>
                <w:i w:val="false"/>
                <w:color w:val="000000"/>
                <w:sz w:val="22"/>
              </w:rPr>
              <w:t>Карошевина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Каћево</w:t>
            </w:r>
          </w:p>
        </w:tc>
        <w:tc>
          <w:tcPr>
            <w:tcW w:w="4896" w:type="dxa"/>
            <w:tcBorders/>
            <w:vAlign w:val="center"/>
          </w:tcPr>
          <w:p>
            <w:pPr>
              <w:spacing w:after="150"/>
              <w:ind w:left="0"/>
              <w:jc w:val="left"/>
            </w:pPr>
            <w:r>
              <w:rPr>
                <w:rFonts w:ascii="Verdana"/>
                <w:b w:val="false"/>
                <w:i w:val="false"/>
                <w:color w:val="000000"/>
                <w:sz w:val="22"/>
              </w:rPr>
              <w:t>Каћево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Ковачевац</w:t>
            </w:r>
          </w:p>
        </w:tc>
        <w:tc>
          <w:tcPr>
            <w:tcW w:w="4896" w:type="dxa"/>
            <w:tcBorders/>
            <w:vAlign w:val="center"/>
          </w:tcPr>
          <w:p>
            <w:pPr>
              <w:spacing w:after="150"/>
              <w:ind w:left="0"/>
              <w:jc w:val="left"/>
            </w:pPr>
            <w:r>
              <w:rPr>
                <w:rFonts w:ascii="Verdana"/>
                <w:b w:val="false"/>
                <w:i w:val="false"/>
                <w:color w:val="000000"/>
                <w:sz w:val="22"/>
              </w:rPr>
              <w:t>Ковачевац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Мијоска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Копривна</w:t>
            </w:r>
          </w:p>
        </w:tc>
        <w:tc>
          <w:tcPr>
            <w:tcW w:w="4896" w:type="dxa"/>
            <w:tcBorders/>
            <w:vAlign w:val="center"/>
          </w:tcPr>
          <w:p>
            <w:pPr>
              <w:spacing w:after="150"/>
              <w:ind w:left="0"/>
              <w:jc w:val="left"/>
            </w:pPr>
            <w:r>
              <w:rPr>
                <w:rFonts w:ascii="Verdana"/>
                <w:b w:val="false"/>
                <w:i w:val="false"/>
                <w:color w:val="000000"/>
                <w:sz w:val="22"/>
              </w:rPr>
              <w:t>Копривна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Косатица</w:t>
            </w:r>
          </w:p>
        </w:tc>
        <w:tc>
          <w:tcPr>
            <w:tcW w:w="4896" w:type="dxa"/>
            <w:tcBorders/>
            <w:vAlign w:val="center"/>
          </w:tcPr>
          <w:p>
            <w:pPr>
              <w:spacing w:after="150"/>
              <w:ind w:left="0"/>
              <w:jc w:val="left"/>
            </w:pPr>
            <w:r>
              <w:rPr>
                <w:rFonts w:ascii="Verdana"/>
                <w:b w:val="false"/>
                <w:i w:val="false"/>
                <w:color w:val="000000"/>
                <w:sz w:val="22"/>
              </w:rPr>
              <w:t>Косатица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Кошевине</w:t>
            </w:r>
          </w:p>
        </w:tc>
        <w:tc>
          <w:tcPr>
            <w:tcW w:w="4896" w:type="dxa"/>
            <w:tcBorders/>
            <w:vAlign w:val="center"/>
          </w:tcPr>
          <w:p>
            <w:pPr>
              <w:spacing w:after="150"/>
              <w:ind w:left="0"/>
              <w:jc w:val="left"/>
            </w:pPr>
            <w:r>
              <w:rPr>
                <w:rFonts w:ascii="Verdana"/>
                <w:b w:val="false"/>
                <w:i w:val="false"/>
                <w:color w:val="000000"/>
                <w:sz w:val="22"/>
              </w:rPr>
              <w:t>Кошевине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Крушево</w:t>
            </w:r>
          </w:p>
        </w:tc>
        <w:tc>
          <w:tcPr>
            <w:tcW w:w="4896" w:type="dxa"/>
            <w:tcBorders/>
            <w:vAlign w:val="center"/>
          </w:tcPr>
          <w:p>
            <w:pPr>
              <w:spacing w:after="150"/>
              <w:ind w:left="0"/>
              <w:jc w:val="left"/>
            </w:pPr>
            <w:r>
              <w:rPr>
                <w:rFonts w:ascii="Verdana"/>
                <w:b w:val="false"/>
                <w:i w:val="false"/>
                <w:color w:val="000000"/>
                <w:sz w:val="22"/>
              </w:rPr>
              <w:t>Крушево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Кучин</w:t>
            </w:r>
          </w:p>
        </w:tc>
        <w:tc>
          <w:tcPr>
            <w:tcW w:w="4896" w:type="dxa"/>
            <w:tcBorders/>
            <w:vAlign w:val="center"/>
          </w:tcPr>
          <w:p>
            <w:pPr>
              <w:spacing w:after="150"/>
              <w:ind w:left="0"/>
              <w:jc w:val="left"/>
            </w:pPr>
            <w:r>
              <w:rPr>
                <w:rFonts w:ascii="Verdana"/>
                <w:b w:val="false"/>
                <w:i w:val="false"/>
                <w:color w:val="000000"/>
                <w:sz w:val="22"/>
              </w:rPr>
              <w:t>Кучин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Матаруге</w:t>
            </w:r>
          </w:p>
        </w:tc>
        <w:tc>
          <w:tcPr>
            <w:tcW w:w="4896" w:type="dxa"/>
            <w:tcBorders/>
            <w:vAlign w:val="center"/>
          </w:tcPr>
          <w:p>
            <w:pPr>
              <w:spacing w:after="150"/>
              <w:ind w:left="0"/>
              <w:jc w:val="left"/>
            </w:pPr>
            <w:r>
              <w:rPr>
                <w:rFonts w:ascii="Verdana"/>
                <w:b w:val="false"/>
                <w:i w:val="false"/>
                <w:color w:val="000000"/>
                <w:sz w:val="22"/>
              </w:rPr>
              <w:t>Матаруге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Међани</w:t>
            </w:r>
          </w:p>
        </w:tc>
        <w:tc>
          <w:tcPr>
            <w:tcW w:w="4896" w:type="dxa"/>
            <w:tcBorders/>
            <w:vAlign w:val="center"/>
          </w:tcPr>
          <w:p>
            <w:pPr>
              <w:spacing w:after="150"/>
              <w:ind w:left="0"/>
              <w:jc w:val="left"/>
            </w:pPr>
            <w:r>
              <w:rPr>
                <w:rFonts w:ascii="Verdana"/>
                <w:b w:val="false"/>
                <w:i w:val="false"/>
                <w:color w:val="000000"/>
                <w:sz w:val="22"/>
              </w:rPr>
              <w:t>Међани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Милаковићи</w:t>
            </w:r>
          </w:p>
        </w:tc>
        <w:tc>
          <w:tcPr>
            <w:tcW w:w="4896" w:type="dxa"/>
            <w:tcBorders/>
            <w:vAlign w:val="center"/>
          </w:tcPr>
          <w:p>
            <w:pPr>
              <w:spacing w:after="150"/>
              <w:ind w:left="0"/>
              <w:jc w:val="left"/>
            </w:pPr>
            <w:r>
              <w:rPr>
                <w:rFonts w:ascii="Verdana"/>
                <w:b w:val="false"/>
                <w:i w:val="false"/>
                <w:color w:val="000000"/>
                <w:sz w:val="22"/>
              </w:rPr>
              <w:t>Милаковићи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Милешево</w:t>
            </w:r>
          </w:p>
        </w:tc>
        <w:tc>
          <w:tcPr>
            <w:tcW w:w="4896" w:type="dxa"/>
            <w:tcBorders/>
            <w:vAlign w:val="center"/>
          </w:tcPr>
          <w:p>
            <w:pPr>
              <w:spacing w:after="150"/>
              <w:ind w:left="0"/>
              <w:jc w:val="left"/>
            </w:pPr>
            <w:r>
              <w:rPr>
                <w:rFonts w:ascii="Verdana"/>
                <w:b w:val="false"/>
                <w:i w:val="false"/>
                <w:color w:val="000000"/>
                <w:sz w:val="22"/>
              </w:rPr>
              <w:t>Милешево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Милошев До</w:t>
            </w:r>
          </w:p>
        </w:tc>
        <w:tc>
          <w:tcPr>
            <w:tcW w:w="4896" w:type="dxa"/>
            <w:tcBorders/>
            <w:vAlign w:val="center"/>
          </w:tcPr>
          <w:p>
            <w:pPr>
              <w:spacing w:after="150"/>
              <w:ind w:left="0"/>
              <w:jc w:val="left"/>
            </w:pPr>
            <w:r>
              <w:rPr>
                <w:rFonts w:ascii="Verdana"/>
                <w:b w:val="false"/>
                <w:i w:val="false"/>
                <w:color w:val="000000"/>
                <w:sz w:val="22"/>
              </w:rPr>
              <w:t>Милошев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Миљевићи</w:t>
            </w:r>
          </w:p>
        </w:tc>
        <w:tc>
          <w:tcPr>
            <w:tcW w:w="4896" w:type="dxa"/>
            <w:tcBorders/>
            <w:vAlign w:val="center"/>
          </w:tcPr>
          <w:p>
            <w:pPr>
              <w:spacing w:after="150"/>
              <w:ind w:left="0"/>
              <w:jc w:val="left"/>
            </w:pPr>
            <w:r>
              <w:rPr>
                <w:rFonts w:ascii="Verdana"/>
                <w:b w:val="false"/>
                <w:i w:val="false"/>
                <w:color w:val="000000"/>
                <w:sz w:val="22"/>
              </w:rPr>
              <w:t>Миљевићи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Прањци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Мрчковина</w:t>
            </w:r>
          </w:p>
        </w:tc>
        <w:tc>
          <w:tcPr>
            <w:tcW w:w="4896" w:type="dxa"/>
            <w:tcBorders/>
            <w:vAlign w:val="center"/>
          </w:tcPr>
          <w:p>
            <w:pPr>
              <w:spacing w:after="150"/>
              <w:ind w:left="0"/>
              <w:jc w:val="left"/>
            </w:pPr>
            <w:r>
              <w:rPr>
                <w:rFonts w:ascii="Verdana"/>
                <w:b w:val="false"/>
                <w:i w:val="false"/>
                <w:color w:val="000000"/>
                <w:sz w:val="22"/>
              </w:rPr>
              <w:t>Мрчковина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Мушковина</w:t>
            </w:r>
          </w:p>
        </w:tc>
        <w:tc>
          <w:tcPr>
            <w:tcW w:w="4896" w:type="dxa"/>
            <w:tcBorders/>
            <w:vAlign w:val="center"/>
          </w:tcPr>
          <w:p>
            <w:pPr>
              <w:spacing w:after="150"/>
              <w:ind w:left="0"/>
              <w:jc w:val="left"/>
            </w:pPr>
            <w:r>
              <w:rPr>
                <w:rFonts w:ascii="Verdana"/>
                <w:b w:val="false"/>
                <w:i w:val="false"/>
                <w:color w:val="000000"/>
                <w:sz w:val="22"/>
              </w:rPr>
              <w:t>Мушковина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Ораовац</w:t>
            </w:r>
          </w:p>
        </w:tc>
        <w:tc>
          <w:tcPr>
            <w:tcW w:w="4896" w:type="dxa"/>
            <w:tcBorders/>
            <w:vAlign w:val="center"/>
          </w:tcPr>
          <w:p>
            <w:pPr>
              <w:spacing w:after="150"/>
              <w:ind w:left="0"/>
              <w:jc w:val="left"/>
            </w:pPr>
            <w:r>
              <w:rPr>
                <w:rFonts w:ascii="Verdana"/>
                <w:b w:val="false"/>
                <w:i w:val="false"/>
                <w:color w:val="000000"/>
                <w:sz w:val="22"/>
              </w:rPr>
              <w:t>Ораовац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Орашац</w:t>
            </w:r>
          </w:p>
        </w:tc>
        <w:tc>
          <w:tcPr>
            <w:tcW w:w="4896" w:type="dxa"/>
            <w:tcBorders/>
            <w:vAlign w:val="center"/>
          </w:tcPr>
          <w:p>
            <w:pPr>
              <w:spacing w:after="150"/>
              <w:ind w:left="0"/>
              <w:jc w:val="left"/>
            </w:pPr>
            <w:r>
              <w:rPr>
                <w:rFonts w:ascii="Verdana"/>
                <w:b w:val="false"/>
                <w:i w:val="false"/>
                <w:color w:val="000000"/>
                <w:sz w:val="22"/>
              </w:rPr>
              <w:t>Орашац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Осоје</w:t>
            </w:r>
          </w:p>
        </w:tc>
        <w:tc>
          <w:tcPr>
            <w:tcW w:w="4896" w:type="dxa"/>
            <w:tcBorders/>
            <w:vAlign w:val="center"/>
          </w:tcPr>
          <w:p>
            <w:pPr>
              <w:spacing w:after="150"/>
              <w:ind w:left="0"/>
              <w:jc w:val="left"/>
            </w:pPr>
            <w:r>
              <w:rPr>
                <w:rFonts w:ascii="Verdana"/>
                <w:b w:val="false"/>
                <w:i w:val="false"/>
                <w:color w:val="000000"/>
                <w:sz w:val="22"/>
              </w:rPr>
              <w:t>Осоје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Оштра Стијена</w:t>
            </w:r>
          </w:p>
        </w:tc>
        <w:tc>
          <w:tcPr>
            <w:tcW w:w="4896" w:type="dxa"/>
            <w:tcBorders/>
            <w:vAlign w:val="center"/>
          </w:tcPr>
          <w:p>
            <w:pPr>
              <w:spacing w:after="150"/>
              <w:ind w:left="0"/>
              <w:jc w:val="left"/>
            </w:pPr>
            <w:r>
              <w:rPr>
                <w:rFonts w:ascii="Verdana"/>
                <w:b w:val="false"/>
                <w:i w:val="false"/>
                <w:color w:val="000000"/>
                <w:sz w:val="22"/>
              </w:rPr>
              <w:t>Оштра Стијена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Поткрш</w:t>
            </w:r>
          </w:p>
        </w:tc>
        <w:tc>
          <w:tcPr>
            <w:tcW w:w="4896" w:type="dxa"/>
            <w:tcBorders/>
            <w:vAlign w:val="center"/>
          </w:tcPr>
          <w:p>
            <w:pPr>
              <w:spacing w:after="150"/>
              <w:ind w:left="0"/>
              <w:jc w:val="left"/>
            </w:pPr>
            <w:r>
              <w:rPr>
                <w:rFonts w:ascii="Verdana"/>
                <w:b w:val="false"/>
                <w:i w:val="false"/>
                <w:color w:val="000000"/>
                <w:sz w:val="22"/>
              </w:rPr>
              <w:t>Поткрш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Поток</w:t>
            </w:r>
          </w:p>
        </w:tc>
        <w:tc>
          <w:tcPr>
            <w:tcW w:w="4896" w:type="dxa"/>
            <w:tcBorders/>
            <w:vAlign w:val="center"/>
          </w:tcPr>
          <w:p>
            <w:pPr>
              <w:spacing w:after="150"/>
              <w:ind w:left="0"/>
              <w:jc w:val="left"/>
            </w:pPr>
            <w:r>
              <w:rPr>
                <w:rFonts w:ascii="Verdana"/>
                <w:b w:val="false"/>
                <w:i w:val="false"/>
                <w:color w:val="000000"/>
                <w:sz w:val="22"/>
              </w:rPr>
              <w:t>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Правошево</w:t>
            </w:r>
          </w:p>
        </w:tc>
        <w:tc>
          <w:tcPr>
            <w:tcW w:w="4896" w:type="dxa"/>
            <w:tcBorders/>
            <w:vAlign w:val="center"/>
          </w:tcPr>
          <w:p>
            <w:pPr>
              <w:spacing w:after="150"/>
              <w:ind w:left="0"/>
              <w:jc w:val="left"/>
            </w:pPr>
            <w:r>
              <w:rPr>
                <w:rFonts w:ascii="Verdana"/>
                <w:b w:val="false"/>
                <w:i w:val="false"/>
                <w:color w:val="000000"/>
                <w:sz w:val="22"/>
              </w:rPr>
              <w:t>Правошево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Пријепоље</w:t>
            </w:r>
          </w:p>
        </w:tc>
        <w:tc>
          <w:tcPr>
            <w:tcW w:w="4896" w:type="dxa"/>
            <w:tcBorders/>
            <w:vAlign w:val="center"/>
          </w:tcPr>
          <w:p>
            <w:pPr>
              <w:spacing w:after="150"/>
              <w:ind w:left="0"/>
              <w:jc w:val="left"/>
            </w:pPr>
            <w:r>
              <w:rPr>
                <w:rFonts w:ascii="Verdana"/>
                <w:b w:val="false"/>
                <w:i w:val="false"/>
                <w:color w:val="000000"/>
                <w:sz w:val="22"/>
              </w:rPr>
              <w:t>Пријепоље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Расно</w:t>
            </w:r>
          </w:p>
        </w:tc>
        <w:tc>
          <w:tcPr>
            <w:tcW w:w="4896" w:type="dxa"/>
            <w:tcBorders/>
            <w:vAlign w:val="center"/>
          </w:tcPr>
          <w:p>
            <w:pPr>
              <w:spacing w:after="150"/>
              <w:ind w:left="0"/>
              <w:jc w:val="left"/>
            </w:pPr>
            <w:r>
              <w:rPr>
                <w:rFonts w:ascii="Verdana"/>
                <w:b w:val="false"/>
                <w:i w:val="false"/>
                <w:color w:val="000000"/>
                <w:sz w:val="22"/>
              </w:rPr>
              <w:t>Расно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Ратајска</w:t>
            </w:r>
          </w:p>
        </w:tc>
        <w:tc>
          <w:tcPr>
            <w:tcW w:w="4896" w:type="dxa"/>
            <w:tcBorders/>
            <w:vAlign w:val="center"/>
          </w:tcPr>
          <w:p>
            <w:pPr>
              <w:spacing w:after="150"/>
              <w:ind w:left="0"/>
              <w:jc w:val="left"/>
            </w:pPr>
            <w:r>
              <w:rPr>
                <w:rFonts w:ascii="Verdana"/>
                <w:b w:val="false"/>
                <w:i w:val="false"/>
                <w:color w:val="000000"/>
                <w:sz w:val="22"/>
              </w:rPr>
              <w:t>Ратајска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Седобро</w:t>
            </w:r>
          </w:p>
        </w:tc>
        <w:tc>
          <w:tcPr>
            <w:tcW w:w="4896" w:type="dxa"/>
            <w:tcBorders/>
            <w:vAlign w:val="center"/>
          </w:tcPr>
          <w:p>
            <w:pPr>
              <w:spacing w:after="150"/>
              <w:ind w:left="0"/>
              <w:jc w:val="left"/>
            </w:pPr>
            <w:r>
              <w:rPr>
                <w:rFonts w:ascii="Verdana"/>
                <w:b w:val="false"/>
                <w:i w:val="false"/>
                <w:color w:val="000000"/>
                <w:sz w:val="22"/>
              </w:rPr>
              <w:t>Седобро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Сељане</w:t>
            </w:r>
          </w:p>
        </w:tc>
        <w:tc>
          <w:tcPr>
            <w:tcW w:w="4896" w:type="dxa"/>
            <w:tcBorders/>
            <w:vAlign w:val="center"/>
          </w:tcPr>
          <w:p>
            <w:pPr>
              <w:spacing w:after="150"/>
              <w:ind w:left="0"/>
              <w:jc w:val="left"/>
            </w:pPr>
            <w:r>
              <w:rPr>
                <w:rFonts w:ascii="Verdana"/>
                <w:b w:val="false"/>
                <w:i w:val="false"/>
                <w:color w:val="000000"/>
                <w:sz w:val="22"/>
              </w:rPr>
              <w:t>Сељане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Сељашница</w:t>
            </w:r>
          </w:p>
        </w:tc>
        <w:tc>
          <w:tcPr>
            <w:tcW w:w="4896" w:type="dxa"/>
            <w:tcBorders/>
            <w:vAlign w:val="center"/>
          </w:tcPr>
          <w:p>
            <w:pPr>
              <w:spacing w:after="150"/>
              <w:ind w:left="0"/>
              <w:jc w:val="left"/>
            </w:pPr>
            <w:r>
              <w:rPr>
                <w:rFonts w:ascii="Verdana"/>
                <w:b w:val="false"/>
                <w:i w:val="false"/>
                <w:color w:val="000000"/>
                <w:sz w:val="22"/>
              </w:rPr>
              <w:t>Сељашница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Скокуће</w:t>
            </w:r>
          </w:p>
        </w:tc>
        <w:tc>
          <w:tcPr>
            <w:tcW w:w="4896" w:type="dxa"/>
            <w:tcBorders/>
            <w:vAlign w:val="center"/>
          </w:tcPr>
          <w:p>
            <w:pPr>
              <w:spacing w:after="150"/>
              <w:ind w:left="0"/>
              <w:jc w:val="left"/>
            </w:pPr>
            <w:r>
              <w:rPr>
                <w:rFonts w:ascii="Verdana"/>
                <w:b w:val="false"/>
                <w:i w:val="false"/>
                <w:color w:val="000000"/>
                <w:sz w:val="22"/>
              </w:rPr>
              <w:t>Скокуће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Мијани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Сопотница</w:t>
            </w:r>
          </w:p>
        </w:tc>
        <w:tc>
          <w:tcPr>
            <w:tcW w:w="4896" w:type="dxa"/>
            <w:tcBorders/>
            <w:vAlign w:val="center"/>
          </w:tcPr>
          <w:p>
            <w:pPr>
              <w:spacing w:after="150"/>
              <w:ind w:left="0"/>
              <w:jc w:val="left"/>
            </w:pPr>
            <w:r>
              <w:rPr>
                <w:rFonts w:ascii="Verdana"/>
                <w:b w:val="false"/>
                <w:i w:val="false"/>
                <w:color w:val="000000"/>
                <w:sz w:val="22"/>
              </w:rPr>
              <w:t>Сопотница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Ташево</w:t>
            </w:r>
          </w:p>
        </w:tc>
        <w:tc>
          <w:tcPr>
            <w:tcW w:w="4896" w:type="dxa"/>
            <w:tcBorders/>
            <w:vAlign w:val="center"/>
          </w:tcPr>
          <w:p>
            <w:pPr>
              <w:spacing w:after="150"/>
              <w:ind w:left="0"/>
              <w:jc w:val="left"/>
            </w:pPr>
            <w:r>
              <w:rPr>
                <w:rFonts w:ascii="Verdana"/>
                <w:b w:val="false"/>
                <w:i w:val="false"/>
                <w:color w:val="000000"/>
                <w:sz w:val="22"/>
              </w:rPr>
              <w:t>Ташево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Хисарџик</w:t>
            </w:r>
          </w:p>
        </w:tc>
        <w:tc>
          <w:tcPr>
            <w:tcW w:w="4896" w:type="dxa"/>
            <w:tcBorders/>
            <w:vAlign w:val="center"/>
          </w:tcPr>
          <w:p>
            <w:pPr>
              <w:spacing w:after="150"/>
              <w:ind w:left="0"/>
              <w:jc w:val="left"/>
            </w:pPr>
            <w:r>
              <w:rPr>
                <w:rFonts w:ascii="Verdana"/>
                <w:b w:val="false"/>
                <w:i w:val="false"/>
                <w:color w:val="000000"/>
                <w:sz w:val="22"/>
              </w:rPr>
              <w:t>Хисарџик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Хрта</w:t>
            </w:r>
          </w:p>
        </w:tc>
        <w:tc>
          <w:tcPr>
            <w:tcW w:w="4896" w:type="dxa"/>
            <w:tcBorders/>
            <w:vAlign w:val="center"/>
          </w:tcPr>
          <w:p>
            <w:pPr>
              <w:spacing w:after="150"/>
              <w:ind w:left="0"/>
              <w:jc w:val="left"/>
            </w:pPr>
            <w:r>
              <w:rPr>
                <w:rFonts w:ascii="Verdana"/>
                <w:b w:val="false"/>
                <w:i w:val="false"/>
                <w:color w:val="000000"/>
                <w:sz w:val="22"/>
              </w:rPr>
              <w:t>Хрта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Црквени Тоци</w:t>
            </w:r>
          </w:p>
        </w:tc>
        <w:tc>
          <w:tcPr>
            <w:tcW w:w="4896" w:type="dxa"/>
            <w:tcBorders/>
            <w:vAlign w:val="center"/>
          </w:tcPr>
          <w:p>
            <w:pPr>
              <w:spacing w:after="150"/>
              <w:ind w:left="0"/>
              <w:jc w:val="left"/>
            </w:pPr>
            <w:r>
              <w:rPr>
                <w:rFonts w:ascii="Verdana"/>
                <w:b w:val="false"/>
                <w:i w:val="false"/>
                <w:color w:val="000000"/>
                <w:sz w:val="22"/>
              </w:rPr>
              <w:t>Црквени Тоци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Чадиње</w:t>
            </w:r>
          </w:p>
        </w:tc>
        <w:tc>
          <w:tcPr>
            <w:tcW w:w="4896" w:type="dxa"/>
            <w:tcBorders/>
            <w:vAlign w:val="center"/>
          </w:tcPr>
          <w:p>
            <w:pPr>
              <w:spacing w:after="150"/>
              <w:ind w:left="0"/>
              <w:jc w:val="left"/>
            </w:pPr>
            <w:r>
              <w:rPr>
                <w:rFonts w:ascii="Verdana"/>
                <w:b w:val="false"/>
                <w:i w:val="false"/>
                <w:color w:val="000000"/>
                <w:sz w:val="22"/>
              </w:rPr>
              <w:t>Коловрат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Чаушевићи</w:t>
            </w:r>
          </w:p>
        </w:tc>
        <w:tc>
          <w:tcPr>
            <w:tcW w:w="4896" w:type="dxa"/>
            <w:tcBorders/>
            <w:vAlign w:val="center"/>
          </w:tcPr>
          <w:p>
            <w:pPr>
              <w:spacing w:after="150"/>
              <w:ind w:left="0"/>
              <w:jc w:val="left"/>
            </w:pPr>
            <w:r>
              <w:rPr>
                <w:rFonts w:ascii="Verdana"/>
                <w:b w:val="false"/>
                <w:i w:val="false"/>
                <w:color w:val="000000"/>
                <w:sz w:val="22"/>
              </w:rPr>
              <w:t>Чаушевићи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Џурово</w:t>
            </w:r>
          </w:p>
        </w:tc>
        <w:tc>
          <w:tcPr>
            <w:tcW w:w="4896" w:type="dxa"/>
            <w:tcBorders/>
            <w:vAlign w:val="center"/>
          </w:tcPr>
          <w:p>
            <w:pPr>
              <w:spacing w:after="150"/>
              <w:ind w:left="0"/>
              <w:jc w:val="left"/>
            </w:pPr>
            <w:r>
              <w:rPr>
                <w:rFonts w:ascii="Verdana"/>
                <w:b w:val="false"/>
                <w:i w:val="false"/>
                <w:color w:val="000000"/>
                <w:sz w:val="22"/>
              </w:rPr>
              <w:t>Џурово</w:t>
            </w:r>
          </w:p>
        </w:tc>
      </w:tr>
      <w:tr>
        <w:trPr>
          <w:trHeight w:val="90" w:hRule="atLeast"/>
        </w:trPr>
        <w:tc>
          <w:tcPr>
            <w:tcW w:w="4752" w:type="dxa"/>
            <w:tcBorders/>
            <w:vAlign w:val="center"/>
          </w:tcPr>
          <w:p>
            <w:pPr>
              <w:spacing w:after="150"/>
              <w:ind w:left="0"/>
              <w:jc w:val="left"/>
            </w:pPr>
            <w:r>
              <w:rPr>
                <w:rFonts w:ascii="Verdana"/>
                <w:b w:val="false"/>
                <w:i/>
                <w:color w:val="000000"/>
                <w:sz w:val="22"/>
              </w:rPr>
              <w:t>116. Прокупље</w:t>
            </w:r>
          </w:p>
        </w:tc>
        <w:tc>
          <w:tcPr>
            <w:tcW w:w="0" w:type="auto"/>
            <w:gridSpan w:val="2"/>
            <w:tcBorders/>
            <w:vAlign w:val="center"/>
          </w:tcPr>
          <w:p>
            <w:pPr>
              <w:spacing w:after="150"/>
              <w:ind w:left="0"/>
              <w:jc w:val="left"/>
            </w:pPr>
            <w:r>
              <w:rPr>
                <w:rFonts w:ascii="Verdana"/>
                <w:b w:val="false"/>
                <w:i/>
                <w:color w:val="000000"/>
                <w:sz w:val="22"/>
              </w:rPr>
              <w:t>Брисана је (види члан 1. Закона - 47/2018-26)</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117. Ражањ</w:t>
            </w:r>
          </w:p>
        </w:tc>
        <w:tc>
          <w:tcPr>
            <w:tcW w:w="4752" w:type="dxa"/>
            <w:tcBorders/>
            <w:vAlign w:val="center"/>
          </w:tcPr>
          <w:p>
            <w:pPr>
              <w:spacing w:after="150"/>
              <w:ind w:left="0"/>
              <w:jc w:val="left"/>
            </w:pPr>
            <w:r>
              <w:rPr>
                <w:rFonts w:ascii="Verdana"/>
                <w:b w:val="false"/>
                <w:i w:val="false"/>
                <w:color w:val="000000"/>
                <w:sz w:val="22"/>
              </w:rPr>
              <w:t>Браљина</w:t>
            </w:r>
          </w:p>
        </w:tc>
        <w:tc>
          <w:tcPr>
            <w:tcW w:w="4896" w:type="dxa"/>
            <w:tcBorders/>
            <w:vAlign w:val="center"/>
          </w:tcPr>
          <w:p>
            <w:pPr>
              <w:spacing w:after="150"/>
              <w:ind w:left="0"/>
              <w:jc w:val="left"/>
            </w:pPr>
            <w:r>
              <w:rPr>
                <w:rFonts w:ascii="Verdana"/>
                <w:b w:val="false"/>
                <w:i w:val="false"/>
                <w:color w:val="000000"/>
                <w:sz w:val="22"/>
              </w:rPr>
              <w:t>Браљина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Варош</w:t>
            </w:r>
          </w:p>
        </w:tc>
        <w:tc>
          <w:tcPr>
            <w:tcW w:w="4896" w:type="dxa"/>
            <w:tcBorders/>
            <w:vAlign w:val="center"/>
          </w:tcPr>
          <w:p>
            <w:pPr>
              <w:spacing w:after="150"/>
              <w:ind w:left="0"/>
              <w:jc w:val="left"/>
            </w:pPr>
            <w:r>
              <w:rPr>
                <w:rFonts w:ascii="Verdana"/>
                <w:b w:val="false"/>
                <w:i w:val="false"/>
                <w:color w:val="000000"/>
                <w:sz w:val="22"/>
              </w:rPr>
              <w:t>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Витошевац</w:t>
            </w:r>
          </w:p>
        </w:tc>
        <w:tc>
          <w:tcPr>
            <w:tcW w:w="4896" w:type="dxa"/>
            <w:tcBorders/>
            <w:vAlign w:val="center"/>
          </w:tcPr>
          <w:p>
            <w:pPr>
              <w:spacing w:after="150"/>
              <w:ind w:left="0"/>
              <w:jc w:val="left"/>
            </w:pPr>
            <w:r>
              <w:rPr>
                <w:rFonts w:ascii="Verdana"/>
                <w:b w:val="false"/>
                <w:i w:val="false"/>
                <w:color w:val="000000"/>
                <w:sz w:val="22"/>
              </w:rPr>
              <w:t>Витошевац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Грабово</w:t>
            </w:r>
          </w:p>
        </w:tc>
        <w:tc>
          <w:tcPr>
            <w:tcW w:w="4896" w:type="dxa"/>
            <w:tcBorders/>
            <w:vAlign w:val="center"/>
          </w:tcPr>
          <w:p>
            <w:pPr>
              <w:spacing w:after="150"/>
              <w:ind w:left="0"/>
              <w:jc w:val="left"/>
            </w:pPr>
            <w:r>
              <w:rPr>
                <w:rFonts w:ascii="Verdana"/>
                <w:b w:val="false"/>
                <w:i w:val="false"/>
                <w:color w:val="000000"/>
                <w:sz w:val="22"/>
              </w:rPr>
              <w:t>Грабово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Липовац</w:t>
            </w:r>
          </w:p>
        </w:tc>
        <w:tc>
          <w:tcPr>
            <w:tcW w:w="4896" w:type="dxa"/>
            <w:tcBorders/>
            <w:vAlign w:val="center"/>
          </w:tcPr>
          <w:p>
            <w:pPr>
              <w:spacing w:after="150"/>
              <w:ind w:left="0"/>
              <w:jc w:val="left"/>
            </w:pPr>
            <w:r>
              <w:rPr>
                <w:rFonts w:ascii="Verdana"/>
                <w:b w:val="false"/>
                <w:i w:val="false"/>
                <w:color w:val="000000"/>
                <w:sz w:val="22"/>
              </w:rPr>
              <w:t>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Мађере</w:t>
            </w:r>
          </w:p>
        </w:tc>
        <w:tc>
          <w:tcPr>
            <w:tcW w:w="4896" w:type="dxa"/>
            <w:tcBorders/>
            <w:vAlign w:val="center"/>
          </w:tcPr>
          <w:p>
            <w:pPr>
              <w:spacing w:after="150"/>
              <w:ind w:left="0"/>
              <w:jc w:val="left"/>
            </w:pPr>
            <w:r>
              <w:rPr>
                <w:rFonts w:ascii="Verdana"/>
                <w:b w:val="false"/>
                <w:i w:val="false"/>
                <w:color w:val="000000"/>
                <w:sz w:val="22"/>
              </w:rPr>
              <w:t>Мађере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Малетина</w:t>
            </w:r>
          </w:p>
        </w:tc>
        <w:tc>
          <w:tcPr>
            <w:tcW w:w="4896" w:type="dxa"/>
            <w:tcBorders/>
            <w:vAlign w:val="center"/>
          </w:tcPr>
          <w:p>
            <w:pPr>
              <w:spacing w:after="150"/>
              <w:ind w:left="0"/>
              <w:jc w:val="left"/>
            </w:pPr>
            <w:r>
              <w:rPr>
                <w:rFonts w:ascii="Verdana"/>
                <w:b w:val="false"/>
                <w:i w:val="false"/>
                <w:color w:val="000000"/>
                <w:sz w:val="22"/>
              </w:rPr>
              <w:t>Малетина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Маћија</w:t>
            </w:r>
          </w:p>
        </w:tc>
        <w:tc>
          <w:tcPr>
            <w:tcW w:w="4896" w:type="dxa"/>
            <w:tcBorders/>
            <w:vAlign w:val="center"/>
          </w:tcPr>
          <w:p>
            <w:pPr>
              <w:spacing w:after="150"/>
              <w:ind w:left="0"/>
              <w:jc w:val="left"/>
            </w:pPr>
            <w:r>
              <w:rPr>
                <w:rFonts w:ascii="Verdana"/>
                <w:b w:val="false"/>
                <w:i w:val="false"/>
                <w:color w:val="000000"/>
                <w:sz w:val="22"/>
              </w:rPr>
              <w:t>Маћија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Брачин</w:t>
            </w:r>
          </w:p>
        </w:tc>
        <w:tc>
          <w:tcPr>
            <w:tcW w:w="4896" w:type="dxa"/>
            <w:tcBorders/>
            <w:vAlign w:val="center"/>
          </w:tcPr>
          <w:p>
            <w:pPr>
              <w:spacing w:after="150"/>
              <w:ind w:left="0"/>
              <w:jc w:val="left"/>
            </w:pPr>
            <w:r>
              <w:rPr>
                <w:rFonts w:ascii="Verdana"/>
                <w:b w:val="false"/>
                <w:i w:val="false"/>
                <w:color w:val="000000"/>
                <w:sz w:val="22"/>
              </w:rPr>
              <w:t>Брачин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Брачин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Пардик</w:t>
            </w:r>
          </w:p>
        </w:tc>
        <w:tc>
          <w:tcPr>
            <w:tcW w:w="4896" w:type="dxa"/>
            <w:tcBorders/>
            <w:vAlign w:val="center"/>
          </w:tcPr>
          <w:p>
            <w:pPr>
              <w:spacing w:after="150"/>
              <w:ind w:left="0"/>
              <w:jc w:val="left"/>
            </w:pPr>
            <w:r>
              <w:rPr>
                <w:rFonts w:ascii="Verdana"/>
                <w:b w:val="false"/>
                <w:i w:val="false"/>
                <w:color w:val="000000"/>
                <w:sz w:val="22"/>
              </w:rPr>
              <w:t>Пардик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Подгорац</w:t>
            </w:r>
          </w:p>
        </w:tc>
        <w:tc>
          <w:tcPr>
            <w:tcW w:w="4896" w:type="dxa"/>
            <w:tcBorders/>
            <w:vAlign w:val="center"/>
          </w:tcPr>
          <w:p>
            <w:pPr>
              <w:spacing w:after="150"/>
              <w:ind w:left="0"/>
              <w:jc w:val="left"/>
            </w:pPr>
            <w:r>
              <w:rPr>
                <w:rFonts w:ascii="Verdana"/>
                <w:b w:val="false"/>
                <w:i w:val="false"/>
                <w:color w:val="000000"/>
                <w:sz w:val="22"/>
              </w:rPr>
              <w:t>Подгорац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Послон</w:t>
            </w:r>
          </w:p>
        </w:tc>
        <w:tc>
          <w:tcPr>
            <w:tcW w:w="4896" w:type="dxa"/>
            <w:tcBorders/>
            <w:vAlign w:val="center"/>
          </w:tcPr>
          <w:p>
            <w:pPr>
              <w:spacing w:after="150"/>
              <w:ind w:left="0"/>
              <w:jc w:val="left"/>
            </w:pPr>
            <w:r>
              <w:rPr>
                <w:rFonts w:ascii="Verdana"/>
                <w:b w:val="false"/>
                <w:i w:val="false"/>
                <w:color w:val="000000"/>
                <w:sz w:val="22"/>
              </w:rPr>
              <w:t>Послон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Прасковче</w:t>
            </w:r>
          </w:p>
        </w:tc>
        <w:tc>
          <w:tcPr>
            <w:tcW w:w="4896" w:type="dxa"/>
            <w:tcBorders/>
            <w:vAlign w:val="center"/>
          </w:tcPr>
          <w:p>
            <w:pPr>
              <w:spacing w:after="150"/>
              <w:ind w:left="0"/>
              <w:jc w:val="left"/>
            </w:pPr>
            <w:r>
              <w:rPr>
                <w:rFonts w:ascii="Verdana"/>
                <w:b w:val="false"/>
                <w:i w:val="false"/>
                <w:color w:val="000000"/>
                <w:sz w:val="22"/>
              </w:rPr>
              <w:t>Прасковче Манастирско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Претрковац</w:t>
            </w:r>
          </w:p>
        </w:tc>
        <w:tc>
          <w:tcPr>
            <w:tcW w:w="4896" w:type="dxa"/>
            <w:tcBorders/>
            <w:vAlign w:val="center"/>
          </w:tcPr>
          <w:p>
            <w:pPr>
              <w:spacing w:after="150"/>
              <w:ind w:left="0"/>
              <w:jc w:val="left"/>
            </w:pPr>
            <w:r>
              <w:rPr>
                <w:rFonts w:ascii="Verdana"/>
                <w:b w:val="false"/>
                <w:i w:val="false"/>
                <w:color w:val="000000"/>
                <w:sz w:val="22"/>
              </w:rPr>
              <w:t>Претрковац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Ражањ</w:t>
            </w:r>
          </w:p>
        </w:tc>
        <w:tc>
          <w:tcPr>
            <w:tcW w:w="4896" w:type="dxa"/>
            <w:tcBorders/>
            <w:vAlign w:val="center"/>
          </w:tcPr>
          <w:p>
            <w:pPr>
              <w:spacing w:after="150"/>
              <w:ind w:left="0"/>
              <w:jc w:val="left"/>
            </w:pPr>
            <w:r>
              <w:rPr>
                <w:rFonts w:ascii="Verdana"/>
                <w:b w:val="false"/>
                <w:i w:val="false"/>
                <w:color w:val="000000"/>
                <w:sz w:val="22"/>
              </w:rPr>
              <w:t>Ражањ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Рујиште</w:t>
            </w:r>
          </w:p>
        </w:tc>
        <w:tc>
          <w:tcPr>
            <w:tcW w:w="4896" w:type="dxa"/>
            <w:tcBorders/>
            <w:vAlign w:val="center"/>
          </w:tcPr>
          <w:p>
            <w:pPr>
              <w:spacing w:after="150"/>
              <w:ind w:left="0"/>
              <w:jc w:val="left"/>
            </w:pPr>
            <w:r>
              <w:rPr>
                <w:rFonts w:ascii="Verdana"/>
                <w:b w:val="false"/>
                <w:i w:val="false"/>
                <w:color w:val="000000"/>
                <w:sz w:val="22"/>
              </w:rPr>
              <w:t>Рујиште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Скорица</w:t>
            </w:r>
          </w:p>
        </w:tc>
        <w:tc>
          <w:tcPr>
            <w:tcW w:w="4896" w:type="dxa"/>
            <w:tcBorders/>
            <w:vAlign w:val="center"/>
          </w:tcPr>
          <w:p>
            <w:pPr>
              <w:spacing w:after="150"/>
              <w:ind w:left="0"/>
              <w:jc w:val="left"/>
            </w:pPr>
            <w:r>
              <w:rPr>
                <w:rFonts w:ascii="Verdana"/>
                <w:b w:val="false"/>
                <w:i w:val="false"/>
                <w:color w:val="000000"/>
                <w:sz w:val="22"/>
              </w:rPr>
              <w:t>Скорица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Смиловац</w:t>
            </w:r>
          </w:p>
        </w:tc>
        <w:tc>
          <w:tcPr>
            <w:tcW w:w="4896" w:type="dxa"/>
            <w:tcBorders/>
            <w:vAlign w:val="center"/>
          </w:tcPr>
          <w:p>
            <w:pPr>
              <w:spacing w:after="150"/>
              <w:ind w:left="0"/>
              <w:jc w:val="left"/>
            </w:pPr>
            <w:r>
              <w:rPr>
                <w:rFonts w:ascii="Verdana"/>
                <w:b w:val="false"/>
                <w:i w:val="false"/>
                <w:color w:val="000000"/>
                <w:sz w:val="22"/>
              </w:rPr>
              <w:t>Смиловац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Церово</w:t>
            </w:r>
          </w:p>
        </w:tc>
        <w:tc>
          <w:tcPr>
            <w:tcW w:w="4896" w:type="dxa"/>
            <w:tcBorders/>
            <w:vAlign w:val="center"/>
          </w:tcPr>
          <w:p>
            <w:pPr>
              <w:spacing w:after="150"/>
              <w:ind w:left="0"/>
              <w:jc w:val="left"/>
            </w:pPr>
            <w:r>
              <w:rPr>
                <w:rFonts w:ascii="Verdana"/>
                <w:b w:val="false"/>
                <w:i w:val="false"/>
                <w:color w:val="000000"/>
                <w:sz w:val="22"/>
              </w:rPr>
              <w:t>Церово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 Као</w:t>
            </w:r>
          </w:p>
        </w:tc>
        <w:tc>
          <w:tcPr>
            <w:tcW w:w="4896" w:type="dxa"/>
            <w:tcBorders/>
            <w:vAlign w:val="center"/>
          </w:tcPr>
          <w:p>
            <w:pPr>
              <w:spacing w:after="150"/>
              <w:ind w:left="0"/>
              <w:jc w:val="left"/>
            </w:pPr>
            <w:r>
              <w:rPr>
                <w:rFonts w:ascii="Verdana"/>
                <w:b w:val="false"/>
                <w:i w:val="false"/>
                <w:color w:val="000000"/>
                <w:sz w:val="22"/>
              </w:rPr>
              <w:t>Црни Као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Чубура</w:t>
            </w:r>
          </w:p>
        </w:tc>
        <w:tc>
          <w:tcPr>
            <w:tcW w:w="4896" w:type="dxa"/>
            <w:tcBorders/>
            <w:vAlign w:val="center"/>
          </w:tcPr>
          <w:p>
            <w:pPr>
              <w:spacing w:after="150"/>
              <w:ind w:left="0"/>
              <w:jc w:val="left"/>
            </w:pPr>
            <w:r>
              <w:rPr>
                <w:rFonts w:ascii="Verdana"/>
                <w:b w:val="false"/>
                <w:i w:val="false"/>
                <w:color w:val="000000"/>
                <w:sz w:val="22"/>
              </w:rPr>
              <w:t>Чубура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Шетка</w:t>
            </w:r>
          </w:p>
        </w:tc>
        <w:tc>
          <w:tcPr>
            <w:tcW w:w="4896" w:type="dxa"/>
            <w:tcBorders/>
            <w:vAlign w:val="center"/>
          </w:tcPr>
          <w:p>
            <w:pPr>
              <w:spacing w:after="150"/>
              <w:ind w:left="0"/>
              <w:jc w:val="left"/>
            </w:pPr>
            <w:r>
              <w:rPr>
                <w:rFonts w:ascii="Verdana"/>
                <w:b w:val="false"/>
                <w:i w:val="false"/>
                <w:color w:val="000000"/>
                <w:sz w:val="22"/>
              </w:rPr>
              <w:t>Шетка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118. Рача</w:t>
            </w:r>
          </w:p>
        </w:tc>
        <w:tc>
          <w:tcPr>
            <w:tcW w:w="4752" w:type="dxa"/>
            <w:tcBorders/>
            <w:vAlign w:val="center"/>
          </w:tcPr>
          <w:p>
            <w:pPr>
              <w:spacing w:after="150"/>
              <w:ind w:left="0"/>
              <w:jc w:val="left"/>
            </w:pPr>
            <w:r>
              <w:rPr>
                <w:rFonts w:ascii="Verdana"/>
                <w:b w:val="false"/>
                <w:i w:val="false"/>
                <w:color w:val="000000"/>
                <w:sz w:val="22"/>
              </w:rPr>
              <w:t>Адровац</w:t>
            </w:r>
          </w:p>
        </w:tc>
        <w:tc>
          <w:tcPr>
            <w:tcW w:w="4896" w:type="dxa"/>
            <w:tcBorders/>
            <w:vAlign w:val="center"/>
          </w:tcPr>
          <w:p>
            <w:pPr>
              <w:spacing w:after="150"/>
              <w:ind w:left="0"/>
              <w:jc w:val="left"/>
            </w:pPr>
            <w:r>
              <w:rPr>
                <w:rFonts w:ascii="Verdana"/>
                <w:b w:val="false"/>
                <w:i w:val="false"/>
                <w:color w:val="000000"/>
                <w:sz w:val="22"/>
              </w:rPr>
              <w:t>Адровац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Борци</w:t>
            </w:r>
          </w:p>
        </w:tc>
        <w:tc>
          <w:tcPr>
            <w:tcW w:w="4896" w:type="dxa"/>
            <w:tcBorders/>
            <w:vAlign w:val="center"/>
          </w:tcPr>
          <w:p>
            <w:pPr>
              <w:spacing w:after="150"/>
              <w:ind w:left="0"/>
              <w:jc w:val="left"/>
            </w:pPr>
            <w:r>
              <w:rPr>
                <w:rFonts w:ascii="Verdana"/>
                <w:b w:val="false"/>
                <w:i w:val="false"/>
                <w:color w:val="000000"/>
                <w:sz w:val="22"/>
              </w:rPr>
              <w:t>Борци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Бошњане</w:t>
            </w:r>
          </w:p>
        </w:tc>
        <w:tc>
          <w:tcPr>
            <w:tcW w:w="4896" w:type="dxa"/>
            <w:tcBorders/>
            <w:vAlign w:val="center"/>
          </w:tcPr>
          <w:p>
            <w:pPr>
              <w:spacing w:after="150"/>
              <w:ind w:left="0"/>
              <w:jc w:val="left"/>
            </w:pPr>
            <w:r>
              <w:rPr>
                <w:rFonts w:ascii="Verdana"/>
                <w:b w:val="false"/>
                <w:i w:val="false"/>
                <w:color w:val="000000"/>
                <w:sz w:val="22"/>
              </w:rPr>
              <w:t>Бошњане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Велико</w:t>
            </w:r>
          </w:p>
        </w:tc>
        <w:tc>
          <w:tcPr>
            <w:tcW w:w="4896" w:type="dxa"/>
            <w:tcBorders/>
            <w:vAlign w:val="center"/>
          </w:tcPr>
          <w:p>
            <w:pPr>
              <w:spacing w:after="150"/>
              <w:ind w:left="0"/>
              <w:jc w:val="left"/>
            </w:pPr>
            <w:r>
              <w:rPr>
                <w:rFonts w:ascii="Verdana"/>
                <w:b w:val="false"/>
                <w:i w:val="false"/>
                <w:color w:val="000000"/>
                <w:sz w:val="22"/>
              </w:rPr>
              <w:t>Велико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Крчмаре</w:t>
            </w:r>
          </w:p>
        </w:tc>
        <w:tc>
          <w:tcPr>
            <w:tcW w:w="4896" w:type="dxa"/>
            <w:tcBorders/>
            <w:vAlign w:val="center"/>
          </w:tcPr>
          <w:p>
            <w:pPr>
              <w:spacing w:after="150"/>
              <w:ind w:left="0"/>
              <w:jc w:val="left"/>
            </w:pPr>
            <w:r>
              <w:rPr>
                <w:rFonts w:ascii="Verdana"/>
                <w:b w:val="false"/>
                <w:i w:val="false"/>
                <w:color w:val="000000"/>
                <w:sz w:val="22"/>
              </w:rPr>
              <w:t>Крчмаре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Вишевац</w:t>
            </w:r>
          </w:p>
        </w:tc>
        <w:tc>
          <w:tcPr>
            <w:tcW w:w="4896" w:type="dxa"/>
            <w:tcBorders/>
            <w:vAlign w:val="center"/>
          </w:tcPr>
          <w:p>
            <w:pPr>
              <w:spacing w:after="150"/>
              <w:ind w:left="0"/>
              <w:jc w:val="left"/>
            </w:pPr>
            <w:r>
              <w:rPr>
                <w:rFonts w:ascii="Verdana"/>
                <w:b w:val="false"/>
                <w:i w:val="false"/>
                <w:color w:val="000000"/>
                <w:sz w:val="22"/>
              </w:rPr>
              <w:t>Вишевац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Војиновац</w:t>
            </w:r>
          </w:p>
        </w:tc>
        <w:tc>
          <w:tcPr>
            <w:tcW w:w="4896" w:type="dxa"/>
            <w:tcBorders/>
            <w:vAlign w:val="center"/>
          </w:tcPr>
          <w:p>
            <w:pPr>
              <w:spacing w:after="150"/>
              <w:ind w:left="0"/>
              <w:jc w:val="left"/>
            </w:pPr>
            <w:r>
              <w:rPr>
                <w:rFonts w:ascii="Verdana"/>
                <w:b w:val="false"/>
                <w:i w:val="false"/>
                <w:color w:val="000000"/>
                <w:sz w:val="22"/>
              </w:rPr>
              <w:t>Војиновац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Вучић</w:t>
            </w:r>
          </w:p>
        </w:tc>
        <w:tc>
          <w:tcPr>
            <w:tcW w:w="4896" w:type="dxa"/>
            <w:tcBorders/>
            <w:vAlign w:val="center"/>
          </w:tcPr>
          <w:p>
            <w:pPr>
              <w:spacing w:after="150"/>
              <w:ind w:left="0"/>
              <w:jc w:val="left"/>
            </w:pPr>
            <w:r>
              <w:rPr>
                <w:rFonts w:ascii="Verdana"/>
                <w:b w:val="false"/>
                <w:i w:val="false"/>
                <w:color w:val="000000"/>
                <w:sz w:val="22"/>
              </w:rPr>
              <w:t>Вучић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Рача</w:t>
            </w:r>
          </w:p>
        </w:tc>
        <w:tc>
          <w:tcPr>
            <w:tcW w:w="4896" w:type="dxa"/>
            <w:tcBorders/>
            <w:vAlign w:val="center"/>
          </w:tcPr>
          <w:p>
            <w:pPr>
              <w:spacing w:after="150"/>
              <w:ind w:left="0"/>
              <w:jc w:val="left"/>
            </w:pPr>
            <w:r>
              <w:rPr>
                <w:rFonts w:ascii="Verdana"/>
                <w:b w:val="false"/>
                <w:i w:val="false"/>
                <w:color w:val="000000"/>
                <w:sz w:val="22"/>
              </w:rPr>
              <w:t>Доња 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Јарушице</w:t>
            </w:r>
          </w:p>
        </w:tc>
        <w:tc>
          <w:tcPr>
            <w:tcW w:w="4896" w:type="dxa"/>
            <w:tcBorders/>
            <w:vAlign w:val="center"/>
          </w:tcPr>
          <w:p>
            <w:pPr>
              <w:spacing w:after="150"/>
              <w:ind w:left="0"/>
              <w:jc w:val="left"/>
            </w:pPr>
            <w:r>
              <w:rPr>
                <w:rFonts w:ascii="Verdana"/>
                <w:b w:val="false"/>
                <w:i w:val="false"/>
                <w:color w:val="000000"/>
                <w:sz w:val="22"/>
              </w:rPr>
              <w:t>Доње Јарушице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Ђурђево</w:t>
            </w:r>
          </w:p>
        </w:tc>
        <w:tc>
          <w:tcPr>
            <w:tcW w:w="4896" w:type="dxa"/>
            <w:tcBorders/>
            <w:vAlign w:val="center"/>
          </w:tcPr>
          <w:p>
            <w:pPr>
              <w:spacing w:after="150"/>
              <w:ind w:left="0"/>
              <w:jc w:val="left"/>
            </w:pPr>
            <w:r>
              <w:rPr>
                <w:rFonts w:ascii="Verdana"/>
                <w:b w:val="false"/>
                <w:i w:val="false"/>
                <w:color w:val="000000"/>
                <w:sz w:val="22"/>
              </w:rPr>
              <w:t>Ђурђево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 Крчмаре</w:t>
            </w:r>
          </w:p>
        </w:tc>
        <w:tc>
          <w:tcPr>
            <w:tcW w:w="4896" w:type="dxa"/>
            <w:tcBorders/>
            <w:vAlign w:val="center"/>
          </w:tcPr>
          <w:p>
            <w:pPr>
              <w:spacing w:after="150"/>
              <w:ind w:left="0"/>
              <w:jc w:val="left"/>
            </w:pPr>
            <w:r>
              <w:rPr>
                <w:rFonts w:ascii="Verdana"/>
                <w:b w:val="false"/>
                <w:i w:val="false"/>
                <w:color w:val="000000"/>
                <w:sz w:val="22"/>
              </w:rPr>
              <w:t>Мале Крчмаре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Мирашевац</w:t>
            </w:r>
          </w:p>
        </w:tc>
        <w:tc>
          <w:tcPr>
            <w:tcW w:w="4896" w:type="dxa"/>
            <w:tcBorders/>
            <w:vAlign w:val="center"/>
          </w:tcPr>
          <w:p>
            <w:pPr>
              <w:spacing w:after="150"/>
              <w:ind w:left="0"/>
              <w:jc w:val="left"/>
            </w:pPr>
            <w:r>
              <w:rPr>
                <w:rFonts w:ascii="Verdana"/>
                <w:b w:val="false"/>
                <w:i w:val="false"/>
                <w:color w:val="000000"/>
                <w:sz w:val="22"/>
              </w:rPr>
              <w:t>Мирашевац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Поповић</w:t>
            </w:r>
          </w:p>
        </w:tc>
        <w:tc>
          <w:tcPr>
            <w:tcW w:w="4896" w:type="dxa"/>
            <w:tcBorders/>
            <w:vAlign w:val="center"/>
          </w:tcPr>
          <w:p>
            <w:pPr>
              <w:spacing w:after="150"/>
              <w:ind w:left="0"/>
              <w:jc w:val="left"/>
            </w:pPr>
            <w:r>
              <w:rPr>
                <w:rFonts w:ascii="Verdana"/>
                <w:b w:val="false"/>
                <w:i w:val="false"/>
                <w:color w:val="000000"/>
                <w:sz w:val="22"/>
              </w:rPr>
              <w:t>Поповић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Рача</w:t>
            </w:r>
          </w:p>
        </w:tc>
        <w:tc>
          <w:tcPr>
            <w:tcW w:w="4896" w:type="dxa"/>
            <w:tcBorders/>
            <w:vAlign w:val="center"/>
          </w:tcPr>
          <w:p>
            <w:pPr>
              <w:spacing w:after="150"/>
              <w:ind w:left="0"/>
              <w:jc w:val="left"/>
            </w:pPr>
            <w:r>
              <w:rPr>
                <w:rFonts w:ascii="Verdana"/>
                <w:b w:val="false"/>
                <w:i w:val="false"/>
                <w:color w:val="000000"/>
                <w:sz w:val="22"/>
              </w:rPr>
              <w:t>Рача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Сараново</w:t>
            </w:r>
          </w:p>
        </w:tc>
        <w:tc>
          <w:tcPr>
            <w:tcW w:w="4896" w:type="dxa"/>
            <w:tcBorders/>
            <w:vAlign w:val="center"/>
          </w:tcPr>
          <w:p>
            <w:pPr>
              <w:spacing w:after="150"/>
              <w:ind w:left="0"/>
              <w:jc w:val="left"/>
            </w:pPr>
            <w:r>
              <w:rPr>
                <w:rFonts w:ascii="Verdana"/>
                <w:b w:val="false"/>
                <w:i w:val="false"/>
                <w:color w:val="000000"/>
                <w:sz w:val="22"/>
              </w:rPr>
              <w:t>Сараново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Сепци</w:t>
            </w:r>
          </w:p>
        </w:tc>
        <w:tc>
          <w:tcPr>
            <w:tcW w:w="4896" w:type="dxa"/>
            <w:tcBorders/>
            <w:vAlign w:val="center"/>
          </w:tcPr>
          <w:p>
            <w:pPr>
              <w:spacing w:after="150"/>
              <w:ind w:left="0"/>
              <w:jc w:val="left"/>
            </w:pPr>
            <w:r>
              <w:rPr>
                <w:rFonts w:ascii="Verdana"/>
                <w:b w:val="false"/>
                <w:i w:val="false"/>
                <w:color w:val="000000"/>
                <w:sz w:val="22"/>
              </w:rPr>
              <w:t>Сепци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Сипић</w:t>
            </w:r>
          </w:p>
        </w:tc>
        <w:tc>
          <w:tcPr>
            <w:tcW w:w="4896" w:type="dxa"/>
            <w:tcBorders/>
            <w:vAlign w:val="center"/>
          </w:tcPr>
          <w:p>
            <w:pPr>
              <w:spacing w:after="150"/>
              <w:ind w:left="0"/>
              <w:jc w:val="left"/>
            </w:pPr>
            <w:r>
              <w:rPr>
                <w:rFonts w:ascii="Verdana"/>
                <w:b w:val="false"/>
                <w:i w:val="false"/>
                <w:color w:val="000000"/>
                <w:sz w:val="22"/>
              </w:rPr>
              <w:t>Сипић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Трска</w:t>
            </w:r>
          </w:p>
        </w:tc>
        <w:tc>
          <w:tcPr>
            <w:tcW w:w="4896" w:type="dxa"/>
            <w:tcBorders/>
            <w:vAlign w:val="center"/>
          </w:tcPr>
          <w:p>
            <w:pPr>
              <w:spacing w:after="150"/>
              <w:ind w:left="0"/>
              <w:jc w:val="left"/>
            </w:pPr>
            <w:r>
              <w:rPr>
                <w:rFonts w:ascii="Verdana"/>
                <w:b w:val="false"/>
                <w:i w:val="false"/>
                <w:color w:val="000000"/>
                <w:sz w:val="22"/>
              </w:rPr>
              <w:t>Сепци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119. Рашка</w:t>
            </w:r>
          </w:p>
        </w:tc>
        <w:tc>
          <w:tcPr>
            <w:tcW w:w="4752" w:type="dxa"/>
            <w:tcBorders/>
            <w:vAlign w:val="center"/>
          </w:tcPr>
          <w:p>
            <w:pPr>
              <w:spacing w:after="150"/>
              <w:ind w:left="0"/>
              <w:jc w:val="left"/>
            </w:pPr>
            <w:r>
              <w:rPr>
                <w:rFonts w:ascii="Verdana"/>
                <w:b w:val="false"/>
                <w:i w:val="false"/>
                <w:color w:val="000000"/>
                <w:sz w:val="22"/>
              </w:rPr>
              <w:t>Бадањ</w:t>
            </w:r>
          </w:p>
        </w:tc>
        <w:tc>
          <w:tcPr>
            <w:tcW w:w="4896" w:type="dxa"/>
            <w:tcBorders/>
            <w:vAlign w:val="center"/>
          </w:tcPr>
          <w:p>
            <w:pPr>
              <w:spacing w:after="150"/>
              <w:ind w:left="0"/>
              <w:jc w:val="left"/>
            </w:pPr>
            <w:r>
              <w:rPr>
                <w:rFonts w:ascii="Verdana"/>
                <w:b w:val="false"/>
                <w:i w:val="false"/>
                <w:color w:val="000000"/>
                <w:sz w:val="22"/>
              </w:rPr>
              <w:t>Бадањ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Баљевац</w:t>
            </w:r>
          </w:p>
        </w:tc>
        <w:tc>
          <w:tcPr>
            <w:tcW w:w="4896" w:type="dxa"/>
            <w:tcBorders/>
            <w:vAlign w:val="center"/>
          </w:tcPr>
          <w:p>
            <w:pPr>
              <w:spacing w:after="150"/>
              <w:ind w:left="0"/>
              <w:jc w:val="left"/>
            </w:pPr>
            <w:r>
              <w:rPr>
                <w:rFonts w:ascii="Verdana"/>
                <w:b w:val="false"/>
                <w:i w:val="false"/>
                <w:color w:val="000000"/>
                <w:sz w:val="22"/>
              </w:rPr>
              <w:t>Баљевац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 Стена</w:t>
            </w:r>
          </w:p>
        </w:tc>
        <w:tc>
          <w:tcPr>
            <w:tcW w:w="4896" w:type="dxa"/>
            <w:tcBorders/>
            <w:vAlign w:val="center"/>
          </w:tcPr>
          <w:p>
            <w:pPr>
              <w:spacing w:after="150"/>
              <w:ind w:left="0"/>
              <w:jc w:val="left"/>
            </w:pPr>
            <w:r>
              <w:rPr>
                <w:rFonts w:ascii="Verdana"/>
                <w:b w:val="false"/>
                <w:i w:val="false"/>
                <w:color w:val="000000"/>
                <w:sz w:val="22"/>
              </w:rPr>
              <w:t>Бела Стена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Беоци</w:t>
            </w:r>
          </w:p>
        </w:tc>
        <w:tc>
          <w:tcPr>
            <w:tcW w:w="4896" w:type="dxa"/>
            <w:tcBorders/>
            <w:vAlign w:val="center"/>
          </w:tcPr>
          <w:p>
            <w:pPr>
              <w:spacing w:after="150"/>
              <w:ind w:left="0"/>
              <w:jc w:val="left"/>
            </w:pPr>
            <w:r>
              <w:rPr>
                <w:rFonts w:ascii="Verdana"/>
                <w:b w:val="false"/>
                <w:i w:val="false"/>
                <w:color w:val="000000"/>
                <w:sz w:val="22"/>
              </w:rPr>
              <w:t>Беоци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Биљановац</w:t>
            </w:r>
          </w:p>
        </w:tc>
        <w:tc>
          <w:tcPr>
            <w:tcW w:w="4896" w:type="dxa"/>
            <w:tcBorders/>
            <w:vAlign w:val="center"/>
          </w:tcPr>
          <w:p>
            <w:pPr>
              <w:spacing w:after="150"/>
              <w:ind w:left="0"/>
              <w:jc w:val="left"/>
            </w:pPr>
            <w:r>
              <w:rPr>
                <w:rFonts w:ascii="Verdana"/>
                <w:b w:val="false"/>
                <w:i w:val="false"/>
                <w:color w:val="000000"/>
                <w:sz w:val="22"/>
              </w:rPr>
              <w:t>Биљановац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Жерађе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Покрвеник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Орахово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Биниће</w:t>
            </w:r>
          </w:p>
        </w:tc>
        <w:tc>
          <w:tcPr>
            <w:tcW w:w="4896" w:type="dxa"/>
            <w:tcBorders/>
            <w:vAlign w:val="center"/>
          </w:tcPr>
          <w:p>
            <w:pPr>
              <w:spacing w:after="150"/>
              <w:ind w:left="0"/>
              <w:jc w:val="left"/>
            </w:pPr>
            <w:r>
              <w:rPr>
                <w:rFonts w:ascii="Verdana"/>
                <w:b w:val="false"/>
                <w:i w:val="false"/>
                <w:color w:val="000000"/>
                <w:sz w:val="22"/>
              </w:rPr>
              <w:t>Биниће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Боровиће</w:t>
            </w:r>
          </w:p>
        </w:tc>
        <w:tc>
          <w:tcPr>
            <w:tcW w:w="4896" w:type="dxa"/>
            <w:tcBorders/>
            <w:vAlign w:val="center"/>
          </w:tcPr>
          <w:p>
            <w:pPr>
              <w:spacing w:after="150"/>
              <w:ind w:left="0"/>
              <w:jc w:val="left"/>
            </w:pPr>
            <w:r>
              <w:rPr>
                <w:rFonts w:ascii="Verdana"/>
                <w:b w:val="false"/>
                <w:i w:val="false"/>
                <w:color w:val="000000"/>
                <w:sz w:val="22"/>
              </w:rPr>
              <w:t>Боровиће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Боће</w:t>
            </w:r>
          </w:p>
        </w:tc>
        <w:tc>
          <w:tcPr>
            <w:tcW w:w="4896" w:type="dxa"/>
            <w:tcBorders/>
            <w:vAlign w:val="center"/>
          </w:tcPr>
          <w:p>
            <w:pPr>
              <w:spacing w:after="150"/>
              <w:ind w:left="0"/>
              <w:jc w:val="left"/>
            </w:pPr>
            <w:r>
              <w:rPr>
                <w:rFonts w:ascii="Verdana"/>
                <w:b w:val="false"/>
                <w:i w:val="false"/>
                <w:color w:val="000000"/>
                <w:sz w:val="22"/>
              </w:rPr>
              <w:t>Боће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Брвеник</w:t>
            </w:r>
          </w:p>
        </w:tc>
        <w:tc>
          <w:tcPr>
            <w:tcW w:w="4896" w:type="dxa"/>
            <w:tcBorders/>
            <w:vAlign w:val="center"/>
          </w:tcPr>
          <w:p>
            <w:pPr>
              <w:spacing w:after="150"/>
              <w:ind w:left="0"/>
              <w:jc w:val="left"/>
            </w:pPr>
            <w:r>
              <w:rPr>
                <w:rFonts w:ascii="Verdana"/>
                <w:b w:val="false"/>
                <w:i w:val="false"/>
                <w:color w:val="000000"/>
                <w:sz w:val="22"/>
              </w:rPr>
              <w:t>Брвеник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Брвеник Насеље</w:t>
            </w:r>
          </w:p>
        </w:tc>
        <w:tc>
          <w:tcPr>
            <w:tcW w:w="4896" w:type="dxa"/>
            <w:tcBorders/>
            <w:vAlign w:val="center"/>
          </w:tcPr>
          <w:p>
            <w:pPr>
              <w:spacing w:after="150"/>
              <w:ind w:left="0"/>
              <w:jc w:val="left"/>
            </w:pPr>
            <w:r>
              <w:rPr>
                <w:rFonts w:ascii="Verdana"/>
                <w:b w:val="false"/>
                <w:i w:val="false"/>
                <w:color w:val="000000"/>
                <w:sz w:val="22"/>
              </w:rPr>
              <w:t>Брвеник Насеље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Брвеница</w:t>
            </w:r>
          </w:p>
        </w:tc>
        <w:tc>
          <w:tcPr>
            <w:tcW w:w="4896" w:type="dxa"/>
            <w:tcBorders/>
            <w:vAlign w:val="center"/>
          </w:tcPr>
          <w:p>
            <w:pPr>
              <w:spacing w:after="150"/>
              <w:ind w:left="0"/>
              <w:jc w:val="left"/>
            </w:pPr>
            <w:r>
              <w:rPr>
                <w:rFonts w:ascii="Verdana"/>
                <w:b w:val="false"/>
                <w:i w:val="false"/>
                <w:color w:val="000000"/>
                <w:sz w:val="22"/>
              </w:rPr>
              <w:t>Брвеница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Варево</w:t>
            </w:r>
          </w:p>
        </w:tc>
        <w:tc>
          <w:tcPr>
            <w:tcW w:w="4896" w:type="dxa"/>
            <w:tcBorders/>
            <w:vAlign w:val="center"/>
          </w:tcPr>
          <w:p>
            <w:pPr>
              <w:spacing w:after="150"/>
              <w:ind w:left="0"/>
              <w:jc w:val="left"/>
            </w:pPr>
            <w:r>
              <w:rPr>
                <w:rFonts w:ascii="Verdana"/>
                <w:b w:val="false"/>
                <w:i w:val="false"/>
                <w:color w:val="000000"/>
                <w:sz w:val="22"/>
              </w:rPr>
              <w:t>Варево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Војмиловићи</w:t>
            </w:r>
          </w:p>
        </w:tc>
        <w:tc>
          <w:tcPr>
            <w:tcW w:w="4896" w:type="dxa"/>
            <w:tcBorders/>
            <w:vAlign w:val="center"/>
          </w:tcPr>
          <w:p>
            <w:pPr>
              <w:spacing w:after="150"/>
              <w:ind w:left="0"/>
              <w:jc w:val="left"/>
            </w:pPr>
            <w:r>
              <w:rPr>
                <w:rFonts w:ascii="Verdana"/>
                <w:b w:val="false"/>
                <w:i w:val="false"/>
                <w:color w:val="000000"/>
                <w:sz w:val="22"/>
              </w:rPr>
              <w:t>Војмиловићи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Гњилица</w:t>
            </w:r>
          </w:p>
        </w:tc>
        <w:tc>
          <w:tcPr>
            <w:tcW w:w="4896" w:type="dxa"/>
            <w:tcBorders/>
            <w:vAlign w:val="center"/>
          </w:tcPr>
          <w:p>
            <w:pPr>
              <w:spacing w:after="150"/>
              <w:ind w:left="0"/>
              <w:jc w:val="left"/>
            </w:pPr>
            <w:r>
              <w:rPr>
                <w:rFonts w:ascii="Verdana"/>
                <w:b w:val="false"/>
                <w:i w:val="false"/>
                <w:color w:val="000000"/>
                <w:sz w:val="22"/>
              </w:rPr>
              <w:t>Гњилица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Биочин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Градац</w:t>
            </w:r>
          </w:p>
        </w:tc>
        <w:tc>
          <w:tcPr>
            <w:tcW w:w="4896" w:type="dxa"/>
            <w:tcBorders/>
            <w:vAlign w:val="center"/>
          </w:tcPr>
          <w:p>
            <w:pPr>
              <w:spacing w:after="150"/>
              <w:ind w:left="0"/>
              <w:jc w:val="left"/>
            </w:pPr>
            <w:r>
              <w:rPr>
                <w:rFonts w:ascii="Verdana"/>
                <w:b w:val="false"/>
                <w:i w:val="false"/>
                <w:color w:val="000000"/>
                <w:sz w:val="22"/>
              </w:rPr>
              <w:t>Градац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Драганићи</w:t>
            </w:r>
          </w:p>
        </w:tc>
        <w:tc>
          <w:tcPr>
            <w:tcW w:w="4896" w:type="dxa"/>
            <w:tcBorders/>
            <w:vAlign w:val="center"/>
          </w:tcPr>
          <w:p>
            <w:pPr>
              <w:spacing w:after="150"/>
              <w:ind w:left="0"/>
              <w:jc w:val="left"/>
            </w:pPr>
            <w:r>
              <w:rPr>
                <w:rFonts w:ascii="Verdana"/>
                <w:b w:val="false"/>
                <w:i w:val="false"/>
                <w:color w:val="000000"/>
                <w:sz w:val="22"/>
              </w:rPr>
              <w:t>Драганићи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Вртине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Жутице</w:t>
            </w:r>
          </w:p>
        </w:tc>
        <w:tc>
          <w:tcPr>
            <w:tcW w:w="4896" w:type="dxa"/>
            <w:tcBorders/>
            <w:vAlign w:val="center"/>
          </w:tcPr>
          <w:p>
            <w:pPr>
              <w:spacing w:after="150"/>
              <w:ind w:left="0"/>
              <w:jc w:val="left"/>
            </w:pPr>
            <w:r>
              <w:rPr>
                <w:rFonts w:ascii="Verdana"/>
                <w:b w:val="false"/>
                <w:i w:val="false"/>
                <w:color w:val="000000"/>
                <w:sz w:val="22"/>
              </w:rPr>
              <w:t>Жутице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Зарево</w:t>
            </w:r>
          </w:p>
        </w:tc>
        <w:tc>
          <w:tcPr>
            <w:tcW w:w="4896" w:type="dxa"/>
            <w:tcBorders/>
            <w:vAlign w:val="center"/>
          </w:tcPr>
          <w:p>
            <w:pPr>
              <w:spacing w:after="150"/>
              <w:ind w:left="0"/>
              <w:jc w:val="left"/>
            </w:pPr>
            <w:r>
              <w:rPr>
                <w:rFonts w:ascii="Verdana"/>
                <w:b w:val="false"/>
                <w:i w:val="false"/>
                <w:color w:val="000000"/>
                <w:sz w:val="22"/>
              </w:rPr>
              <w:t>Зарево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Јошаничка Бања</w:t>
            </w:r>
          </w:p>
        </w:tc>
        <w:tc>
          <w:tcPr>
            <w:tcW w:w="4896" w:type="dxa"/>
            <w:tcBorders/>
            <w:vAlign w:val="center"/>
          </w:tcPr>
          <w:p>
            <w:pPr>
              <w:spacing w:after="150"/>
              <w:ind w:left="0"/>
              <w:jc w:val="left"/>
            </w:pPr>
            <w:r>
              <w:rPr>
                <w:rFonts w:ascii="Verdana"/>
                <w:b w:val="false"/>
                <w:i w:val="false"/>
                <w:color w:val="000000"/>
                <w:sz w:val="22"/>
              </w:rPr>
              <w:t>Јошаничка 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Казновиће</w:t>
            </w:r>
          </w:p>
        </w:tc>
        <w:tc>
          <w:tcPr>
            <w:tcW w:w="4896" w:type="dxa"/>
            <w:tcBorders/>
            <w:vAlign w:val="center"/>
          </w:tcPr>
          <w:p>
            <w:pPr>
              <w:spacing w:after="150"/>
              <w:ind w:left="0"/>
              <w:jc w:val="left"/>
            </w:pPr>
            <w:r>
              <w:rPr>
                <w:rFonts w:ascii="Verdana"/>
                <w:b w:val="false"/>
                <w:i w:val="false"/>
                <w:color w:val="000000"/>
                <w:sz w:val="22"/>
              </w:rPr>
              <w:t>Казновиће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Карадак</w:t>
            </w:r>
          </w:p>
        </w:tc>
        <w:tc>
          <w:tcPr>
            <w:tcW w:w="4896" w:type="dxa"/>
            <w:tcBorders/>
            <w:vAlign w:val="center"/>
          </w:tcPr>
          <w:p>
            <w:pPr>
              <w:spacing w:after="150"/>
              <w:ind w:left="0"/>
              <w:jc w:val="left"/>
            </w:pPr>
            <w:r>
              <w:rPr>
                <w:rFonts w:ascii="Verdana"/>
                <w:b w:val="false"/>
                <w:i w:val="false"/>
                <w:color w:val="000000"/>
                <w:sz w:val="22"/>
              </w:rPr>
              <w:t>Карадак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Ковачи</w:t>
            </w:r>
          </w:p>
        </w:tc>
        <w:tc>
          <w:tcPr>
            <w:tcW w:w="4896" w:type="dxa"/>
            <w:tcBorders/>
            <w:vAlign w:val="center"/>
          </w:tcPr>
          <w:p>
            <w:pPr>
              <w:spacing w:after="150"/>
              <w:ind w:left="0"/>
              <w:jc w:val="left"/>
            </w:pPr>
            <w:r>
              <w:rPr>
                <w:rFonts w:ascii="Verdana"/>
                <w:b w:val="false"/>
                <w:i w:val="false"/>
                <w:color w:val="000000"/>
                <w:sz w:val="22"/>
              </w:rPr>
              <w:t>Ковачи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Корлаће</w:t>
            </w:r>
          </w:p>
        </w:tc>
        <w:tc>
          <w:tcPr>
            <w:tcW w:w="4896" w:type="dxa"/>
            <w:tcBorders/>
            <w:vAlign w:val="center"/>
          </w:tcPr>
          <w:p>
            <w:pPr>
              <w:spacing w:after="150"/>
              <w:ind w:left="0"/>
              <w:jc w:val="left"/>
            </w:pPr>
            <w:r>
              <w:rPr>
                <w:rFonts w:ascii="Verdana"/>
                <w:b w:val="false"/>
                <w:i w:val="false"/>
                <w:color w:val="000000"/>
                <w:sz w:val="22"/>
              </w:rPr>
              <w:t>Корлаће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Гостирадиће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Кравиће</w:t>
            </w:r>
          </w:p>
        </w:tc>
        <w:tc>
          <w:tcPr>
            <w:tcW w:w="4896" w:type="dxa"/>
            <w:tcBorders/>
            <w:vAlign w:val="center"/>
          </w:tcPr>
          <w:p>
            <w:pPr>
              <w:spacing w:after="150"/>
              <w:ind w:left="0"/>
              <w:jc w:val="left"/>
            </w:pPr>
            <w:r>
              <w:rPr>
                <w:rFonts w:ascii="Verdana"/>
                <w:b w:val="false"/>
                <w:i w:val="false"/>
                <w:color w:val="000000"/>
                <w:sz w:val="22"/>
              </w:rPr>
              <w:t>Кравиће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Кремиће</w:t>
            </w:r>
          </w:p>
        </w:tc>
        <w:tc>
          <w:tcPr>
            <w:tcW w:w="4896" w:type="dxa"/>
            <w:tcBorders/>
            <w:vAlign w:val="center"/>
          </w:tcPr>
          <w:p>
            <w:pPr>
              <w:spacing w:after="150"/>
              <w:ind w:left="0"/>
              <w:jc w:val="left"/>
            </w:pPr>
            <w:r>
              <w:rPr>
                <w:rFonts w:ascii="Verdana"/>
                <w:b w:val="false"/>
                <w:i w:val="false"/>
                <w:color w:val="000000"/>
                <w:sz w:val="22"/>
              </w:rPr>
              <w:t>Кремиће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Крушевица</w:t>
            </w:r>
          </w:p>
        </w:tc>
        <w:tc>
          <w:tcPr>
            <w:tcW w:w="4896" w:type="dxa"/>
            <w:tcBorders/>
            <w:vAlign w:val="center"/>
          </w:tcPr>
          <w:p>
            <w:pPr>
              <w:spacing w:after="150"/>
              <w:ind w:left="0"/>
              <w:jc w:val="left"/>
            </w:pPr>
            <w:r>
              <w:rPr>
                <w:rFonts w:ascii="Verdana"/>
                <w:b w:val="false"/>
                <w:i w:val="false"/>
                <w:color w:val="000000"/>
                <w:sz w:val="22"/>
              </w:rPr>
              <w:t>Крушевица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Курићи</w:t>
            </w:r>
          </w:p>
        </w:tc>
        <w:tc>
          <w:tcPr>
            <w:tcW w:w="4896" w:type="dxa"/>
            <w:tcBorders/>
            <w:vAlign w:val="center"/>
          </w:tcPr>
          <w:p>
            <w:pPr>
              <w:spacing w:after="150"/>
              <w:ind w:left="0"/>
              <w:jc w:val="left"/>
            </w:pPr>
            <w:r>
              <w:rPr>
                <w:rFonts w:ascii="Verdana"/>
                <w:b w:val="false"/>
                <w:i w:val="false"/>
                <w:color w:val="000000"/>
                <w:sz w:val="22"/>
              </w:rPr>
              <w:t>Курићи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Плавково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Кућане</w:t>
            </w:r>
          </w:p>
        </w:tc>
        <w:tc>
          <w:tcPr>
            <w:tcW w:w="4896" w:type="dxa"/>
            <w:tcBorders/>
            <w:vAlign w:val="center"/>
          </w:tcPr>
          <w:p>
            <w:pPr>
              <w:spacing w:after="150"/>
              <w:ind w:left="0"/>
              <w:jc w:val="left"/>
            </w:pPr>
            <w:r>
              <w:rPr>
                <w:rFonts w:ascii="Verdana"/>
                <w:b w:val="false"/>
                <w:i w:val="false"/>
                <w:color w:val="000000"/>
                <w:sz w:val="22"/>
              </w:rPr>
              <w:t>Кућане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Копаоник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Лисина</w:t>
            </w:r>
          </w:p>
        </w:tc>
        <w:tc>
          <w:tcPr>
            <w:tcW w:w="4896" w:type="dxa"/>
            <w:tcBorders/>
            <w:vAlign w:val="center"/>
          </w:tcPr>
          <w:p>
            <w:pPr>
              <w:spacing w:after="150"/>
              <w:ind w:left="0"/>
              <w:jc w:val="left"/>
            </w:pPr>
            <w:r>
              <w:rPr>
                <w:rFonts w:ascii="Verdana"/>
                <w:b w:val="false"/>
                <w:i w:val="false"/>
                <w:color w:val="000000"/>
                <w:sz w:val="22"/>
              </w:rPr>
              <w:t>Лисина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Луково</w:t>
            </w:r>
          </w:p>
        </w:tc>
        <w:tc>
          <w:tcPr>
            <w:tcW w:w="4896" w:type="dxa"/>
            <w:tcBorders/>
            <w:vAlign w:val="center"/>
          </w:tcPr>
          <w:p>
            <w:pPr>
              <w:spacing w:after="150"/>
              <w:ind w:left="0"/>
              <w:jc w:val="left"/>
            </w:pPr>
            <w:r>
              <w:rPr>
                <w:rFonts w:ascii="Verdana"/>
                <w:b w:val="false"/>
                <w:i w:val="false"/>
                <w:color w:val="000000"/>
                <w:sz w:val="22"/>
              </w:rPr>
              <w:t>Луково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Милатковиће</w:t>
            </w:r>
          </w:p>
        </w:tc>
        <w:tc>
          <w:tcPr>
            <w:tcW w:w="4896" w:type="dxa"/>
            <w:tcBorders/>
            <w:vAlign w:val="center"/>
          </w:tcPr>
          <w:p>
            <w:pPr>
              <w:spacing w:after="150"/>
              <w:ind w:left="0"/>
              <w:jc w:val="left"/>
            </w:pPr>
            <w:r>
              <w:rPr>
                <w:rFonts w:ascii="Verdana"/>
                <w:b w:val="false"/>
                <w:i w:val="false"/>
                <w:color w:val="000000"/>
                <w:sz w:val="22"/>
              </w:rPr>
              <w:t>Милатковиће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Муре</w:t>
            </w:r>
          </w:p>
        </w:tc>
        <w:tc>
          <w:tcPr>
            <w:tcW w:w="4896" w:type="dxa"/>
            <w:tcBorders/>
            <w:vAlign w:val="center"/>
          </w:tcPr>
          <w:p>
            <w:pPr>
              <w:spacing w:after="150"/>
              <w:ind w:left="0"/>
              <w:jc w:val="left"/>
            </w:pPr>
            <w:r>
              <w:rPr>
                <w:rFonts w:ascii="Verdana"/>
                <w:b w:val="false"/>
                <w:i w:val="false"/>
                <w:color w:val="000000"/>
                <w:sz w:val="22"/>
              </w:rPr>
              <w:t>Муре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Носољин</w:t>
            </w:r>
          </w:p>
        </w:tc>
        <w:tc>
          <w:tcPr>
            <w:tcW w:w="4896" w:type="dxa"/>
            <w:tcBorders/>
            <w:vAlign w:val="center"/>
          </w:tcPr>
          <w:p>
            <w:pPr>
              <w:spacing w:after="150"/>
              <w:ind w:left="0"/>
              <w:jc w:val="left"/>
            </w:pPr>
            <w:r>
              <w:rPr>
                <w:rFonts w:ascii="Verdana"/>
                <w:b w:val="false"/>
                <w:i w:val="false"/>
                <w:color w:val="000000"/>
                <w:sz w:val="22"/>
              </w:rPr>
              <w:t>Носољин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Павлица</w:t>
            </w:r>
          </w:p>
        </w:tc>
        <w:tc>
          <w:tcPr>
            <w:tcW w:w="4896" w:type="dxa"/>
            <w:tcBorders/>
            <w:vAlign w:val="center"/>
          </w:tcPr>
          <w:p>
            <w:pPr>
              <w:spacing w:after="150"/>
              <w:ind w:left="0"/>
              <w:jc w:val="left"/>
            </w:pPr>
            <w:r>
              <w:rPr>
                <w:rFonts w:ascii="Verdana"/>
                <w:b w:val="false"/>
                <w:i w:val="false"/>
                <w:color w:val="000000"/>
                <w:sz w:val="22"/>
              </w:rPr>
              <w:t>Павлица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Панојевиће</w:t>
            </w:r>
          </w:p>
        </w:tc>
        <w:tc>
          <w:tcPr>
            <w:tcW w:w="4896" w:type="dxa"/>
            <w:tcBorders/>
            <w:vAlign w:val="center"/>
          </w:tcPr>
          <w:p>
            <w:pPr>
              <w:spacing w:after="150"/>
              <w:ind w:left="0"/>
              <w:jc w:val="left"/>
            </w:pPr>
            <w:r>
              <w:rPr>
                <w:rFonts w:ascii="Verdana"/>
                <w:b w:val="false"/>
                <w:i w:val="false"/>
                <w:color w:val="000000"/>
                <w:sz w:val="22"/>
              </w:rPr>
              <w:t>Панојевиће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Пискања</w:t>
            </w:r>
          </w:p>
        </w:tc>
        <w:tc>
          <w:tcPr>
            <w:tcW w:w="4896" w:type="dxa"/>
            <w:tcBorders/>
            <w:vAlign w:val="center"/>
          </w:tcPr>
          <w:p>
            <w:pPr>
              <w:spacing w:after="150"/>
              <w:ind w:left="0"/>
              <w:jc w:val="left"/>
            </w:pPr>
            <w:r>
              <w:rPr>
                <w:rFonts w:ascii="Verdana"/>
                <w:b w:val="false"/>
                <w:i w:val="false"/>
                <w:color w:val="000000"/>
                <w:sz w:val="22"/>
              </w:rPr>
              <w:t>Пискања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Плешин</w:t>
            </w:r>
          </w:p>
        </w:tc>
        <w:tc>
          <w:tcPr>
            <w:tcW w:w="4896" w:type="dxa"/>
            <w:tcBorders/>
            <w:vAlign w:val="center"/>
          </w:tcPr>
          <w:p>
            <w:pPr>
              <w:spacing w:after="150"/>
              <w:ind w:left="0"/>
              <w:jc w:val="left"/>
            </w:pPr>
            <w:r>
              <w:rPr>
                <w:rFonts w:ascii="Verdana"/>
                <w:b w:val="false"/>
                <w:i w:val="false"/>
                <w:color w:val="000000"/>
                <w:sz w:val="22"/>
              </w:rPr>
              <w:t>Плешин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Побрђе</w:t>
            </w:r>
          </w:p>
        </w:tc>
        <w:tc>
          <w:tcPr>
            <w:tcW w:w="4896" w:type="dxa"/>
            <w:tcBorders/>
            <w:vAlign w:val="center"/>
          </w:tcPr>
          <w:p>
            <w:pPr>
              <w:spacing w:after="150"/>
              <w:ind w:left="0"/>
              <w:jc w:val="left"/>
            </w:pPr>
            <w:r>
              <w:rPr>
                <w:rFonts w:ascii="Verdana"/>
                <w:b w:val="false"/>
                <w:i w:val="false"/>
                <w:color w:val="000000"/>
                <w:sz w:val="22"/>
              </w:rPr>
              <w:t>Побрђе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Поцесје</w:t>
            </w:r>
          </w:p>
        </w:tc>
        <w:tc>
          <w:tcPr>
            <w:tcW w:w="4896" w:type="dxa"/>
            <w:tcBorders/>
            <w:vAlign w:val="center"/>
          </w:tcPr>
          <w:p>
            <w:pPr>
              <w:spacing w:after="150"/>
              <w:ind w:left="0"/>
              <w:jc w:val="left"/>
            </w:pPr>
            <w:r>
              <w:rPr>
                <w:rFonts w:ascii="Verdana"/>
                <w:b w:val="false"/>
                <w:i w:val="false"/>
                <w:color w:val="000000"/>
                <w:sz w:val="22"/>
              </w:rPr>
              <w:t>Поцесје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Радошиће</w:t>
            </w:r>
          </w:p>
        </w:tc>
        <w:tc>
          <w:tcPr>
            <w:tcW w:w="4896" w:type="dxa"/>
            <w:tcBorders/>
            <w:vAlign w:val="center"/>
          </w:tcPr>
          <w:p>
            <w:pPr>
              <w:spacing w:after="150"/>
              <w:ind w:left="0"/>
              <w:jc w:val="left"/>
            </w:pPr>
            <w:r>
              <w:rPr>
                <w:rFonts w:ascii="Verdana"/>
                <w:b w:val="false"/>
                <w:i w:val="false"/>
                <w:color w:val="000000"/>
                <w:sz w:val="22"/>
              </w:rPr>
              <w:t>Радошиће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Раковац</w:t>
            </w:r>
          </w:p>
        </w:tc>
        <w:tc>
          <w:tcPr>
            <w:tcW w:w="4896" w:type="dxa"/>
            <w:tcBorders/>
            <w:vAlign w:val="center"/>
          </w:tcPr>
          <w:p>
            <w:pPr>
              <w:spacing w:after="150"/>
              <w:ind w:left="0"/>
              <w:jc w:val="left"/>
            </w:pPr>
            <w:r>
              <w:rPr>
                <w:rFonts w:ascii="Verdana"/>
                <w:b w:val="false"/>
                <w:i w:val="false"/>
                <w:color w:val="000000"/>
                <w:sz w:val="22"/>
              </w:rPr>
              <w:t>Раковац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Рашка</w:t>
            </w:r>
          </w:p>
        </w:tc>
        <w:tc>
          <w:tcPr>
            <w:tcW w:w="4896" w:type="dxa"/>
            <w:tcBorders/>
            <w:vAlign w:val="center"/>
          </w:tcPr>
          <w:p>
            <w:pPr>
              <w:spacing w:after="150"/>
              <w:ind w:left="0"/>
              <w:jc w:val="left"/>
            </w:pPr>
            <w:r>
              <w:rPr>
                <w:rFonts w:ascii="Verdana"/>
                <w:b w:val="false"/>
                <w:i w:val="false"/>
                <w:color w:val="000000"/>
                <w:sz w:val="22"/>
              </w:rPr>
              <w:t>Рашка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Рвати</w:t>
            </w:r>
          </w:p>
        </w:tc>
        <w:tc>
          <w:tcPr>
            <w:tcW w:w="4896" w:type="dxa"/>
            <w:tcBorders/>
            <w:vAlign w:val="center"/>
          </w:tcPr>
          <w:p>
            <w:pPr>
              <w:spacing w:after="150"/>
              <w:ind w:left="0"/>
              <w:jc w:val="left"/>
            </w:pPr>
            <w:r>
              <w:rPr>
                <w:rFonts w:ascii="Verdana"/>
                <w:b w:val="false"/>
                <w:i w:val="false"/>
                <w:color w:val="000000"/>
                <w:sz w:val="22"/>
              </w:rPr>
              <w:t>Рвати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Рудница</w:t>
            </w:r>
          </w:p>
        </w:tc>
        <w:tc>
          <w:tcPr>
            <w:tcW w:w="4896" w:type="dxa"/>
            <w:tcBorders/>
            <w:vAlign w:val="center"/>
          </w:tcPr>
          <w:p>
            <w:pPr>
              <w:spacing w:after="150"/>
              <w:ind w:left="0"/>
              <w:jc w:val="left"/>
            </w:pPr>
            <w:r>
              <w:rPr>
                <w:rFonts w:ascii="Verdana"/>
                <w:b w:val="false"/>
                <w:i w:val="false"/>
                <w:color w:val="000000"/>
                <w:sz w:val="22"/>
              </w:rPr>
              <w:t>Рудница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Себимиље</w:t>
            </w:r>
          </w:p>
        </w:tc>
        <w:tc>
          <w:tcPr>
            <w:tcW w:w="4896" w:type="dxa"/>
            <w:tcBorders/>
            <w:vAlign w:val="center"/>
          </w:tcPr>
          <w:p>
            <w:pPr>
              <w:spacing w:after="150"/>
              <w:ind w:left="0"/>
              <w:jc w:val="left"/>
            </w:pPr>
            <w:r>
              <w:rPr>
                <w:rFonts w:ascii="Verdana"/>
                <w:b w:val="false"/>
                <w:i w:val="false"/>
                <w:color w:val="000000"/>
                <w:sz w:val="22"/>
              </w:rPr>
              <w:t>Себимиље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Семетеш</w:t>
            </w:r>
          </w:p>
        </w:tc>
        <w:tc>
          <w:tcPr>
            <w:tcW w:w="4896" w:type="dxa"/>
            <w:tcBorders/>
            <w:vAlign w:val="center"/>
          </w:tcPr>
          <w:p>
            <w:pPr>
              <w:spacing w:after="150"/>
              <w:ind w:left="0"/>
              <w:jc w:val="left"/>
            </w:pPr>
            <w:r>
              <w:rPr>
                <w:rFonts w:ascii="Verdana"/>
                <w:b w:val="false"/>
                <w:i w:val="false"/>
                <w:color w:val="000000"/>
                <w:sz w:val="22"/>
              </w:rPr>
              <w:t>Семетеш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Супње</w:t>
            </w:r>
          </w:p>
        </w:tc>
        <w:tc>
          <w:tcPr>
            <w:tcW w:w="4896" w:type="dxa"/>
            <w:tcBorders/>
            <w:vAlign w:val="center"/>
          </w:tcPr>
          <w:p>
            <w:pPr>
              <w:spacing w:after="150"/>
              <w:ind w:left="0"/>
              <w:jc w:val="left"/>
            </w:pPr>
            <w:r>
              <w:rPr>
                <w:rFonts w:ascii="Verdana"/>
                <w:b w:val="false"/>
                <w:i w:val="false"/>
                <w:color w:val="000000"/>
                <w:sz w:val="22"/>
              </w:rPr>
              <w:t>Супње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Тиоџе</w:t>
            </w:r>
          </w:p>
        </w:tc>
        <w:tc>
          <w:tcPr>
            <w:tcW w:w="4896" w:type="dxa"/>
            <w:tcBorders/>
            <w:vAlign w:val="center"/>
          </w:tcPr>
          <w:p>
            <w:pPr>
              <w:spacing w:after="150"/>
              <w:ind w:left="0"/>
              <w:jc w:val="left"/>
            </w:pPr>
            <w:r>
              <w:rPr>
                <w:rFonts w:ascii="Verdana"/>
                <w:b w:val="false"/>
                <w:i w:val="false"/>
                <w:color w:val="000000"/>
                <w:sz w:val="22"/>
              </w:rPr>
              <w:t>Тиоџе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Трнава</w:t>
            </w:r>
          </w:p>
        </w:tc>
        <w:tc>
          <w:tcPr>
            <w:tcW w:w="4896"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Глава</w:t>
            </w:r>
          </w:p>
        </w:tc>
        <w:tc>
          <w:tcPr>
            <w:tcW w:w="4896" w:type="dxa"/>
            <w:tcBorders/>
            <w:vAlign w:val="center"/>
          </w:tcPr>
          <w:p>
            <w:pPr>
              <w:spacing w:after="150"/>
              <w:ind w:left="0"/>
              <w:jc w:val="left"/>
            </w:pPr>
            <w:r>
              <w:rPr>
                <w:rFonts w:ascii="Verdana"/>
                <w:b w:val="false"/>
                <w:i w:val="false"/>
                <w:color w:val="000000"/>
                <w:sz w:val="22"/>
              </w:rPr>
              <w:t>Црна 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Шипачина</w:t>
            </w:r>
          </w:p>
        </w:tc>
        <w:tc>
          <w:tcPr>
            <w:tcW w:w="4896" w:type="dxa"/>
            <w:tcBorders/>
            <w:vAlign w:val="center"/>
          </w:tcPr>
          <w:p>
            <w:pPr>
              <w:spacing w:after="150"/>
              <w:ind w:left="0"/>
              <w:jc w:val="left"/>
            </w:pPr>
            <w:r>
              <w:rPr>
                <w:rFonts w:ascii="Verdana"/>
                <w:b w:val="false"/>
                <w:i w:val="false"/>
                <w:color w:val="000000"/>
                <w:sz w:val="22"/>
              </w:rPr>
              <w:t>Шипачина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120. Рековац</w:t>
            </w: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Белушић</w:t>
            </w:r>
          </w:p>
        </w:tc>
        <w:tc>
          <w:tcPr>
            <w:tcW w:w="4896" w:type="dxa"/>
            <w:tcBorders/>
            <w:vAlign w:val="center"/>
          </w:tcPr>
          <w:p>
            <w:pPr>
              <w:spacing w:after="150"/>
              <w:ind w:left="0"/>
              <w:jc w:val="left"/>
            </w:pPr>
            <w:r>
              <w:rPr>
                <w:rFonts w:ascii="Verdana"/>
                <w:b w:val="false"/>
                <w:i w:val="false"/>
                <w:color w:val="000000"/>
                <w:sz w:val="22"/>
              </w:rPr>
              <w:t>Белушић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Беочић</w:t>
            </w:r>
          </w:p>
        </w:tc>
        <w:tc>
          <w:tcPr>
            <w:tcW w:w="4896" w:type="dxa"/>
            <w:tcBorders/>
            <w:vAlign w:val="center"/>
          </w:tcPr>
          <w:p>
            <w:pPr>
              <w:spacing w:after="150"/>
              <w:ind w:left="0"/>
              <w:jc w:val="left"/>
            </w:pPr>
            <w:r>
              <w:rPr>
                <w:rFonts w:ascii="Verdana"/>
                <w:b w:val="false"/>
                <w:i w:val="false"/>
                <w:color w:val="000000"/>
                <w:sz w:val="22"/>
              </w:rPr>
              <w:t>Беочић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Богалинац</w:t>
            </w:r>
          </w:p>
        </w:tc>
        <w:tc>
          <w:tcPr>
            <w:tcW w:w="4896" w:type="dxa"/>
            <w:tcBorders/>
            <w:vAlign w:val="center"/>
          </w:tcPr>
          <w:p>
            <w:pPr>
              <w:spacing w:after="150"/>
              <w:ind w:left="0"/>
              <w:jc w:val="left"/>
            </w:pPr>
            <w:r>
              <w:rPr>
                <w:rFonts w:ascii="Verdana"/>
                <w:b w:val="false"/>
                <w:i w:val="false"/>
                <w:color w:val="000000"/>
                <w:sz w:val="22"/>
              </w:rPr>
              <w:t>Богалинац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Брајиновац</w:t>
            </w:r>
          </w:p>
        </w:tc>
        <w:tc>
          <w:tcPr>
            <w:tcW w:w="4896" w:type="dxa"/>
            <w:tcBorders/>
            <w:vAlign w:val="center"/>
          </w:tcPr>
          <w:p>
            <w:pPr>
              <w:spacing w:after="150"/>
              <w:ind w:left="0"/>
              <w:jc w:val="left"/>
            </w:pPr>
            <w:r>
              <w:rPr>
                <w:rFonts w:ascii="Verdana"/>
                <w:b w:val="false"/>
                <w:i w:val="false"/>
                <w:color w:val="000000"/>
                <w:sz w:val="22"/>
              </w:rPr>
              <w:t>Брајиновац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w:t>
            </w:r>
          </w:p>
        </w:tc>
        <w:tc>
          <w:tcPr>
            <w:tcW w:w="4896" w:type="dxa"/>
            <w:tcBorders/>
            <w:vAlign w:val="center"/>
          </w:tcPr>
          <w:p>
            <w:pPr>
              <w:spacing w:after="150"/>
              <w:ind w:left="0"/>
              <w:jc w:val="left"/>
            </w:pPr>
            <w:r>
              <w:rPr>
                <w:rFonts w:ascii="Verdana"/>
                <w:b w:val="false"/>
                <w:i w:val="false"/>
                <w:color w:val="000000"/>
                <w:sz w:val="22"/>
              </w:rPr>
              <w:t>Велика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Крушевица</w:t>
            </w:r>
          </w:p>
        </w:tc>
        <w:tc>
          <w:tcPr>
            <w:tcW w:w="4896" w:type="dxa"/>
            <w:tcBorders/>
            <w:vAlign w:val="center"/>
          </w:tcPr>
          <w:p>
            <w:pPr>
              <w:spacing w:after="150"/>
              <w:ind w:left="0"/>
              <w:jc w:val="left"/>
            </w:pPr>
            <w:r>
              <w:rPr>
                <w:rFonts w:ascii="Verdana"/>
                <w:b w:val="false"/>
                <w:i w:val="false"/>
                <w:color w:val="000000"/>
                <w:sz w:val="22"/>
              </w:rPr>
              <w:t>Крушевица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Вукмановац</w:t>
            </w:r>
          </w:p>
        </w:tc>
        <w:tc>
          <w:tcPr>
            <w:tcW w:w="4896" w:type="dxa"/>
            <w:tcBorders/>
            <w:vAlign w:val="center"/>
          </w:tcPr>
          <w:p>
            <w:pPr>
              <w:spacing w:after="150"/>
              <w:ind w:left="0"/>
              <w:jc w:val="left"/>
            </w:pPr>
            <w:r>
              <w:rPr>
                <w:rFonts w:ascii="Verdana"/>
                <w:b w:val="false"/>
                <w:i w:val="false"/>
                <w:color w:val="000000"/>
                <w:sz w:val="22"/>
              </w:rPr>
              <w:t>Вукмановац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Доброселица</w:t>
            </w:r>
          </w:p>
        </w:tc>
        <w:tc>
          <w:tcPr>
            <w:tcW w:w="4896" w:type="dxa"/>
            <w:tcBorders/>
            <w:vAlign w:val="center"/>
          </w:tcPr>
          <w:p>
            <w:pPr>
              <w:spacing w:after="150"/>
              <w:ind w:left="0"/>
              <w:jc w:val="left"/>
            </w:pPr>
            <w:r>
              <w:rPr>
                <w:rFonts w:ascii="Verdana"/>
                <w:b w:val="false"/>
                <w:i w:val="false"/>
                <w:color w:val="000000"/>
                <w:sz w:val="22"/>
              </w:rPr>
              <w:t>Доброселица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Драгово</w:t>
            </w:r>
          </w:p>
        </w:tc>
        <w:tc>
          <w:tcPr>
            <w:tcW w:w="4896" w:type="dxa"/>
            <w:tcBorders/>
            <w:vAlign w:val="center"/>
          </w:tcPr>
          <w:p>
            <w:pPr>
              <w:spacing w:after="150"/>
              <w:ind w:left="0"/>
              <w:jc w:val="left"/>
            </w:pPr>
            <w:r>
              <w:rPr>
                <w:rFonts w:ascii="Verdana"/>
                <w:b w:val="false"/>
                <w:i w:val="false"/>
                <w:color w:val="000000"/>
                <w:sz w:val="22"/>
              </w:rPr>
              <w:t>Драгово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Жупањевац</w:t>
            </w:r>
          </w:p>
        </w:tc>
        <w:tc>
          <w:tcPr>
            <w:tcW w:w="4896" w:type="dxa"/>
            <w:tcBorders/>
            <w:vAlign w:val="center"/>
          </w:tcPr>
          <w:p>
            <w:pPr>
              <w:spacing w:after="150"/>
              <w:ind w:left="0"/>
              <w:jc w:val="left"/>
            </w:pPr>
            <w:r>
              <w:rPr>
                <w:rFonts w:ascii="Verdana"/>
                <w:b w:val="false"/>
                <w:i w:val="false"/>
                <w:color w:val="000000"/>
                <w:sz w:val="22"/>
              </w:rPr>
              <w:t>Жупањевац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Кавадар</w:t>
            </w:r>
          </w:p>
        </w:tc>
        <w:tc>
          <w:tcPr>
            <w:tcW w:w="4896" w:type="dxa"/>
            <w:tcBorders/>
            <w:vAlign w:val="center"/>
          </w:tcPr>
          <w:p>
            <w:pPr>
              <w:spacing w:after="150"/>
              <w:ind w:left="0"/>
              <w:jc w:val="left"/>
            </w:pPr>
            <w:r>
              <w:rPr>
                <w:rFonts w:ascii="Verdana"/>
                <w:b w:val="false"/>
                <w:i w:val="false"/>
                <w:color w:val="000000"/>
                <w:sz w:val="22"/>
              </w:rPr>
              <w:t>Кавадар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Каленићки</w:t>
            </w:r>
          </w:p>
        </w:tc>
        <w:tc>
          <w:tcPr>
            <w:tcW w:w="4896" w:type="dxa"/>
            <w:tcBorders/>
            <w:vAlign w:val="center"/>
          </w:tcPr>
          <w:p>
            <w:pPr>
              <w:spacing w:after="150"/>
              <w:ind w:left="0"/>
              <w:jc w:val="left"/>
            </w:pPr>
            <w:r>
              <w:rPr>
                <w:rFonts w:ascii="Verdana"/>
                <w:b w:val="false"/>
                <w:i w:val="false"/>
                <w:color w:val="000000"/>
                <w:sz w:val="22"/>
              </w:rPr>
              <w:t>Каленићки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Прњавор</w:t>
            </w:r>
          </w:p>
        </w:tc>
        <w:tc>
          <w:tcPr>
            <w:tcW w:w="4896"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Калудра</w:t>
            </w:r>
          </w:p>
        </w:tc>
        <w:tc>
          <w:tcPr>
            <w:tcW w:w="4896" w:type="dxa"/>
            <w:tcBorders/>
            <w:vAlign w:val="center"/>
          </w:tcPr>
          <w:p>
            <w:pPr>
              <w:spacing w:after="150"/>
              <w:ind w:left="0"/>
              <w:jc w:val="left"/>
            </w:pPr>
            <w:r>
              <w:rPr>
                <w:rFonts w:ascii="Verdana"/>
                <w:b w:val="false"/>
                <w:i w:val="false"/>
                <w:color w:val="000000"/>
                <w:sz w:val="22"/>
              </w:rPr>
              <w:t>Калудра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Комаране</w:t>
            </w:r>
          </w:p>
        </w:tc>
        <w:tc>
          <w:tcPr>
            <w:tcW w:w="4896" w:type="dxa"/>
            <w:tcBorders/>
            <w:vAlign w:val="center"/>
          </w:tcPr>
          <w:p>
            <w:pPr>
              <w:spacing w:after="150"/>
              <w:ind w:left="0"/>
              <w:jc w:val="left"/>
            </w:pPr>
            <w:r>
              <w:rPr>
                <w:rFonts w:ascii="Verdana"/>
                <w:b w:val="false"/>
                <w:i w:val="false"/>
                <w:color w:val="000000"/>
                <w:sz w:val="22"/>
              </w:rPr>
              <w:t>Комаране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Лепојевић</w:t>
            </w:r>
          </w:p>
        </w:tc>
        <w:tc>
          <w:tcPr>
            <w:tcW w:w="4896" w:type="dxa"/>
            <w:tcBorders/>
            <w:vAlign w:val="center"/>
          </w:tcPr>
          <w:p>
            <w:pPr>
              <w:spacing w:after="150"/>
              <w:ind w:left="0"/>
              <w:jc w:val="left"/>
            </w:pPr>
            <w:r>
              <w:rPr>
                <w:rFonts w:ascii="Verdana"/>
                <w:b w:val="false"/>
                <w:i w:val="false"/>
                <w:color w:val="000000"/>
                <w:sz w:val="22"/>
              </w:rPr>
              <w:t>Лепојевић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Ломница</w:t>
            </w:r>
          </w:p>
        </w:tc>
        <w:tc>
          <w:tcPr>
            <w:tcW w:w="4896" w:type="dxa"/>
            <w:tcBorders/>
            <w:vAlign w:val="center"/>
          </w:tcPr>
          <w:p>
            <w:pPr>
              <w:spacing w:after="150"/>
              <w:ind w:left="0"/>
              <w:jc w:val="left"/>
            </w:pPr>
            <w:r>
              <w:rPr>
                <w:rFonts w:ascii="Verdana"/>
                <w:b w:val="false"/>
                <w:i w:val="false"/>
                <w:color w:val="000000"/>
                <w:sz w:val="22"/>
              </w:rPr>
              <w:t>Ломница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Лоћика</w:t>
            </w:r>
          </w:p>
        </w:tc>
        <w:tc>
          <w:tcPr>
            <w:tcW w:w="4896" w:type="dxa"/>
            <w:tcBorders/>
            <w:vAlign w:val="center"/>
          </w:tcPr>
          <w:p>
            <w:pPr>
              <w:spacing w:after="150"/>
              <w:ind w:left="0"/>
              <w:jc w:val="left"/>
            </w:pPr>
            <w:r>
              <w:rPr>
                <w:rFonts w:ascii="Verdana"/>
                <w:b w:val="false"/>
                <w:i w:val="false"/>
                <w:color w:val="000000"/>
                <w:sz w:val="22"/>
              </w:rPr>
              <w:t>Лоћика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Малешево</w:t>
            </w:r>
          </w:p>
        </w:tc>
        <w:tc>
          <w:tcPr>
            <w:tcW w:w="4896" w:type="dxa"/>
            <w:tcBorders/>
            <w:vAlign w:val="center"/>
          </w:tcPr>
          <w:p>
            <w:pPr>
              <w:spacing w:after="150"/>
              <w:ind w:left="0"/>
              <w:jc w:val="left"/>
            </w:pPr>
            <w:r>
              <w:rPr>
                <w:rFonts w:ascii="Verdana"/>
                <w:b w:val="false"/>
                <w:i w:val="false"/>
                <w:color w:val="000000"/>
                <w:sz w:val="22"/>
              </w:rPr>
              <w:t>Малешево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Мотрић</w:t>
            </w:r>
          </w:p>
        </w:tc>
        <w:tc>
          <w:tcPr>
            <w:tcW w:w="4896" w:type="dxa"/>
            <w:tcBorders/>
            <w:vAlign w:val="center"/>
          </w:tcPr>
          <w:p>
            <w:pPr>
              <w:spacing w:after="150"/>
              <w:ind w:left="0"/>
              <w:jc w:val="left"/>
            </w:pPr>
            <w:r>
              <w:rPr>
                <w:rFonts w:ascii="Verdana"/>
                <w:b w:val="false"/>
                <w:i w:val="false"/>
                <w:color w:val="000000"/>
                <w:sz w:val="22"/>
              </w:rPr>
              <w:t>Мотрић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Надрље</w:t>
            </w:r>
          </w:p>
        </w:tc>
        <w:tc>
          <w:tcPr>
            <w:tcW w:w="4896" w:type="dxa"/>
            <w:tcBorders/>
            <w:vAlign w:val="center"/>
          </w:tcPr>
          <w:p>
            <w:pPr>
              <w:spacing w:after="150"/>
              <w:ind w:left="0"/>
              <w:jc w:val="left"/>
            </w:pPr>
            <w:r>
              <w:rPr>
                <w:rFonts w:ascii="Verdana"/>
                <w:b w:val="false"/>
                <w:i w:val="false"/>
                <w:color w:val="000000"/>
                <w:sz w:val="22"/>
              </w:rPr>
              <w:t>Надрље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Опарић</w:t>
            </w:r>
          </w:p>
        </w:tc>
        <w:tc>
          <w:tcPr>
            <w:tcW w:w="4896" w:type="dxa"/>
            <w:tcBorders/>
            <w:vAlign w:val="center"/>
          </w:tcPr>
          <w:p>
            <w:pPr>
              <w:spacing w:after="150"/>
              <w:ind w:left="0"/>
              <w:jc w:val="left"/>
            </w:pPr>
            <w:r>
              <w:rPr>
                <w:rFonts w:ascii="Verdana"/>
                <w:b w:val="false"/>
                <w:i w:val="false"/>
                <w:color w:val="000000"/>
                <w:sz w:val="22"/>
              </w:rPr>
              <w:t>Опарић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Превешт</w:t>
            </w:r>
          </w:p>
        </w:tc>
        <w:tc>
          <w:tcPr>
            <w:tcW w:w="4896" w:type="dxa"/>
            <w:tcBorders/>
            <w:vAlign w:val="center"/>
          </w:tcPr>
          <w:p>
            <w:pPr>
              <w:spacing w:after="150"/>
              <w:ind w:left="0"/>
              <w:jc w:val="left"/>
            </w:pPr>
            <w:r>
              <w:rPr>
                <w:rFonts w:ascii="Verdana"/>
                <w:b w:val="false"/>
                <w:i w:val="false"/>
                <w:color w:val="000000"/>
                <w:sz w:val="22"/>
              </w:rPr>
              <w:t>Превешт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Рабеновац</w:t>
            </w:r>
          </w:p>
        </w:tc>
        <w:tc>
          <w:tcPr>
            <w:tcW w:w="4896" w:type="dxa"/>
            <w:tcBorders/>
            <w:vAlign w:val="center"/>
          </w:tcPr>
          <w:p>
            <w:pPr>
              <w:spacing w:after="150"/>
              <w:ind w:left="0"/>
              <w:jc w:val="left"/>
            </w:pPr>
            <w:r>
              <w:rPr>
                <w:rFonts w:ascii="Verdana"/>
                <w:b w:val="false"/>
                <w:i w:val="false"/>
                <w:color w:val="000000"/>
                <w:sz w:val="22"/>
              </w:rPr>
              <w:t>Рабеновац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Ратковић</w:t>
            </w:r>
          </w:p>
        </w:tc>
        <w:tc>
          <w:tcPr>
            <w:tcW w:w="4896" w:type="dxa"/>
            <w:tcBorders/>
            <w:vAlign w:val="center"/>
          </w:tcPr>
          <w:p>
            <w:pPr>
              <w:spacing w:after="150"/>
              <w:ind w:left="0"/>
              <w:jc w:val="left"/>
            </w:pPr>
            <w:r>
              <w:rPr>
                <w:rFonts w:ascii="Verdana"/>
                <w:b w:val="false"/>
                <w:i w:val="false"/>
                <w:color w:val="000000"/>
                <w:sz w:val="22"/>
              </w:rPr>
              <w:t>Ратковић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Рековац</w:t>
            </w:r>
          </w:p>
        </w:tc>
        <w:tc>
          <w:tcPr>
            <w:tcW w:w="4896" w:type="dxa"/>
            <w:tcBorders/>
            <w:vAlign w:val="center"/>
          </w:tcPr>
          <w:p>
            <w:pPr>
              <w:spacing w:after="150"/>
              <w:ind w:left="0"/>
              <w:jc w:val="left"/>
            </w:pPr>
            <w:r>
              <w:rPr>
                <w:rFonts w:ascii="Verdana"/>
                <w:b w:val="false"/>
                <w:i w:val="false"/>
                <w:color w:val="000000"/>
                <w:sz w:val="22"/>
              </w:rPr>
              <w:t>Рековац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Секурич</w:t>
            </w:r>
          </w:p>
        </w:tc>
        <w:tc>
          <w:tcPr>
            <w:tcW w:w="4896" w:type="dxa"/>
            <w:tcBorders/>
            <w:vAlign w:val="center"/>
          </w:tcPr>
          <w:p>
            <w:pPr>
              <w:spacing w:after="150"/>
              <w:ind w:left="0"/>
              <w:jc w:val="left"/>
            </w:pPr>
            <w:r>
              <w:rPr>
                <w:rFonts w:ascii="Verdana"/>
                <w:b w:val="false"/>
                <w:i w:val="false"/>
                <w:color w:val="000000"/>
                <w:sz w:val="22"/>
              </w:rPr>
              <w:t>Секурич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Сибница</w:t>
            </w:r>
          </w:p>
        </w:tc>
        <w:tc>
          <w:tcPr>
            <w:tcW w:w="4896" w:type="dxa"/>
            <w:tcBorders/>
            <w:vAlign w:val="center"/>
          </w:tcPr>
          <w:p>
            <w:pPr>
              <w:spacing w:after="150"/>
              <w:ind w:left="0"/>
              <w:jc w:val="left"/>
            </w:pPr>
            <w:r>
              <w:rPr>
                <w:rFonts w:ascii="Verdana"/>
                <w:b w:val="false"/>
                <w:i w:val="false"/>
                <w:color w:val="000000"/>
                <w:sz w:val="22"/>
              </w:rPr>
              <w:t>Сибница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Сиљевица</w:t>
            </w:r>
          </w:p>
        </w:tc>
        <w:tc>
          <w:tcPr>
            <w:tcW w:w="4896" w:type="dxa"/>
            <w:tcBorders/>
            <w:vAlign w:val="center"/>
          </w:tcPr>
          <w:p>
            <w:pPr>
              <w:spacing w:after="150"/>
              <w:ind w:left="0"/>
              <w:jc w:val="left"/>
            </w:pPr>
            <w:r>
              <w:rPr>
                <w:rFonts w:ascii="Verdana"/>
                <w:b w:val="false"/>
                <w:i w:val="false"/>
                <w:color w:val="000000"/>
                <w:sz w:val="22"/>
              </w:rPr>
              <w:t>Сиљевица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Течић</w:t>
            </w:r>
          </w:p>
        </w:tc>
        <w:tc>
          <w:tcPr>
            <w:tcW w:w="4896" w:type="dxa"/>
            <w:tcBorders/>
            <w:vAlign w:val="center"/>
          </w:tcPr>
          <w:p>
            <w:pPr>
              <w:spacing w:after="150"/>
              <w:ind w:left="0"/>
              <w:jc w:val="left"/>
            </w:pPr>
            <w:r>
              <w:rPr>
                <w:rFonts w:ascii="Verdana"/>
                <w:b w:val="false"/>
                <w:i w:val="false"/>
                <w:color w:val="000000"/>
                <w:sz w:val="22"/>
              </w:rPr>
              <w:t>Течић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Урсуле</w:t>
            </w:r>
          </w:p>
        </w:tc>
        <w:tc>
          <w:tcPr>
            <w:tcW w:w="4896" w:type="dxa"/>
            <w:tcBorders/>
            <w:vAlign w:val="center"/>
          </w:tcPr>
          <w:p>
            <w:pPr>
              <w:spacing w:after="150"/>
              <w:ind w:left="0"/>
              <w:jc w:val="left"/>
            </w:pPr>
            <w:r>
              <w:rPr>
                <w:rFonts w:ascii="Verdana"/>
                <w:b w:val="false"/>
                <w:i w:val="false"/>
                <w:color w:val="000000"/>
                <w:sz w:val="22"/>
              </w:rPr>
              <w:t>Урсуле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Цикот</w:t>
            </w:r>
          </w:p>
        </w:tc>
        <w:tc>
          <w:tcPr>
            <w:tcW w:w="4896" w:type="dxa"/>
            <w:tcBorders/>
            <w:vAlign w:val="center"/>
          </w:tcPr>
          <w:p>
            <w:pPr>
              <w:spacing w:after="150"/>
              <w:ind w:left="0"/>
              <w:jc w:val="left"/>
            </w:pPr>
            <w:r>
              <w:rPr>
                <w:rFonts w:ascii="Verdana"/>
                <w:b w:val="false"/>
                <w:i w:val="false"/>
                <w:color w:val="000000"/>
                <w:sz w:val="22"/>
              </w:rPr>
              <w:t>Цикот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Шљивица</w:t>
            </w:r>
          </w:p>
        </w:tc>
        <w:tc>
          <w:tcPr>
            <w:tcW w:w="4896" w:type="dxa"/>
            <w:tcBorders/>
            <w:vAlign w:val="center"/>
          </w:tcPr>
          <w:p>
            <w:pPr>
              <w:spacing w:after="150"/>
              <w:ind w:left="0"/>
              <w:jc w:val="left"/>
            </w:pPr>
            <w:r>
              <w:rPr>
                <w:rFonts w:ascii="Verdana"/>
                <w:b w:val="false"/>
                <w:i w:val="false"/>
                <w:color w:val="000000"/>
                <w:sz w:val="22"/>
              </w:rPr>
              <w:t>Шљивица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121. Рума</w:t>
            </w:r>
          </w:p>
        </w:tc>
        <w:tc>
          <w:tcPr>
            <w:tcW w:w="4752" w:type="dxa"/>
            <w:tcBorders/>
            <w:vAlign w:val="center"/>
          </w:tcPr>
          <w:p>
            <w:pPr>
              <w:spacing w:after="150"/>
              <w:ind w:left="0"/>
              <w:jc w:val="left"/>
            </w:pPr>
            <w:r>
              <w:rPr>
                <w:rFonts w:ascii="Verdana"/>
                <w:b w:val="false"/>
                <w:i w:val="false"/>
                <w:color w:val="000000"/>
                <w:sz w:val="22"/>
              </w:rPr>
              <w:t>Буђановци</w:t>
            </w:r>
          </w:p>
        </w:tc>
        <w:tc>
          <w:tcPr>
            <w:tcW w:w="4896" w:type="dxa"/>
            <w:tcBorders/>
            <w:vAlign w:val="center"/>
          </w:tcPr>
          <w:p>
            <w:pPr>
              <w:spacing w:after="150"/>
              <w:ind w:left="0"/>
              <w:jc w:val="left"/>
            </w:pPr>
            <w:r>
              <w:rPr>
                <w:rFonts w:ascii="Verdana"/>
                <w:b w:val="false"/>
                <w:i w:val="false"/>
                <w:color w:val="000000"/>
                <w:sz w:val="22"/>
              </w:rPr>
              <w:t>Буђановци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Витојевци</w:t>
            </w:r>
          </w:p>
        </w:tc>
        <w:tc>
          <w:tcPr>
            <w:tcW w:w="4896" w:type="dxa"/>
            <w:tcBorders/>
            <w:vAlign w:val="center"/>
          </w:tcPr>
          <w:p>
            <w:pPr>
              <w:spacing w:after="150"/>
              <w:ind w:left="0"/>
              <w:jc w:val="left"/>
            </w:pPr>
            <w:r>
              <w:rPr>
                <w:rFonts w:ascii="Verdana"/>
                <w:b w:val="false"/>
                <w:i w:val="false"/>
                <w:color w:val="000000"/>
                <w:sz w:val="22"/>
              </w:rPr>
              <w:t>Витојевци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Вогањ</w:t>
            </w:r>
          </w:p>
        </w:tc>
        <w:tc>
          <w:tcPr>
            <w:tcW w:w="4896" w:type="dxa"/>
            <w:tcBorders/>
            <w:vAlign w:val="center"/>
          </w:tcPr>
          <w:p>
            <w:pPr>
              <w:spacing w:after="150"/>
              <w:ind w:left="0"/>
              <w:jc w:val="left"/>
            </w:pPr>
            <w:r>
              <w:rPr>
                <w:rFonts w:ascii="Verdana"/>
                <w:b w:val="false"/>
                <w:i w:val="false"/>
                <w:color w:val="000000"/>
                <w:sz w:val="22"/>
              </w:rPr>
              <w:t>Вогањ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Марђелос</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Грабовци</w:t>
            </w:r>
          </w:p>
        </w:tc>
        <w:tc>
          <w:tcPr>
            <w:tcW w:w="4896" w:type="dxa"/>
            <w:tcBorders/>
            <w:vAlign w:val="center"/>
          </w:tcPr>
          <w:p>
            <w:pPr>
              <w:spacing w:after="150"/>
              <w:ind w:left="0"/>
              <w:jc w:val="left"/>
            </w:pPr>
            <w:r>
              <w:rPr>
                <w:rFonts w:ascii="Verdana"/>
                <w:b w:val="false"/>
                <w:i w:val="false"/>
                <w:color w:val="000000"/>
                <w:sz w:val="22"/>
              </w:rPr>
              <w:t>Грабовци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Добринци</w:t>
            </w:r>
          </w:p>
        </w:tc>
        <w:tc>
          <w:tcPr>
            <w:tcW w:w="4896" w:type="dxa"/>
            <w:tcBorders/>
            <w:vAlign w:val="center"/>
          </w:tcPr>
          <w:p>
            <w:pPr>
              <w:spacing w:after="150"/>
              <w:ind w:left="0"/>
              <w:jc w:val="left"/>
            </w:pPr>
            <w:r>
              <w:rPr>
                <w:rFonts w:ascii="Verdana"/>
                <w:b w:val="false"/>
                <w:i w:val="false"/>
                <w:color w:val="000000"/>
                <w:sz w:val="22"/>
              </w:rPr>
              <w:t>Добринци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Петровци</w:t>
            </w:r>
          </w:p>
        </w:tc>
        <w:tc>
          <w:tcPr>
            <w:tcW w:w="4896" w:type="dxa"/>
            <w:tcBorders/>
            <w:vAlign w:val="center"/>
          </w:tcPr>
          <w:p>
            <w:pPr>
              <w:spacing w:after="150"/>
              <w:ind w:left="0"/>
              <w:jc w:val="left"/>
            </w:pPr>
            <w:r>
              <w:rPr>
                <w:rFonts w:ascii="Verdana"/>
                <w:b w:val="false"/>
                <w:i w:val="false"/>
                <w:color w:val="000000"/>
                <w:sz w:val="22"/>
              </w:rPr>
              <w:t>Доњи Петровци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Жарковац</w:t>
            </w:r>
          </w:p>
        </w:tc>
        <w:tc>
          <w:tcPr>
            <w:tcW w:w="4896" w:type="dxa"/>
            <w:tcBorders/>
            <w:vAlign w:val="center"/>
          </w:tcPr>
          <w:p>
            <w:pPr>
              <w:spacing w:after="150"/>
              <w:ind w:left="0"/>
              <w:jc w:val="left"/>
            </w:pPr>
            <w:r>
              <w:rPr>
                <w:rFonts w:ascii="Verdana"/>
                <w:b w:val="false"/>
                <w:i w:val="false"/>
                <w:color w:val="000000"/>
                <w:sz w:val="22"/>
              </w:rPr>
              <w:t>Жарковац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Кленак</w:t>
            </w:r>
          </w:p>
        </w:tc>
        <w:tc>
          <w:tcPr>
            <w:tcW w:w="4896" w:type="dxa"/>
            <w:tcBorders/>
            <w:vAlign w:val="center"/>
          </w:tcPr>
          <w:p>
            <w:pPr>
              <w:spacing w:after="150"/>
              <w:ind w:left="0"/>
              <w:jc w:val="left"/>
            </w:pPr>
            <w:r>
              <w:rPr>
                <w:rFonts w:ascii="Verdana"/>
                <w:b w:val="false"/>
                <w:i w:val="false"/>
                <w:color w:val="000000"/>
                <w:sz w:val="22"/>
              </w:rPr>
              <w:t>Кленак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Краљевци</w:t>
            </w:r>
          </w:p>
        </w:tc>
        <w:tc>
          <w:tcPr>
            <w:tcW w:w="4896" w:type="dxa"/>
            <w:tcBorders/>
            <w:vAlign w:val="center"/>
          </w:tcPr>
          <w:p>
            <w:pPr>
              <w:spacing w:after="150"/>
              <w:ind w:left="0"/>
              <w:jc w:val="left"/>
            </w:pPr>
            <w:r>
              <w:rPr>
                <w:rFonts w:ascii="Verdana"/>
                <w:b w:val="false"/>
                <w:i w:val="false"/>
                <w:color w:val="000000"/>
                <w:sz w:val="22"/>
              </w:rPr>
              <w:t>Краљевци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Мали Радинци</w:t>
            </w:r>
          </w:p>
        </w:tc>
        <w:tc>
          <w:tcPr>
            <w:tcW w:w="4896" w:type="dxa"/>
            <w:tcBorders/>
            <w:vAlign w:val="center"/>
          </w:tcPr>
          <w:p>
            <w:pPr>
              <w:spacing w:after="150"/>
              <w:ind w:left="0"/>
              <w:jc w:val="left"/>
            </w:pPr>
            <w:r>
              <w:rPr>
                <w:rFonts w:ascii="Verdana"/>
                <w:b w:val="false"/>
                <w:i w:val="false"/>
                <w:color w:val="000000"/>
                <w:sz w:val="22"/>
              </w:rPr>
              <w:t>Мали Радинци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Никинци</w:t>
            </w:r>
          </w:p>
        </w:tc>
        <w:tc>
          <w:tcPr>
            <w:tcW w:w="4896" w:type="dxa"/>
            <w:tcBorders/>
            <w:vAlign w:val="center"/>
          </w:tcPr>
          <w:p>
            <w:pPr>
              <w:spacing w:after="150"/>
              <w:ind w:left="0"/>
              <w:jc w:val="left"/>
            </w:pPr>
            <w:r>
              <w:rPr>
                <w:rFonts w:ascii="Verdana"/>
                <w:b w:val="false"/>
                <w:i w:val="false"/>
                <w:color w:val="000000"/>
                <w:sz w:val="22"/>
              </w:rPr>
              <w:t>Никинци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Павловци</w:t>
            </w:r>
          </w:p>
        </w:tc>
        <w:tc>
          <w:tcPr>
            <w:tcW w:w="4896" w:type="dxa"/>
            <w:tcBorders/>
            <w:vAlign w:val="center"/>
          </w:tcPr>
          <w:p>
            <w:pPr>
              <w:spacing w:after="150"/>
              <w:ind w:left="0"/>
              <w:jc w:val="left"/>
            </w:pPr>
            <w:r>
              <w:rPr>
                <w:rFonts w:ascii="Verdana"/>
                <w:b w:val="false"/>
                <w:i w:val="false"/>
                <w:color w:val="000000"/>
                <w:sz w:val="22"/>
              </w:rPr>
              <w:t>Павловци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Платичево</w:t>
            </w:r>
          </w:p>
        </w:tc>
        <w:tc>
          <w:tcPr>
            <w:tcW w:w="4896" w:type="dxa"/>
            <w:tcBorders/>
            <w:vAlign w:val="center"/>
          </w:tcPr>
          <w:p>
            <w:pPr>
              <w:spacing w:after="150"/>
              <w:ind w:left="0"/>
              <w:jc w:val="left"/>
            </w:pPr>
            <w:r>
              <w:rPr>
                <w:rFonts w:ascii="Verdana"/>
                <w:b w:val="false"/>
                <w:i w:val="false"/>
                <w:color w:val="000000"/>
                <w:sz w:val="22"/>
              </w:rPr>
              <w:t>Платичево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Путинци</w:t>
            </w:r>
          </w:p>
        </w:tc>
        <w:tc>
          <w:tcPr>
            <w:tcW w:w="4896" w:type="dxa"/>
            <w:tcBorders/>
            <w:vAlign w:val="center"/>
          </w:tcPr>
          <w:p>
            <w:pPr>
              <w:spacing w:after="150"/>
              <w:ind w:left="0"/>
              <w:jc w:val="left"/>
            </w:pPr>
            <w:r>
              <w:rPr>
                <w:rFonts w:ascii="Verdana"/>
                <w:b w:val="false"/>
                <w:i w:val="false"/>
                <w:color w:val="000000"/>
                <w:sz w:val="22"/>
              </w:rPr>
              <w:t>Путинци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Рума</w:t>
            </w:r>
          </w:p>
        </w:tc>
        <w:tc>
          <w:tcPr>
            <w:tcW w:w="4896" w:type="dxa"/>
            <w:tcBorders/>
            <w:vAlign w:val="center"/>
          </w:tcPr>
          <w:p>
            <w:pPr>
              <w:spacing w:after="150"/>
              <w:ind w:left="0"/>
              <w:jc w:val="left"/>
            </w:pPr>
            <w:r>
              <w:rPr>
                <w:rFonts w:ascii="Verdana"/>
                <w:b w:val="false"/>
                <w:i w:val="false"/>
                <w:color w:val="000000"/>
                <w:sz w:val="22"/>
              </w:rPr>
              <w:t>Рума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Стејановци</w:t>
            </w:r>
          </w:p>
        </w:tc>
        <w:tc>
          <w:tcPr>
            <w:tcW w:w="4896" w:type="dxa"/>
            <w:tcBorders/>
            <w:vAlign w:val="center"/>
          </w:tcPr>
          <w:p>
            <w:pPr>
              <w:spacing w:after="150"/>
              <w:ind w:left="0"/>
              <w:jc w:val="left"/>
            </w:pPr>
            <w:r>
              <w:rPr>
                <w:rFonts w:ascii="Verdana"/>
                <w:b w:val="false"/>
                <w:i w:val="false"/>
                <w:color w:val="000000"/>
                <w:sz w:val="22"/>
              </w:rPr>
              <w:t>Стејановци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Хртковци</w:t>
            </w:r>
          </w:p>
        </w:tc>
        <w:tc>
          <w:tcPr>
            <w:tcW w:w="4896" w:type="dxa"/>
            <w:tcBorders/>
            <w:vAlign w:val="center"/>
          </w:tcPr>
          <w:p>
            <w:pPr>
              <w:spacing w:after="150"/>
              <w:ind w:left="0"/>
              <w:jc w:val="left"/>
            </w:pPr>
            <w:r>
              <w:rPr>
                <w:rFonts w:ascii="Verdana"/>
                <w:b w:val="false"/>
                <w:i w:val="false"/>
                <w:color w:val="000000"/>
                <w:sz w:val="22"/>
              </w:rPr>
              <w:t>Хртковци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122. Свилајнац</w:t>
            </w:r>
          </w:p>
        </w:tc>
        <w:tc>
          <w:tcPr>
            <w:tcW w:w="4752" w:type="dxa"/>
            <w:tcBorders/>
            <w:vAlign w:val="center"/>
          </w:tcPr>
          <w:p>
            <w:pPr>
              <w:spacing w:after="150"/>
              <w:ind w:left="0"/>
              <w:jc w:val="left"/>
            </w:pPr>
            <w:r>
              <w:rPr>
                <w:rFonts w:ascii="Verdana"/>
                <w:b w:val="false"/>
                <w:i w:val="false"/>
                <w:color w:val="000000"/>
                <w:sz w:val="22"/>
              </w:rPr>
              <w:t>Бобово</w:t>
            </w:r>
          </w:p>
        </w:tc>
        <w:tc>
          <w:tcPr>
            <w:tcW w:w="4896" w:type="dxa"/>
            <w:tcBorders/>
            <w:vAlign w:val="center"/>
          </w:tcPr>
          <w:p>
            <w:pPr>
              <w:spacing w:after="150"/>
              <w:ind w:left="0"/>
              <w:jc w:val="left"/>
            </w:pPr>
            <w:r>
              <w:rPr>
                <w:rFonts w:ascii="Verdana"/>
                <w:b w:val="false"/>
                <w:i w:val="false"/>
                <w:color w:val="000000"/>
                <w:sz w:val="22"/>
              </w:rPr>
              <w:t>Бобово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Бресје</w:t>
            </w:r>
          </w:p>
        </w:tc>
        <w:tc>
          <w:tcPr>
            <w:tcW w:w="4896" w:type="dxa"/>
            <w:tcBorders/>
            <w:vAlign w:val="center"/>
          </w:tcPr>
          <w:p>
            <w:pPr>
              <w:spacing w:after="150"/>
              <w:ind w:left="0"/>
              <w:jc w:val="left"/>
            </w:pPr>
            <w:r>
              <w:rPr>
                <w:rFonts w:ascii="Verdana"/>
                <w:b w:val="false"/>
                <w:i w:val="false"/>
                <w:color w:val="000000"/>
                <w:sz w:val="22"/>
              </w:rPr>
              <w:t>Бресје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Војска</w:t>
            </w:r>
          </w:p>
        </w:tc>
        <w:tc>
          <w:tcPr>
            <w:tcW w:w="4896" w:type="dxa"/>
            <w:tcBorders/>
            <w:vAlign w:val="center"/>
          </w:tcPr>
          <w:p>
            <w:pPr>
              <w:spacing w:after="150"/>
              <w:ind w:left="0"/>
              <w:jc w:val="left"/>
            </w:pPr>
            <w:r>
              <w:rPr>
                <w:rFonts w:ascii="Verdana"/>
                <w:b w:val="false"/>
                <w:i w:val="false"/>
                <w:color w:val="000000"/>
                <w:sz w:val="22"/>
              </w:rPr>
              <w:t>Војска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Врлане</w:t>
            </w:r>
          </w:p>
        </w:tc>
        <w:tc>
          <w:tcPr>
            <w:tcW w:w="4896" w:type="dxa"/>
            <w:tcBorders/>
            <w:vAlign w:val="center"/>
          </w:tcPr>
          <w:p>
            <w:pPr>
              <w:spacing w:after="150"/>
              <w:ind w:left="0"/>
              <w:jc w:val="left"/>
            </w:pPr>
            <w:r>
              <w:rPr>
                <w:rFonts w:ascii="Verdana"/>
                <w:b w:val="false"/>
                <w:i w:val="false"/>
                <w:color w:val="000000"/>
                <w:sz w:val="22"/>
              </w:rPr>
              <w:t>Врлане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Гложане</w:t>
            </w:r>
          </w:p>
        </w:tc>
        <w:tc>
          <w:tcPr>
            <w:tcW w:w="4896" w:type="dxa"/>
            <w:tcBorders/>
            <w:vAlign w:val="center"/>
          </w:tcPr>
          <w:p>
            <w:pPr>
              <w:spacing w:after="150"/>
              <w:ind w:left="0"/>
              <w:jc w:val="left"/>
            </w:pPr>
            <w:r>
              <w:rPr>
                <w:rFonts w:ascii="Verdana"/>
                <w:b w:val="false"/>
                <w:i w:val="false"/>
                <w:color w:val="000000"/>
                <w:sz w:val="22"/>
              </w:rPr>
              <w:t>Гложане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Грабовац</w:t>
            </w:r>
          </w:p>
        </w:tc>
        <w:tc>
          <w:tcPr>
            <w:tcW w:w="4896" w:type="dxa"/>
            <w:tcBorders/>
            <w:vAlign w:val="center"/>
          </w:tcPr>
          <w:p>
            <w:pPr>
              <w:spacing w:after="150"/>
              <w:ind w:left="0"/>
              <w:jc w:val="left"/>
            </w:pPr>
            <w:r>
              <w:rPr>
                <w:rFonts w:ascii="Verdana"/>
                <w:b w:val="false"/>
                <w:i w:val="false"/>
                <w:color w:val="000000"/>
                <w:sz w:val="22"/>
              </w:rPr>
              <w:t>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Дубље</w:t>
            </w:r>
          </w:p>
        </w:tc>
        <w:tc>
          <w:tcPr>
            <w:tcW w:w="4896" w:type="dxa"/>
            <w:tcBorders/>
            <w:vAlign w:val="center"/>
          </w:tcPr>
          <w:p>
            <w:pPr>
              <w:spacing w:after="150"/>
              <w:ind w:left="0"/>
              <w:jc w:val="left"/>
            </w:pPr>
            <w:r>
              <w:rPr>
                <w:rFonts w:ascii="Verdana"/>
                <w:b w:val="false"/>
                <w:i w:val="false"/>
                <w:color w:val="000000"/>
                <w:sz w:val="22"/>
              </w:rPr>
              <w:t>Дубље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Дубница</w:t>
            </w:r>
          </w:p>
        </w:tc>
        <w:tc>
          <w:tcPr>
            <w:tcW w:w="4896" w:type="dxa"/>
            <w:tcBorders/>
            <w:vAlign w:val="center"/>
          </w:tcPr>
          <w:p>
            <w:pPr>
              <w:spacing w:after="150"/>
              <w:ind w:left="0"/>
              <w:jc w:val="left"/>
            </w:pPr>
            <w:r>
              <w:rPr>
                <w:rFonts w:ascii="Verdana"/>
                <w:b w:val="false"/>
                <w:i w:val="false"/>
                <w:color w:val="000000"/>
                <w:sz w:val="22"/>
              </w:rPr>
              <w:t>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Ђуринац</w:t>
            </w:r>
          </w:p>
        </w:tc>
        <w:tc>
          <w:tcPr>
            <w:tcW w:w="4896" w:type="dxa"/>
            <w:tcBorders/>
            <w:vAlign w:val="center"/>
          </w:tcPr>
          <w:p>
            <w:pPr>
              <w:spacing w:after="150"/>
              <w:ind w:left="0"/>
              <w:jc w:val="left"/>
            </w:pPr>
            <w:r>
              <w:rPr>
                <w:rFonts w:ascii="Verdana"/>
                <w:b w:val="false"/>
                <w:i w:val="false"/>
                <w:color w:val="000000"/>
                <w:sz w:val="22"/>
              </w:rPr>
              <w:t>Ђуринац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Купиновац</w:t>
            </w:r>
          </w:p>
        </w:tc>
        <w:tc>
          <w:tcPr>
            <w:tcW w:w="4896" w:type="dxa"/>
            <w:tcBorders/>
            <w:vAlign w:val="center"/>
          </w:tcPr>
          <w:p>
            <w:pPr>
              <w:spacing w:after="150"/>
              <w:ind w:left="0"/>
              <w:jc w:val="left"/>
            </w:pPr>
            <w:r>
              <w:rPr>
                <w:rFonts w:ascii="Verdana"/>
                <w:b w:val="false"/>
                <w:i w:val="false"/>
                <w:color w:val="000000"/>
                <w:sz w:val="22"/>
              </w:rPr>
              <w:t>Купиновац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Кушиљево</w:t>
            </w:r>
          </w:p>
        </w:tc>
        <w:tc>
          <w:tcPr>
            <w:tcW w:w="4896" w:type="dxa"/>
            <w:tcBorders/>
            <w:vAlign w:val="center"/>
          </w:tcPr>
          <w:p>
            <w:pPr>
              <w:spacing w:after="150"/>
              <w:ind w:left="0"/>
              <w:jc w:val="left"/>
            </w:pPr>
            <w:r>
              <w:rPr>
                <w:rFonts w:ascii="Verdana"/>
                <w:b w:val="false"/>
                <w:i w:val="false"/>
                <w:color w:val="000000"/>
                <w:sz w:val="22"/>
              </w:rPr>
              <w:t>Кушиљево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Луковица</w:t>
            </w:r>
          </w:p>
        </w:tc>
        <w:tc>
          <w:tcPr>
            <w:tcW w:w="4896" w:type="dxa"/>
            <w:tcBorders/>
            <w:vAlign w:val="center"/>
          </w:tcPr>
          <w:p>
            <w:pPr>
              <w:spacing w:after="150"/>
              <w:ind w:left="0"/>
              <w:jc w:val="left"/>
            </w:pPr>
            <w:r>
              <w:rPr>
                <w:rFonts w:ascii="Verdana"/>
                <w:b w:val="false"/>
                <w:i w:val="false"/>
                <w:color w:val="000000"/>
                <w:sz w:val="22"/>
              </w:rPr>
              <w:t>Луковица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Мачевац</w:t>
            </w:r>
          </w:p>
        </w:tc>
        <w:tc>
          <w:tcPr>
            <w:tcW w:w="4896" w:type="dxa"/>
            <w:tcBorders/>
            <w:vAlign w:val="center"/>
          </w:tcPr>
          <w:p>
            <w:pPr>
              <w:spacing w:after="150"/>
              <w:ind w:left="0"/>
              <w:jc w:val="left"/>
            </w:pPr>
            <w:r>
              <w:rPr>
                <w:rFonts w:ascii="Verdana"/>
                <w:b w:val="false"/>
                <w:i w:val="false"/>
                <w:color w:val="000000"/>
                <w:sz w:val="22"/>
              </w:rPr>
              <w:t>Мачевац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Проштинац</w:t>
            </w:r>
          </w:p>
        </w:tc>
        <w:tc>
          <w:tcPr>
            <w:tcW w:w="4896" w:type="dxa"/>
            <w:tcBorders/>
            <w:vAlign w:val="center"/>
          </w:tcPr>
          <w:p>
            <w:pPr>
              <w:spacing w:after="150"/>
              <w:ind w:left="0"/>
              <w:jc w:val="left"/>
            </w:pPr>
            <w:r>
              <w:rPr>
                <w:rFonts w:ascii="Verdana"/>
                <w:b w:val="false"/>
                <w:i w:val="false"/>
                <w:color w:val="000000"/>
                <w:sz w:val="22"/>
              </w:rPr>
              <w:t>Проштинац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Радошин</w:t>
            </w:r>
          </w:p>
        </w:tc>
        <w:tc>
          <w:tcPr>
            <w:tcW w:w="4896" w:type="dxa"/>
            <w:tcBorders/>
            <w:vAlign w:val="center"/>
          </w:tcPr>
          <w:p>
            <w:pPr>
              <w:spacing w:after="150"/>
              <w:ind w:left="0"/>
              <w:jc w:val="left"/>
            </w:pPr>
            <w:r>
              <w:rPr>
                <w:rFonts w:ascii="Verdana"/>
                <w:b w:val="false"/>
                <w:i w:val="false"/>
                <w:color w:val="000000"/>
                <w:sz w:val="22"/>
              </w:rPr>
              <w:t>Радошин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Роанда</w:t>
            </w:r>
          </w:p>
        </w:tc>
        <w:tc>
          <w:tcPr>
            <w:tcW w:w="4896" w:type="dxa"/>
            <w:tcBorders/>
            <w:vAlign w:val="center"/>
          </w:tcPr>
          <w:p>
            <w:pPr>
              <w:spacing w:after="150"/>
              <w:ind w:left="0"/>
              <w:jc w:val="left"/>
            </w:pPr>
            <w:r>
              <w:rPr>
                <w:rFonts w:ascii="Verdana"/>
                <w:b w:val="false"/>
                <w:i w:val="false"/>
                <w:color w:val="000000"/>
                <w:sz w:val="22"/>
              </w:rPr>
              <w:t>Роанда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Роћевац</w:t>
            </w:r>
          </w:p>
        </w:tc>
        <w:tc>
          <w:tcPr>
            <w:tcW w:w="4896" w:type="dxa"/>
            <w:tcBorders/>
            <w:vAlign w:val="center"/>
          </w:tcPr>
          <w:p>
            <w:pPr>
              <w:spacing w:after="150"/>
              <w:ind w:left="0"/>
              <w:jc w:val="left"/>
            </w:pPr>
            <w:r>
              <w:rPr>
                <w:rFonts w:ascii="Verdana"/>
                <w:b w:val="false"/>
                <w:i w:val="false"/>
                <w:color w:val="000000"/>
                <w:sz w:val="22"/>
              </w:rPr>
              <w:t>Роћевац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Свилајнац</w:t>
            </w:r>
          </w:p>
        </w:tc>
        <w:tc>
          <w:tcPr>
            <w:tcW w:w="4896" w:type="dxa"/>
            <w:tcBorders/>
            <w:vAlign w:val="center"/>
          </w:tcPr>
          <w:p>
            <w:pPr>
              <w:spacing w:after="150"/>
              <w:ind w:left="0"/>
              <w:jc w:val="left"/>
            </w:pPr>
            <w:r>
              <w:rPr>
                <w:rFonts w:ascii="Verdana"/>
                <w:b w:val="false"/>
                <w:i w:val="false"/>
                <w:color w:val="000000"/>
                <w:sz w:val="22"/>
              </w:rPr>
              <w:t>Свилајнац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Седларе</w:t>
            </w:r>
          </w:p>
        </w:tc>
        <w:tc>
          <w:tcPr>
            <w:tcW w:w="4896" w:type="dxa"/>
            <w:tcBorders/>
            <w:vAlign w:val="center"/>
          </w:tcPr>
          <w:p>
            <w:pPr>
              <w:spacing w:after="150"/>
              <w:ind w:left="0"/>
              <w:jc w:val="left"/>
            </w:pPr>
            <w:r>
              <w:rPr>
                <w:rFonts w:ascii="Verdana"/>
                <w:b w:val="false"/>
                <w:i w:val="false"/>
                <w:color w:val="000000"/>
                <w:sz w:val="22"/>
              </w:rPr>
              <w:t>Седларе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Суботица</w:t>
            </w:r>
          </w:p>
        </w:tc>
        <w:tc>
          <w:tcPr>
            <w:tcW w:w="4896" w:type="dxa"/>
            <w:tcBorders/>
            <w:vAlign w:val="center"/>
          </w:tcPr>
          <w:p>
            <w:pPr>
              <w:spacing w:after="150"/>
              <w:ind w:left="0"/>
              <w:jc w:val="left"/>
            </w:pPr>
            <w:r>
              <w:rPr>
                <w:rFonts w:ascii="Verdana"/>
                <w:b w:val="false"/>
                <w:i w:val="false"/>
                <w:color w:val="000000"/>
                <w:sz w:val="22"/>
              </w:rPr>
              <w:t>Суботица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Тропоње</w:t>
            </w:r>
          </w:p>
        </w:tc>
        <w:tc>
          <w:tcPr>
            <w:tcW w:w="4896" w:type="dxa"/>
            <w:tcBorders/>
            <w:vAlign w:val="center"/>
          </w:tcPr>
          <w:p>
            <w:pPr>
              <w:spacing w:after="150"/>
              <w:ind w:left="0"/>
              <w:jc w:val="left"/>
            </w:pPr>
            <w:r>
              <w:rPr>
                <w:rFonts w:ascii="Verdana"/>
                <w:b w:val="false"/>
                <w:i w:val="false"/>
                <w:color w:val="000000"/>
                <w:sz w:val="22"/>
              </w:rPr>
              <w:t>Тропоње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Црквенац</w:t>
            </w:r>
          </w:p>
        </w:tc>
        <w:tc>
          <w:tcPr>
            <w:tcW w:w="4896" w:type="dxa"/>
            <w:tcBorders/>
            <w:vAlign w:val="center"/>
          </w:tcPr>
          <w:p>
            <w:pPr>
              <w:spacing w:after="150"/>
              <w:ind w:left="0"/>
              <w:jc w:val="left"/>
            </w:pPr>
            <w:r>
              <w:rPr>
                <w:rFonts w:ascii="Verdana"/>
                <w:b w:val="false"/>
                <w:i w:val="false"/>
                <w:color w:val="000000"/>
                <w:sz w:val="22"/>
              </w:rPr>
              <w:t>Црквенац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123. Сврљиг</w:t>
            </w:r>
          </w:p>
        </w:tc>
        <w:tc>
          <w:tcPr>
            <w:tcW w:w="4752" w:type="dxa"/>
            <w:tcBorders/>
            <w:vAlign w:val="center"/>
          </w:tcPr>
          <w:p>
            <w:pPr>
              <w:spacing w:after="150"/>
              <w:ind w:left="0"/>
              <w:jc w:val="left"/>
            </w:pPr>
            <w:r>
              <w:rPr>
                <w:rFonts w:ascii="Verdana"/>
                <w:b w:val="false"/>
                <w:i w:val="false"/>
                <w:color w:val="000000"/>
                <w:sz w:val="22"/>
              </w:rPr>
              <w:t>Белоиње</w:t>
            </w:r>
          </w:p>
        </w:tc>
        <w:tc>
          <w:tcPr>
            <w:tcW w:w="4896" w:type="dxa"/>
            <w:tcBorders/>
            <w:vAlign w:val="center"/>
          </w:tcPr>
          <w:p>
            <w:pPr>
              <w:spacing w:after="150"/>
              <w:ind w:left="0"/>
              <w:jc w:val="left"/>
            </w:pPr>
            <w:r>
              <w:rPr>
                <w:rFonts w:ascii="Verdana"/>
                <w:b w:val="false"/>
                <w:i w:val="false"/>
                <w:color w:val="000000"/>
                <w:sz w:val="22"/>
              </w:rPr>
              <w:t>Белоиње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Бурдимо</w:t>
            </w:r>
          </w:p>
        </w:tc>
        <w:tc>
          <w:tcPr>
            <w:tcW w:w="4896" w:type="dxa"/>
            <w:tcBorders/>
            <w:vAlign w:val="center"/>
          </w:tcPr>
          <w:p>
            <w:pPr>
              <w:spacing w:after="150"/>
              <w:ind w:left="0"/>
              <w:jc w:val="left"/>
            </w:pPr>
            <w:r>
              <w:rPr>
                <w:rFonts w:ascii="Verdana"/>
                <w:b w:val="false"/>
                <w:i w:val="false"/>
                <w:color w:val="000000"/>
                <w:sz w:val="22"/>
              </w:rPr>
              <w:t>Бурдимо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Бучум</w:t>
            </w:r>
          </w:p>
        </w:tc>
        <w:tc>
          <w:tcPr>
            <w:tcW w:w="4896" w:type="dxa"/>
            <w:tcBorders/>
            <w:vAlign w:val="center"/>
          </w:tcPr>
          <w:p>
            <w:pPr>
              <w:spacing w:after="150"/>
              <w:ind w:left="0"/>
              <w:jc w:val="left"/>
            </w:pPr>
            <w:r>
              <w:rPr>
                <w:rFonts w:ascii="Verdana"/>
                <w:b w:val="false"/>
                <w:i w:val="false"/>
                <w:color w:val="000000"/>
                <w:sz w:val="22"/>
              </w:rPr>
              <w:t>Бучум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Варош</w:t>
            </w:r>
          </w:p>
        </w:tc>
        <w:tc>
          <w:tcPr>
            <w:tcW w:w="4896" w:type="dxa"/>
            <w:tcBorders/>
            <w:vAlign w:val="center"/>
          </w:tcPr>
          <w:p>
            <w:pPr>
              <w:spacing w:after="150"/>
              <w:ind w:left="0"/>
              <w:jc w:val="left"/>
            </w:pPr>
            <w:r>
              <w:rPr>
                <w:rFonts w:ascii="Verdana"/>
                <w:b w:val="false"/>
                <w:i w:val="false"/>
                <w:color w:val="000000"/>
                <w:sz w:val="22"/>
              </w:rPr>
              <w:t>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Влахово</w:t>
            </w:r>
          </w:p>
        </w:tc>
        <w:tc>
          <w:tcPr>
            <w:tcW w:w="4896" w:type="dxa"/>
            <w:tcBorders/>
            <w:vAlign w:val="center"/>
          </w:tcPr>
          <w:p>
            <w:pPr>
              <w:spacing w:after="150"/>
              <w:ind w:left="0"/>
              <w:jc w:val="left"/>
            </w:pPr>
            <w:r>
              <w:rPr>
                <w:rFonts w:ascii="Verdana"/>
                <w:b w:val="false"/>
                <w:i w:val="false"/>
                <w:color w:val="000000"/>
                <w:sz w:val="22"/>
              </w:rPr>
              <w:t>Влахово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Галибабинац</w:t>
            </w:r>
          </w:p>
        </w:tc>
        <w:tc>
          <w:tcPr>
            <w:tcW w:w="4896" w:type="dxa"/>
            <w:tcBorders/>
            <w:vAlign w:val="center"/>
          </w:tcPr>
          <w:p>
            <w:pPr>
              <w:spacing w:after="150"/>
              <w:ind w:left="0"/>
              <w:jc w:val="left"/>
            </w:pPr>
            <w:r>
              <w:rPr>
                <w:rFonts w:ascii="Verdana"/>
                <w:b w:val="false"/>
                <w:i w:val="false"/>
                <w:color w:val="000000"/>
                <w:sz w:val="22"/>
              </w:rPr>
              <w:t>Галибабинац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Гојмановац</w:t>
            </w:r>
          </w:p>
        </w:tc>
        <w:tc>
          <w:tcPr>
            <w:tcW w:w="4896" w:type="dxa"/>
            <w:tcBorders/>
            <w:vAlign w:val="center"/>
          </w:tcPr>
          <w:p>
            <w:pPr>
              <w:spacing w:after="150"/>
              <w:ind w:left="0"/>
              <w:jc w:val="left"/>
            </w:pPr>
            <w:r>
              <w:rPr>
                <w:rFonts w:ascii="Verdana"/>
                <w:b w:val="false"/>
                <w:i w:val="false"/>
                <w:color w:val="000000"/>
                <w:sz w:val="22"/>
              </w:rPr>
              <w:t>Гојмановац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Грбавче</w:t>
            </w:r>
          </w:p>
        </w:tc>
        <w:tc>
          <w:tcPr>
            <w:tcW w:w="4896" w:type="dxa"/>
            <w:tcBorders/>
            <w:vAlign w:val="center"/>
          </w:tcPr>
          <w:p>
            <w:pPr>
              <w:spacing w:after="150"/>
              <w:ind w:left="0"/>
              <w:jc w:val="left"/>
            </w:pPr>
            <w:r>
              <w:rPr>
                <w:rFonts w:ascii="Verdana"/>
                <w:b w:val="false"/>
                <w:i w:val="false"/>
                <w:color w:val="000000"/>
                <w:sz w:val="22"/>
              </w:rPr>
              <w:t>Грбавче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Гулијан</w:t>
            </w:r>
          </w:p>
        </w:tc>
        <w:tc>
          <w:tcPr>
            <w:tcW w:w="4896" w:type="dxa"/>
            <w:tcBorders/>
            <w:vAlign w:val="center"/>
          </w:tcPr>
          <w:p>
            <w:pPr>
              <w:spacing w:after="150"/>
              <w:ind w:left="0"/>
              <w:jc w:val="left"/>
            </w:pPr>
            <w:r>
              <w:rPr>
                <w:rFonts w:ascii="Verdana"/>
                <w:b w:val="false"/>
                <w:i w:val="false"/>
                <w:color w:val="000000"/>
                <w:sz w:val="22"/>
              </w:rPr>
              <w:t>Гулијан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Гушевац</w:t>
            </w:r>
          </w:p>
        </w:tc>
        <w:tc>
          <w:tcPr>
            <w:tcW w:w="4896" w:type="dxa"/>
            <w:tcBorders/>
            <w:vAlign w:val="center"/>
          </w:tcPr>
          <w:p>
            <w:pPr>
              <w:spacing w:after="150"/>
              <w:ind w:left="0"/>
              <w:jc w:val="left"/>
            </w:pPr>
            <w:r>
              <w:rPr>
                <w:rFonts w:ascii="Verdana"/>
                <w:b w:val="false"/>
                <w:i w:val="false"/>
                <w:color w:val="000000"/>
                <w:sz w:val="22"/>
              </w:rPr>
              <w:t>Гушевац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Давидовац</w:t>
            </w:r>
          </w:p>
        </w:tc>
        <w:tc>
          <w:tcPr>
            <w:tcW w:w="4896" w:type="dxa"/>
            <w:tcBorders/>
            <w:vAlign w:val="center"/>
          </w:tcPr>
          <w:p>
            <w:pPr>
              <w:spacing w:after="150"/>
              <w:ind w:left="0"/>
              <w:jc w:val="left"/>
            </w:pPr>
            <w:r>
              <w:rPr>
                <w:rFonts w:ascii="Verdana"/>
                <w:b w:val="false"/>
                <w:i w:val="false"/>
                <w:color w:val="000000"/>
                <w:sz w:val="22"/>
              </w:rPr>
              <w:t>Давидовац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Давидовац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Драјинац</w:t>
            </w:r>
          </w:p>
        </w:tc>
        <w:tc>
          <w:tcPr>
            <w:tcW w:w="4896" w:type="dxa"/>
            <w:tcBorders/>
            <w:vAlign w:val="center"/>
          </w:tcPr>
          <w:p>
            <w:pPr>
              <w:spacing w:after="150"/>
              <w:ind w:left="0"/>
              <w:jc w:val="left"/>
            </w:pPr>
            <w:r>
              <w:rPr>
                <w:rFonts w:ascii="Verdana"/>
                <w:b w:val="false"/>
                <w:i w:val="false"/>
                <w:color w:val="000000"/>
                <w:sz w:val="22"/>
              </w:rPr>
              <w:t>Драјинац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Ђуринац</w:t>
            </w:r>
          </w:p>
        </w:tc>
        <w:tc>
          <w:tcPr>
            <w:tcW w:w="4896" w:type="dxa"/>
            <w:tcBorders/>
            <w:vAlign w:val="center"/>
          </w:tcPr>
          <w:p>
            <w:pPr>
              <w:spacing w:after="150"/>
              <w:ind w:left="0"/>
              <w:jc w:val="left"/>
            </w:pPr>
            <w:r>
              <w:rPr>
                <w:rFonts w:ascii="Verdana"/>
                <w:b w:val="false"/>
                <w:i w:val="false"/>
                <w:color w:val="000000"/>
                <w:sz w:val="22"/>
              </w:rPr>
              <w:t>Ђуринац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Жељево</w:t>
            </w:r>
          </w:p>
        </w:tc>
        <w:tc>
          <w:tcPr>
            <w:tcW w:w="4896" w:type="dxa"/>
            <w:tcBorders/>
            <w:vAlign w:val="center"/>
          </w:tcPr>
          <w:p>
            <w:pPr>
              <w:spacing w:after="150"/>
              <w:ind w:left="0"/>
              <w:jc w:val="left"/>
            </w:pPr>
            <w:r>
              <w:rPr>
                <w:rFonts w:ascii="Verdana"/>
                <w:b w:val="false"/>
                <w:i w:val="false"/>
                <w:color w:val="000000"/>
                <w:sz w:val="22"/>
              </w:rPr>
              <w:t>Жељево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Извор</w:t>
            </w:r>
          </w:p>
        </w:tc>
        <w:tc>
          <w:tcPr>
            <w:tcW w:w="4896" w:type="dxa"/>
            <w:tcBorders/>
            <w:vAlign w:val="center"/>
          </w:tcPr>
          <w:p>
            <w:pPr>
              <w:spacing w:after="150"/>
              <w:ind w:left="0"/>
              <w:jc w:val="left"/>
            </w:pPr>
            <w:r>
              <w:rPr>
                <w:rFonts w:ascii="Verdana"/>
                <w:b w:val="false"/>
                <w:i w:val="false"/>
                <w:color w:val="000000"/>
                <w:sz w:val="22"/>
              </w:rPr>
              <w:t>Извор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Копајкошара</w:t>
            </w:r>
          </w:p>
        </w:tc>
        <w:tc>
          <w:tcPr>
            <w:tcW w:w="4896" w:type="dxa"/>
            <w:tcBorders/>
            <w:vAlign w:val="center"/>
          </w:tcPr>
          <w:p>
            <w:pPr>
              <w:spacing w:after="150"/>
              <w:ind w:left="0"/>
              <w:jc w:val="left"/>
            </w:pPr>
            <w:r>
              <w:rPr>
                <w:rFonts w:ascii="Verdana"/>
                <w:b w:val="false"/>
                <w:i w:val="false"/>
                <w:color w:val="000000"/>
                <w:sz w:val="22"/>
              </w:rPr>
              <w:t>Копајкошара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Лабуково</w:t>
            </w:r>
          </w:p>
        </w:tc>
        <w:tc>
          <w:tcPr>
            <w:tcW w:w="4896" w:type="dxa"/>
            <w:tcBorders/>
            <w:vAlign w:val="center"/>
          </w:tcPr>
          <w:p>
            <w:pPr>
              <w:spacing w:after="150"/>
              <w:ind w:left="0"/>
              <w:jc w:val="left"/>
            </w:pPr>
            <w:r>
              <w:rPr>
                <w:rFonts w:ascii="Verdana"/>
                <w:b w:val="false"/>
                <w:i w:val="false"/>
                <w:color w:val="000000"/>
                <w:sz w:val="22"/>
              </w:rPr>
              <w:t>Лабуково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Лалинац</w:t>
            </w:r>
          </w:p>
        </w:tc>
        <w:tc>
          <w:tcPr>
            <w:tcW w:w="4896" w:type="dxa"/>
            <w:tcBorders/>
            <w:vAlign w:val="center"/>
          </w:tcPr>
          <w:p>
            <w:pPr>
              <w:spacing w:after="150"/>
              <w:ind w:left="0"/>
              <w:jc w:val="left"/>
            </w:pPr>
            <w:r>
              <w:rPr>
                <w:rFonts w:ascii="Verdana"/>
                <w:b w:val="false"/>
                <w:i w:val="false"/>
                <w:color w:val="000000"/>
                <w:sz w:val="22"/>
              </w:rPr>
              <w:t>Лалинац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Лозан</w:t>
            </w:r>
          </w:p>
        </w:tc>
        <w:tc>
          <w:tcPr>
            <w:tcW w:w="4896" w:type="dxa"/>
            <w:tcBorders/>
            <w:vAlign w:val="center"/>
          </w:tcPr>
          <w:p>
            <w:pPr>
              <w:spacing w:after="150"/>
              <w:ind w:left="0"/>
              <w:jc w:val="left"/>
            </w:pPr>
            <w:r>
              <w:rPr>
                <w:rFonts w:ascii="Verdana"/>
                <w:b w:val="false"/>
                <w:i w:val="false"/>
                <w:color w:val="000000"/>
                <w:sz w:val="22"/>
              </w:rPr>
              <w:t>Лозан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Луково</w:t>
            </w:r>
          </w:p>
        </w:tc>
        <w:tc>
          <w:tcPr>
            <w:tcW w:w="4896" w:type="dxa"/>
            <w:tcBorders/>
            <w:vAlign w:val="center"/>
          </w:tcPr>
          <w:p>
            <w:pPr>
              <w:spacing w:after="150"/>
              <w:ind w:left="0"/>
              <w:jc w:val="left"/>
            </w:pPr>
            <w:r>
              <w:rPr>
                <w:rFonts w:ascii="Verdana"/>
                <w:b w:val="false"/>
                <w:i w:val="false"/>
                <w:color w:val="000000"/>
                <w:sz w:val="22"/>
              </w:rPr>
              <w:t>Луково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Манојлица</w:t>
            </w:r>
          </w:p>
        </w:tc>
        <w:tc>
          <w:tcPr>
            <w:tcW w:w="4896" w:type="dxa"/>
            <w:tcBorders/>
            <w:vAlign w:val="center"/>
          </w:tcPr>
          <w:p>
            <w:pPr>
              <w:spacing w:after="150"/>
              <w:ind w:left="0"/>
              <w:jc w:val="left"/>
            </w:pPr>
            <w:r>
              <w:rPr>
                <w:rFonts w:ascii="Verdana"/>
                <w:b w:val="false"/>
                <w:i w:val="false"/>
                <w:color w:val="000000"/>
                <w:sz w:val="22"/>
              </w:rPr>
              <w:t>Манојлица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Мерџелат</w:t>
            </w:r>
          </w:p>
        </w:tc>
        <w:tc>
          <w:tcPr>
            <w:tcW w:w="4896" w:type="dxa"/>
            <w:tcBorders/>
            <w:vAlign w:val="center"/>
          </w:tcPr>
          <w:p>
            <w:pPr>
              <w:spacing w:after="150"/>
              <w:ind w:left="0"/>
              <w:jc w:val="left"/>
            </w:pPr>
            <w:r>
              <w:rPr>
                <w:rFonts w:ascii="Verdana"/>
                <w:b w:val="false"/>
                <w:i w:val="false"/>
                <w:color w:val="000000"/>
                <w:sz w:val="22"/>
              </w:rPr>
              <w:t>Мерџелат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Мечји До</w:t>
            </w:r>
          </w:p>
        </w:tc>
        <w:tc>
          <w:tcPr>
            <w:tcW w:w="4896" w:type="dxa"/>
            <w:tcBorders/>
            <w:vAlign w:val="center"/>
          </w:tcPr>
          <w:p>
            <w:pPr>
              <w:spacing w:after="150"/>
              <w:ind w:left="0"/>
              <w:jc w:val="left"/>
            </w:pPr>
            <w:r>
              <w:rPr>
                <w:rFonts w:ascii="Verdana"/>
                <w:b w:val="false"/>
                <w:i w:val="false"/>
                <w:color w:val="000000"/>
                <w:sz w:val="22"/>
              </w:rPr>
              <w:t>Мечји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Нишевац</w:t>
            </w:r>
          </w:p>
        </w:tc>
        <w:tc>
          <w:tcPr>
            <w:tcW w:w="4896" w:type="dxa"/>
            <w:tcBorders/>
            <w:vAlign w:val="center"/>
          </w:tcPr>
          <w:p>
            <w:pPr>
              <w:spacing w:after="150"/>
              <w:ind w:left="0"/>
              <w:jc w:val="left"/>
            </w:pPr>
            <w:r>
              <w:rPr>
                <w:rFonts w:ascii="Verdana"/>
                <w:b w:val="false"/>
                <w:i w:val="false"/>
                <w:color w:val="000000"/>
                <w:sz w:val="22"/>
              </w:rPr>
              <w:t>Нишевац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Околиште</w:t>
            </w:r>
          </w:p>
        </w:tc>
        <w:tc>
          <w:tcPr>
            <w:tcW w:w="4896" w:type="dxa"/>
            <w:tcBorders/>
            <w:vAlign w:val="center"/>
          </w:tcPr>
          <w:p>
            <w:pPr>
              <w:spacing w:after="150"/>
              <w:ind w:left="0"/>
              <w:jc w:val="left"/>
            </w:pPr>
            <w:r>
              <w:rPr>
                <w:rFonts w:ascii="Verdana"/>
                <w:b w:val="false"/>
                <w:i w:val="false"/>
                <w:color w:val="000000"/>
                <w:sz w:val="22"/>
              </w:rPr>
              <w:t>Околиште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Округлица</w:t>
            </w:r>
          </w:p>
        </w:tc>
        <w:tc>
          <w:tcPr>
            <w:tcW w:w="4896" w:type="dxa"/>
            <w:tcBorders/>
            <w:vAlign w:val="center"/>
          </w:tcPr>
          <w:p>
            <w:pPr>
              <w:spacing w:after="150"/>
              <w:ind w:left="0"/>
              <w:jc w:val="left"/>
            </w:pPr>
            <w:r>
              <w:rPr>
                <w:rFonts w:ascii="Verdana"/>
                <w:b w:val="false"/>
                <w:i w:val="false"/>
                <w:color w:val="000000"/>
                <w:sz w:val="22"/>
              </w:rPr>
              <w:t>Округлица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Палилула</w:t>
            </w:r>
          </w:p>
        </w:tc>
        <w:tc>
          <w:tcPr>
            <w:tcW w:w="4896" w:type="dxa"/>
            <w:tcBorders/>
            <w:vAlign w:val="center"/>
          </w:tcPr>
          <w:p>
            <w:pPr>
              <w:spacing w:after="150"/>
              <w:ind w:left="0"/>
              <w:jc w:val="left"/>
            </w:pPr>
            <w:r>
              <w:rPr>
                <w:rFonts w:ascii="Verdana"/>
                <w:b w:val="false"/>
                <w:i w:val="false"/>
                <w:color w:val="000000"/>
                <w:sz w:val="22"/>
              </w:rPr>
              <w:t>Палилула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Периш</w:t>
            </w:r>
          </w:p>
        </w:tc>
        <w:tc>
          <w:tcPr>
            <w:tcW w:w="4896" w:type="dxa"/>
            <w:tcBorders/>
            <w:vAlign w:val="center"/>
          </w:tcPr>
          <w:p>
            <w:pPr>
              <w:spacing w:after="150"/>
              <w:ind w:left="0"/>
              <w:jc w:val="left"/>
            </w:pPr>
            <w:r>
              <w:rPr>
                <w:rFonts w:ascii="Verdana"/>
                <w:b w:val="false"/>
                <w:i w:val="false"/>
                <w:color w:val="000000"/>
                <w:sz w:val="22"/>
              </w:rPr>
              <w:t>Периш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Пирковац</w:t>
            </w:r>
          </w:p>
        </w:tc>
        <w:tc>
          <w:tcPr>
            <w:tcW w:w="4896" w:type="dxa"/>
            <w:tcBorders/>
            <w:vAlign w:val="center"/>
          </w:tcPr>
          <w:p>
            <w:pPr>
              <w:spacing w:after="150"/>
              <w:ind w:left="0"/>
              <w:jc w:val="left"/>
            </w:pPr>
            <w:r>
              <w:rPr>
                <w:rFonts w:ascii="Verdana"/>
                <w:b w:val="false"/>
                <w:i w:val="false"/>
                <w:color w:val="000000"/>
                <w:sz w:val="22"/>
              </w:rPr>
              <w:t>Прковац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Плужина</w:t>
            </w:r>
          </w:p>
        </w:tc>
        <w:tc>
          <w:tcPr>
            <w:tcW w:w="4896" w:type="dxa"/>
            <w:tcBorders/>
            <w:vAlign w:val="center"/>
          </w:tcPr>
          <w:p>
            <w:pPr>
              <w:spacing w:after="150"/>
              <w:ind w:left="0"/>
              <w:jc w:val="left"/>
            </w:pPr>
            <w:r>
              <w:rPr>
                <w:rFonts w:ascii="Verdana"/>
                <w:b w:val="false"/>
                <w:i w:val="false"/>
                <w:color w:val="000000"/>
                <w:sz w:val="22"/>
              </w:rPr>
              <w:t>Плужина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Попшица</w:t>
            </w:r>
          </w:p>
        </w:tc>
        <w:tc>
          <w:tcPr>
            <w:tcW w:w="4896" w:type="dxa"/>
            <w:tcBorders/>
            <w:vAlign w:val="center"/>
          </w:tcPr>
          <w:p>
            <w:pPr>
              <w:spacing w:after="150"/>
              <w:ind w:left="0"/>
              <w:jc w:val="left"/>
            </w:pPr>
            <w:r>
              <w:rPr>
                <w:rFonts w:ascii="Verdana"/>
                <w:b w:val="false"/>
                <w:i w:val="false"/>
                <w:color w:val="000000"/>
                <w:sz w:val="22"/>
              </w:rPr>
              <w:t>Попшица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Преконога</w:t>
            </w:r>
          </w:p>
        </w:tc>
        <w:tc>
          <w:tcPr>
            <w:tcW w:w="4896" w:type="dxa"/>
            <w:tcBorders/>
            <w:vAlign w:val="center"/>
          </w:tcPr>
          <w:p>
            <w:pPr>
              <w:spacing w:after="150"/>
              <w:ind w:left="0"/>
              <w:jc w:val="left"/>
            </w:pPr>
            <w:r>
              <w:rPr>
                <w:rFonts w:ascii="Verdana"/>
                <w:b w:val="false"/>
                <w:i w:val="false"/>
                <w:color w:val="000000"/>
                <w:sz w:val="22"/>
              </w:rPr>
              <w:t>Преконога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Радмировац</w:t>
            </w:r>
          </w:p>
        </w:tc>
        <w:tc>
          <w:tcPr>
            <w:tcW w:w="4896" w:type="dxa"/>
            <w:tcBorders/>
            <w:vAlign w:val="center"/>
          </w:tcPr>
          <w:p>
            <w:pPr>
              <w:spacing w:after="150"/>
              <w:ind w:left="0"/>
              <w:jc w:val="left"/>
            </w:pPr>
            <w:r>
              <w:rPr>
                <w:rFonts w:ascii="Verdana"/>
                <w:b w:val="false"/>
                <w:i w:val="false"/>
                <w:color w:val="000000"/>
                <w:sz w:val="22"/>
              </w:rPr>
              <w:t>Радмировац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Рибаре</w:t>
            </w:r>
          </w:p>
        </w:tc>
        <w:tc>
          <w:tcPr>
            <w:tcW w:w="4896" w:type="dxa"/>
            <w:tcBorders/>
            <w:vAlign w:val="center"/>
          </w:tcPr>
          <w:p>
            <w:pPr>
              <w:spacing w:after="150"/>
              <w:ind w:left="0"/>
              <w:jc w:val="left"/>
            </w:pPr>
            <w:r>
              <w:rPr>
                <w:rFonts w:ascii="Verdana"/>
                <w:b w:val="false"/>
                <w:i w:val="false"/>
                <w:color w:val="000000"/>
                <w:sz w:val="22"/>
              </w:rPr>
              <w:t>Рибаре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Сврљиг</w:t>
            </w:r>
          </w:p>
        </w:tc>
        <w:tc>
          <w:tcPr>
            <w:tcW w:w="4896" w:type="dxa"/>
            <w:tcBorders/>
            <w:vAlign w:val="center"/>
          </w:tcPr>
          <w:p>
            <w:pPr>
              <w:spacing w:after="150"/>
              <w:ind w:left="0"/>
              <w:jc w:val="left"/>
            </w:pPr>
            <w:r>
              <w:rPr>
                <w:rFonts w:ascii="Verdana"/>
                <w:b w:val="false"/>
                <w:i w:val="false"/>
                <w:color w:val="000000"/>
                <w:sz w:val="22"/>
              </w:rPr>
              <w:t>Сврљиг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Сливје</w:t>
            </w:r>
          </w:p>
        </w:tc>
        <w:tc>
          <w:tcPr>
            <w:tcW w:w="4896" w:type="dxa"/>
            <w:tcBorders/>
            <w:vAlign w:val="center"/>
          </w:tcPr>
          <w:p>
            <w:pPr>
              <w:spacing w:after="150"/>
              <w:ind w:left="0"/>
              <w:jc w:val="left"/>
            </w:pPr>
            <w:r>
              <w:rPr>
                <w:rFonts w:ascii="Verdana"/>
                <w:b w:val="false"/>
                <w:i w:val="false"/>
                <w:color w:val="000000"/>
                <w:sz w:val="22"/>
              </w:rPr>
              <w:t>Сливје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Тијовац</w:t>
            </w:r>
          </w:p>
        </w:tc>
        <w:tc>
          <w:tcPr>
            <w:tcW w:w="4896" w:type="dxa"/>
            <w:tcBorders/>
            <w:vAlign w:val="center"/>
          </w:tcPr>
          <w:p>
            <w:pPr>
              <w:spacing w:after="150"/>
              <w:ind w:left="0"/>
              <w:jc w:val="left"/>
            </w:pPr>
            <w:r>
              <w:rPr>
                <w:rFonts w:ascii="Verdana"/>
                <w:b w:val="false"/>
                <w:i w:val="false"/>
                <w:color w:val="000000"/>
                <w:sz w:val="22"/>
              </w:rPr>
              <w:t>Тијовац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Црнољевица</w:t>
            </w:r>
          </w:p>
        </w:tc>
        <w:tc>
          <w:tcPr>
            <w:tcW w:w="4896" w:type="dxa"/>
            <w:tcBorders/>
            <w:vAlign w:val="center"/>
          </w:tcPr>
          <w:p>
            <w:pPr>
              <w:spacing w:after="150"/>
              <w:ind w:left="0"/>
              <w:jc w:val="left"/>
            </w:pPr>
            <w:r>
              <w:rPr>
                <w:rFonts w:ascii="Verdana"/>
                <w:b w:val="false"/>
                <w:i w:val="false"/>
                <w:color w:val="000000"/>
                <w:sz w:val="22"/>
              </w:rPr>
              <w:t>Црнољевица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Шљивовик</w:t>
            </w:r>
          </w:p>
        </w:tc>
        <w:tc>
          <w:tcPr>
            <w:tcW w:w="4896" w:type="dxa"/>
            <w:tcBorders/>
            <w:vAlign w:val="center"/>
          </w:tcPr>
          <w:p>
            <w:pPr>
              <w:spacing w:after="150"/>
              <w:ind w:left="0"/>
              <w:jc w:val="left"/>
            </w:pPr>
            <w:r>
              <w:rPr>
                <w:rFonts w:ascii="Verdana"/>
                <w:b w:val="false"/>
                <w:i w:val="false"/>
                <w:color w:val="000000"/>
                <w:sz w:val="22"/>
              </w:rPr>
              <w:t>Шљивовик</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124. Сента</w:t>
            </w:r>
          </w:p>
        </w:tc>
        <w:tc>
          <w:tcPr>
            <w:tcW w:w="4752" w:type="dxa"/>
            <w:tcBorders/>
            <w:vAlign w:val="center"/>
          </w:tcPr>
          <w:p>
            <w:pPr>
              <w:spacing w:after="150"/>
              <w:ind w:left="0"/>
              <w:jc w:val="left"/>
            </w:pPr>
            <w:r>
              <w:rPr>
                <w:rFonts w:ascii="Verdana"/>
                <w:b w:val="false"/>
                <w:i w:val="false"/>
                <w:color w:val="000000"/>
                <w:sz w:val="22"/>
              </w:rPr>
              <w:t>Сента</w:t>
            </w:r>
          </w:p>
        </w:tc>
        <w:tc>
          <w:tcPr>
            <w:tcW w:w="4896" w:type="dxa"/>
            <w:tcBorders/>
            <w:vAlign w:val="center"/>
          </w:tcPr>
          <w:p>
            <w:pPr>
              <w:spacing w:after="150"/>
              <w:ind w:left="0"/>
              <w:jc w:val="left"/>
            </w:pPr>
            <w:r>
              <w:rPr>
                <w:rFonts w:ascii="Verdana"/>
                <w:b w:val="false"/>
                <w:i w:val="false"/>
                <w:color w:val="000000"/>
                <w:sz w:val="22"/>
              </w:rPr>
              <w:t>Сента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Брег</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Торњош</w:t>
            </w:r>
          </w:p>
        </w:tc>
        <w:tc>
          <w:tcPr>
            <w:tcW w:w="4896" w:type="dxa"/>
            <w:tcBorders/>
            <w:vAlign w:val="center"/>
          </w:tcPr>
          <w:p>
            <w:pPr>
              <w:spacing w:after="150"/>
              <w:ind w:left="0"/>
              <w:jc w:val="left"/>
            </w:pPr>
            <w:r>
              <w:rPr>
                <w:rFonts w:ascii="Verdana"/>
                <w:b w:val="false"/>
                <w:i w:val="false"/>
                <w:color w:val="000000"/>
                <w:sz w:val="22"/>
              </w:rPr>
              <w:t>Торњош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Богараш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Кеви</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125. Сечањ</w:t>
            </w:r>
          </w:p>
        </w:tc>
        <w:tc>
          <w:tcPr>
            <w:tcW w:w="4752" w:type="dxa"/>
            <w:tcBorders/>
            <w:vAlign w:val="center"/>
          </w:tcPr>
          <w:p>
            <w:pPr>
              <w:spacing w:after="150"/>
              <w:ind w:left="0"/>
              <w:jc w:val="left"/>
            </w:pPr>
            <w:r>
              <w:rPr>
                <w:rFonts w:ascii="Verdana"/>
                <w:b w:val="false"/>
                <w:i w:val="false"/>
                <w:color w:val="000000"/>
                <w:sz w:val="22"/>
              </w:rPr>
              <w:t>Банатска Дубица</w:t>
            </w:r>
          </w:p>
        </w:tc>
        <w:tc>
          <w:tcPr>
            <w:tcW w:w="4896" w:type="dxa"/>
            <w:tcBorders/>
            <w:vAlign w:val="center"/>
          </w:tcPr>
          <w:p>
            <w:pPr>
              <w:spacing w:after="150"/>
              <w:ind w:left="0"/>
              <w:jc w:val="left"/>
            </w:pPr>
            <w:r>
              <w:rPr>
                <w:rFonts w:ascii="Verdana"/>
                <w:b w:val="false"/>
                <w:i w:val="false"/>
                <w:color w:val="000000"/>
                <w:sz w:val="22"/>
              </w:rPr>
              <w:t>Банатска Дубица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Бока</w:t>
            </w:r>
          </w:p>
        </w:tc>
        <w:tc>
          <w:tcPr>
            <w:tcW w:w="4896" w:type="dxa"/>
            <w:tcBorders/>
            <w:vAlign w:val="center"/>
          </w:tcPr>
          <w:p>
            <w:pPr>
              <w:spacing w:after="150"/>
              <w:ind w:left="0"/>
              <w:jc w:val="left"/>
            </w:pPr>
            <w:r>
              <w:rPr>
                <w:rFonts w:ascii="Verdana"/>
                <w:b w:val="false"/>
                <w:i w:val="false"/>
                <w:color w:val="000000"/>
                <w:sz w:val="22"/>
              </w:rPr>
              <w:t>Бока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Јарковац</w:t>
            </w:r>
          </w:p>
        </w:tc>
        <w:tc>
          <w:tcPr>
            <w:tcW w:w="4896" w:type="dxa"/>
            <w:tcBorders/>
            <w:vAlign w:val="center"/>
          </w:tcPr>
          <w:p>
            <w:pPr>
              <w:spacing w:after="150"/>
              <w:ind w:left="0"/>
              <w:jc w:val="left"/>
            </w:pPr>
            <w:r>
              <w:rPr>
                <w:rFonts w:ascii="Verdana"/>
                <w:b w:val="false"/>
                <w:i w:val="false"/>
                <w:color w:val="000000"/>
                <w:sz w:val="22"/>
              </w:rPr>
              <w:t>Јарковац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Јаша Томић</w:t>
            </w:r>
          </w:p>
        </w:tc>
        <w:tc>
          <w:tcPr>
            <w:tcW w:w="4896" w:type="dxa"/>
            <w:tcBorders/>
            <w:vAlign w:val="center"/>
          </w:tcPr>
          <w:p>
            <w:pPr>
              <w:spacing w:after="150"/>
              <w:ind w:left="0"/>
              <w:jc w:val="left"/>
            </w:pPr>
            <w:r>
              <w:rPr>
                <w:rFonts w:ascii="Verdana"/>
                <w:b w:val="false"/>
                <w:i w:val="false"/>
                <w:color w:val="000000"/>
                <w:sz w:val="22"/>
              </w:rPr>
              <w:t>Јаша Томић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Бусење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Конак</w:t>
            </w:r>
          </w:p>
        </w:tc>
        <w:tc>
          <w:tcPr>
            <w:tcW w:w="4896" w:type="dxa"/>
            <w:tcBorders/>
            <w:vAlign w:val="center"/>
          </w:tcPr>
          <w:p>
            <w:pPr>
              <w:spacing w:after="150"/>
              <w:ind w:left="0"/>
              <w:jc w:val="left"/>
            </w:pPr>
            <w:r>
              <w:rPr>
                <w:rFonts w:ascii="Verdana"/>
                <w:b w:val="false"/>
                <w:i w:val="false"/>
                <w:color w:val="000000"/>
                <w:sz w:val="22"/>
              </w:rPr>
              <w:t>Конак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Крајишник</w:t>
            </w:r>
          </w:p>
        </w:tc>
        <w:tc>
          <w:tcPr>
            <w:tcW w:w="4896" w:type="dxa"/>
            <w:tcBorders/>
            <w:vAlign w:val="center"/>
          </w:tcPr>
          <w:p>
            <w:pPr>
              <w:spacing w:after="150"/>
              <w:ind w:left="0"/>
              <w:jc w:val="left"/>
            </w:pPr>
            <w:r>
              <w:rPr>
                <w:rFonts w:ascii="Verdana"/>
                <w:b w:val="false"/>
                <w:i w:val="false"/>
                <w:color w:val="000000"/>
                <w:sz w:val="22"/>
              </w:rPr>
              <w:t>Крајишник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Неузина</w:t>
            </w:r>
          </w:p>
        </w:tc>
        <w:tc>
          <w:tcPr>
            <w:tcW w:w="4896" w:type="dxa"/>
            <w:tcBorders/>
            <w:vAlign w:val="center"/>
          </w:tcPr>
          <w:p>
            <w:pPr>
              <w:spacing w:after="150"/>
              <w:ind w:left="0"/>
              <w:jc w:val="left"/>
            </w:pPr>
            <w:r>
              <w:rPr>
                <w:rFonts w:ascii="Verdana"/>
                <w:b w:val="false"/>
                <w:i w:val="false"/>
                <w:color w:val="000000"/>
                <w:sz w:val="22"/>
              </w:rPr>
              <w:t>Неузина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Сечањ</w:t>
            </w:r>
          </w:p>
        </w:tc>
        <w:tc>
          <w:tcPr>
            <w:tcW w:w="4896" w:type="dxa"/>
            <w:tcBorders/>
            <w:vAlign w:val="center"/>
          </w:tcPr>
          <w:p>
            <w:pPr>
              <w:spacing w:after="150"/>
              <w:ind w:left="0"/>
              <w:jc w:val="left"/>
            </w:pPr>
            <w:r>
              <w:rPr>
                <w:rFonts w:ascii="Verdana"/>
                <w:b w:val="false"/>
                <w:i w:val="false"/>
                <w:color w:val="000000"/>
                <w:sz w:val="22"/>
              </w:rPr>
              <w:t>Сечањ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Сутјеска</w:t>
            </w:r>
          </w:p>
        </w:tc>
        <w:tc>
          <w:tcPr>
            <w:tcW w:w="4896" w:type="dxa"/>
            <w:tcBorders/>
            <w:vAlign w:val="center"/>
          </w:tcPr>
          <w:p>
            <w:pPr>
              <w:spacing w:after="150"/>
              <w:ind w:left="0"/>
              <w:jc w:val="left"/>
            </w:pPr>
            <w:r>
              <w:rPr>
                <w:rFonts w:ascii="Verdana"/>
                <w:b w:val="false"/>
                <w:i w:val="false"/>
                <w:color w:val="000000"/>
                <w:sz w:val="22"/>
              </w:rPr>
              <w:t>Сутјеска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Шурјан</w:t>
            </w:r>
          </w:p>
        </w:tc>
        <w:tc>
          <w:tcPr>
            <w:tcW w:w="4896" w:type="dxa"/>
            <w:tcBorders/>
            <w:vAlign w:val="center"/>
          </w:tcPr>
          <w:p>
            <w:pPr>
              <w:spacing w:after="150"/>
              <w:ind w:left="0"/>
              <w:jc w:val="left"/>
            </w:pPr>
            <w:r>
              <w:rPr>
                <w:rFonts w:ascii="Verdana"/>
                <w:b w:val="false"/>
                <w:i w:val="false"/>
                <w:color w:val="000000"/>
                <w:sz w:val="22"/>
              </w:rPr>
              <w:t>Шурјан</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126. Сјеница</w:t>
            </w:r>
          </w:p>
        </w:tc>
        <w:tc>
          <w:tcPr>
            <w:tcW w:w="4752" w:type="dxa"/>
            <w:tcBorders/>
            <w:vAlign w:val="center"/>
          </w:tcPr>
          <w:p>
            <w:pPr>
              <w:spacing w:after="150"/>
              <w:ind w:left="0"/>
              <w:jc w:val="left"/>
            </w:pPr>
            <w:r>
              <w:rPr>
                <w:rFonts w:ascii="Verdana"/>
                <w:b w:val="false"/>
                <w:i w:val="false"/>
                <w:color w:val="000000"/>
                <w:sz w:val="22"/>
              </w:rPr>
              <w:t>Бегачиће</w:t>
            </w:r>
          </w:p>
        </w:tc>
        <w:tc>
          <w:tcPr>
            <w:tcW w:w="4896" w:type="dxa"/>
            <w:tcBorders/>
            <w:vAlign w:val="center"/>
          </w:tcPr>
          <w:p>
            <w:pPr>
              <w:spacing w:after="150"/>
              <w:ind w:left="0"/>
              <w:jc w:val="left"/>
            </w:pPr>
            <w:r>
              <w:rPr>
                <w:rFonts w:ascii="Verdana"/>
                <w:b w:val="false"/>
                <w:i w:val="false"/>
                <w:color w:val="000000"/>
                <w:sz w:val="22"/>
              </w:rPr>
              <w:t>Багачиће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Чипаљ</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Баре</w:t>
            </w:r>
          </w:p>
        </w:tc>
        <w:tc>
          <w:tcPr>
            <w:tcW w:w="4896"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Боришиће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Гргаје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Бачија</w:t>
            </w:r>
          </w:p>
        </w:tc>
        <w:tc>
          <w:tcPr>
            <w:tcW w:w="4896" w:type="dxa"/>
            <w:tcBorders/>
            <w:vAlign w:val="center"/>
          </w:tcPr>
          <w:p>
            <w:pPr>
              <w:spacing w:after="150"/>
              <w:ind w:left="0"/>
              <w:jc w:val="left"/>
            </w:pPr>
            <w:r>
              <w:rPr>
                <w:rFonts w:ascii="Verdana"/>
                <w:b w:val="false"/>
                <w:i w:val="false"/>
                <w:color w:val="000000"/>
                <w:sz w:val="22"/>
              </w:rPr>
              <w:t>Бачија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Божов Поток</w:t>
            </w:r>
          </w:p>
        </w:tc>
        <w:tc>
          <w:tcPr>
            <w:tcW w:w="4896" w:type="dxa"/>
            <w:tcBorders/>
            <w:vAlign w:val="center"/>
          </w:tcPr>
          <w:p>
            <w:pPr>
              <w:spacing w:after="150"/>
              <w:ind w:left="0"/>
              <w:jc w:val="left"/>
            </w:pPr>
            <w:r>
              <w:rPr>
                <w:rFonts w:ascii="Verdana"/>
                <w:b w:val="false"/>
                <w:i w:val="false"/>
                <w:color w:val="000000"/>
                <w:sz w:val="22"/>
              </w:rPr>
              <w:t>Божов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Бољаре</w:t>
            </w:r>
          </w:p>
        </w:tc>
        <w:tc>
          <w:tcPr>
            <w:tcW w:w="4896" w:type="dxa"/>
            <w:tcBorders/>
            <w:vAlign w:val="center"/>
          </w:tcPr>
          <w:p>
            <w:pPr>
              <w:spacing w:after="150"/>
              <w:ind w:left="0"/>
              <w:jc w:val="left"/>
            </w:pPr>
            <w:r>
              <w:rPr>
                <w:rFonts w:ascii="Verdana"/>
                <w:b w:val="false"/>
                <w:i w:val="false"/>
                <w:color w:val="000000"/>
                <w:sz w:val="22"/>
              </w:rPr>
              <w:t>Бољаре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Пода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Брњица</w:t>
            </w:r>
          </w:p>
        </w:tc>
        <w:tc>
          <w:tcPr>
            <w:tcW w:w="4896" w:type="dxa"/>
            <w:tcBorders/>
            <w:vAlign w:val="center"/>
          </w:tcPr>
          <w:p>
            <w:pPr>
              <w:spacing w:after="150"/>
              <w:ind w:left="0"/>
              <w:jc w:val="left"/>
            </w:pPr>
            <w:r>
              <w:rPr>
                <w:rFonts w:ascii="Verdana"/>
                <w:b w:val="false"/>
                <w:i w:val="false"/>
                <w:color w:val="000000"/>
                <w:sz w:val="22"/>
              </w:rPr>
              <w:t>Брњица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Врапци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Сушица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Буђево</w:t>
            </w:r>
          </w:p>
        </w:tc>
        <w:tc>
          <w:tcPr>
            <w:tcW w:w="4896" w:type="dxa"/>
            <w:tcBorders/>
            <w:vAlign w:val="center"/>
          </w:tcPr>
          <w:p>
            <w:pPr>
              <w:spacing w:after="150"/>
              <w:ind w:left="0"/>
              <w:jc w:val="left"/>
            </w:pPr>
            <w:r>
              <w:rPr>
                <w:rFonts w:ascii="Verdana"/>
                <w:b w:val="false"/>
                <w:i w:val="false"/>
                <w:color w:val="000000"/>
                <w:sz w:val="22"/>
              </w:rPr>
              <w:t>Буђево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Биоц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Вапа</w:t>
            </w:r>
          </w:p>
        </w:tc>
        <w:tc>
          <w:tcPr>
            <w:tcW w:w="4896" w:type="dxa"/>
            <w:tcBorders/>
            <w:vAlign w:val="center"/>
          </w:tcPr>
          <w:p>
            <w:pPr>
              <w:spacing w:after="150"/>
              <w:ind w:left="0"/>
              <w:jc w:val="left"/>
            </w:pPr>
            <w:r>
              <w:rPr>
                <w:rFonts w:ascii="Verdana"/>
                <w:b w:val="false"/>
                <w:i w:val="false"/>
                <w:color w:val="000000"/>
                <w:sz w:val="22"/>
              </w:rPr>
              <w:t>Вапа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Вишњева</w:t>
            </w:r>
          </w:p>
        </w:tc>
        <w:tc>
          <w:tcPr>
            <w:tcW w:w="4896" w:type="dxa"/>
            <w:tcBorders/>
            <w:vAlign w:val="center"/>
          </w:tcPr>
          <w:p>
            <w:pPr>
              <w:spacing w:after="150"/>
              <w:ind w:left="0"/>
              <w:jc w:val="left"/>
            </w:pPr>
            <w:r>
              <w:rPr>
                <w:rFonts w:ascii="Verdana"/>
                <w:b w:val="false"/>
                <w:i w:val="false"/>
                <w:color w:val="000000"/>
                <w:sz w:val="22"/>
              </w:rPr>
              <w:t>Вишњева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Трешњевица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Врсјенице</w:t>
            </w:r>
          </w:p>
        </w:tc>
        <w:tc>
          <w:tcPr>
            <w:tcW w:w="4896" w:type="dxa"/>
            <w:tcBorders/>
            <w:vAlign w:val="center"/>
          </w:tcPr>
          <w:p>
            <w:pPr>
              <w:spacing w:after="150"/>
              <w:ind w:left="0"/>
              <w:jc w:val="left"/>
            </w:pPr>
            <w:r>
              <w:rPr>
                <w:rFonts w:ascii="Verdana"/>
                <w:b w:val="false"/>
                <w:i w:val="false"/>
                <w:color w:val="000000"/>
                <w:sz w:val="22"/>
              </w:rPr>
              <w:t>Врсјенице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Лопиже</w:t>
            </w:r>
          </w:p>
        </w:tc>
        <w:tc>
          <w:tcPr>
            <w:tcW w:w="4896" w:type="dxa"/>
            <w:tcBorders/>
            <w:vAlign w:val="center"/>
          </w:tcPr>
          <w:p>
            <w:pPr>
              <w:spacing w:after="150"/>
              <w:ind w:left="0"/>
              <w:jc w:val="left"/>
            </w:pPr>
            <w:r>
              <w:rPr>
                <w:rFonts w:ascii="Verdana"/>
                <w:b w:val="false"/>
                <w:i w:val="false"/>
                <w:color w:val="000000"/>
                <w:sz w:val="22"/>
              </w:rPr>
              <w:t>Горње Лопиже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Гошево</w:t>
            </w:r>
          </w:p>
        </w:tc>
        <w:tc>
          <w:tcPr>
            <w:tcW w:w="4896" w:type="dxa"/>
            <w:tcBorders/>
            <w:vAlign w:val="center"/>
          </w:tcPr>
          <w:p>
            <w:pPr>
              <w:spacing w:after="150"/>
              <w:ind w:left="0"/>
              <w:jc w:val="left"/>
            </w:pPr>
            <w:r>
              <w:rPr>
                <w:rFonts w:ascii="Verdana"/>
                <w:b w:val="false"/>
                <w:i w:val="false"/>
                <w:color w:val="000000"/>
                <w:sz w:val="22"/>
              </w:rPr>
              <w:t>Гошево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Црвско Долиће</w:t>
            </w:r>
          </w:p>
        </w:tc>
        <w:tc>
          <w:tcPr>
            <w:tcW w:w="4896" w:type="dxa"/>
            <w:tcBorders/>
            <w:vAlign w:val="center"/>
          </w:tcPr>
          <w:p>
            <w:pPr>
              <w:spacing w:after="150"/>
              <w:ind w:left="0"/>
              <w:jc w:val="left"/>
            </w:pPr>
            <w:r>
              <w:rPr>
                <w:rFonts w:ascii="Verdana"/>
                <w:b w:val="false"/>
                <w:i w:val="false"/>
                <w:color w:val="000000"/>
                <w:sz w:val="22"/>
              </w:rPr>
              <w:t>Долиће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Горачиће</w:t>
            </w:r>
          </w:p>
        </w:tc>
        <w:tc>
          <w:tcPr>
            <w:tcW w:w="4896" w:type="dxa"/>
            <w:tcBorders/>
            <w:vAlign w:val="center"/>
          </w:tcPr>
          <w:p>
            <w:pPr>
              <w:spacing w:after="150"/>
              <w:ind w:left="0"/>
              <w:jc w:val="left"/>
            </w:pPr>
            <w:r>
              <w:rPr>
                <w:rFonts w:ascii="Verdana"/>
                <w:b w:val="false"/>
                <w:i w:val="false"/>
                <w:color w:val="000000"/>
                <w:sz w:val="22"/>
              </w:rPr>
              <w:t>Доње Горачиће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Лопиже</w:t>
            </w:r>
          </w:p>
        </w:tc>
        <w:tc>
          <w:tcPr>
            <w:tcW w:w="4896" w:type="dxa"/>
            <w:tcBorders/>
            <w:vAlign w:val="center"/>
          </w:tcPr>
          <w:p>
            <w:pPr>
              <w:spacing w:after="150"/>
              <w:ind w:left="0"/>
              <w:jc w:val="left"/>
            </w:pPr>
            <w:r>
              <w:rPr>
                <w:rFonts w:ascii="Verdana"/>
                <w:b w:val="false"/>
                <w:i w:val="false"/>
                <w:color w:val="000000"/>
                <w:sz w:val="22"/>
              </w:rPr>
              <w:t>Доње Лопиже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Скрадник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Ушак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Драгојловиће</w:t>
            </w:r>
          </w:p>
        </w:tc>
        <w:tc>
          <w:tcPr>
            <w:tcW w:w="4896" w:type="dxa"/>
            <w:tcBorders/>
            <w:vAlign w:val="center"/>
          </w:tcPr>
          <w:p>
            <w:pPr>
              <w:spacing w:after="150"/>
              <w:ind w:left="0"/>
              <w:jc w:val="left"/>
            </w:pPr>
            <w:r>
              <w:rPr>
                <w:rFonts w:ascii="Verdana"/>
                <w:b w:val="false"/>
                <w:i w:val="false"/>
                <w:color w:val="000000"/>
                <w:sz w:val="22"/>
              </w:rPr>
              <w:t>Драгојловиће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Дражевиће</w:t>
            </w:r>
          </w:p>
        </w:tc>
        <w:tc>
          <w:tcPr>
            <w:tcW w:w="4896" w:type="dxa"/>
            <w:tcBorders/>
            <w:vAlign w:val="center"/>
          </w:tcPr>
          <w:p>
            <w:pPr>
              <w:spacing w:after="150"/>
              <w:ind w:left="0"/>
              <w:jc w:val="left"/>
            </w:pPr>
            <w:r>
              <w:rPr>
                <w:rFonts w:ascii="Verdana"/>
                <w:b w:val="false"/>
                <w:i w:val="false"/>
                <w:color w:val="000000"/>
                <w:sz w:val="22"/>
              </w:rPr>
              <w:t>Дражевиће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Дружиниће</w:t>
            </w:r>
          </w:p>
        </w:tc>
        <w:tc>
          <w:tcPr>
            <w:tcW w:w="4896" w:type="dxa"/>
            <w:tcBorders/>
            <w:vAlign w:val="center"/>
          </w:tcPr>
          <w:p>
            <w:pPr>
              <w:spacing w:after="150"/>
              <w:ind w:left="0"/>
              <w:jc w:val="left"/>
            </w:pPr>
            <w:r>
              <w:rPr>
                <w:rFonts w:ascii="Verdana"/>
                <w:b w:val="false"/>
                <w:i w:val="false"/>
                <w:color w:val="000000"/>
                <w:sz w:val="22"/>
              </w:rPr>
              <w:t>Дружиниће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Дубница</w:t>
            </w:r>
          </w:p>
        </w:tc>
        <w:tc>
          <w:tcPr>
            <w:tcW w:w="4896" w:type="dxa"/>
            <w:tcBorders/>
            <w:vAlign w:val="center"/>
          </w:tcPr>
          <w:p>
            <w:pPr>
              <w:spacing w:after="150"/>
              <w:ind w:left="0"/>
              <w:jc w:val="left"/>
            </w:pPr>
            <w:r>
              <w:rPr>
                <w:rFonts w:ascii="Verdana"/>
                <w:b w:val="false"/>
                <w:i w:val="false"/>
                <w:color w:val="000000"/>
                <w:sz w:val="22"/>
              </w:rPr>
              <w:t>Дубница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Дуга Пољана</w:t>
            </w:r>
          </w:p>
        </w:tc>
        <w:tc>
          <w:tcPr>
            <w:tcW w:w="4896" w:type="dxa"/>
            <w:tcBorders/>
            <w:vAlign w:val="center"/>
          </w:tcPr>
          <w:p>
            <w:pPr>
              <w:spacing w:after="150"/>
              <w:ind w:left="0"/>
              <w:jc w:val="left"/>
            </w:pPr>
            <w:r>
              <w:rPr>
                <w:rFonts w:ascii="Verdana"/>
                <w:b w:val="false"/>
                <w:i w:val="false"/>
                <w:color w:val="000000"/>
                <w:sz w:val="22"/>
              </w:rPr>
              <w:t>Дуга Пољана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Голубан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Љутаје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Забрђе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Дујке</w:t>
            </w:r>
          </w:p>
        </w:tc>
        <w:tc>
          <w:tcPr>
            <w:tcW w:w="4896" w:type="dxa"/>
            <w:tcBorders/>
            <w:vAlign w:val="center"/>
          </w:tcPr>
          <w:p>
            <w:pPr>
              <w:spacing w:after="150"/>
              <w:ind w:left="0"/>
              <w:jc w:val="left"/>
            </w:pPr>
            <w:r>
              <w:rPr>
                <w:rFonts w:ascii="Verdana"/>
                <w:b w:val="false"/>
                <w:i w:val="false"/>
                <w:color w:val="000000"/>
                <w:sz w:val="22"/>
              </w:rPr>
              <w:t>Дујке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Дунишиће</w:t>
            </w:r>
          </w:p>
        </w:tc>
        <w:tc>
          <w:tcPr>
            <w:tcW w:w="4896" w:type="dxa"/>
            <w:tcBorders/>
            <w:vAlign w:val="center"/>
          </w:tcPr>
          <w:p>
            <w:pPr>
              <w:spacing w:after="150"/>
              <w:ind w:left="0"/>
              <w:jc w:val="left"/>
            </w:pPr>
            <w:r>
              <w:rPr>
                <w:rFonts w:ascii="Verdana"/>
                <w:b w:val="false"/>
                <w:i w:val="false"/>
                <w:color w:val="000000"/>
                <w:sz w:val="22"/>
              </w:rPr>
              <w:t>Дунишиће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Жабрен</w:t>
            </w:r>
          </w:p>
        </w:tc>
        <w:tc>
          <w:tcPr>
            <w:tcW w:w="4896" w:type="dxa"/>
            <w:tcBorders/>
            <w:vAlign w:val="center"/>
          </w:tcPr>
          <w:p>
            <w:pPr>
              <w:spacing w:after="150"/>
              <w:ind w:left="0"/>
              <w:jc w:val="left"/>
            </w:pPr>
            <w:r>
              <w:rPr>
                <w:rFonts w:ascii="Verdana"/>
                <w:b w:val="false"/>
                <w:i w:val="false"/>
                <w:color w:val="000000"/>
                <w:sz w:val="22"/>
              </w:rPr>
              <w:t>Жабрен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Петрово Поље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Житниће</w:t>
            </w:r>
          </w:p>
        </w:tc>
        <w:tc>
          <w:tcPr>
            <w:tcW w:w="4896" w:type="dxa"/>
            <w:tcBorders/>
            <w:vAlign w:val="center"/>
          </w:tcPr>
          <w:p>
            <w:pPr>
              <w:spacing w:after="150"/>
              <w:ind w:left="0"/>
              <w:jc w:val="left"/>
            </w:pPr>
            <w:r>
              <w:rPr>
                <w:rFonts w:ascii="Verdana"/>
                <w:b w:val="false"/>
                <w:i w:val="false"/>
                <w:color w:val="000000"/>
                <w:sz w:val="22"/>
              </w:rPr>
              <w:t>Житниће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Зајечиће</w:t>
            </w:r>
          </w:p>
        </w:tc>
        <w:tc>
          <w:tcPr>
            <w:tcW w:w="4896" w:type="dxa"/>
            <w:tcBorders/>
            <w:vAlign w:val="center"/>
          </w:tcPr>
          <w:p>
            <w:pPr>
              <w:spacing w:after="150"/>
              <w:ind w:left="0"/>
              <w:jc w:val="left"/>
            </w:pPr>
            <w:r>
              <w:rPr>
                <w:rFonts w:ascii="Verdana"/>
                <w:b w:val="false"/>
                <w:i w:val="false"/>
                <w:color w:val="000000"/>
                <w:sz w:val="22"/>
              </w:rPr>
              <w:t>Зајечиће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Захумско</w:t>
            </w:r>
          </w:p>
        </w:tc>
        <w:tc>
          <w:tcPr>
            <w:tcW w:w="4896" w:type="dxa"/>
            <w:tcBorders/>
            <w:vAlign w:val="center"/>
          </w:tcPr>
          <w:p>
            <w:pPr>
              <w:spacing w:after="150"/>
              <w:ind w:left="0"/>
              <w:jc w:val="left"/>
            </w:pPr>
            <w:r>
              <w:rPr>
                <w:rFonts w:ascii="Verdana"/>
                <w:b w:val="false"/>
                <w:i w:val="false"/>
                <w:color w:val="000000"/>
                <w:sz w:val="22"/>
              </w:rPr>
              <w:t>Захумско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Височка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Камешница</w:t>
            </w:r>
          </w:p>
        </w:tc>
        <w:tc>
          <w:tcPr>
            <w:tcW w:w="4896" w:type="dxa"/>
            <w:tcBorders/>
            <w:vAlign w:val="center"/>
          </w:tcPr>
          <w:p>
            <w:pPr>
              <w:spacing w:after="150"/>
              <w:ind w:left="0"/>
              <w:jc w:val="left"/>
            </w:pPr>
            <w:r>
              <w:rPr>
                <w:rFonts w:ascii="Verdana"/>
                <w:b w:val="false"/>
                <w:i w:val="false"/>
                <w:color w:val="000000"/>
                <w:sz w:val="22"/>
              </w:rPr>
              <w:t>Камешница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Кијевци</w:t>
            </w:r>
          </w:p>
        </w:tc>
        <w:tc>
          <w:tcPr>
            <w:tcW w:w="4896" w:type="dxa"/>
            <w:tcBorders/>
            <w:vAlign w:val="center"/>
          </w:tcPr>
          <w:p>
            <w:pPr>
              <w:spacing w:after="150"/>
              <w:ind w:left="0"/>
              <w:jc w:val="left"/>
            </w:pPr>
            <w:r>
              <w:rPr>
                <w:rFonts w:ascii="Verdana"/>
                <w:b w:val="false"/>
                <w:i w:val="false"/>
                <w:color w:val="000000"/>
                <w:sz w:val="22"/>
              </w:rPr>
              <w:t>Кијевци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Кладница</w:t>
            </w:r>
          </w:p>
        </w:tc>
        <w:tc>
          <w:tcPr>
            <w:tcW w:w="4896" w:type="dxa"/>
            <w:tcBorders/>
            <w:vAlign w:val="center"/>
          </w:tcPr>
          <w:p>
            <w:pPr>
              <w:spacing w:after="150"/>
              <w:ind w:left="0"/>
              <w:jc w:val="left"/>
            </w:pPr>
            <w:r>
              <w:rPr>
                <w:rFonts w:ascii="Verdana"/>
                <w:b w:val="false"/>
                <w:i w:val="false"/>
                <w:color w:val="000000"/>
                <w:sz w:val="22"/>
              </w:rPr>
              <w:t>Кладница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Калипоље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Крајиновиће</w:t>
            </w:r>
          </w:p>
        </w:tc>
        <w:tc>
          <w:tcPr>
            <w:tcW w:w="4896" w:type="dxa"/>
            <w:tcBorders/>
            <w:vAlign w:val="center"/>
          </w:tcPr>
          <w:p>
            <w:pPr>
              <w:spacing w:after="150"/>
              <w:ind w:left="0"/>
              <w:jc w:val="left"/>
            </w:pPr>
            <w:r>
              <w:rPr>
                <w:rFonts w:ascii="Verdana"/>
                <w:b w:val="false"/>
                <w:i w:val="false"/>
                <w:color w:val="000000"/>
                <w:sz w:val="22"/>
              </w:rPr>
              <w:t>Крајиновиће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Блато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Језеро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Тутиће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Крстац</w:t>
            </w:r>
          </w:p>
        </w:tc>
        <w:tc>
          <w:tcPr>
            <w:tcW w:w="4896" w:type="dxa"/>
            <w:tcBorders/>
            <w:vAlign w:val="center"/>
          </w:tcPr>
          <w:p>
            <w:pPr>
              <w:spacing w:after="150"/>
              <w:ind w:left="0"/>
              <w:jc w:val="left"/>
            </w:pPr>
            <w:r>
              <w:rPr>
                <w:rFonts w:ascii="Verdana"/>
                <w:b w:val="false"/>
                <w:i w:val="false"/>
                <w:color w:val="000000"/>
                <w:sz w:val="22"/>
              </w:rPr>
              <w:t>Крстац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Кањевина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Крће</w:t>
            </w:r>
          </w:p>
        </w:tc>
        <w:tc>
          <w:tcPr>
            <w:tcW w:w="4896" w:type="dxa"/>
            <w:tcBorders/>
            <w:vAlign w:val="center"/>
          </w:tcPr>
          <w:p>
            <w:pPr>
              <w:spacing w:after="150"/>
              <w:ind w:left="0"/>
              <w:jc w:val="left"/>
            </w:pPr>
            <w:r>
              <w:rPr>
                <w:rFonts w:ascii="Verdana"/>
                <w:b w:val="false"/>
                <w:i w:val="false"/>
                <w:color w:val="000000"/>
                <w:sz w:val="22"/>
              </w:rPr>
              <w:t>Крће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Машовиће</w:t>
            </w:r>
          </w:p>
        </w:tc>
        <w:tc>
          <w:tcPr>
            <w:tcW w:w="4896" w:type="dxa"/>
            <w:tcBorders/>
            <w:vAlign w:val="center"/>
          </w:tcPr>
          <w:p>
            <w:pPr>
              <w:spacing w:after="150"/>
              <w:ind w:left="0"/>
              <w:jc w:val="left"/>
            </w:pPr>
            <w:r>
              <w:rPr>
                <w:rFonts w:ascii="Verdana"/>
                <w:b w:val="false"/>
                <w:i w:val="false"/>
                <w:color w:val="000000"/>
                <w:sz w:val="22"/>
              </w:rPr>
              <w:t>Машовиће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Понорац</w:t>
            </w:r>
          </w:p>
        </w:tc>
        <w:tc>
          <w:tcPr>
            <w:tcW w:w="4896" w:type="dxa"/>
            <w:tcBorders/>
            <w:vAlign w:val="center"/>
          </w:tcPr>
          <w:p>
            <w:pPr>
              <w:spacing w:after="150"/>
              <w:ind w:left="0"/>
              <w:jc w:val="left"/>
            </w:pPr>
            <w:r>
              <w:rPr>
                <w:rFonts w:ascii="Verdana"/>
                <w:b w:val="false"/>
                <w:i w:val="false"/>
                <w:color w:val="000000"/>
                <w:sz w:val="22"/>
              </w:rPr>
              <w:t>Понорац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Праља</w:t>
            </w:r>
          </w:p>
        </w:tc>
        <w:tc>
          <w:tcPr>
            <w:tcW w:w="4896" w:type="dxa"/>
            <w:tcBorders/>
            <w:vAlign w:val="center"/>
          </w:tcPr>
          <w:p>
            <w:pPr>
              <w:spacing w:after="150"/>
              <w:ind w:left="0"/>
              <w:jc w:val="left"/>
            </w:pPr>
            <w:r>
              <w:rPr>
                <w:rFonts w:ascii="Verdana"/>
                <w:b w:val="false"/>
                <w:i w:val="false"/>
                <w:color w:val="000000"/>
                <w:sz w:val="22"/>
              </w:rPr>
              <w:t>Праља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Раждагиња</w:t>
            </w:r>
          </w:p>
        </w:tc>
        <w:tc>
          <w:tcPr>
            <w:tcW w:w="4896" w:type="dxa"/>
            <w:tcBorders/>
            <w:vAlign w:val="center"/>
          </w:tcPr>
          <w:p>
            <w:pPr>
              <w:spacing w:after="150"/>
              <w:ind w:left="0"/>
              <w:jc w:val="left"/>
            </w:pPr>
            <w:r>
              <w:rPr>
                <w:rFonts w:ascii="Verdana"/>
                <w:b w:val="false"/>
                <w:i w:val="false"/>
                <w:color w:val="000000"/>
                <w:sz w:val="22"/>
              </w:rPr>
              <w:t>Раждагиња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Расно</w:t>
            </w:r>
          </w:p>
        </w:tc>
        <w:tc>
          <w:tcPr>
            <w:tcW w:w="4896" w:type="dxa"/>
            <w:tcBorders/>
            <w:vAlign w:val="center"/>
          </w:tcPr>
          <w:p>
            <w:pPr>
              <w:spacing w:after="150"/>
              <w:ind w:left="0"/>
              <w:jc w:val="left"/>
            </w:pPr>
            <w:r>
              <w:rPr>
                <w:rFonts w:ascii="Verdana"/>
                <w:b w:val="false"/>
                <w:i w:val="false"/>
                <w:color w:val="000000"/>
                <w:sz w:val="22"/>
              </w:rPr>
              <w:t>Расно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Аливеровиће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Рашковиће</w:t>
            </w:r>
          </w:p>
        </w:tc>
        <w:tc>
          <w:tcPr>
            <w:tcW w:w="4896" w:type="dxa"/>
            <w:tcBorders/>
            <w:vAlign w:val="center"/>
          </w:tcPr>
          <w:p>
            <w:pPr>
              <w:spacing w:after="150"/>
              <w:ind w:left="0"/>
              <w:jc w:val="left"/>
            </w:pPr>
            <w:r>
              <w:rPr>
                <w:rFonts w:ascii="Verdana"/>
                <w:b w:val="false"/>
                <w:i w:val="false"/>
                <w:color w:val="000000"/>
                <w:sz w:val="22"/>
              </w:rPr>
              <w:t>Рашковиће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Међугор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Сјеница</w:t>
            </w:r>
          </w:p>
        </w:tc>
        <w:tc>
          <w:tcPr>
            <w:tcW w:w="4896" w:type="dxa"/>
            <w:tcBorders/>
            <w:vAlign w:val="center"/>
          </w:tcPr>
          <w:p>
            <w:pPr>
              <w:spacing w:after="150"/>
              <w:ind w:left="0"/>
              <w:jc w:val="left"/>
            </w:pPr>
            <w:r>
              <w:rPr>
                <w:rFonts w:ascii="Verdana"/>
                <w:b w:val="false"/>
                <w:i w:val="false"/>
                <w:color w:val="000000"/>
                <w:sz w:val="22"/>
              </w:rPr>
              <w:t>Сјеница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Медаре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Ступ</w:t>
            </w:r>
          </w:p>
        </w:tc>
        <w:tc>
          <w:tcPr>
            <w:tcW w:w="4896" w:type="dxa"/>
            <w:tcBorders/>
            <w:vAlign w:val="center"/>
          </w:tcPr>
          <w:p>
            <w:pPr>
              <w:spacing w:after="150"/>
              <w:ind w:left="0"/>
              <w:jc w:val="left"/>
            </w:pPr>
            <w:r>
              <w:rPr>
                <w:rFonts w:ascii="Verdana"/>
                <w:b w:val="false"/>
                <w:i w:val="false"/>
                <w:color w:val="000000"/>
                <w:sz w:val="22"/>
              </w:rPr>
              <w:t>Ступ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Весковиће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Распоганче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Сугубине</w:t>
            </w:r>
          </w:p>
        </w:tc>
        <w:tc>
          <w:tcPr>
            <w:tcW w:w="4896" w:type="dxa"/>
            <w:tcBorders/>
            <w:vAlign w:val="center"/>
          </w:tcPr>
          <w:p>
            <w:pPr>
              <w:spacing w:after="150"/>
              <w:ind w:left="0"/>
              <w:jc w:val="left"/>
            </w:pPr>
            <w:r>
              <w:rPr>
                <w:rFonts w:ascii="Verdana"/>
                <w:b w:val="false"/>
                <w:i w:val="false"/>
                <w:color w:val="000000"/>
                <w:sz w:val="22"/>
              </w:rPr>
              <w:t>Сугубине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Јевик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Тријебине</w:t>
            </w:r>
          </w:p>
        </w:tc>
        <w:tc>
          <w:tcPr>
            <w:tcW w:w="4896" w:type="dxa"/>
            <w:tcBorders/>
            <w:vAlign w:val="center"/>
          </w:tcPr>
          <w:p>
            <w:pPr>
              <w:spacing w:after="150"/>
              <w:ind w:left="0"/>
              <w:jc w:val="left"/>
            </w:pPr>
            <w:r>
              <w:rPr>
                <w:rFonts w:ascii="Verdana"/>
                <w:b w:val="false"/>
                <w:i w:val="false"/>
                <w:color w:val="000000"/>
                <w:sz w:val="22"/>
              </w:rPr>
              <w:t>Тријебине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Тузиње</w:t>
            </w:r>
          </w:p>
        </w:tc>
        <w:tc>
          <w:tcPr>
            <w:tcW w:w="4896" w:type="dxa"/>
            <w:tcBorders/>
            <w:vAlign w:val="center"/>
          </w:tcPr>
          <w:p>
            <w:pPr>
              <w:spacing w:after="150"/>
              <w:ind w:left="0"/>
              <w:jc w:val="left"/>
            </w:pPr>
            <w:r>
              <w:rPr>
                <w:rFonts w:ascii="Verdana"/>
                <w:b w:val="false"/>
                <w:i w:val="false"/>
                <w:color w:val="000000"/>
                <w:sz w:val="22"/>
              </w:rPr>
              <w:t>Тузиње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Крња Јела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Растеновиће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Увац</w:t>
            </w:r>
          </w:p>
        </w:tc>
        <w:tc>
          <w:tcPr>
            <w:tcW w:w="4896" w:type="dxa"/>
            <w:tcBorders/>
            <w:vAlign w:val="center"/>
          </w:tcPr>
          <w:p>
            <w:pPr>
              <w:spacing w:after="150"/>
              <w:ind w:left="0"/>
              <w:jc w:val="left"/>
            </w:pPr>
            <w:r>
              <w:rPr>
                <w:rFonts w:ascii="Verdana"/>
                <w:b w:val="false"/>
                <w:i w:val="false"/>
                <w:color w:val="000000"/>
                <w:sz w:val="22"/>
              </w:rPr>
              <w:t>Увац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Страиниће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Угао</w:t>
            </w:r>
          </w:p>
        </w:tc>
        <w:tc>
          <w:tcPr>
            <w:tcW w:w="4896" w:type="dxa"/>
            <w:tcBorders/>
            <w:vAlign w:val="center"/>
          </w:tcPr>
          <w:p>
            <w:pPr>
              <w:spacing w:after="150"/>
              <w:ind w:left="0"/>
              <w:jc w:val="left"/>
            </w:pPr>
            <w:r>
              <w:rPr>
                <w:rFonts w:ascii="Verdana"/>
                <w:b w:val="false"/>
                <w:i w:val="false"/>
                <w:color w:val="000000"/>
                <w:sz w:val="22"/>
              </w:rPr>
              <w:t>Угао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Карајукића Бунари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Урсуле</w:t>
            </w:r>
          </w:p>
        </w:tc>
        <w:tc>
          <w:tcPr>
            <w:tcW w:w="4896" w:type="dxa"/>
            <w:tcBorders/>
            <w:vAlign w:val="center"/>
          </w:tcPr>
          <w:p>
            <w:pPr>
              <w:spacing w:after="150"/>
              <w:ind w:left="0"/>
              <w:jc w:val="left"/>
            </w:pPr>
            <w:r>
              <w:rPr>
                <w:rFonts w:ascii="Verdana"/>
                <w:b w:val="false"/>
                <w:i w:val="false"/>
                <w:color w:val="000000"/>
                <w:sz w:val="22"/>
              </w:rPr>
              <w:t>Урсуле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Фијуљ</w:t>
            </w:r>
          </w:p>
        </w:tc>
        <w:tc>
          <w:tcPr>
            <w:tcW w:w="4896" w:type="dxa"/>
            <w:tcBorders/>
            <w:vAlign w:val="center"/>
          </w:tcPr>
          <w:p>
            <w:pPr>
              <w:spacing w:after="150"/>
              <w:ind w:left="0"/>
              <w:jc w:val="left"/>
            </w:pPr>
            <w:r>
              <w:rPr>
                <w:rFonts w:ascii="Verdana"/>
                <w:b w:val="false"/>
                <w:i w:val="false"/>
                <w:color w:val="000000"/>
                <w:sz w:val="22"/>
              </w:rPr>
              <w:t>Фијуљ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Царичина</w:t>
            </w:r>
          </w:p>
        </w:tc>
        <w:tc>
          <w:tcPr>
            <w:tcW w:w="4896" w:type="dxa"/>
            <w:tcBorders/>
            <w:vAlign w:val="center"/>
          </w:tcPr>
          <w:p>
            <w:pPr>
              <w:spacing w:after="150"/>
              <w:ind w:left="0"/>
              <w:jc w:val="left"/>
            </w:pPr>
            <w:r>
              <w:rPr>
                <w:rFonts w:ascii="Verdana"/>
                <w:b w:val="false"/>
                <w:i w:val="false"/>
                <w:color w:val="000000"/>
                <w:sz w:val="22"/>
              </w:rPr>
              <w:t>Царичина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Цетановиће</w:t>
            </w:r>
          </w:p>
        </w:tc>
        <w:tc>
          <w:tcPr>
            <w:tcW w:w="4896" w:type="dxa"/>
            <w:tcBorders/>
            <w:vAlign w:val="center"/>
          </w:tcPr>
          <w:p>
            <w:pPr>
              <w:spacing w:after="150"/>
              <w:ind w:left="0"/>
              <w:jc w:val="left"/>
            </w:pPr>
            <w:r>
              <w:rPr>
                <w:rFonts w:ascii="Verdana"/>
                <w:b w:val="false"/>
                <w:i w:val="false"/>
                <w:color w:val="000000"/>
                <w:sz w:val="22"/>
              </w:rPr>
              <w:t>Цетановиће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Читлук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Чедово</w:t>
            </w:r>
          </w:p>
        </w:tc>
        <w:tc>
          <w:tcPr>
            <w:tcW w:w="4896" w:type="dxa"/>
            <w:tcBorders/>
            <w:vAlign w:val="center"/>
          </w:tcPr>
          <w:p>
            <w:pPr>
              <w:spacing w:after="150"/>
              <w:ind w:left="0"/>
              <w:jc w:val="left"/>
            </w:pPr>
            <w:r>
              <w:rPr>
                <w:rFonts w:ascii="Verdana"/>
                <w:b w:val="false"/>
                <w:i w:val="false"/>
                <w:color w:val="000000"/>
                <w:sz w:val="22"/>
              </w:rPr>
              <w:t>Чедово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Шаре</w:t>
            </w:r>
          </w:p>
        </w:tc>
        <w:tc>
          <w:tcPr>
            <w:tcW w:w="4896" w:type="dxa"/>
            <w:tcBorders/>
            <w:vAlign w:val="center"/>
          </w:tcPr>
          <w:p>
            <w:pPr>
              <w:spacing w:after="150"/>
              <w:ind w:left="0"/>
              <w:jc w:val="left"/>
            </w:pPr>
            <w:r>
              <w:rPr>
                <w:rFonts w:ascii="Verdana"/>
                <w:b w:val="false"/>
                <w:i w:val="false"/>
                <w:color w:val="000000"/>
                <w:sz w:val="22"/>
              </w:rPr>
              <w:t>Шаре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Козник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Лијева Река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Штаваљ</w:t>
            </w:r>
          </w:p>
        </w:tc>
        <w:tc>
          <w:tcPr>
            <w:tcW w:w="4896" w:type="dxa"/>
            <w:tcBorders/>
            <w:vAlign w:val="center"/>
          </w:tcPr>
          <w:p>
            <w:pPr>
              <w:spacing w:after="150"/>
              <w:ind w:left="0"/>
              <w:jc w:val="left"/>
            </w:pPr>
            <w:r>
              <w:rPr>
                <w:rFonts w:ascii="Verdana"/>
                <w:b w:val="false"/>
                <w:i w:val="false"/>
                <w:color w:val="000000"/>
                <w:sz w:val="22"/>
              </w:rPr>
              <w:t>Штаваљ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Богути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Вишњице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Кнежевац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Кокошиће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Шушуре</w:t>
            </w:r>
          </w:p>
        </w:tc>
        <w:tc>
          <w:tcPr>
            <w:tcW w:w="4896" w:type="dxa"/>
            <w:tcBorders/>
            <w:vAlign w:val="center"/>
          </w:tcPr>
          <w:p>
            <w:pPr>
              <w:spacing w:after="150"/>
              <w:ind w:left="0"/>
              <w:jc w:val="left"/>
            </w:pPr>
            <w:r>
              <w:rPr>
                <w:rFonts w:ascii="Verdana"/>
                <w:b w:val="false"/>
                <w:i w:val="false"/>
                <w:color w:val="000000"/>
                <w:sz w:val="22"/>
              </w:rPr>
              <w:t>Шушуре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127. Смедеревска Паланка</w:t>
            </w:r>
          </w:p>
        </w:tc>
        <w:tc>
          <w:tcPr>
            <w:tcW w:w="4752" w:type="dxa"/>
            <w:tcBorders/>
            <w:vAlign w:val="center"/>
          </w:tcPr>
          <w:p>
            <w:pPr>
              <w:spacing w:after="150"/>
              <w:ind w:left="0"/>
              <w:jc w:val="left"/>
            </w:pPr>
            <w:r>
              <w:rPr>
                <w:rFonts w:ascii="Verdana"/>
                <w:b w:val="false"/>
                <w:i w:val="false"/>
                <w:color w:val="000000"/>
                <w:sz w:val="22"/>
              </w:rPr>
              <w:t>Азања</w:t>
            </w:r>
          </w:p>
        </w:tc>
        <w:tc>
          <w:tcPr>
            <w:tcW w:w="4896" w:type="dxa"/>
            <w:tcBorders/>
            <w:vAlign w:val="center"/>
          </w:tcPr>
          <w:p>
            <w:pPr>
              <w:spacing w:after="150"/>
              <w:ind w:left="0"/>
              <w:jc w:val="left"/>
            </w:pPr>
            <w:r>
              <w:rPr>
                <w:rFonts w:ascii="Verdana"/>
                <w:b w:val="false"/>
                <w:i w:val="false"/>
                <w:color w:val="000000"/>
                <w:sz w:val="22"/>
              </w:rPr>
              <w:t>Азања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Баничина</w:t>
            </w:r>
          </w:p>
        </w:tc>
        <w:tc>
          <w:tcPr>
            <w:tcW w:w="4896" w:type="dxa"/>
            <w:tcBorders/>
            <w:vAlign w:val="center"/>
          </w:tcPr>
          <w:p>
            <w:pPr>
              <w:spacing w:after="150"/>
              <w:ind w:left="0"/>
              <w:jc w:val="left"/>
            </w:pPr>
            <w:r>
              <w:rPr>
                <w:rFonts w:ascii="Verdana"/>
                <w:b w:val="false"/>
                <w:i w:val="false"/>
                <w:color w:val="000000"/>
                <w:sz w:val="22"/>
              </w:rPr>
              <w:t>Баничина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Бачинац</w:t>
            </w:r>
          </w:p>
        </w:tc>
        <w:tc>
          <w:tcPr>
            <w:tcW w:w="4896" w:type="dxa"/>
            <w:tcBorders/>
            <w:vAlign w:val="center"/>
          </w:tcPr>
          <w:p>
            <w:pPr>
              <w:spacing w:after="150"/>
              <w:ind w:left="0"/>
              <w:jc w:val="left"/>
            </w:pPr>
            <w:r>
              <w:rPr>
                <w:rFonts w:ascii="Verdana"/>
                <w:b w:val="false"/>
                <w:i w:val="false"/>
                <w:color w:val="000000"/>
                <w:sz w:val="22"/>
              </w:rPr>
              <w:t>Бачинац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Башин</w:t>
            </w:r>
          </w:p>
        </w:tc>
        <w:tc>
          <w:tcPr>
            <w:tcW w:w="4896" w:type="dxa"/>
            <w:tcBorders/>
            <w:vAlign w:val="center"/>
          </w:tcPr>
          <w:p>
            <w:pPr>
              <w:spacing w:after="150"/>
              <w:ind w:left="0"/>
              <w:jc w:val="left"/>
            </w:pPr>
            <w:r>
              <w:rPr>
                <w:rFonts w:ascii="Verdana"/>
                <w:b w:val="false"/>
                <w:i w:val="false"/>
                <w:color w:val="000000"/>
                <w:sz w:val="22"/>
              </w:rPr>
              <w:t>Башин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Влашки До</w:t>
            </w:r>
          </w:p>
        </w:tc>
        <w:tc>
          <w:tcPr>
            <w:tcW w:w="4896" w:type="dxa"/>
            <w:tcBorders/>
            <w:vAlign w:val="center"/>
          </w:tcPr>
          <w:p>
            <w:pPr>
              <w:spacing w:after="150"/>
              <w:ind w:left="0"/>
              <w:jc w:val="left"/>
            </w:pPr>
            <w:r>
              <w:rPr>
                <w:rFonts w:ascii="Verdana"/>
                <w:b w:val="false"/>
                <w:i w:val="false"/>
                <w:color w:val="000000"/>
                <w:sz w:val="22"/>
              </w:rPr>
              <w:t>Влашки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Водице</w:t>
            </w:r>
          </w:p>
        </w:tc>
        <w:tc>
          <w:tcPr>
            <w:tcW w:w="4896" w:type="dxa"/>
            <w:tcBorders/>
            <w:vAlign w:val="center"/>
          </w:tcPr>
          <w:p>
            <w:pPr>
              <w:spacing w:after="150"/>
              <w:ind w:left="0"/>
              <w:jc w:val="left"/>
            </w:pPr>
            <w:r>
              <w:rPr>
                <w:rFonts w:ascii="Verdana"/>
                <w:b w:val="false"/>
                <w:i w:val="false"/>
                <w:color w:val="000000"/>
                <w:sz w:val="22"/>
              </w:rPr>
              <w:t>Водице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Глибовац</w:t>
            </w:r>
          </w:p>
        </w:tc>
        <w:tc>
          <w:tcPr>
            <w:tcW w:w="4896" w:type="dxa"/>
            <w:tcBorders/>
            <w:vAlign w:val="center"/>
          </w:tcPr>
          <w:p>
            <w:pPr>
              <w:spacing w:after="150"/>
              <w:ind w:left="0"/>
              <w:jc w:val="left"/>
            </w:pPr>
            <w:r>
              <w:rPr>
                <w:rFonts w:ascii="Verdana"/>
                <w:b w:val="false"/>
                <w:i w:val="false"/>
                <w:color w:val="000000"/>
                <w:sz w:val="22"/>
              </w:rPr>
              <w:t>Глибовац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Глибовац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Голобок</w:t>
            </w:r>
          </w:p>
        </w:tc>
        <w:tc>
          <w:tcPr>
            <w:tcW w:w="4896" w:type="dxa"/>
            <w:tcBorders/>
            <w:vAlign w:val="center"/>
          </w:tcPr>
          <w:p>
            <w:pPr>
              <w:spacing w:after="150"/>
              <w:ind w:left="0"/>
              <w:jc w:val="left"/>
            </w:pPr>
            <w:r>
              <w:rPr>
                <w:rFonts w:ascii="Verdana"/>
                <w:b w:val="false"/>
                <w:i w:val="false"/>
                <w:color w:val="000000"/>
                <w:sz w:val="22"/>
              </w:rPr>
              <w:t>Голобок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Грчац</w:t>
            </w:r>
          </w:p>
        </w:tc>
        <w:tc>
          <w:tcPr>
            <w:tcW w:w="4896" w:type="dxa"/>
            <w:tcBorders/>
            <w:vAlign w:val="center"/>
          </w:tcPr>
          <w:p>
            <w:pPr>
              <w:spacing w:after="150"/>
              <w:ind w:left="0"/>
              <w:jc w:val="left"/>
            </w:pPr>
            <w:r>
              <w:rPr>
                <w:rFonts w:ascii="Verdana"/>
                <w:b w:val="false"/>
                <w:i w:val="false"/>
                <w:color w:val="000000"/>
                <w:sz w:val="22"/>
              </w:rPr>
              <w:t>Грчац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Кусадак</w:t>
            </w:r>
          </w:p>
        </w:tc>
        <w:tc>
          <w:tcPr>
            <w:tcW w:w="4896" w:type="dxa"/>
            <w:tcBorders/>
            <w:vAlign w:val="center"/>
          </w:tcPr>
          <w:p>
            <w:pPr>
              <w:spacing w:after="150"/>
              <w:ind w:left="0"/>
              <w:jc w:val="left"/>
            </w:pPr>
            <w:r>
              <w:rPr>
                <w:rFonts w:ascii="Verdana"/>
                <w:b w:val="false"/>
                <w:i w:val="false"/>
                <w:color w:val="000000"/>
                <w:sz w:val="22"/>
              </w:rPr>
              <w:t>Кусадак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Плана</w:t>
            </w:r>
          </w:p>
        </w:tc>
        <w:tc>
          <w:tcPr>
            <w:tcW w:w="4896" w:type="dxa"/>
            <w:tcBorders/>
            <w:vAlign w:val="center"/>
          </w:tcPr>
          <w:p>
            <w:pPr>
              <w:spacing w:after="150"/>
              <w:ind w:left="0"/>
              <w:jc w:val="left"/>
            </w:pPr>
            <w:r>
              <w:rPr>
                <w:rFonts w:ascii="Verdana"/>
                <w:b w:val="false"/>
                <w:i w:val="false"/>
                <w:color w:val="000000"/>
                <w:sz w:val="22"/>
              </w:rPr>
              <w:t>Мала Плана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Мраморац</w:t>
            </w:r>
          </w:p>
        </w:tc>
        <w:tc>
          <w:tcPr>
            <w:tcW w:w="4896" w:type="dxa"/>
            <w:tcBorders/>
            <w:vAlign w:val="center"/>
          </w:tcPr>
          <w:p>
            <w:pPr>
              <w:spacing w:after="150"/>
              <w:ind w:left="0"/>
              <w:jc w:val="left"/>
            </w:pPr>
            <w:r>
              <w:rPr>
                <w:rFonts w:ascii="Verdana"/>
                <w:b w:val="false"/>
                <w:i w:val="false"/>
                <w:color w:val="000000"/>
                <w:sz w:val="22"/>
              </w:rPr>
              <w:t>Мраморац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Придворице</w:t>
            </w:r>
          </w:p>
        </w:tc>
        <w:tc>
          <w:tcPr>
            <w:tcW w:w="4896" w:type="dxa"/>
            <w:tcBorders/>
            <w:vAlign w:val="center"/>
          </w:tcPr>
          <w:p>
            <w:pPr>
              <w:spacing w:after="150"/>
              <w:ind w:left="0"/>
              <w:jc w:val="left"/>
            </w:pPr>
            <w:r>
              <w:rPr>
                <w:rFonts w:ascii="Verdana"/>
                <w:b w:val="false"/>
                <w:i w:val="false"/>
                <w:color w:val="000000"/>
                <w:sz w:val="22"/>
              </w:rPr>
              <w:t>Придворице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Ратари</w:t>
            </w:r>
          </w:p>
        </w:tc>
        <w:tc>
          <w:tcPr>
            <w:tcW w:w="4896" w:type="dxa"/>
            <w:tcBorders/>
            <w:vAlign w:val="center"/>
          </w:tcPr>
          <w:p>
            <w:pPr>
              <w:spacing w:after="150"/>
              <w:ind w:left="0"/>
              <w:jc w:val="left"/>
            </w:pPr>
            <w:r>
              <w:rPr>
                <w:rFonts w:ascii="Verdana"/>
                <w:b w:val="false"/>
                <w:i w:val="false"/>
                <w:color w:val="000000"/>
                <w:sz w:val="22"/>
              </w:rPr>
              <w:t>Ратари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Селевац</w:t>
            </w:r>
          </w:p>
        </w:tc>
        <w:tc>
          <w:tcPr>
            <w:tcW w:w="4896" w:type="dxa"/>
            <w:tcBorders/>
            <w:vAlign w:val="center"/>
          </w:tcPr>
          <w:p>
            <w:pPr>
              <w:spacing w:after="150"/>
              <w:ind w:left="0"/>
              <w:jc w:val="left"/>
            </w:pPr>
            <w:r>
              <w:rPr>
                <w:rFonts w:ascii="Verdana"/>
                <w:b w:val="false"/>
                <w:i w:val="false"/>
                <w:color w:val="000000"/>
                <w:sz w:val="22"/>
              </w:rPr>
              <w:t>Селевац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 Паланка</w:t>
            </w:r>
          </w:p>
        </w:tc>
        <w:tc>
          <w:tcPr>
            <w:tcW w:w="4896" w:type="dxa"/>
            <w:tcBorders/>
            <w:vAlign w:val="center"/>
          </w:tcPr>
          <w:p>
            <w:pPr>
              <w:spacing w:after="150"/>
              <w:ind w:left="0"/>
              <w:jc w:val="left"/>
            </w:pPr>
            <w:r>
              <w:rPr>
                <w:rFonts w:ascii="Verdana"/>
                <w:b w:val="false"/>
                <w:i w:val="false"/>
                <w:color w:val="000000"/>
                <w:sz w:val="22"/>
              </w:rPr>
              <w:t>См. Паланка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См. Паланка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Стојачак</w:t>
            </w:r>
          </w:p>
        </w:tc>
        <w:tc>
          <w:tcPr>
            <w:tcW w:w="4896" w:type="dxa"/>
            <w:tcBorders/>
            <w:vAlign w:val="center"/>
          </w:tcPr>
          <w:p>
            <w:pPr>
              <w:spacing w:after="150"/>
              <w:ind w:left="0"/>
              <w:jc w:val="left"/>
            </w:pPr>
            <w:r>
              <w:rPr>
                <w:rFonts w:ascii="Verdana"/>
                <w:b w:val="false"/>
                <w:i w:val="false"/>
                <w:color w:val="000000"/>
                <w:sz w:val="22"/>
              </w:rPr>
              <w:t>Стојачак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Церовац</w:t>
            </w:r>
          </w:p>
        </w:tc>
        <w:tc>
          <w:tcPr>
            <w:tcW w:w="4896" w:type="dxa"/>
            <w:tcBorders/>
            <w:vAlign w:val="center"/>
          </w:tcPr>
          <w:p>
            <w:pPr>
              <w:spacing w:after="150"/>
              <w:ind w:left="0"/>
              <w:jc w:val="left"/>
            </w:pPr>
            <w:r>
              <w:rPr>
                <w:rFonts w:ascii="Verdana"/>
                <w:b w:val="false"/>
                <w:i w:val="false"/>
                <w:color w:val="000000"/>
                <w:sz w:val="22"/>
              </w:rPr>
              <w:t>Церовац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128. Сокобања</w:t>
            </w:r>
          </w:p>
        </w:tc>
        <w:tc>
          <w:tcPr>
            <w:tcW w:w="4752" w:type="dxa"/>
            <w:tcBorders/>
            <w:vAlign w:val="center"/>
          </w:tcPr>
          <w:p>
            <w:pPr>
              <w:spacing w:after="150"/>
              <w:ind w:left="0"/>
              <w:jc w:val="left"/>
            </w:pPr>
            <w:r>
              <w:rPr>
                <w:rFonts w:ascii="Verdana"/>
                <w:b w:val="false"/>
                <w:i w:val="false"/>
                <w:color w:val="000000"/>
                <w:sz w:val="22"/>
              </w:rPr>
              <w:t>Бели Поток</w:t>
            </w:r>
          </w:p>
        </w:tc>
        <w:tc>
          <w:tcPr>
            <w:tcW w:w="4896" w:type="dxa"/>
            <w:tcBorders/>
            <w:vAlign w:val="center"/>
          </w:tcPr>
          <w:p>
            <w:pPr>
              <w:spacing w:after="150"/>
              <w:ind w:left="0"/>
              <w:jc w:val="left"/>
            </w:pPr>
            <w:r>
              <w:rPr>
                <w:rFonts w:ascii="Verdana"/>
                <w:b w:val="false"/>
                <w:i w:val="false"/>
                <w:color w:val="000000"/>
                <w:sz w:val="22"/>
              </w:rPr>
              <w:t>Бели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Блендија</w:t>
            </w:r>
          </w:p>
        </w:tc>
        <w:tc>
          <w:tcPr>
            <w:tcW w:w="4896" w:type="dxa"/>
            <w:tcBorders/>
            <w:vAlign w:val="center"/>
          </w:tcPr>
          <w:p>
            <w:pPr>
              <w:spacing w:after="150"/>
              <w:ind w:left="0"/>
              <w:jc w:val="left"/>
            </w:pPr>
            <w:r>
              <w:rPr>
                <w:rFonts w:ascii="Verdana"/>
                <w:b w:val="false"/>
                <w:i w:val="false"/>
                <w:color w:val="000000"/>
                <w:sz w:val="22"/>
              </w:rPr>
              <w:t>Блендија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Богдинац</w:t>
            </w:r>
          </w:p>
        </w:tc>
        <w:tc>
          <w:tcPr>
            <w:tcW w:w="4896" w:type="dxa"/>
            <w:tcBorders/>
            <w:vAlign w:val="center"/>
          </w:tcPr>
          <w:p>
            <w:pPr>
              <w:spacing w:after="150"/>
              <w:ind w:left="0"/>
              <w:jc w:val="left"/>
            </w:pPr>
            <w:r>
              <w:rPr>
                <w:rFonts w:ascii="Verdana"/>
                <w:b w:val="false"/>
                <w:i w:val="false"/>
                <w:color w:val="000000"/>
                <w:sz w:val="22"/>
              </w:rPr>
              <w:t>Богдинац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Врбовац</w:t>
            </w:r>
          </w:p>
        </w:tc>
        <w:tc>
          <w:tcPr>
            <w:tcW w:w="4896" w:type="dxa"/>
            <w:tcBorders/>
            <w:vAlign w:val="center"/>
          </w:tcPr>
          <w:p>
            <w:pPr>
              <w:spacing w:after="150"/>
              <w:ind w:left="0"/>
              <w:jc w:val="left"/>
            </w:pPr>
            <w:r>
              <w:rPr>
                <w:rFonts w:ascii="Verdana"/>
                <w:b w:val="false"/>
                <w:i w:val="false"/>
                <w:color w:val="000000"/>
                <w:sz w:val="22"/>
              </w:rPr>
              <w:t>Врбовац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Врмџа</w:t>
            </w:r>
          </w:p>
        </w:tc>
        <w:tc>
          <w:tcPr>
            <w:tcW w:w="4896" w:type="dxa"/>
            <w:tcBorders/>
            <w:vAlign w:val="center"/>
          </w:tcPr>
          <w:p>
            <w:pPr>
              <w:spacing w:after="150"/>
              <w:ind w:left="0"/>
              <w:jc w:val="left"/>
            </w:pPr>
            <w:r>
              <w:rPr>
                <w:rFonts w:ascii="Verdana"/>
                <w:b w:val="false"/>
                <w:i w:val="false"/>
                <w:color w:val="000000"/>
                <w:sz w:val="22"/>
              </w:rPr>
              <w:t>Врмџа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Дуго Поље</w:t>
            </w:r>
          </w:p>
        </w:tc>
        <w:tc>
          <w:tcPr>
            <w:tcW w:w="4896" w:type="dxa"/>
            <w:tcBorders/>
            <w:vAlign w:val="center"/>
          </w:tcPr>
          <w:p>
            <w:pPr>
              <w:spacing w:after="150"/>
              <w:ind w:left="0"/>
              <w:jc w:val="left"/>
            </w:pPr>
            <w:r>
              <w:rPr>
                <w:rFonts w:ascii="Verdana"/>
                <w:b w:val="false"/>
                <w:i w:val="false"/>
                <w:color w:val="000000"/>
                <w:sz w:val="22"/>
              </w:rPr>
              <w:t>Дуго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Жучковац</w:t>
            </w:r>
          </w:p>
        </w:tc>
        <w:tc>
          <w:tcPr>
            <w:tcW w:w="4896" w:type="dxa"/>
            <w:tcBorders/>
            <w:vAlign w:val="center"/>
          </w:tcPr>
          <w:p>
            <w:pPr>
              <w:spacing w:after="150"/>
              <w:ind w:left="0"/>
              <w:jc w:val="left"/>
            </w:pPr>
            <w:r>
              <w:rPr>
                <w:rFonts w:ascii="Verdana"/>
                <w:b w:val="false"/>
                <w:i w:val="false"/>
                <w:color w:val="000000"/>
                <w:sz w:val="22"/>
              </w:rPr>
              <w:t>Жучковац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Језеро</w:t>
            </w:r>
          </w:p>
        </w:tc>
        <w:tc>
          <w:tcPr>
            <w:tcW w:w="4896" w:type="dxa"/>
            <w:tcBorders/>
            <w:vAlign w:val="center"/>
          </w:tcPr>
          <w:p>
            <w:pPr>
              <w:spacing w:after="150"/>
              <w:ind w:left="0"/>
              <w:jc w:val="left"/>
            </w:pPr>
            <w:r>
              <w:rPr>
                <w:rFonts w:ascii="Verdana"/>
                <w:b w:val="false"/>
                <w:i w:val="false"/>
                <w:color w:val="000000"/>
                <w:sz w:val="22"/>
              </w:rPr>
              <w:t>Језеро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Јошаница</w:t>
            </w:r>
          </w:p>
        </w:tc>
        <w:tc>
          <w:tcPr>
            <w:tcW w:w="4896" w:type="dxa"/>
            <w:tcBorders/>
            <w:vAlign w:val="center"/>
          </w:tcPr>
          <w:p>
            <w:pPr>
              <w:spacing w:after="150"/>
              <w:ind w:left="0"/>
              <w:jc w:val="left"/>
            </w:pPr>
            <w:r>
              <w:rPr>
                <w:rFonts w:ascii="Verdana"/>
                <w:b w:val="false"/>
                <w:i w:val="false"/>
                <w:color w:val="000000"/>
                <w:sz w:val="22"/>
              </w:rPr>
              <w:t>Јошаница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Милушинац</w:t>
            </w:r>
          </w:p>
        </w:tc>
        <w:tc>
          <w:tcPr>
            <w:tcW w:w="4896" w:type="dxa"/>
            <w:tcBorders/>
            <w:vAlign w:val="center"/>
          </w:tcPr>
          <w:p>
            <w:pPr>
              <w:spacing w:after="150"/>
              <w:ind w:left="0"/>
              <w:jc w:val="left"/>
            </w:pPr>
            <w:r>
              <w:rPr>
                <w:rFonts w:ascii="Verdana"/>
                <w:b w:val="false"/>
                <w:i w:val="false"/>
                <w:color w:val="000000"/>
                <w:sz w:val="22"/>
              </w:rPr>
              <w:t>Милушинац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Мужинац</w:t>
            </w:r>
          </w:p>
        </w:tc>
        <w:tc>
          <w:tcPr>
            <w:tcW w:w="4896" w:type="dxa"/>
            <w:tcBorders/>
            <w:vAlign w:val="center"/>
          </w:tcPr>
          <w:p>
            <w:pPr>
              <w:spacing w:after="150"/>
              <w:ind w:left="0"/>
              <w:jc w:val="left"/>
            </w:pPr>
            <w:r>
              <w:rPr>
                <w:rFonts w:ascii="Verdana"/>
                <w:b w:val="false"/>
                <w:i w:val="false"/>
                <w:color w:val="000000"/>
                <w:sz w:val="22"/>
              </w:rPr>
              <w:t>Мужинац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Николинац</w:t>
            </w:r>
          </w:p>
        </w:tc>
        <w:tc>
          <w:tcPr>
            <w:tcW w:w="4896" w:type="dxa"/>
            <w:tcBorders/>
            <w:vAlign w:val="center"/>
          </w:tcPr>
          <w:p>
            <w:pPr>
              <w:spacing w:after="150"/>
              <w:ind w:left="0"/>
              <w:jc w:val="left"/>
            </w:pPr>
            <w:r>
              <w:rPr>
                <w:rFonts w:ascii="Verdana"/>
                <w:b w:val="false"/>
                <w:i w:val="false"/>
                <w:color w:val="000000"/>
                <w:sz w:val="22"/>
              </w:rPr>
              <w:t>Николинац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Поружница</w:t>
            </w:r>
          </w:p>
        </w:tc>
        <w:tc>
          <w:tcPr>
            <w:tcW w:w="4896" w:type="dxa"/>
            <w:tcBorders/>
            <w:vAlign w:val="center"/>
          </w:tcPr>
          <w:p>
            <w:pPr>
              <w:spacing w:after="150"/>
              <w:ind w:left="0"/>
              <w:jc w:val="left"/>
            </w:pPr>
            <w:r>
              <w:rPr>
                <w:rFonts w:ascii="Verdana"/>
                <w:b w:val="false"/>
                <w:i w:val="false"/>
                <w:color w:val="000000"/>
                <w:sz w:val="22"/>
              </w:rPr>
              <w:t>Поружница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Раденковац</w:t>
            </w:r>
          </w:p>
        </w:tc>
        <w:tc>
          <w:tcPr>
            <w:tcW w:w="4896" w:type="dxa"/>
            <w:tcBorders/>
            <w:vAlign w:val="center"/>
          </w:tcPr>
          <w:p>
            <w:pPr>
              <w:spacing w:after="150"/>
              <w:ind w:left="0"/>
              <w:jc w:val="left"/>
            </w:pPr>
            <w:r>
              <w:rPr>
                <w:rFonts w:ascii="Verdana"/>
                <w:b w:val="false"/>
                <w:i w:val="false"/>
                <w:color w:val="000000"/>
                <w:sz w:val="22"/>
              </w:rPr>
              <w:t>Раденковац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Ресник</w:t>
            </w:r>
          </w:p>
        </w:tc>
        <w:tc>
          <w:tcPr>
            <w:tcW w:w="4896" w:type="dxa"/>
            <w:tcBorders/>
            <w:vAlign w:val="center"/>
          </w:tcPr>
          <w:p>
            <w:pPr>
              <w:spacing w:after="150"/>
              <w:ind w:left="0"/>
              <w:jc w:val="left"/>
            </w:pPr>
            <w:r>
              <w:rPr>
                <w:rFonts w:ascii="Verdana"/>
                <w:b w:val="false"/>
                <w:i w:val="false"/>
                <w:color w:val="000000"/>
                <w:sz w:val="22"/>
              </w:rPr>
              <w:t>Ресник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Рујевица</w:t>
            </w:r>
          </w:p>
        </w:tc>
        <w:tc>
          <w:tcPr>
            <w:tcW w:w="4896" w:type="dxa"/>
            <w:tcBorders/>
            <w:vAlign w:val="center"/>
          </w:tcPr>
          <w:p>
            <w:pPr>
              <w:spacing w:after="150"/>
              <w:ind w:left="0"/>
              <w:jc w:val="left"/>
            </w:pPr>
            <w:r>
              <w:rPr>
                <w:rFonts w:ascii="Verdana"/>
                <w:b w:val="false"/>
                <w:i w:val="false"/>
                <w:color w:val="000000"/>
                <w:sz w:val="22"/>
              </w:rPr>
              <w:t>Рујевица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Сесалац</w:t>
            </w:r>
          </w:p>
        </w:tc>
        <w:tc>
          <w:tcPr>
            <w:tcW w:w="4896" w:type="dxa"/>
            <w:tcBorders/>
            <w:vAlign w:val="center"/>
          </w:tcPr>
          <w:p>
            <w:pPr>
              <w:spacing w:after="150"/>
              <w:ind w:left="0"/>
              <w:jc w:val="left"/>
            </w:pPr>
            <w:r>
              <w:rPr>
                <w:rFonts w:ascii="Verdana"/>
                <w:b w:val="false"/>
                <w:i w:val="false"/>
                <w:color w:val="000000"/>
                <w:sz w:val="22"/>
              </w:rPr>
              <w:t>Сесалац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Сокобања</w:t>
            </w:r>
          </w:p>
        </w:tc>
        <w:tc>
          <w:tcPr>
            <w:tcW w:w="4896" w:type="dxa"/>
            <w:tcBorders/>
            <w:vAlign w:val="center"/>
          </w:tcPr>
          <w:p>
            <w:pPr>
              <w:spacing w:after="150"/>
              <w:ind w:left="0"/>
              <w:jc w:val="left"/>
            </w:pPr>
            <w:r>
              <w:rPr>
                <w:rFonts w:ascii="Verdana"/>
                <w:b w:val="false"/>
                <w:i w:val="false"/>
                <w:color w:val="000000"/>
                <w:sz w:val="22"/>
              </w:rPr>
              <w:t>Сокобања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Трговиште</w:t>
            </w:r>
          </w:p>
        </w:tc>
        <w:tc>
          <w:tcPr>
            <w:tcW w:w="4896" w:type="dxa"/>
            <w:tcBorders/>
            <w:vAlign w:val="center"/>
          </w:tcPr>
          <w:p>
            <w:pPr>
              <w:spacing w:after="150"/>
              <w:ind w:left="0"/>
              <w:jc w:val="left"/>
            </w:pPr>
            <w:r>
              <w:rPr>
                <w:rFonts w:ascii="Verdana"/>
                <w:b w:val="false"/>
                <w:i w:val="false"/>
                <w:color w:val="000000"/>
                <w:sz w:val="22"/>
              </w:rPr>
              <w:t>Трговиште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Трубаревац</w:t>
            </w:r>
          </w:p>
        </w:tc>
        <w:tc>
          <w:tcPr>
            <w:tcW w:w="4896" w:type="dxa"/>
            <w:tcBorders/>
            <w:vAlign w:val="center"/>
          </w:tcPr>
          <w:p>
            <w:pPr>
              <w:spacing w:after="150"/>
              <w:ind w:left="0"/>
              <w:jc w:val="left"/>
            </w:pPr>
            <w:r>
              <w:rPr>
                <w:rFonts w:ascii="Verdana"/>
                <w:b w:val="false"/>
                <w:i w:val="false"/>
                <w:color w:val="000000"/>
                <w:sz w:val="22"/>
              </w:rPr>
              <w:t>Трубаревац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Церовица</w:t>
            </w:r>
          </w:p>
        </w:tc>
        <w:tc>
          <w:tcPr>
            <w:tcW w:w="4896" w:type="dxa"/>
            <w:tcBorders/>
            <w:vAlign w:val="center"/>
          </w:tcPr>
          <w:p>
            <w:pPr>
              <w:spacing w:after="150"/>
              <w:ind w:left="0"/>
              <w:jc w:val="left"/>
            </w:pPr>
            <w:r>
              <w:rPr>
                <w:rFonts w:ascii="Verdana"/>
                <w:b w:val="false"/>
                <w:i w:val="false"/>
                <w:color w:val="000000"/>
                <w:sz w:val="22"/>
              </w:rPr>
              <w:t>Церовица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Читлук</w:t>
            </w:r>
          </w:p>
        </w:tc>
        <w:tc>
          <w:tcPr>
            <w:tcW w:w="4896" w:type="dxa"/>
            <w:tcBorders/>
            <w:vAlign w:val="center"/>
          </w:tcPr>
          <w:p>
            <w:pPr>
              <w:spacing w:after="150"/>
              <w:ind w:left="0"/>
              <w:jc w:val="left"/>
            </w:pPr>
            <w:r>
              <w:rPr>
                <w:rFonts w:ascii="Verdana"/>
                <w:b w:val="false"/>
                <w:i w:val="false"/>
                <w:color w:val="000000"/>
                <w:sz w:val="22"/>
              </w:rPr>
              <w:t>Читлук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Левовик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Шарбановац</w:t>
            </w:r>
          </w:p>
        </w:tc>
        <w:tc>
          <w:tcPr>
            <w:tcW w:w="4896" w:type="dxa"/>
            <w:tcBorders/>
            <w:vAlign w:val="center"/>
          </w:tcPr>
          <w:p>
            <w:pPr>
              <w:spacing w:after="150"/>
              <w:ind w:left="0"/>
              <w:jc w:val="left"/>
            </w:pPr>
            <w:r>
              <w:rPr>
                <w:rFonts w:ascii="Verdana"/>
                <w:b w:val="false"/>
                <w:i w:val="false"/>
                <w:color w:val="000000"/>
                <w:sz w:val="22"/>
              </w:rPr>
              <w:t>Шарбановац</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129. Србица</w:t>
            </w:r>
          </w:p>
        </w:tc>
        <w:tc>
          <w:tcPr>
            <w:tcW w:w="4752" w:type="dxa"/>
            <w:tcBorders/>
            <w:vAlign w:val="center"/>
          </w:tcPr>
          <w:p>
            <w:pPr>
              <w:spacing w:after="150"/>
              <w:ind w:left="0"/>
              <w:jc w:val="left"/>
            </w:pPr>
            <w:r>
              <w:rPr>
                <w:rFonts w:ascii="Verdana"/>
                <w:b w:val="false"/>
                <w:i w:val="false"/>
                <w:color w:val="000000"/>
                <w:sz w:val="22"/>
              </w:rPr>
              <w:t>Бакс</w:t>
            </w:r>
          </w:p>
        </w:tc>
        <w:tc>
          <w:tcPr>
            <w:tcW w:w="4896" w:type="dxa"/>
            <w:tcBorders/>
            <w:vAlign w:val="center"/>
          </w:tcPr>
          <w:p>
            <w:pPr>
              <w:spacing w:after="150"/>
              <w:ind w:left="0"/>
              <w:jc w:val="left"/>
            </w:pPr>
            <w:r>
              <w:rPr>
                <w:rFonts w:ascii="Verdana"/>
                <w:b w:val="false"/>
                <w:i w:val="false"/>
                <w:color w:val="000000"/>
                <w:sz w:val="22"/>
              </w:rPr>
              <w:t>Бакс</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Бања</w:t>
            </w:r>
          </w:p>
        </w:tc>
        <w:tc>
          <w:tcPr>
            <w:tcW w:w="4896"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Броћна</w:t>
            </w:r>
          </w:p>
        </w:tc>
        <w:tc>
          <w:tcPr>
            <w:tcW w:w="4896" w:type="dxa"/>
            <w:tcBorders/>
            <w:vAlign w:val="center"/>
          </w:tcPr>
          <w:p>
            <w:pPr>
              <w:spacing w:after="150"/>
              <w:ind w:left="0"/>
              <w:jc w:val="left"/>
            </w:pPr>
            <w:r>
              <w:rPr>
                <w:rFonts w:ascii="Verdana"/>
                <w:b w:val="false"/>
                <w:i w:val="false"/>
                <w:color w:val="000000"/>
                <w:sz w:val="22"/>
              </w:rPr>
              <w:t>Броћна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Витак</w:t>
            </w:r>
          </w:p>
        </w:tc>
        <w:tc>
          <w:tcPr>
            <w:tcW w:w="4896" w:type="dxa"/>
            <w:tcBorders/>
            <w:vAlign w:val="center"/>
          </w:tcPr>
          <w:p>
            <w:pPr>
              <w:spacing w:after="150"/>
              <w:ind w:left="0"/>
              <w:jc w:val="left"/>
            </w:pPr>
            <w:r>
              <w:rPr>
                <w:rFonts w:ascii="Verdana"/>
                <w:b w:val="false"/>
                <w:i w:val="false"/>
                <w:color w:val="000000"/>
                <w:sz w:val="22"/>
              </w:rPr>
              <w:t>Витак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Воћњак</w:t>
            </w:r>
          </w:p>
        </w:tc>
        <w:tc>
          <w:tcPr>
            <w:tcW w:w="4896" w:type="dxa"/>
            <w:tcBorders/>
            <w:vAlign w:val="center"/>
          </w:tcPr>
          <w:p>
            <w:pPr>
              <w:spacing w:after="150"/>
              <w:ind w:left="0"/>
              <w:jc w:val="left"/>
            </w:pPr>
            <w:r>
              <w:rPr>
                <w:rFonts w:ascii="Verdana"/>
                <w:b w:val="false"/>
                <w:i w:val="false"/>
                <w:color w:val="000000"/>
                <w:sz w:val="22"/>
              </w:rPr>
              <w:t>Воћњак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Клина</w:t>
            </w:r>
          </w:p>
        </w:tc>
        <w:tc>
          <w:tcPr>
            <w:tcW w:w="4896" w:type="dxa"/>
            <w:tcBorders/>
            <w:vAlign w:val="center"/>
          </w:tcPr>
          <w:p>
            <w:pPr>
              <w:spacing w:after="150"/>
              <w:ind w:left="0"/>
              <w:jc w:val="left"/>
            </w:pPr>
            <w:r>
              <w:rPr>
                <w:rFonts w:ascii="Verdana"/>
                <w:b w:val="false"/>
                <w:i w:val="false"/>
                <w:color w:val="000000"/>
                <w:sz w:val="22"/>
              </w:rPr>
              <w:t>Горња Клина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Преказе</w:t>
            </w:r>
          </w:p>
        </w:tc>
        <w:tc>
          <w:tcPr>
            <w:tcW w:w="4896" w:type="dxa"/>
            <w:tcBorders/>
            <w:vAlign w:val="center"/>
          </w:tcPr>
          <w:p>
            <w:pPr>
              <w:spacing w:after="150"/>
              <w:ind w:left="0"/>
              <w:jc w:val="left"/>
            </w:pPr>
            <w:r>
              <w:rPr>
                <w:rFonts w:ascii="Verdana"/>
                <w:b w:val="false"/>
                <w:i w:val="false"/>
                <w:color w:val="000000"/>
                <w:sz w:val="22"/>
              </w:rPr>
              <w:t>Горње Преказе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Обилић</w:t>
            </w:r>
          </w:p>
        </w:tc>
        <w:tc>
          <w:tcPr>
            <w:tcW w:w="4896" w:type="dxa"/>
            <w:tcBorders/>
            <w:vAlign w:val="center"/>
          </w:tcPr>
          <w:p>
            <w:pPr>
              <w:spacing w:after="150"/>
              <w:ind w:left="0"/>
              <w:jc w:val="left"/>
            </w:pPr>
            <w:r>
              <w:rPr>
                <w:rFonts w:ascii="Verdana"/>
                <w:b w:val="false"/>
                <w:i w:val="false"/>
                <w:color w:val="000000"/>
                <w:sz w:val="22"/>
              </w:rPr>
              <w:t>Горњи Обилић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Клина</w:t>
            </w:r>
          </w:p>
        </w:tc>
        <w:tc>
          <w:tcPr>
            <w:tcW w:w="4896" w:type="dxa"/>
            <w:tcBorders/>
            <w:vAlign w:val="center"/>
          </w:tcPr>
          <w:p>
            <w:pPr>
              <w:spacing w:after="150"/>
              <w:ind w:left="0"/>
              <w:jc w:val="left"/>
            </w:pPr>
            <w:r>
              <w:rPr>
                <w:rFonts w:ascii="Verdana"/>
                <w:b w:val="false"/>
                <w:i w:val="false"/>
                <w:color w:val="000000"/>
                <w:sz w:val="22"/>
              </w:rPr>
              <w:t>Доња Клина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Обриње</w:t>
            </w:r>
          </w:p>
        </w:tc>
        <w:tc>
          <w:tcPr>
            <w:tcW w:w="4896" w:type="dxa"/>
            <w:tcBorders/>
            <w:vAlign w:val="center"/>
          </w:tcPr>
          <w:p>
            <w:pPr>
              <w:spacing w:after="150"/>
              <w:ind w:left="0"/>
              <w:jc w:val="left"/>
            </w:pPr>
            <w:r>
              <w:rPr>
                <w:rFonts w:ascii="Verdana"/>
                <w:b w:val="false"/>
                <w:i w:val="false"/>
                <w:color w:val="000000"/>
                <w:sz w:val="22"/>
              </w:rPr>
              <w:t>Доње Обриње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Преказе</w:t>
            </w:r>
          </w:p>
        </w:tc>
        <w:tc>
          <w:tcPr>
            <w:tcW w:w="4896" w:type="dxa"/>
            <w:tcBorders/>
            <w:vAlign w:val="center"/>
          </w:tcPr>
          <w:p>
            <w:pPr>
              <w:spacing w:after="150"/>
              <w:ind w:left="0"/>
              <w:jc w:val="left"/>
            </w:pPr>
            <w:r>
              <w:rPr>
                <w:rFonts w:ascii="Verdana"/>
                <w:b w:val="false"/>
                <w:i w:val="false"/>
                <w:color w:val="000000"/>
                <w:sz w:val="22"/>
              </w:rPr>
              <w:t>Доње Преказе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Обилић</w:t>
            </w:r>
          </w:p>
        </w:tc>
        <w:tc>
          <w:tcPr>
            <w:tcW w:w="4896" w:type="dxa"/>
            <w:tcBorders/>
            <w:vAlign w:val="center"/>
          </w:tcPr>
          <w:p>
            <w:pPr>
              <w:spacing w:after="150"/>
              <w:ind w:left="0"/>
              <w:jc w:val="left"/>
            </w:pPr>
            <w:r>
              <w:rPr>
                <w:rFonts w:ascii="Verdana"/>
                <w:b w:val="false"/>
                <w:i w:val="false"/>
                <w:color w:val="000000"/>
                <w:sz w:val="22"/>
              </w:rPr>
              <w:t>Доњи Обилић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Дошевац</w:t>
            </w:r>
          </w:p>
        </w:tc>
        <w:tc>
          <w:tcPr>
            <w:tcW w:w="4896" w:type="dxa"/>
            <w:tcBorders/>
            <w:vAlign w:val="center"/>
          </w:tcPr>
          <w:p>
            <w:pPr>
              <w:spacing w:after="150"/>
              <w:ind w:left="0"/>
              <w:jc w:val="left"/>
            </w:pPr>
            <w:r>
              <w:rPr>
                <w:rFonts w:ascii="Verdana"/>
                <w:b w:val="false"/>
                <w:i w:val="false"/>
                <w:color w:val="000000"/>
                <w:sz w:val="22"/>
              </w:rPr>
              <w:t>Дошевац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Избица</w:t>
            </w:r>
          </w:p>
        </w:tc>
        <w:tc>
          <w:tcPr>
            <w:tcW w:w="4896" w:type="dxa"/>
            <w:tcBorders/>
            <w:vAlign w:val="center"/>
          </w:tcPr>
          <w:p>
            <w:pPr>
              <w:spacing w:after="150"/>
              <w:ind w:left="0"/>
              <w:jc w:val="left"/>
            </w:pPr>
            <w:r>
              <w:rPr>
                <w:rFonts w:ascii="Verdana"/>
                <w:b w:val="false"/>
                <w:i w:val="false"/>
                <w:color w:val="000000"/>
                <w:sz w:val="22"/>
              </w:rPr>
              <w:t>Избица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Кладерница</w:t>
            </w:r>
          </w:p>
        </w:tc>
        <w:tc>
          <w:tcPr>
            <w:tcW w:w="4896" w:type="dxa"/>
            <w:tcBorders/>
            <w:vAlign w:val="center"/>
          </w:tcPr>
          <w:p>
            <w:pPr>
              <w:spacing w:after="150"/>
              <w:ind w:left="0"/>
              <w:jc w:val="left"/>
            </w:pPr>
            <w:r>
              <w:rPr>
                <w:rFonts w:ascii="Verdana"/>
                <w:b w:val="false"/>
                <w:i w:val="false"/>
                <w:color w:val="000000"/>
                <w:sz w:val="22"/>
              </w:rPr>
              <w:t>Кладерница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Кожица</w:t>
            </w:r>
          </w:p>
        </w:tc>
        <w:tc>
          <w:tcPr>
            <w:tcW w:w="4896" w:type="dxa"/>
            <w:tcBorders/>
            <w:vAlign w:val="center"/>
          </w:tcPr>
          <w:p>
            <w:pPr>
              <w:spacing w:after="150"/>
              <w:ind w:left="0"/>
              <w:jc w:val="left"/>
            </w:pPr>
            <w:r>
              <w:rPr>
                <w:rFonts w:ascii="Verdana"/>
                <w:b w:val="false"/>
                <w:i w:val="false"/>
                <w:color w:val="000000"/>
                <w:sz w:val="22"/>
              </w:rPr>
              <w:t>Кожица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Кострц</w:t>
            </w:r>
          </w:p>
        </w:tc>
        <w:tc>
          <w:tcPr>
            <w:tcW w:w="4896" w:type="dxa"/>
            <w:tcBorders/>
            <w:vAlign w:val="center"/>
          </w:tcPr>
          <w:p>
            <w:pPr>
              <w:spacing w:after="150"/>
              <w:ind w:left="0"/>
              <w:jc w:val="left"/>
            </w:pPr>
            <w:r>
              <w:rPr>
                <w:rFonts w:ascii="Verdana"/>
                <w:b w:val="false"/>
                <w:i w:val="false"/>
                <w:color w:val="000000"/>
                <w:sz w:val="22"/>
              </w:rPr>
              <w:t>Кострц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Которе</w:t>
            </w:r>
          </w:p>
        </w:tc>
        <w:tc>
          <w:tcPr>
            <w:tcW w:w="4896" w:type="dxa"/>
            <w:tcBorders/>
            <w:vAlign w:val="center"/>
          </w:tcPr>
          <w:p>
            <w:pPr>
              <w:spacing w:after="150"/>
              <w:ind w:left="0"/>
              <w:jc w:val="left"/>
            </w:pPr>
            <w:r>
              <w:rPr>
                <w:rFonts w:ascii="Verdana"/>
                <w:b w:val="false"/>
                <w:i w:val="false"/>
                <w:color w:val="000000"/>
                <w:sz w:val="22"/>
              </w:rPr>
              <w:t>Которе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Красалић</w:t>
            </w:r>
          </w:p>
        </w:tc>
        <w:tc>
          <w:tcPr>
            <w:tcW w:w="4896" w:type="dxa"/>
            <w:tcBorders/>
            <w:vAlign w:val="center"/>
          </w:tcPr>
          <w:p>
            <w:pPr>
              <w:spacing w:after="150"/>
              <w:ind w:left="0"/>
              <w:jc w:val="left"/>
            </w:pPr>
            <w:r>
              <w:rPr>
                <w:rFonts w:ascii="Verdana"/>
                <w:b w:val="false"/>
                <w:i w:val="false"/>
                <w:color w:val="000000"/>
                <w:sz w:val="22"/>
              </w:rPr>
              <w:t>Красалић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Красмировац</w:t>
            </w:r>
          </w:p>
        </w:tc>
        <w:tc>
          <w:tcPr>
            <w:tcW w:w="4896" w:type="dxa"/>
            <w:tcBorders/>
            <w:vAlign w:val="center"/>
          </w:tcPr>
          <w:p>
            <w:pPr>
              <w:spacing w:after="150"/>
              <w:ind w:left="0"/>
              <w:jc w:val="left"/>
            </w:pPr>
            <w:r>
              <w:rPr>
                <w:rFonts w:ascii="Verdana"/>
                <w:b w:val="false"/>
                <w:i w:val="false"/>
                <w:color w:val="000000"/>
                <w:sz w:val="22"/>
              </w:rPr>
              <w:t>Красмировац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Крушевац</w:t>
            </w:r>
          </w:p>
        </w:tc>
        <w:tc>
          <w:tcPr>
            <w:tcW w:w="4896" w:type="dxa"/>
            <w:tcBorders/>
            <w:vAlign w:val="center"/>
          </w:tcPr>
          <w:p>
            <w:pPr>
              <w:spacing w:after="150"/>
              <w:ind w:left="0"/>
              <w:jc w:val="left"/>
            </w:pPr>
            <w:r>
              <w:rPr>
                <w:rFonts w:ascii="Verdana"/>
                <w:b w:val="false"/>
                <w:i w:val="false"/>
                <w:color w:val="000000"/>
                <w:sz w:val="22"/>
              </w:rPr>
              <w:t>Крушевац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Кућица</w:t>
            </w:r>
          </w:p>
        </w:tc>
        <w:tc>
          <w:tcPr>
            <w:tcW w:w="4896" w:type="dxa"/>
            <w:tcBorders/>
            <w:vAlign w:val="center"/>
          </w:tcPr>
          <w:p>
            <w:pPr>
              <w:spacing w:after="150"/>
              <w:ind w:left="0"/>
              <w:jc w:val="left"/>
            </w:pPr>
            <w:r>
              <w:rPr>
                <w:rFonts w:ascii="Verdana"/>
                <w:b w:val="false"/>
                <w:i w:val="false"/>
                <w:color w:val="000000"/>
                <w:sz w:val="22"/>
              </w:rPr>
              <w:t>Кућица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Лауша</w:t>
            </w:r>
          </w:p>
        </w:tc>
        <w:tc>
          <w:tcPr>
            <w:tcW w:w="4896" w:type="dxa"/>
            <w:tcBorders/>
            <w:vAlign w:val="center"/>
          </w:tcPr>
          <w:p>
            <w:pPr>
              <w:spacing w:after="150"/>
              <w:ind w:left="0"/>
              <w:jc w:val="left"/>
            </w:pPr>
            <w:r>
              <w:rPr>
                <w:rFonts w:ascii="Verdana"/>
                <w:b w:val="false"/>
                <w:i w:val="false"/>
                <w:color w:val="000000"/>
                <w:sz w:val="22"/>
              </w:rPr>
              <w:t>Лауша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Леочина</w:t>
            </w:r>
          </w:p>
        </w:tc>
        <w:tc>
          <w:tcPr>
            <w:tcW w:w="4896" w:type="dxa"/>
            <w:tcBorders/>
            <w:vAlign w:val="center"/>
          </w:tcPr>
          <w:p>
            <w:pPr>
              <w:spacing w:after="150"/>
              <w:ind w:left="0"/>
              <w:jc w:val="left"/>
            </w:pPr>
            <w:r>
              <w:rPr>
                <w:rFonts w:ascii="Verdana"/>
                <w:b w:val="false"/>
                <w:i w:val="false"/>
                <w:color w:val="000000"/>
                <w:sz w:val="22"/>
              </w:rPr>
              <w:t>Леочина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Ликовац</w:t>
            </w:r>
          </w:p>
        </w:tc>
        <w:tc>
          <w:tcPr>
            <w:tcW w:w="4896" w:type="dxa"/>
            <w:tcBorders/>
            <w:vAlign w:val="center"/>
          </w:tcPr>
          <w:p>
            <w:pPr>
              <w:spacing w:after="150"/>
              <w:ind w:left="0"/>
              <w:jc w:val="left"/>
            </w:pPr>
            <w:r>
              <w:rPr>
                <w:rFonts w:ascii="Verdana"/>
                <w:b w:val="false"/>
                <w:i w:val="false"/>
                <w:color w:val="000000"/>
                <w:sz w:val="22"/>
              </w:rPr>
              <w:t>Ликовац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Љубовац</w:t>
            </w:r>
          </w:p>
        </w:tc>
        <w:tc>
          <w:tcPr>
            <w:tcW w:w="4896" w:type="dxa"/>
            <w:tcBorders/>
            <w:vAlign w:val="center"/>
          </w:tcPr>
          <w:p>
            <w:pPr>
              <w:spacing w:after="150"/>
              <w:ind w:left="0"/>
              <w:jc w:val="left"/>
            </w:pPr>
            <w:r>
              <w:rPr>
                <w:rFonts w:ascii="Verdana"/>
                <w:b w:val="false"/>
                <w:i w:val="false"/>
                <w:color w:val="000000"/>
                <w:sz w:val="22"/>
              </w:rPr>
              <w:t>Љубовац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Макрмаљ</w:t>
            </w:r>
          </w:p>
        </w:tc>
        <w:tc>
          <w:tcPr>
            <w:tcW w:w="4896" w:type="dxa"/>
            <w:tcBorders/>
            <w:vAlign w:val="center"/>
          </w:tcPr>
          <w:p>
            <w:pPr>
              <w:spacing w:after="150"/>
              <w:ind w:left="0"/>
              <w:jc w:val="left"/>
            </w:pPr>
            <w:r>
              <w:rPr>
                <w:rFonts w:ascii="Verdana"/>
                <w:b w:val="false"/>
                <w:i w:val="false"/>
                <w:color w:val="000000"/>
                <w:sz w:val="22"/>
              </w:rPr>
              <w:t>Макрмаљ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Марина</w:t>
            </w:r>
          </w:p>
        </w:tc>
        <w:tc>
          <w:tcPr>
            <w:tcW w:w="4896" w:type="dxa"/>
            <w:tcBorders/>
            <w:vAlign w:val="center"/>
          </w:tcPr>
          <w:p>
            <w:pPr>
              <w:spacing w:after="150"/>
              <w:ind w:left="0"/>
              <w:jc w:val="left"/>
            </w:pPr>
            <w:r>
              <w:rPr>
                <w:rFonts w:ascii="Verdana"/>
                <w:b w:val="false"/>
                <w:i w:val="false"/>
                <w:color w:val="000000"/>
                <w:sz w:val="22"/>
              </w:rPr>
              <w:t>Марина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Микушница</w:t>
            </w:r>
          </w:p>
        </w:tc>
        <w:tc>
          <w:tcPr>
            <w:tcW w:w="4896" w:type="dxa"/>
            <w:tcBorders/>
            <w:vAlign w:val="center"/>
          </w:tcPr>
          <w:p>
            <w:pPr>
              <w:spacing w:after="150"/>
              <w:ind w:left="0"/>
              <w:jc w:val="left"/>
            </w:pPr>
            <w:r>
              <w:rPr>
                <w:rFonts w:ascii="Verdana"/>
                <w:b w:val="false"/>
                <w:i w:val="false"/>
                <w:color w:val="000000"/>
                <w:sz w:val="22"/>
              </w:rPr>
              <w:t>Микушница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Мурга</w:t>
            </w:r>
          </w:p>
        </w:tc>
        <w:tc>
          <w:tcPr>
            <w:tcW w:w="4896" w:type="dxa"/>
            <w:tcBorders/>
            <w:vAlign w:val="center"/>
          </w:tcPr>
          <w:p>
            <w:pPr>
              <w:spacing w:after="150"/>
              <w:ind w:left="0"/>
              <w:jc w:val="left"/>
            </w:pPr>
            <w:r>
              <w:rPr>
                <w:rFonts w:ascii="Verdana"/>
                <w:b w:val="false"/>
                <w:i w:val="false"/>
                <w:color w:val="000000"/>
                <w:sz w:val="22"/>
              </w:rPr>
              <w:t>Мурга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Овчарево</w:t>
            </w:r>
          </w:p>
        </w:tc>
        <w:tc>
          <w:tcPr>
            <w:tcW w:w="4896" w:type="dxa"/>
            <w:tcBorders/>
            <w:vAlign w:val="center"/>
          </w:tcPr>
          <w:p>
            <w:pPr>
              <w:spacing w:after="150"/>
              <w:ind w:left="0"/>
              <w:jc w:val="left"/>
            </w:pPr>
            <w:r>
              <w:rPr>
                <w:rFonts w:ascii="Verdana"/>
                <w:b w:val="false"/>
                <w:i w:val="false"/>
                <w:color w:val="000000"/>
                <w:sz w:val="22"/>
              </w:rPr>
              <w:t>Овчарево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Падалиште</w:t>
            </w:r>
          </w:p>
        </w:tc>
        <w:tc>
          <w:tcPr>
            <w:tcW w:w="4896" w:type="dxa"/>
            <w:tcBorders/>
            <w:vAlign w:val="center"/>
          </w:tcPr>
          <w:p>
            <w:pPr>
              <w:spacing w:after="150"/>
              <w:ind w:left="0"/>
              <w:jc w:val="left"/>
            </w:pPr>
            <w:r>
              <w:rPr>
                <w:rFonts w:ascii="Verdana"/>
                <w:b w:val="false"/>
                <w:i w:val="false"/>
                <w:color w:val="000000"/>
                <w:sz w:val="22"/>
              </w:rPr>
              <w:t>Падалиште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Плужина</w:t>
            </w:r>
          </w:p>
        </w:tc>
        <w:tc>
          <w:tcPr>
            <w:tcW w:w="4896" w:type="dxa"/>
            <w:tcBorders/>
            <w:vAlign w:val="center"/>
          </w:tcPr>
          <w:p>
            <w:pPr>
              <w:spacing w:after="150"/>
              <w:ind w:left="0"/>
              <w:jc w:val="left"/>
            </w:pPr>
            <w:r>
              <w:rPr>
                <w:rFonts w:ascii="Verdana"/>
                <w:b w:val="false"/>
                <w:i w:val="false"/>
                <w:color w:val="000000"/>
                <w:sz w:val="22"/>
              </w:rPr>
              <w:t>Плужина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Пољанце</w:t>
            </w:r>
          </w:p>
        </w:tc>
        <w:tc>
          <w:tcPr>
            <w:tcW w:w="4896" w:type="dxa"/>
            <w:tcBorders/>
            <w:vAlign w:val="center"/>
          </w:tcPr>
          <w:p>
            <w:pPr>
              <w:spacing w:after="150"/>
              <w:ind w:left="0"/>
              <w:jc w:val="left"/>
            </w:pPr>
            <w:r>
              <w:rPr>
                <w:rFonts w:ascii="Verdana"/>
                <w:b w:val="false"/>
                <w:i w:val="false"/>
                <w:color w:val="000000"/>
                <w:sz w:val="22"/>
              </w:rPr>
              <w:t>Ново Пољанце</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Старо Пољанце</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Краљице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Преловац</w:t>
            </w:r>
          </w:p>
        </w:tc>
        <w:tc>
          <w:tcPr>
            <w:tcW w:w="4896" w:type="dxa"/>
            <w:tcBorders/>
            <w:vAlign w:val="center"/>
          </w:tcPr>
          <w:p>
            <w:pPr>
              <w:spacing w:after="150"/>
              <w:ind w:left="0"/>
              <w:jc w:val="left"/>
            </w:pPr>
            <w:r>
              <w:rPr>
                <w:rFonts w:ascii="Verdana"/>
                <w:b w:val="false"/>
                <w:i w:val="false"/>
                <w:color w:val="000000"/>
                <w:sz w:val="22"/>
              </w:rPr>
              <w:t>Преловац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Радишево</w:t>
            </w:r>
          </w:p>
        </w:tc>
        <w:tc>
          <w:tcPr>
            <w:tcW w:w="4896" w:type="dxa"/>
            <w:tcBorders/>
            <w:vAlign w:val="center"/>
          </w:tcPr>
          <w:p>
            <w:pPr>
              <w:spacing w:after="150"/>
              <w:ind w:left="0"/>
              <w:jc w:val="left"/>
            </w:pPr>
            <w:r>
              <w:rPr>
                <w:rFonts w:ascii="Verdana"/>
                <w:b w:val="false"/>
                <w:i w:val="false"/>
                <w:color w:val="000000"/>
                <w:sz w:val="22"/>
              </w:rPr>
              <w:t>Радишево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Ракитница</w:t>
            </w:r>
          </w:p>
        </w:tc>
        <w:tc>
          <w:tcPr>
            <w:tcW w:w="4896" w:type="dxa"/>
            <w:tcBorders/>
            <w:vAlign w:val="center"/>
          </w:tcPr>
          <w:p>
            <w:pPr>
              <w:spacing w:after="150"/>
              <w:ind w:left="0"/>
              <w:jc w:val="left"/>
            </w:pPr>
            <w:r>
              <w:rPr>
                <w:rFonts w:ascii="Verdana"/>
                <w:b w:val="false"/>
                <w:i w:val="false"/>
                <w:color w:val="000000"/>
                <w:sz w:val="22"/>
              </w:rPr>
              <w:t>Ракитница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Резала</w:t>
            </w:r>
          </w:p>
        </w:tc>
        <w:tc>
          <w:tcPr>
            <w:tcW w:w="4896" w:type="dxa"/>
            <w:tcBorders/>
            <w:vAlign w:val="center"/>
          </w:tcPr>
          <w:p>
            <w:pPr>
              <w:spacing w:after="150"/>
              <w:ind w:left="0"/>
              <w:jc w:val="left"/>
            </w:pPr>
            <w:r>
              <w:rPr>
                <w:rFonts w:ascii="Verdana"/>
                <w:b w:val="false"/>
                <w:i w:val="false"/>
                <w:color w:val="000000"/>
                <w:sz w:val="22"/>
              </w:rPr>
              <w:t>Резала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Рудник</w:t>
            </w:r>
          </w:p>
        </w:tc>
        <w:tc>
          <w:tcPr>
            <w:tcW w:w="4896" w:type="dxa"/>
            <w:tcBorders/>
            <w:vAlign w:val="center"/>
          </w:tcPr>
          <w:p>
            <w:pPr>
              <w:spacing w:after="150"/>
              <w:ind w:left="0"/>
              <w:jc w:val="left"/>
            </w:pPr>
            <w:r>
              <w:rPr>
                <w:rFonts w:ascii="Verdana"/>
                <w:b w:val="false"/>
                <w:i w:val="false"/>
                <w:color w:val="000000"/>
                <w:sz w:val="22"/>
              </w:rPr>
              <w:t>Рудник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Србица</w:t>
            </w:r>
          </w:p>
        </w:tc>
        <w:tc>
          <w:tcPr>
            <w:tcW w:w="4896" w:type="dxa"/>
            <w:tcBorders/>
            <w:vAlign w:val="center"/>
          </w:tcPr>
          <w:p>
            <w:pPr>
              <w:spacing w:after="150"/>
              <w:ind w:left="0"/>
              <w:jc w:val="left"/>
            </w:pPr>
            <w:r>
              <w:rPr>
                <w:rFonts w:ascii="Verdana"/>
                <w:b w:val="false"/>
                <w:i w:val="false"/>
                <w:color w:val="000000"/>
                <w:sz w:val="22"/>
              </w:rPr>
              <w:t>Србица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Средња Клина</w:t>
            </w:r>
          </w:p>
        </w:tc>
        <w:tc>
          <w:tcPr>
            <w:tcW w:w="4896" w:type="dxa"/>
            <w:tcBorders/>
            <w:vAlign w:val="center"/>
          </w:tcPr>
          <w:p>
            <w:pPr>
              <w:spacing w:after="150"/>
              <w:ind w:left="0"/>
              <w:jc w:val="left"/>
            </w:pPr>
            <w:r>
              <w:rPr>
                <w:rFonts w:ascii="Verdana"/>
                <w:b w:val="false"/>
                <w:i w:val="false"/>
                <w:color w:val="000000"/>
                <w:sz w:val="22"/>
              </w:rPr>
              <w:t>Средња Клина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Суво Грло</w:t>
            </w:r>
          </w:p>
        </w:tc>
        <w:tc>
          <w:tcPr>
            <w:tcW w:w="4896" w:type="dxa"/>
            <w:tcBorders/>
            <w:vAlign w:val="center"/>
          </w:tcPr>
          <w:p>
            <w:pPr>
              <w:spacing w:after="150"/>
              <w:ind w:left="0"/>
              <w:jc w:val="left"/>
            </w:pPr>
            <w:r>
              <w:rPr>
                <w:rFonts w:ascii="Verdana"/>
                <w:b w:val="false"/>
                <w:i w:val="false"/>
                <w:color w:val="000000"/>
                <w:sz w:val="22"/>
              </w:rPr>
              <w:t>Суво Грло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Тица</w:t>
            </w:r>
          </w:p>
        </w:tc>
        <w:tc>
          <w:tcPr>
            <w:tcW w:w="4896" w:type="dxa"/>
            <w:tcBorders/>
            <w:vAlign w:val="center"/>
          </w:tcPr>
          <w:p>
            <w:pPr>
              <w:spacing w:after="150"/>
              <w:ind w:left="0"/>
              <w:jc w:val="left"/>
            </w:pPr>
            <w:r>
              <w:rPr>
                <w:rFonts w:ascii="Verdana"/>
                <w:b w:val="false"/>
                <w:i w:val="false"/>
                <w:color w:val="000000"/>
                <w:sz w:val="22"/>
              </w:rPr>
              <w:t>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Трнавце</w:t>
            </w:r>
          </w:p>
        </w:tc>
        <w:tc>
          <w:tcPr>
            <w:tcW w:w="4896" w:type="dxa"/>
            <w:tcBorders/>
            <w:vAlign w:val="center"/>
          </w:tcPr>
          <w:p>
            <w:pPr>
              <w:spacing w:after="150"/>
              <w:ind w:left="0"/>
              <w:jc w:val="left"/>
            </w:pPr>
            <w:r>
              <w:rPr>
                <w:rFonts w:ascii="Verdana"/>
                <w:b w:val="false"/>
                <w:i w:val="false"/>
                <w:color w:val="000000"/>
                <w:sz w:val="22"/>
              </w:rPr>
              <w:t>Трнавце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Турићевац</w:t>
            </w:r>
          </w:p>
        </w:tc>
        <w:tc>
          <w:tcPr>
            <w:tcW w:w="4896" w:type="dxa"/>
            <w:tcBorders/>
            <w:vAlign w:val="center"/>
          </w:tcPr>
          <w:p>
            <w:pPr>
              <w:spacing w:after="150"/>
              <w:ind w:left="0"/>
              <w:jc w:val="left"/>
            </w:pPr>
            <w:r>
              <w:rPr>
                <w:rFonts w:ascii="Verdana"/>
                <w:b w:val="false"/>
                <w:i w:val="false"/>
                <w:color w:val="000000"/>
                <w:sz w:val="22"/>
              </w:rPr>
              <w:t>Турићевац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Тушиље</w:t>
            </w:r>
          </w:p>
        </w:tc>
        <w:tc>
          <w:tcPr>
            <w:tcW w:w="4896" w:type="dxa"/>
            <w:tcBorders/>
            <w:vAlign w:val="center"/>
          </w:tcPr>
          <w:p>
            <w:pPr>
              <w:spacing w:after="150"/>
              <w:ind w:left="0"/>
              <w:jc w:val="left"/>
            </w:pPr>
            <w:r>
              <w:rPr>
                <w:rFonts w:ascii="Verdana"/>
                <w:b w:val="false"/>
                <w:i w:val="false"/>
                <w:color w:val="000000"/>
                <w:sz w:val="22"/>
              </w:rPr>
              <w:t>Тушиље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Ћирез</w:t>
            </w:r>
          </w:p>
        </w:tc>
        <w:tc>
          <w:tcPr>
            <w:tcW w:w="4896" w:type="dxa"/>
            <w:tcBorders/>
            <w:vAlign w:val="center"/>
          </w:tcPr>
          <w:p>
            <w:pPr>
              <w:spacing w:after="150"/>
              <w:ind w:left="0"/>
              <w:jc w:val="left"/>
            </w:pPr>
            <w:r>
              <w:rPr>
                <w:rFonts w:ascii="Verdana"/>
                <w:b w:val="false"/>
                <w:i w:val="false"/>
                <w:color w:val="000000"/>
                <w:sz w:val="22"/>
              </w:rPr>
              <w:t>Ћирез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Читак</w:t>
            </w:r>
          </w:p>
        </w:tc>
        <w:tc>
          <w:tcPr>
            <w:tcW w:w="4896" w:type="dxa"/>
            <w:tcBorders/>
            <w:vAlign w:val="center"/>
          </w:tcPr>
          <w:p>
            <w:pPr>
              <w:spacing w:after="150"/>
              <w:ind w:left="0"/>
              <w:jc w:val="left"/>
            </w:pPr>
            <w:r>
              <w:rPr>
                <w:rFonts w:ascii="Verdana"/>
                <w:b w:val="false"/>
                <w:i w:val="false"/>
                <w:color w:val="000000"/>
                <w:sz w:val="22"/>
              </w:rPr>
              <w:t>Читак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Чубрељ</w:t>
            </w:r>
          </w:p>
        </w:tc>
        <w:tc>
          <w:tcPr>
            <w:tcW w:w="4896" w:type="dxa"/>
            <w:tcBorders/>
            <w:vAlign w:val="center"/>
          </w:tcPr>
          <w:p>
            <w:pPr>
              <w:spacing w:after="150"/>
              <w:ind w:left="0"/>
              <w:jc w:val="left"/>
            </w:pPr>
            <w:r>
              <w:rPr>
                <w:rFonts w:ascii="Verdana"/>
                <w:b w:val="false"/>
                <w:i w:val="false"/>
                <w:color w:val="000000"/>
                <w:sz w:val="22"/>
              </w:rPr>
              <w:t>Чубрељ</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130. Србобран</w:t>
            </w:r>
          </w:p>
        </w:tc>
        <w:tc>
          <w:tcPr>
            <w:tcW w:w="4752" w:type="dxa"/>
            <w:tcBorders/>
            <w:vAlign w:val="center"/>
          </w:tcPr>
          <w:p>
            <w:pPr>
              <w:spacing w:after="150"/>
              <w:ind w:left="0"/>
              <w:jc w:val="left"/>
            </w:pPr>
            <w:r>
              <w:rPr>
                <w:rFonts w:ascii="Verdana"/>
                <w:b w:val="false"/>
                <w:i w:val="false"/>
                <w:color w:val="000000"/>
                <w:sz w:val="22"/>
              </w:rPr>
              <w:t>Надаљ</w:t>
            </w:r>
          </w:p>
        </w:tc>
        <w:tc>
          <w:tcPr>
            <w:tcW w:w="4896" w:type="dxa"/>
            <w:tcBorders/>
            <w:vAlign w:val="center"/>
          </w:tcPr>
          <w:p>
            <w:pPr>
              <w:spacing w:after="150"/>
              <w:ind w:left="0"/>
              <w:jc w:val="left"/>
            </w:pPr>
            <w:r>
              <w:rPr>
                <w:rFonts w:ascii="Verdana"/>
                <w:b w:val="false"/>
                <w:i w:val="false"/>
                <w:color w:val="000000"/>
                <w:sz w:val="22"/>
              </w:rPr>
              <w:t>Надаљ</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Србобран</w:t>
            </w:r>
          </w:p>
        </w:tc>
        <w:tc>
          <w:tcPr>
            <w:tcW w:w="4896" w:type="dxa"/>
            <w:tcBorders/>
            <w:vAlign w:val="center"/>
          </w:tcPr>
          <w:p>
            <w:pPr>
              <w:spacing w:after="150"/>
              <w:ind w:left="0"/>
              <w:jc w:val="left"/>
            </w:pPr>
            <w:r>
              <w:rPr>
                <w:rFonts w:ascii="Verdana"/>
                <w:b w:val="false"/>
                <w:i w:val="false"/>
                <w:color w:val="000000"/>
                <w:sz w:val="22"/>
              </w:rPr>
              <w:t>Србобран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Турија</w:t>
            </w:r>
          </w:p>
        </w:tc>
        <w:tc>
          <w:tcPr>
            <w:tcW w:w="4896" w:type="dxa"/>
            <w:tcBorders/>
            <w:vAlign w:val="center"/>
          </w:tcPr>
          <w:p>
            <w:pPr>
              <w:spacing w:after="150"/>
              <w:ind w:left="0"/>
              <w:jc w:val="left"/>
            </w:pPr>
            <w:r>
              <w:rPr>
                <w:rFonts w:ascii="Verdana"/>
                <w:b w:val="false"/>
                <w:i w:val="false"/>
                <w:color w:val="000000"/>
                <w:sz w:val="22"/>
              </w:rPr>
              <w:t>Турија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131. Сремски Карловци</w:t>
            </w:r>
          </w:p>
        </w:tc>
        <w:tc>
          <w:tcPr>
            <w:tcW w:w="4752" w:type="dxa"/>
            <w:tcBorders/>
            <w:vAlign w:val="center"/>
          </w:tcPr>
          <w:p>
            <w:pPr>
              <w:spacing w:after="150"/>
              <w:ind w:left="0"/>
              <w:jc w:val="left"/>
            </w:pPr>
            <w:r>
              <w:rPr>
                <w:rFonts w:ascii="Verdana"/>
                <w:b w:val="false"/>
                <w:i w:val="false"/>
                <w:color w:val="000000"/>
                <w:sz w:val="22"/>
              </w:rPr>
              <w:t>Сремски Карловци</w:t>
            </w:r>
          </w:p>
        </w:tc>
        <w:tc>
          <w:tcPr>
            <w:tcW w:w="4896" w:type="dxa"/>
            <w:tcBorders/>
            <w:vAlign w:val="center"/>
          </w:tcPr>
          <w:p>
            <w:pPr>
              <w:spacing w:after="150"/>
              <w:ind w:left="0"/>
              <w:jc w:val="left"/>
            </w:pPr>
            <w:r>
              <w:rPr>
                <w:rFonts w:ascii="Verdana"/>
                <w:b w:val="false"/>
                <w:i w:val="false"/>
                <w:color w:val="000000"/>
                <w:sz w:val="22"/>
              </w:rPr>
              <w:t>Сремски Карловци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132. Стара Пазова</w:t>
            </w:r>
          </w:p>
        </w:tc>
        <w:tc>
          <w:tcPr>
            <w:tcW w:w="4752" w:type="dxa"/>
            <w:tcBorders/>
            <w:vAlign w:val="center"/>
          </w:tcPr>
          <w:p>
            <w:pPr>
              <w:spacing w:after="150"/>
              <w:ind w:left="0"/>
              <w:jc w:val="left"/>
            </w:pPr>
            <w:r>
              <w:rPr>
                <w:rFonts w:ascii="Verdana"/>
                <w:b w:val="false"/>
                <w:i w:val="false"/>
                <w:color w:val="000000"/>
                <w:sz w:val="22"/>
              </w:rPr>
              <w:t>Белегиш</w:t>
            </w:r>
          </w:p>
        </w:tc>
        <w:tc>
          <w:tcPr>
            <w:tcW w:w="4896" w:type="dxa"/>
            <w:tcBorders/>
            <w:vAlign w:val="center"/>
          </w:tcPr>
          <w:p>
            <w:pPr>
              <w:spacing w:after="150"/>
              <w:ind w:left="0"/>
              <w:jc w:val="left"/>
            </w:pPr>
            <w:r>
              <w:rPr>
                <w:rFonts w:ascii="Verdana"/>
                <w:b w:val="false"/>
                <w:i w:val="false"/>
                <w:color w:val="000000"/>
                <w:sz w:val="22"/>
              </w:rPr>
              <w:t>Белегиш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Војка</w:t>
            </w:r>
          </w:p>
        </w:tc>
        <w:tc>
          <w:tcPr>
            <w:tcW w:w="4896" w:type="dxa"/>
            <w:tcBorders/>
            <w:vAlign w:val="center"/>
          </w:tcPr>
          <w:p>
            <w:pPr>
              <w:spacing w:after="150"/>
              <w:ind w:left="0"/>
              <w:jc w:val="left"/>
            </w:pPr>
            <w:r>
              <w:rPr>
                <w:rFonts w:ascii="Verdana"/>
                <w:b w:val="false"/>
                <w:i w:val="false"/>
                <w:color w:val="000000"/>
                <w:sz w:val="22"/>
              </w:rPr>
              <w:t>Војка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Голубинци</w:t>
            </w:r>
          </w:p>
        </w:tc>
        <w:tc>
          <w:tcPr>
            <w:tcW w:w="4896" w:type="dxa"/>
            <w:tcBorders/>
            <w:vAlign w:val="center"/>
          </w:tcPr>
          <w:p>
            <w:pPr>
              <w:spacing w:after="150"/>
              <w:ind w:left="0"/>
              <w:jc w:val="left"/>
            </w:pPr>
            <w:r>
              <w:rPr>
                <w:rFonts w:ascii="Verdana"/>
                <w:b w:val="false"/>
                <w:i w:val="false"/>
                <w:color w:val="000000"/>
                <w:sz w:val="22"/>
              </w:rPr>
              <w:t>Голубинци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Крњешевци</w:t>
            </w:r>
          </w:p>
        </w:tc>
        <w:tc>
          <w:tcPr>
            <w:tcW w:w="4896" w:type="dxa"/>
            <w:tcBorders/>
            <w:vAlign w:val="center"/>
          </w:tcPr>
          <w:p>
            <w:pPr>
              <w:spacing w:after="150"/>
              <w:ind w:left="0"/>
              <w:jc w:val="left"/>
            </w:pPr>
            <w:r>
              <w:rPr>
                <w:rFonts w:ascii="Verdana"/>
                <w:b w:val="false"/>
                <w:i w:val="false"/>
                <w:color w:val="000000"/>
                <w:sz w:val="22"/>
              </w:rPr>
              <w:t>Крњешевци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 Пазова</w:t>
            </w:r>
          </w:p>
        </w:tc>
        <w:tc>
          <w:tcPr>
            <w:tcW w:w="4896" w:type="dxa"/>
            <w:tcBorders/>
            <w:vAlign w:val="center"/>
          </w:tcPr>
          <w:p>
            <w:pPr>
              <w:spacing w:after="150"/>
              <w:ind w:left="0"/>
              <w:jc w:val="left"/>
            </w:pPr>
            <w:r>
              <w:rPr>
                <w:rFonts w:ascii="Verdana"/>
                <w:b w:val="false"/>
                <w:i w:val="false"/>
                <w:color w:val="000000"/>
                <w:sz w:val="22"/>
              </w:rPr>
              <w:t>Нова Пазова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Бановци</w:t>
            </w:r>
          </w:p>
        </w:tc>
        <w:tc>
          <w:tcPr>
            <w:tcW w:w="4896" w:type="dxa"/>
            <w:tcBorders/>
            <w:vAlign w:val="center"/>
          </w:tcPr>
          <w:p>
            <w:pPr>
              <w:spacing w:after="150"/>
              <w:ind w:left="0"/>
              <w:jc w:val="left"/>
            </w:pPr>
            <w:r>
              <w:rPr>
                <w:rFonts w:ascii="Verdana"/>
                <w:b w:val="false"/>
                <w:i w:val="false"/>
                <w:color w:val="000000"/>
                <w:sz w:val="22"/>
              </w:rPr>
              <w:t>Нови Бановци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Стара Пазова</w:t>
            </w:r>
          </w:p>
        </w:tc>
        <w:tc>
          <w:tcPr>
            <w:tcW w:w="4896" w:type="dxa"/>
            <w:tcBorders/>
            <w:vAlign w:val="center"/>
          </w:tcPr>
          <w:p>
            <w:pPr>
              <w:spacing w:after="150"/>
              <w:ind w:left="0"/>
              <w:jc w:val="left"/>
            </w:pPr>
            <w:r>
              <w:rPr>
                <w:rFonts w:ascii="Verdana"/>
                <w:b w:val="false"/>
                <w:i w:val="false"/>
                <w:color w:val="000000"/>
                <w:sz w:val="22"/>
              </w:rPr>
              <w:t>Стара Пазова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Бановци</w:t>
            </w:r>
          </w:p>
        </w:tc>
        <w:tc>
          <w:tcPr>
            <w:tcW w:w="4896" w:type="dxa"/>
            <w:tcBorders/>
            <w:vAlign w:val="center"/>
          </w:tcPr>
          <w:p>
            <w:pPr>
              <w:spacing w:after="150"/>
              <w:ind w:left="0"/>
              <w:jc w:val="left"/>
            </w:pPr>
            <w:r>
              <w:rPr>
                <w:rFonts w:ascii="Verdana"/>
                <w:b w:val="false"/>
                <w:i w:val="false"/>
                <w:color w:val="000000"/>
                <w:sz w:val="22"/>
              </w:rPr>
              <w:t>Стари Бановци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Сурдук</w:t>
            </w:r>
          </w:p>
        </w:tc>
        <w:tc>
          <w:tcPr>
            <w:tcW w:w="4896" w:type="dxa"/>
            <w:tcBorders/>
            <w:vAlign w:val="center"/>
          </w:tcPr>
          <w:p>
            <w:pPr>
              <w:spacing w:after="150"/>
              <w:ind w:left="0"/>
              <w:jc w:val="left"/>
            </w:pPr>
            <w:r>
              <w:rPr>
                <w:rFonts w:ascii="Verdana"/>
                <w:b w:val="false"/>
                <w:i w:val="false"/>
                <w:color w:val="000000"/>
                <w:sz w:val="22"/>
              </w:rPr>
              <w:t>Сурдук</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133. Сува Река</w:t>
            </w:r>
          </w:p>
        </w:tc>
        <w:tc>
          <w:tcPr>
            <w:tcW w:w="4752" w:type="dxa"/>
            <w:tcBorders/>
            <w:vAlign w:val="center"/>
          </w:tcPr>
          <w:p>
            <w:pPr>
              <w:spacing w:after="150"/>
              <w:ind w:left="0"/>
              <w:jc w:val="left"/>
            </w:pPr>
            <w:r>
              <w:rPr>
                <w:rFonts w:ascii="Verdana"/>
                <w:b w:val="false"/>
                <w:i w:val="false"/>
                <w:color w:val="000000"/>
                <w:sz w:val="22"/>
              </w:rPr>
              <w:t>Бања</w:t>
            </w:r>
          </w:p>
        </w:tc>
        <w:tc>
          <w:tcPr>
            <w:tcW w:w="4896"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Беланица</w:t>
            </w:r>
          </w:p>
        </w:tc>
        <w:tc>
          <w:tcPr>
            <w:tcW w:w="4896" w:type="dxa"/>
            <w:tcBorders/>
            <w:vAlign w:val="center"/>
          </w:tcPr>
          <w:p>
            <w:pPr>
              <w:spacing w:after="150"/>
              <w:ind w:left="0"/>
              <w:jc w:val="left"/>
            </w:pPr>
            <w:r>
              <w:rPr>
                <w:rFonts w:ascii="Verdana"/>
                <w:b w:val="false"/>
                <w:i w:val="false"/>
                <w:color w:val="000000"/>
                <w:sz w:val="22"/>
              </w:rPr>
              <w:t>Беланица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Блаце</w:t>
            </w:r>
          </w:p>
        </w:tc>
        <w:tc>
          <w:tcPr>
            <w:tcW w:w="4896" w:type="dxa"/>
            <w:tcBorders/>
            <w:vAlign w:val="center"/>
          </w:tcPr>
          <w:p>
            <w:pPr>
              <w:spacing w:after="150"/>
              <w:ind w:left="0"/>
              <w:jc w:val="left"/>
            </w:pPr>
            <w:r>
              <w:rPr>
                <w:rFonts w:ascii="Verdana"/>
                <w:b w:val="false"/>
                <w:i w:val="false"/>
                <w:color w:val="000000"/>
                <w:sz w:val="22"/>
              </w:rPr>
              <w:t>Блаце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Будаково</w:t>
            </w:r>
          </w:p>
        </w:tc>
        <w:tc>
          <w:tcPr>
            <w:tcW w:w="4896" w:type="dxa"/>
            <w:tcBorders/>
            <w:vAlign w:val="center"/>
          </w:tcPr>
          <w:p>
            <w:pPr>
              <w:spacing w:after="150"/>
              <w:ind w:left="0"/>
              <w:jc w:val="left"/>
            </w:pPr>
            <w:r>
              <w:rPr>
                <w:rFonts w:ascii="Verdana"/>
                <w:b w:val="false"/>
                <w:i w:val="false"/>
                <w:color w:val="000000"/>
                <w:sz w:val="22"/>
              </w:rPr>
              <w:t>Будаково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Букош</w:t>
            </w:r>
          </w:p>
        </w:tc>
        <w:tc>
          <w:tcPr>
            <w:tcW w:w="4896" w:type="dxa"/>
            <w:tcBorders/>
            <w:vAlign w:val="center"/>
          </w:tcPr>
          <w:p>
            <w:pPr>
              <w:spacing w:after="150"/>
              <w:ind w:left="0"/>
              <w:jc w:val="left"/>
            </w:pPr>
            <w:r>
              <w:rPr>
                <w:rFonts w:ascii="Verdana"/>
                <w:b w:val="false"/>
                <w:i w:val="false"/>
                <w:color w:val="000000"/>
                <w:sz w:val="22"/>
              </w:rPr>
              <w:t>Букош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Букош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Вранић</w:t>
            </w:r>
          </w:p>
        </w:tc>
        <w:tc>
          <w:tcPr>
            <w:tcW w:w="4896" w:type="dxa"/>
            <w:tcBorders/>
            <w:vAlign w:val="center"/>
          </w:tcPr>
          <w:p>
            <w:pPr>
              <w:spacing w:after="150"/>
              <w:ind w:left="0"/>
              <w:jc w:val="left"/>
            </w:pPr>
            <w:r>
              <w:rPr>
                <w:rFonts w:ascii="Verdana"/>
                <w:b w:val="false"/>
                <w:i w:val="false"/>
                <w:color w:val="000000"/>
                <w:sz w:val="22"/>
              </w:rPr>
              <w:t>Вранић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Вршевце</w:t>
            </w:r>
          </w:p>
        </w:tc>
        <w:tc>
          <w:tcPr>
            <w:tcW w:w="4896" w:type="dxa"/>
            <w:tcBorders/>
            <w:vAlign w:val="center"/>
          </w:tcPr>
          <w:p>
            <w:pPr>
              <w:spacing w:after="150"/>
              <w:ind w:left="0"/>
              <w:jc w:val="left"/>
            </w:pPr>
            <w:r>
              <w:rPr>
                <w:rFonts w:ascii="Verdana"/>
                <w:b w:val="false"/>
                <w:i w:val="false"/>
                <w:color w:val="000000"/>
                <w:sz w:val="22"/>
              </w:rPr>
              <w:t>Вршевце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Гељанце</w:t>
            </w:r>
          </w:p>
        </w:tc>
        <w:tc>
          <w:tcPr>
            <w:tcW w:w="4896" w:type="dxa"/>
            <w:tcBorders/>
            <w:vAlign w:val="center"/>
          </w:tcPr>
          <w:p>
            <w:pPr>
              <w:spacing w:after="150"/>
              <w:ind w:left="0"/>
              <w:jc w:val="left"/>
            </w:pPr>
            <w:r>
              <w:rPr>
                <w:rFonts w:ascii="Verdana"/>
                <w:b w:val="false"/>
                <w:i w:val="false"/>
                <w:color w:val="000000"/>
                <w:sz w:val="22"/>
              </w:rPr>
              <w:t>Гељанце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Крушица</w:t>
            </w:r>
          </w:p>
        </w:tc>
        <w:tc>
          <w:tcPr>
            <w:tcW w:w="4896" w:type="dxa"/>
            <w:tcBorders/>
            <w:vAlign w:val="center"/>
          </w:tcPr>
          <w:p>
            <w:pPr>
              <w:spacing w:after="150"/>
              <w:ind w:left="0"/>
              <w:jc w:val="left"/>
            </w:pPr>
            <w:r>
              <w:rPr>
                <w:rFonts w:ascii="Verdana"/>
                <w:b w:val="false"/>
                <w:i w:val="false"/>
                <w:color w:val="000000"/>
                <w:sz w:val="22"/>
              </w:rPr>
              <w:t>Горња Крушица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Грејковце</w:t>
            </w:r>
          </w:p>
        </w:tc>
        <w:tc>
          <w:tcPr>
            <w:tcW w:w="4896" w:type="dxa"/>
            <w:tcBorders/>
            <w:vAlign w:val="center"/>
          </w:tcPr>
          <w:p>
            <w:pPr>
              <w:spacing w:after="150"/>
              <w:ind w:left="0"/>
              <w:jc w:val="left"/>
            </w:pPr>
            <w:r>
              <w:rPr>
                <w:rFonts w:ascii="Verdana"/>
                <w:b w:val="false"/>
                <w:i w:val="false"/>
                <w:color w:val="000000"/>
                <w:sz w:val="22"/>
              </w:rPr>
              <w:t>Грејковце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Грејчевце</w:t>
            </w:r>
          </w:p>
        </w:tc>
        <w:tc>
          <w:tcPr>
            <w:tcW w:w="4896" w:type="dxa"/>
            <w:tcBorders/>
            <w:vAlign w:val="center"/>
          </w:tcPr>
          <w:p>
            <w:pPr>
              <w:spacing w:after="150"/>
              <w:ind w:left="0"/>
              <w:jc w:val="left"/>
            </w:pPr>
            <w:r>
              <w:rPr>
                <w:rFonts w:ascii="Verdana"/>
                <w:b w:val="false"/>
                <w:i w:val="false"/>
                <w:color w:val="000000"/>
                <w:sz w:val="22"/>
              </w:rPr>
              <w:t>Грејчевце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Гунцат</w:t>
            </w:r>
          </w:p>
        </w:tc>
        <w:tc>
          <w:tcPr>
            <w:tcW w:w="4896" w:type="dxa"/>
            <w:tcBorders/>
            <w:vAlign w:val="center"/>
          </w:tcPr>
          <w:p>
            <w:pPr>
              <w:spacing w:after="150"/>
              <w:ind w:left="0"/>
              <w:jc w:val="left"/>
            </w:pPr>
            <w:r>
              <w:rPr>
                <w:rFonts w:ascii="Verdana"/>
                <w:b w:val="false"/>
                <w:i w:val="false"/>
                <w:color w:val="000000"/>
                <w:sz w:val="22"/>
              </w:rPr>
              <w:t>Гунцат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Дворане</w:t>
            </w:r>
          </w:p>
        </w:tc>
        <w:tc>
          <w:tcPr>
            <w:tcW w:w="4896" w:type="dxa"/>
            <w:tcBorders/>
            <w:vAlign w:val="center"/>
          </w:tcPr>
          <w:p>
            <w:pPr>
              <w:spacing w:after="150"/>
              <w:ind w:left="0"/>
              <w:jc w:val="left"/>
            </w:pPr>
            <w:r>
              <w:rPr>
                <w:rFonts w:ascii="Verdana"/>
                <w:b w:val="false"/>
                <w:i w:val="false"/>
                <w:color w:val="000000"/>
                <w:sz w:val="22"/>
              </w:rPr>
              <w:t>Дворане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Деловце</w:t>
            </w:r>
          </w:p>
        </w:tc>
        <w:tc>
          <w:tcPr>
            <w:tcW w:w="4896" w:type="dxa"/>
            <w:tcBorders/>
            <w:vAlign w:val="center"/>
          </w:tcPr>
          <w:p>
            <w:pPr>
              <w:spacing w:after="150"/>
              <w:ind w:left="0"/>
              <w:jc w:val="left"/>
            </w:pPr>
            <w:r>
              <w:rPr>
                <w:rFonts w:ascii="Verdana"/>
                <w:b w:val="false"/>
                <w:i w:val="false"/>
                <w:color w:val="000000"/>
                <w:sz w:val="22"/>
              </w:rPr>
              <w:t>Деловце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Добродељане</w:t>
            </w:r>
          </w:p>
        </w:tc>
        <w:tc>
          <w:tcPr>
            <w:tcW w:w="4896" w:type="dxa"/>
            <w:tcBorders/>
            <w:vAlign w:val="center"/>
          </w:tcPr>
          <w:p>
            <w:pPr>
              <w:spacing w:after="150"/>
              <w:ind w:left="0"/>
              <w:jc w:val="left"/>
            </w:pPr>
            <w:r>
              <w:rPr>
                <w:rFonts w:ascii="Verdana"/>
                <w:b w:val="false"/>
                <w:i w:val="false"/>
                <w:color w:val="000000"/>
                <w:sz w:val="22"/>
              </w:rPr>
              <w:t>Добродељане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Крушица</w:t>
            </w:r>
          </w:p>
        </w:tc>
        <w:tc>
          <w:tcPr>
            <w:tcW w:w="4896" w:type="dxa"/>
            <w:tcBorders/>
            <w:vAlign w:val="center"/>
          </w:tcPr>
          <w:p>
            <w:pPr>
              <w:spacing w:after="150"/>
              <w:ind w:left="0"/>
              <w:jc w:val="left"/>
            </w:pPr>
            <w:r>
              <w:rPr>
                <w:rFonts w:ascii="Verdana"/>
                <w:b w:val="false"/>
                <w:i w:val="false"/>
                <w:color w:val="000000"/>
                <w:sz w:val="22"/>
              </w:rPr>
              <w:t>Доња Крушица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Дубрава</w:t>
            </w:r>
          </w:p>
        </w:tc>
        <w:tc>
          <w:tcPr>
            <w:tcW w:w="4896" w:type="dxa"/>
            <w:tcBorders/>
            <w:vAlign w:val="center"/>
          </w:tcPr>
          <w:p>
            <w:pPr>
              <w:spacing w:after="150"/>
              <w:ind w:left="0"/>
              <w:jc w:val="left"/>
            </w:pPr>
            <w:r>
              <w:rPr>
                <w:rFonts w:ascii="Verdana"/>
                <w:b w:val="false"/>
                <w:i w:val="false"/>
                <w:color w:val="000000"/>
                <w:sz w:val="22"/>
              </w:rPr>
              <w:t>Дубрава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Дуље</w:t>
            </w:r>
          </w:p>
        </w:tc>
        <w:tc>
          <w:tcPr>
            <w:tcW w:w="4896" w:type="dxa"/>
            <w:tcBorders/>
            <w:vAlign w:val="center"/>
          </w:tcPr>
          <w:p>
            <w:pPr>
              <w:spacing w:after="150"/>
              <w:ind w:left="0"/>
              <w:jc w:val="left"/>
            </w:pPr>
            <w:r>
              <w:rPr>
                <w:rFonts w:ascii="Verdana"/>
                <w:b w:val="false"/>
                <w:i w:val="false"/>
                <w:color w:val="000000"/>
                <w:sz w:val="22"/>
              </w:rPr>
              <w:t>Дуље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Ђиновце</w:t>
            </w:r>
          </w:p>
        </w:tc>
        <w:tc>
          <w:tcPr>
            <w:tcW w:w="4896" w:type="dxa"/>
            <w:tcBorders/>
            <w:vAlign w:val="center"/>
          </w:tcPr>
          <w:p>
            <w:pPr>
              <w:spacing w:after="150"/>
              <w:ind w:left="0"/>
              <w:jc w:val="left"/>
            </w:pPr>
            <w:r>
              <w:rPr>
                <w:rFonts w:ascii="Verdana"/>
                <w:b w:val="false"/>
                <w:i w:val="false"/>
                <w:color w:val="000000"/>
                <w:sz w:val="22"/>
              </w:rPr>
              <w:t>Ђиновце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Топличане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Јавор</w:t>
            </w:r>
          </w:p>
        </w:tc>
        <w:tc>
          <w:tcPr>
            <w:tcW w:w="4896" w:type="dxa"/>
            <w:tcBorders/>
            <w:vAlign w:val="center"/>
          </w:tcPr>
          <w:p>
            <w:pPr>
              <w:spacing w:after="150"/>
              <w:ind w:left="0"/>
              <w:jc w:val="left"/>
            </w:pPr>
            <w:r>
              <w:rPr>
                <w:rFonts w:ascii="Verdana"/>
                <w:b w:val="false"/>
                <w:i w:val="false"/>
                <w:color w:val="000000"/>
                <w:sz w:val="22"/>
              </w:rPr>
              <w:t>Јавор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Кострце</w:t>
            </w:r>
          </w:p>
        </w:tc>
        <w:tc>
          <w:tcPr>
            <w:tcW w:w="4896" w:type="dxa"/>
            <w:tcBorders/>
            <w:vAlign w:val="center"/>
          </w:tcPr>
          <w:p>
            <w:pPr>
              <w:spacing w:after="150"/>
              <w:ind w:left="0"/>
              <w:jc w:val="left"/>
            </w:pPr>
            <w:r>
              <w:rPr>
                <w:rFonts w:ascii="Verdana"/>
                <w:b w:val="false"/>
                <w:i w:val="false"/>
                <w:color w:val="000000"/>
                <w:sz w:val="22"/>
              </w:rPr>
              <w:t>Кострце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Кравосерија</w:t>
            </w:r>
          </w:p>
        </w:tc>
        <w:tc>
          <w:tcPr>
            <w:tcW w:w="4896" w:type="dxa"/>
            <w:tcBorders/>
            <w:vAlign w:val="center"/>
          </w:tcPr>
          <w:p>
            <w:pPr>
              <w:spacing w:after="150"/>
              <w:ind w:left="0"/>
              <w:jc w:val="left"/>
            </w:pPr>
            <w:r>
              <w:rPr>
                <w:rFonts w:ascii="Verdana"/>
                <w:b w:val="false"/>
                <w:i w:val="false"/>
                <w:color w:val="000000"/>
                <w:sz w:val="22"/>
              </w:rPr>
              <w:t>Кравосерија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Ладровац</w:t>
            </w:r>
          </w:p>
        </w:tc>
        <w:tc>
          <w:tcPr>
            <w:tcW w:w="4896" w:type="dxa"/>
            <w:tcBorders/>
            <w:vAlign w:val="center"/>
          </w:tcPr>
          <w:p>
            <w:pPr>
              <w:spacing w:after="150"/>
              <w:ind w:left="0"/>
              <w:jc w:val="left"/>
            </w:pPr>
            <w:r>
              <w:rPr>
                <w:rFonts w:ascii="Verdana"/>
                <w:b w:val="false"/>
                <w:i w:val="false"/>
                <w:color w:val="000000"/>
                <w:sz w:val="22"/>
              </w:rPr>
              <w:t>Ладровац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Ладровић</w:t>
            </w:r>
          </w:p>
        </w:tc>
        <w:tc>
          <w:tcPr>
            <w:tcW w:w="4896" w:type="dxa"/>
            <w:tcBorders/>
            <w:vAlign w:val="center"/>
          </w:tcPr>
          <w:p>
            <w:pPr>
              <w:spacing w:after="150"/>
              <w:ind w:left="0"/>
              <w:jc w:val="left"/>
            </w:pPr>
            <w:r>
              <w:rPr>
                <w:rFonts w:ascii="Verdana"/>
                <w:b w:val="false"/>
                <w:i w:val="false"/>
                <w:color w:val="000000"/>
                <w:sz w:val="22"/>
              </w:rPr>
              <w:t>Ладровић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Лешане</w:t>
            </w:r>
          </w:p>
        </w:tc>
        <w:tc>
          <w:tcPr>
            <w:tcW w:w="4896" w:type="dxa"/>
            <w:tcBorders/>
            <w:vAlign w:val="center"/>
          </w:tcPr>
          <w:p>
            <w:pPr>
              <w:spacing w:after="150"/>
              <w:ind w:left="0"/>
              <w:jc w:val="left"/>
            </w:pPr>
            <w:r>
              <w:rPr>
                <w:rFonts w:ascii="Verdana"/>
                <w:b w:val="false"/>
                <w:i w:val="false"/>
                <w:color w:val="000000"/>
                <w:sz w:val="22"/>
              </w:rPr>
              <w:t>Лешане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Лужница</w:t>
            </w:r>
          </w:p>
        </w:tc>
        <w:tc>
          <w:tcPr>
            <w:tcW w:w="4896" w:type="dxa"/>
            <w:tcBorders/>
            <w:vAlign w:val="center"/>
          </w:tcPr>
          <w:p>
            <w:pPr>
              <w:spacing w:after="150"/>
              <w:ind w:left="0"/>
              <w:jc w:val="left"/>
            </w:pPr>
            <w:r>
              <w:rPr>
                <w:rFonts w:ascii="Verdana"/>
                <w:b w:val="false"/>
                <w:i w:val="false"/>
                <w:color w:val="000000"/>
                <w:sz w:val="22"/>
              </w:rPr>
              <w:t>Лужница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Мачитево</w:t>
            </w:r>
          </w:p>
        </w:tc>
        <w:tc>
          <w:tcPr>
            <w:tcW w:w="4896" w:type="dxa"/>
            <w:tcBorders/>
            <w:vAlign w:val="center"/>
          </w:tcPr>
          <w:p>
            <w:pPr>
              <w:spacing w:after="150"/>
              <w:ind w:left="0"/>
              <w:jc w:val="left"/>
            </w:pPr>
            <w:r>
              <w:rPr>
                <w:rFonts w:ascii="Verdana"/>
                <w:b w:val="false"/>
                <w:i w:val="false"/>
                <w:color w:val="000000"/>
                <w:sz w:val="22"/>
              </w:rPr>
              <w:t>Мачитево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Мовљане</w:t>
            </w:r>
          </w:p>
        </w:tc>
        <w:tc>
          <w:tcPr>
            <w:tcW w:w="4896" w:type="dxa"/>
            <w:tcBorders/>
            <w:vAlign w:val="center"/>
          </w:tcPr>
          <w:p>
            <w:pPr>
              <w:spacing w:after="150"/>
              <w:ind w:left="0"/>
              <w:jc w:val="left"/>
            </w:pPr>
            <w:r>
              <w:rPr>
                <w:rFonts w:ascii="Verdana"/>
                <w:b w:val="false"/>
                <w:i w:val="false"/>
                <w:color w:val="000000"/>
                <w:sz w:val="22"/>
              </w:rPr>
              <w:t>Мовљане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Мушутиште</w:t>
            </w:r>
          </w:p>
        </w:tc>
        <w:tc>
          <w:tcPr>
            <w:tcW w:w="4896" w:type="dxa"/>
            <w:tcBorders/>
            <w:vAlign w:val="center"/>
          </w:tcPr>
          <w:p>
            <w:pPr>
              <w:spacing w:after="150"/>
              <w:ind w:left="0"/>
              <w:jc w:val="left"/>
            </w:pPr>
            <w:r>
              <w:rPr>
                <w:rFonts w:ascii="Verdana"/>
                <w:b w:val="false"/>
                <w:i w:val="false"/>
                <w:color w:val="000000"/>
                <w:sz w:val="22"/>
              </w:rPr>
              <w:t>Мушутиште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Непребиште</w:t>
            </w:r>
          </w:p>
        </w:tc>
        <w:tc>
          <w:tcPr>
            <w:tcW w:w="4896" w:type="dxa"/>
            <w:tcBorders/>
            <w:vAlign w:val="center"/>
          </w:tcPr>
          <w:p>
            <w:pPr>
              <w:spacing w:after="150"/>
              <w:ind w:left="0"/>
              <w:jc w:val="left"/>
            </w:pPr>
            <w:r>
              <w:rPr>
                <w:rFonts w:ascii="Verdana"/>
                <w:b w:val="false"/>
                <w:i w:val="false"/>
                <w:color w:val="000000"/>
                <w:sz w:val="22"/>
              </w:rPr>
              <w:t>Непребиште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Нишор</w:t>
            </w:r>
          </w:p>
        </w:tc>
        <w:tc>
          <w:tcPr>
            <w:tcW w:w="4896" w:type="dxa"/>
            <w:tcBorders/>
            <w:vAlign w:val="center"/>
          </w:tcPr>
          <w:p>
            <w:pPr>
              <w:spacing w:after="150"/>
              <w:ind w:left="0"/>
              <w:jc w:val="left"/>
            </w:pPr>
            <w:r>
              <w:rPr>
                <w:rFonts w:ascii="Verdana"/>
                <w:b w:val="false"/>
                <w:i w:val="false"/>
                <w:color w:val="000000"/>
                <w:sz w:val="22"/>
              </w:rPr>
              <w:t>Нишор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Папаз</w:t>
            </w:r>
          </w:p>
        </w:tc>
        <w:tc>
          <w:tcPr>
            <w:tcW w:w="4896" w:type="dxa"/>
            <w:tcBorders/>
            <w:vAlign w:val="center"/>
          </w:tcPr>
          <w:p>
            <w:pPr>
              <w:spacing w:after="150"/>
              <w:ind w:left="0"/>
              <w:jc w:val="left"/>
            </w:pPr>
            <w:r>
              <w:rPr>
                <w:rFonts w:ascii="Verdana"/>
                <w:b w:val="false"/>
                <w:i w:val="false"/>
                <w:color w:val="000000"/>
                <w:sz w:val="22"/>
              </w:rPr>
              <w:t>Папаз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Пећане</w:t>
            </w:r>
          </w:p>
        </w:tc>
        <w:tc>
          <w:tcPr>
            <w:tcW w:w="4896" w:type="dxa"/>
            <w:tcBorders/>
            <w:vAlign w:val="center"/>
          </w:tcPr>
          <w:p>
            <w:pPr>
              <w:spacing w:after="150"/>
              <w:ind w:left="0"/>
              <w:jc w:val="left"/>
            </w:pPr>
            <w:r>
              <w:rPr>
                <w:rFonts w:ascii="Verdana"/>
                <w:b w:val="false"/>
                <w:i w:val="false"/>
                <w:color w:val="000000"/>
                <w:sz w:val="22"/>
              </w:rPr>
              <w:t>Пећане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Поповљане</w:t>
            </w:r>
          </w:p>
        </w:tc>
        <w:tc>
          <w:tcPr>
            <w:tcW w:w="4896" w:type="dxa"/>
            <w:tcBorders/>
            <w:vAlign w:val="center"/>
          </w:tcPr>
          <w:p>
            <w:pPr>
              <w:spacing w:after="150"/>
              <w:ind w:left="0"/>
              <w:jc w:val="left"/>
            </w:pPr>
            <w:r>
              <w:rPr>
                <w:rFonts w:ascii="Verdana"/>
                <w:b w:val="false"/>
                <w:i w:val="false"/>
                <w:color w:val="000000"/>
                <w:sz w:val="22"/>
              </w:rPr>
              <w:t>Поповљане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Раштане</w:t>
            </w:r>
          </w:p>
        </w:tc>
        <w:tc>
          <w:tcPr>
            <w:tcW w:w="4896" w:type="dxa"/>
            <w:tcBorders/>
            <w:vAlign w:val="center"/>
          </w:tcPr>
          <w:p>
            <w:pPr>
              <w:spacing w:after="150"/>
              <w:ind w:left="0"/>
              <w:jc w:val="left"/>
            </w:pPr>
            <w:r>
              <w:rPr>
                <w:rFonts w:ascii="Verdana"/>
                <w:b w:val="false"/>
                <w:i w:val="false"/>
                <w:color w:val="000000"/>
                <w:sz w:val="22"/>
              </w:rPr>
              <w:t>Раштане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Речане</w:t>
            </w:r>
          </w:p>
        </w:tc>
        <w:tc>
          <w:tcPr>
            <w:tcW w:w="4896" w:type="dxa"/>
            <w:tcBorders/>
            <w:vAlign w:val="center"/>
          </w:tcPr>
          <w:p>
            <w:pPr>
              <w:spacing w:after="150"/>
              <w:ind w:left="0"/>
              <w:jc w:val="left"/>
            </w:pPr>
            <w:r>
              <w:rPr>
                <w:rFonts w:ascii="Verdana"/>
                <w:b w:val="false"/>
                <w:i w:val="false"/>
                <w:color w:val="000000"/>
                <w:sz w:val="22"/>
              </w:rPr>
              <w:t>Речане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Саврово</w:t>
            </w:r>
          </w:p>
        </w:tc>
        <w:tc>
          <w:tcPr>
            <w:tcW w:w="4896" w:type="dxa"/>
            <w:tcBorders/>
            <w:vAlign w:val="center"/>
          </w:tcPr>
          <w:p>
            <w:pPr>
              <w:spacing w:after="150"/>
              <w:ind w:left="0"/>
              <w:jc w:val="left"/>
            </w:pPr>
            <w:r>
              <w:rPr>
                <w:rFonts w:ascii="Verdana"/>
                <w:b w:val="false"/>
                <w:i w:val="false"/>
                <w:color w:val="000000"/>
                <w:sz w:val="22"/>
              </w:rPr>
              <w:t>Саврово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Самодража</w:t>
            </w:r>
          </w:p>
        </w:tc>
        <w:tc>
          <w:tcPr>
            <w:tcW w:w="4896" w:type="dxa"/>
            <w:tcBorders/>
            <w:vAlign w:val="center"/>
          </w:tcPr>
          <w:p>
            <w:pPr>
              <w:spacing w:after="150"/>
              <w:ind w:left="0"/>
              <w:jc w:val="left"/>
            </w:pPr>
            <w:r>
              <w:rPr>
                <w:rFonts w:ascii="Verdana"/>
                <w:b w:val="false"/>
                <w:i w:val="false"/>
                <w:color w:val="000000"/>
                <w:sz w:val="22"/>
              </w:rPr>
              <w:t>Самодража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Селогражде</w:t>
            </w:r>
          </w:p>
        </w:tc>
        <w:tc>
          <w:tcPr>
            <w:tcW w:w="4896" w:type="dxa"/>
            <w:tcBorders/>
            <w:vAlign w:val="center"/>
          </w:tcPr>
          <w:p>
            <w:pPr>
              <w:spacing w:after="150"/>
              <w:ind w:left="0"/>
              <w:jc w:val="left"/>
            </w:pPr>
            <w:r>
              <w:rPr>
                <w:rFonts w:ascii="Verdana"/>
                <w:b w:val="false"/>
                <w:i w:val="false"/>
                <w:color w:val="000000"/>
                <w:sz w:val="22"/>
              </w:rPr>
              <w:t>Селогражде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Семетиште</w:t>
            </w:r>
          </w:p>
        </w:tc>
        <w:tc>
          <w:tcPr>
            <w:tcW w:w="4896" w:type="dxa"/>
            <w:tcBorders/>
            <w:vAlign w:val="center"/>
          </w:tcPr>
          <w:p>
            <w:pPr>
              <w:spacing w:after="150"/>
              <w:ind w:left="0"/>
              <w:jc w:val="left"/>
            </w:pPr>
            <w:r>
              <w:rPr>
                <w:rFonts w:ascii="Verdana"/>
                <w:b w:val="false"/>
                <w:i w:val="false"/>
                <w:color w:val="000000"/>
                <w:sz w:val="22"/>
              </w:rPr>
              <w:t>Семетиште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Сеник</w:t>
            </w:r>
          </w:p>
        </w:tc>
        <w:tc>
          <w:tcPr>
            <w:tcW w:w="4896" w:type="dxa"/>
            <w:tcBorders/>
            <w:vAlign w:val="center"/>
          </w:tcPr>
          <w:p>
            <w:pPr>
              <w:spacing w:after="150"/>
              <w:ind w:left="0"/>
              <w:jc w:val="left"/>
            </w:pPr>
            <w:r>
              <w:rPr>
                <w:rFonts w:ascii="Verdana"/>
                <w:b w:val="false"/>
                <w:i w:val="false"/>
                <w:color w:val="000000"/>
                <w:sz w:val="22"/>
              </w:rPr>
              <w:t>Сеник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Слапужане</w:t>
            </w:r>
          </w:p>
        </w:tc>
        <w:tc>
          <w:tcPr>
            <w:tcW w:w="4896" w:type="dxa"/>
            <w:tcBorders/>
            <w:vAlign w:val="center"/>
          </w:tcPr>
          <w:p>
            <w:pPr>
              <w:spacing w:after="150"/>
              <w:ind w:left="0"/>
              <w:jc w:val="left"/>
            </w:pPr>
            <w:r>
              <w:rPr>
                <w:rFonts w:ascii="Verdana"/>
                <w:b w:val="false"/>
                <w:i w:val="false"/>
                <w:color w:val="000000"/>
                <w:sz w:val="22"/>
              </w:rPr>
              <w:t>Слапужане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Сопина</w:t>
            </w:r>
          </w:p>
        </w:tc>
        <w:tc>
          <w:tcPr>
            <w:tcW w:w="4896" w:type="dxa"/>
            <w:tcBorders/>
            <w:vAlign w:val="center"/>
          </w:tcPr>
          <w:p>
            <w:pPr>
              <w:spacing w:after="150"/>
              <w:ind w:left="0"/>
              <w:jc w:val="left"/>
            </w:pPr>
            <w:r>
              <w:rPr>
                <w:rFonts w:ascii="Verdana"/>
                <w:b w:val="false"/>
                <w:i w:val="false"/>
                <w:color w:val="000000"/>
                <w:sz w:val="22"/>
              </w:rPr>
              <w:t>Сопина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Стара Вучина</w:t>
            </w:r>
          </w:p>
        </w:tc>
        <w:tc>
          <w:tcPr>
            <w:tcW w:w="4896" w:type="dxa"/>
            <w:tcBorders/>
            <w:vAlign w:val="center"/>
          </w:tcPr>
          <w:p>
            <w:pPr>
              <w:spacing w:after="150"/>
              <w:ind w:left="0"/>
              <w:jc w:val="left"/>
            </w:pPr>
            <w:r>
              <w:rPr>
                <w:rFonts w:ascii="Verdana"/>
                <w:b w:val="false"/>
                <w:i w:val="false"/>
                <w:color w:val="000000"/>
                <w:sz w:val="22"/>
              </w:rPr>
              <w:t>Стара Вучина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Студенчане</w:t>
            </w:r>
          </w:p>
        </w:tc>
        <w:tc>
          <w:tcPr>
            <w:tcW w:w="4896" w:type="dxa"/>
            <w:tcBorders/>
            <w:vAlign w:val="center"/>
          </w:tcPr>
          <w:p>
            <w:pPr>
              <w:spacing w:after="150"/>
              <w:ind w:left="0"/>
              <w:jc w:val="left"/>
            </w:pPr>
            <w:r>
              <w:rPr>
                <w:rFonts w:ascii="Verdana"/>
                <w:b w:val="false"/>
                <w:i w:val="false"/>
                <w:color w:val="000000"/>
                <w:sz w:val="22"/>
              </w:rPr>
              <w:t>Студенчане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Сува Река</w:t>
            </w:r>
          </w:p>
        </w:tc>
        <w:tc>
          <w:tcPr>
            <w:tcW w:w="4896" w:type="dxa"/>
            <w:tcBorders/>
            <w:vAlign w:val="center"/>
          </w:tcPr>
          <w:p>
            <w:pPr>
              <w:spacing w:after="150"/>
              <w:ind w:left="0"/>
              <w:jc w:val="left"/>
            </w:pPr>
            <w:r>
              <w:rPr>
                <w:rFonts w:ascii="Verdana"/>
                <w:b w:val="false"/>
                <w:i w:val="false"/>
                <w:color w:val="000000"/>
                <w:sz w:val="22"/>
              </w:rPr>
              <w:t>Сува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Трње</w:t>
            </w:r>
          </w:p>
        </w:tc>
        <w:tc>
          <w:tcPr>
            <w:tcW w:w="4896" w:type="dxa"/>
            <w:tcBorders/>
            <w:vAlign w:val="center"/>
          </w:tcPr>
          <w:p>
            <w:pPr>
              <w:spacing w:after="150"/>
              <w:ind w:left="0"/>
              <w:jc w:val="left"/>
            </w:pPr>
            <w:r>
              <w:rPr>
                <w:rFonts w:ascii="Verdana"/>
                <w:b w:val="false"/>
                <w:i w:val="false"/>
                <w:color w:val="000000"/>
                <w:sz w:val="22"/>
              </w:rPr>
              <w:t>Трње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Тумичина</w:t>
            </w:r>
          </w:p>
        </w:tc>
        <w:tc>
          <w:tcPr>
            <w:tcW w:w="4896" w:type="dxa"/>
            <w:tcBorders/>
            <w:vAlign w:val="center"/>
          </w:tcPr>
          <w:p>
            <w:pPr>
              <w:spacing w:after="150"/>
              <w:ind w:left="0"/>
              <w:jc w:val="left"/>
            </w:pPr>
            <w:r>
              <w:rPr>
                <w:rFonts w:ascii="Verdana"/>
                <w:b w:val="false"/>
                <w:i w:val="false"/>
                <w:color w:val="000000"/>
                <w:sz w:val="22"/>
              </w:rPr>
              <w:t>Тумичина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Чајдрак</w:t>
            </w:r>
          </w:p>
        </w:tc>
        <w:tc>
          <w:tcPr>
            <w:tcW w:w="4896" w:type="dxa"/>
            <w:tcBorders/>
            <w:vAlign w:val="center"/>
          </w:tcPr>
          <w:p>
            <w:pPr>
              <w:spacing w:after="150"/>
              <w:ind w:left="0"/>
              <w:jc w:val="left"/>
            </w:pPr>
            <w:r>
              <w:rPr>
                <w:rFonts w:ascii="Verdana"/>
                <w:b w:val="false"/>
                <w:i w:val="false"/>
                <w:color w:val="000000"/>
                <w:sz w:val="22"/>
              </w:rPr>
              <w:t>Чајдрак</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134. Сурдулица</w:t>
            </w:r>
          </w:p>
        </w:tc>
        <w:tc>
          <w:tcPr>
            <w:tcW w:w="4752" w:type="dxa"/>
            <w:tcBorders/>
            <w:vAlign w:val="center"/>
          </w:tcPr>
          <w:p>
            <w:pPr>
              <w:spacing w:after="150"/>
              <w:ind w:left="0"/>
              <w:jc w:val="left"/>
            </w:pPr>
            <w:r>
              <w:rPr>
                <w:rFonts w:ascii="Verdana"/>
                <w:b w:val="false"/>
                <w:i w:val="false"/>
                <w:color w:val="000000"/>
                <w:sz w:val="22"/>
              </w:rPr>
              <w:t>Алакинце</w:t>
            </w:r>
          </w:p>
        </w:tc>
        <w:tc>
          <w:tcPr>
            <w:tcW w:w="4896" w:type="dxa"/>
            <w:tcBorders/>
            <w:vAlign w:val="center"/>
          </w:tcPr>
          <w:p>
            <w:pPr>
              <w:spacing w:after="150"/>
              <w:ind w:left="0"/>
              <w:jc w:val="left"/>
            </w:pPr>
            <w:r>
              <w:rPr>
                <w:rFonts w:ascii="Verdana"/>
                <w:b w:val="false"/>
                <w:i w:val="false"/>
                <w:color w:val="000000"/>
                <w:sz w:val="22"/>
              </w:rPr>
              <w:t>Алакинце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Бацијевце</w:t>
            </w:r>
          </w:p>
        </w:tc>
        <w:tc>
          <w:tcPr>
            <w:tcW w:w="4896" w:type="dxa"/>
            <w:tcBorders/>
            <w:vAlign w:val="center"/>
          </w:tcPr>
          <w:p>
            <w:pPr>
              <w:spacing w:after="150"/>
              <w:ind w:left="0"/>
              <w:jc w:val="left"/>
            </w:pPr>
            <w:r>
              <w:rPr>
                <w:rFonts w:ascii="Verdana"/>
                <w:b w:val="false"/>
                <w:i w:val="false"/>
                <w:color w:val="000000"/>
                <w:sz w:val="22"/>
              </w:rPr>
              <w:t>Бацијевце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Биновце</w:t>
            </w:r>
          </w:p>
        </w:tc>
        <w:tc>
          <w:tcPr>
            <w:tcW w:w="4896" w:type="dxa"/>
            <w:tcBorders/>
            <w:vAlign w:val="center"/>
          </w:tcPr>
          <w:p>
            <w:pPr>
              <w:spacing w:after="150"/>
              <w:ind w:left="0"/>
              <w:jc w:val="left"/>
            </w:pPr>
            <w:r>
              <w:rPr>
                <w:rFonts w:ascii="Verdana"/>
                <w:b w:val="false"/>
                <w:i w:val="false"/>
                <w:color w:val="000000"/>
                <w:sz w:val="22"/>
              </w:rPr>
              <w:t>Биновце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Битврђа</w:t>
            </w:r>
          </w:p>
        </w:tc>
        <w:tc>
          <w:tcPr>
            <w:tcW w:w="4896" w:type="dxa"/>
            <w:tcBorders/>
            <w:vAlign w:val="center"/>
          </w:tcPr>
          <w:p>
            <w:pPr>
              <w:spacing w:after="150"/>
              <w:ind w:left="0"/>
              <w:jc w:val="left"/>
            </w:pPr>
            <w:r>
              <w:rPr>
                <w:rFonts w:ascii="Verdana"/>
                <w:b w:val="false"/>
                <w:i w:val="false"/>
                <w:color w:val="000000"/>
                <w:sz w:val="22"/>
              </w:rPr>
              <w:t>Битврђа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Божица</w:t>
            </w:r>
          </w:p>
        </w:tc>
        <w:tc>
          <w:tcPr>
            <w:tcW w:w="4896" w:type="dxa"/>
            <w:tcBorders/>
            <w:vAlign w:val="center"/>
          </w:tcPr>
          <w:p>
            <w:pPr>
              <w:spacing w:after="150"/>
              <w:ind w:left="0"/>
              <w:jc w:val="left"/>
            </w:pPr>
            <w:r>
              <w:rPr>
                <w:rFonts w:ascii="Verdana"/>
                <w:b w:val="false"/>
                <w:i w:val="false"/>
                <w:color w:val="000000"/>
                <w:sz w:val="22"/>
              </w:rPr>
              <w:t>Божица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Власина</w:t>
            </w:r>
          </w:p>
        </w:tc>
        <w:tc>
          <w:tcPr>
            <w:tcW w:w="4896" w:type="dxa"/>
            <w:tcBorders/>
            <w:vAlign w:val="center"/>
          </w:tcPr>
          <w:p>
            <w:pPr>
              <w:spacing w:after="150"/>
              <w:ind w:left="0"/>
              <w:jc w:val="left"/>
            </w:pPr>
            <w:r>
              <w:rPr>
                <w:rFonts w:ascii="Verdana"/>
                <w:b w:val="false"/>
                <w:i w:val="false"/>
                <w:color w:val="000000"/>
                <w:sz w:val="22"/>
              </w:rPr>
              <w:t>Власина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Округлица</w:t>
            </w:r>
          </w:p>
        </w:tc>
        <w:tc>
          <w:tcPr>
            <w:tcW w:w="4896" w:type="dxa"/>
            <w:tcBorders/>
            <w:vAlign w:val="center"/>
          </w:tcPr>
          <w:p>
            <w:pPr>
              <w:spacing w:after="150"/>
              <w:ind w:left="0"/>
              <w:jc w:val="left"/>
            </w:pPr>
            <w:r>
              <w:rPr>
                <w:rFonts w:ascii="Verdana"/>
                <w:b w:val="false"/>
                <w:i w:val="false"/>
                <w:color w:val="000000"/>
                <w:sz w:val="22"/>
              </w:rPr>
              <w:t>Округлица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Власина Рид</w:t>
            </w:r>
          </w:p>
        </w:tc>
        <w:tc>
          <w:tcPr>
            <w:tcW w:w="4896" w:type="dxa"/>
            <w:tcBorders/>
            <w:vAlign w:val="center"/>
          </w:tcPr>
          <w:p>
            <w:pPr>
              <w:spacing w:after="150"/>
              <w:ind w:left="0"/>
              <w:jc w:val="left"/>
            </w:pPr>
            <w:r>
              <w:rPr>
                <w:rFonts w:ascii="Verdana"/>
                <w:b w:val="false"/>
                <w:i w:val="false"/>
                <w:color w:val="000000"/>
                <w:sz w:val="22"/>
              </w:rPr>
              <w:t>Власина Рид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Власина</w:t>
            </w:r>
          </w:p>
        </w:tc>
        <w:tc>
          <w:tcPr>
            <w:tcW w:w="4896" w:type="dxa"/>
            <w:tcBorders/>
            <w:vAlign w:val="center"/>
          </w:tcPr>
          <w:p>
            <w:pPr>
              <w:spacing w:after="150"/>
              <w:ind w:left="0"/>
              <w:jc w:val="left"/>
            </w:pPr>
            <w:r>
              <w:rPr>
                <w:rFonts w:ascii="Verdana"/>
                <w:b w:val="false"/>
                <w:i w:val="false"/>
                <w:color w:val="000000"/>
                <w:sz w:val="22"/>
              </w:rPr>
              <w:t>Власина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Стојковићева</w:t>
            </w:r>
          </w:p>
        </w:tc>
        <w:tc>
          <w:tcPr>
            <w:tcW w:w="4896" w:type="dxa"/>
            <w:tcBorders/>
            <w:vAlign w:val="center"/>
          </w:tcPr>
          <w:p>
            <w:pPr>
              <w:spacing w:after="150"/>
              <w:ind w:left="0"/>
              <w:jc w:val="left"/>
            </w:pPr>
            <w:r>
              <w:rPr>
                <w:rFonts w:ascii="Verdana"/>
                <w:b w:val="false"/>
                <w:i w:val="false"/>
                <w:color w:val="000000"/>
                <w:sz w:val="22"/>
              </w:rPr>
              <w:t>Стојковићева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Вучаделце</w:t>
            </w:r>
          </w:p>
        </w:tc>
        <w:tc>
          <w:tcPr>
            <w:tcW w:w="4896" w:type="dxa"/>
            <w:tcBorders/>
            <w:vAlign w:val="center"/>
          </w:tcPr>
          <w:p>
            <w:pPr>
              <w:spacing w:after="150"/>
              <w:ind w:left="0"/>
              <w:jc w:val="left"/>
            </w:pPr>
            <w:r>
              <w:rPr>
                <w:rFonts w:ascii="Verdana"/>
                <w:b w:val="false"/>
                <w:i w:val="false"/>
                <w:color w:val="000000"/>
                <w:sz w:val="22"/>
              </w:rPr>
              <w:t>Вучеделце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Козница</w:t>
            </w:r>
          </w:p>
        </w:tc>
        <w:tc>
          <w:tcPr>
            <w:tcW w:w="4896" w:type="dxa"/>
            <w:tcBorders/>
            <w:vAlign w:val="center"/>
          </w:tcPr>
          <w:p>
            <w:pPr>
              <w:spacing w:after="150"/>
              <w:ind w:left="0"/>
              <w:jc w:val="left"/>
            </w:pPr>
            <w:r>
              <w:rPr>
                <w:rFonts w:ascii="Verdana"/>
                <w:b w:val="false"/>
                <w:i w:val="false"/>
                <w:color w:val="000000"/>
                <w:sz w:val="22"/>
              </w:rPr>
              <w:t>Горња Козница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Романовце</w:t>
            </w:r>
          </w:p>
        </w:tc>
        <w:tc>
          <w:tcPr>
            <w:tcW w:w="4896" w:type="dxa"/>
            <w:tcBorders/>
            <w:vAlign w:val="center"/>
          </w:tcPr>
          <w:p>
            <w:pPr>
              <w:spacing w:after="150"/>
              <w:ind w:left="0"/>
              <w:jc w:val="left"/>
            </w:pPr>
            <w:r>
              <w:rPr>
                <w:rFonts w:ascii="Verdana"/>
                <w:b w:val="false"/>
                <w:i w:val="false"/>
                <w:color w:val="000000"/>
                <w:sz w:val="22"/>
              </w:rPr>
              <w:t>Горње Романовце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Грознатовци</w:t>
            </w:r>
          </w:p>
        </w:tc>
        <w:tc>
          <w:tcPr>
            <w:tcW w:w="4896" w:type="dxa"/>
            <w:tcBorders/>
            <w:vAlign w:val="center"/>
          </w:tcPr>
          <w:p>
            <w:pPr>
              <w:spacing w:after="150"/>
              <w:ind w:left="0"/>
              <w:jc w:val="left"/>
            </w:pPr>
            <w:r>
              <w:rPr>
                <w:rFonts w:ascii="Verdana"/>
                <w:b w:val="false"/>
                <w:i w:val="false"/>
                <w:color w:val="000000"/>
                <w:sz w:val="22"/>
              </w:rPr>
              <w:t>Грознатовци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Дањино Село</w:t>
            </w:r>
          </w:p>
        </w:tc>
        <w:tc>
          <w:tcPr>
            <w:tcW w:w="4896" w:type="dxa"/>
            <w:tcBorders/>
            <w:vAlign w:val="center"/>
          </w:tcPr>
          <w:p>
            <w:pPr>
              <w:spacing w:after="150"/>
              <w:ind w:left="0"/>
              <w:jc w:val="left"/>
            </w:pPr>
            <w:r>
              <w:rPr>
                <w:rFonts w:ascii="Verdana"/>
                <w:b w:val="false"/>
                <w:i w:val="false"/>
                <w:color w:val="000000"/>
                <w:sz w:val="22"/>
              </w:rPr>
              <w:t>Дањино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Дикава</w:t>
            </w:r>
          </w:p>
        </w:tc>
        <w:tc>
          <w:tcPr>
            <w:tcW w:w="4896" w:type="dxa"/>
            <w:tcBorders/>
            <w:vAlign w:val="center"/>
          </w:tcPr>
          <w:p>
            <w:pPr>
              <w:spacing w:after="150"/>
              <w:ind w:left="0"/>
              <w:jc w:val="left"/>
            </w:pPr>
            <w:r>
              <w:rPr>
                <w:rFonts w:ascii="Verdana"/>
                <w:b w:val="false"/>
                <w:i w:val="false"/>
                <w:color w:val="000000"/>
                <w:sz w:val="22"/>
              </w:rPr>
              <w:t>Дикава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Романовце</w:t>
            </w:r>
          </w:p>
        </w:tc>
        <w:tc>
          <w:tcPr>
            <w:tcW w:w="4896" w:type="dxa"/>
            <w:tcBorders/>
            <w:vAlign w:val="center"/>
          </w:tcPr>
          <w:p>
            <w:pPr>
              <w:spacing w:after="150"/>
              <w:ind w:left="0"/>
              <w:jc w:val="left"/>
            </w:pPr>
            <w:r>
              <w:rPr>
                <w:rFonts w:ascii="Verdana"/>
                <w:b w:val="false"/>
                <w:i w:val="false"/>
                <w:color w:val="000000"/>
                <w:sz w:val="22"/>
              </w:rPr>
              <w:t>Доње Романовце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Драјинци</w:t>
            </w:r>
          </w:p>
        </w:tc>
        <w:tc>
          <w:tcPr>
            <w:tcW w:w="4896" w:type="dxa"/>
            <w:tcBorders/>
            <w:vAlign w:val="center"/>
          </w:tcPr>
          <w:p>
            <w:pPr>
              <w:spacing w:after="150"/>
              <w:ind w:left="0"/>
              <w:jc w:val="left"/>
            </w:pPr>
            <w:r>
              <w:rPr>
                <w:rFonts w:ascii="Verdana"/>
                <w:b w:val="false"/>
                <w:i w:val="false"/>
                <w:color w:val="000000"/>
                <w:sz w:val="22"/>
              </w:rPr>
              <w:t>Драјинци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Дуги Дел</w:t>
            </w:r>
          </w:p>
        </w:tc>
        <w:tc>
          <w:tcPr>
            <w:tcW w:w="4896" w:type="dxa"/>
            <w:tcBorders/>
            <w:vAlign w:val="center"/>
          </w:tcPr>
          <w:p>
            <w:pPr>
              <w:spacing w:after="150"/>
              <w:ind w:left="0"/>
              <w:jc w:val="left"/>
            </w:pPr>
            <w:r>
              <w:rPr>
                <w:rFonts w:ascii="Verdana"/>
                <w:b w:val="false"/>
                <w:i w:val="false"/>
                <w:color w:val="000000"/>
                <w:sz w:val="22"/>
              </w:rPr>
              <w:t>Дуги 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Дугојница</w:t>
            </w:r>
          </w:p>
        </w:tc>
        <w:tc>
          <w:tcPr>
            <w:tcW w:w="4896" w:type="dxa"/>
            <w:tcBorders/>
            <w:vAlign w:val="center"/>
          </w:tcPr>
          <w:p>
            <w:pPr>
              <w:spacing w:after="150"/>
              <w:ind w:left="0"/>
              <w:jc w:val="left"/>
            </w:pPr>
            <w:r>
              <w:rPr>
                <w:rFonts w:ascii="Verdana"/>
                <w:b w:val="false"/>
                <w:i w:val="false"/>
                <w:color w:val="000000"/>
                <w:sz w:val="22"/>
              </w:rPr>
              <w:t>Дугојница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Загужање</w:t>
            </w:r>
          </w:p>
        </w:tc>
        <w:tc>
          <w:tcPr>
            <w:tcW w:w="4896" w:type="dxa"/>
            <w:tcBorders/>
            <w:vAlign w:val="center"/>
          </w:tcPr>
          <w:p>
            <w:pPr>
              <w:spacing w:after="150"/>
              <w:ind w:left="0"/>
              <w:jc w:val="left"/>
            </w:pPr>
            <w:r>
              <w:rPr>
                <w:rFonts w:ascii="Verdana"/>
                <w:b w:val="false"/>
                <w:i w:val="false"/>
                <w:color w:val="000000"/>
                <w:sz w:val="22"/>
              </w:rPr>
              <w:t>Загужање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Јелашница</w:t>
            </w:r>
          </w:p>
        </w:tc>
        <w:tc>
          <w:tcPr>
            <w:tcW w:w="4896" w:type="dxa"/>
            <w:tcBorders/>
            <w:vAlign w:val="center"/>
          </w:tcPr>
          <w:p>
            <w:pPr>
              <w:spacing w:after="150"/>
              <w:ind w:left="0"/>
              <w:jc w:val="left"/>
            </w:pPr>
            <w:r>
              <w:rPr>
                <w:rFonts w:ascii="Verdana"/>
                <w:b w:val="false"/>
                <w:i w:val="false"/>
                <w:color w:val="000000"/>
                <w:sz w:val="22"/>
              </w:rPr>
              <w:t>Јелашница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Калабовце</w:t>
            </w:r>
          </w:p>
        </w:tc>
        <w:tc>
          <w:tcPr>
            <w:tcW w:w="4896" w:type="dxa"/>
            <w:tcBorders/>
            <w:vAlign w:val="center"/>
          </w:tcPr>
          <w:p>
            <w:pPr>
              <w:spacing w:after="150"/>
              <w:ind w:left="0"/>
              <w:jc w:val="left"/>
            </w:pPr>
            <w:r>
              <w:rPr>
                <w:rFonts w:ascii="Verdana"/>
                <w:b w:val="false"/>
                <w:i w:val="false"/>
                <w:color w:val="000000"/>
                <w:sz w:val="22"/>
              </w:rPr>
              <w:t>Калабовце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Кијевац</w:t>
            </w:r>
          </w:p>
        </w:tc>
        <w:tc>
          <w:tcPr>
            <w:tcW w:w="4896" w:type="dxa"/>
            <w:tcBorders/>
            <w:vAlign w:val="center"/>
          </w:tcPr>
          <w:p>
            <w:pPr>
              <w:spacing w:after="150"/>
              <w:ind w:left="0"/>
              <w:jc w:val="left"/>
            </w:pPr>
            <w:r>
              <w:rPr>
                <w:rFonts w:ascii="Verdana"/>
                <w:b w:val="false"/>
                <w:i w:val="false"/>
                <w:color w:val="000000"/>
                <w:sz w:val="22"/>
              </w:rPr>
              <w:t>Кијевац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Клисура</w:t>
            </w:r>
          </w:p>
        </w:tc>
        <w:tc>
          <w:tcPr>
            <w:tcW w:w="4896" w:type="dxa"/>
            <w:tcBorders/>
            <w:vAlign w:val="center"/>
          </w:tcPr>
          <w:p>
            <w:pPr>
              <w:spacing w:after="150"/>
              <w:ind w:left="0"/>
              <w:jc w:val="left"/>
            </w:pPr>
            <w:r>
              <w:rPr>
                <w:rFonts w:ascii="Verdana"/>
                <w:b w:val="false"/>
                <w:i w:val="false"/>
                <w:color w:val="000000"/>
                <w:sz w:val="22"/>
              </w:rPr>
              <w:t>Клисур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Колуница</w:t>
            </w:r>
          </w:p>
        </w:tc>
        <w:tc>
          <w:tcPr>
            <w:tcW w:w="4896" w:type="dxa"/>
            <w:tcBorders/>
            <w:vAlign w:val="center"/>
          </w:tcPr>
          <w:p>
            <w:pPr>
              <w:spacing w:after="150"/>
              <w:ind w:left="0"/>
              <w:jc w:val="left"/>
            </w:pPr>
            <w:r>
              <w:rPr>
                <w:rFonts w:ascii="Verdana"/>
                <w:b w:val="false"/>
                <w:i w:val="false"/>
                <w:color w:val="000000"/>
                <w:sz w:val="22"/>
              </w:rPr>
              <w:t>Колуница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Кострошевци</w:t>
            </w:r>
          </w:p>
        </w:tc>
        <w:tc>
          <w:tcPr>
            <w:tcW w:w="4896" w:type="dxa"/>
            <w:tcBorders/>
            <w:vAlign w:val="center"/>
          </w:tcPr>
          <w:p>
            <w:pPr>
              <w:spacing w:after="150"/>
              <w:ind w:left="0"/>
              <w:jc w:val="left"/>
            </w:pPr>
            <w:r>
              <w:rPr>
                <w:rFonts w:ascii="Verdana"/>
                <w:b w:val="false"/>
                <w:i w:val="false"/>
                <w:color w:val="000000"/>
                <w:sz w:val="22"/>
              </w:rPr>
              <w:t>Кострошевци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Лескова Бара</w:t>
            </w:r>
          </w:p>
        </w:tc>
        <w:tc>
          <w:tcPr>
            <w:tcW w:w="4896" w:type="dxa"/>
            <w:tcBorders/>
            <w:vAlign w:val="center"/>
          </w:tcPr>
          <w:p>
            <w:pPr>
              <w:spacing w:after="150"/>
              <w:ind w:left="0"/>
              <w:jc w:val="left"/>
            </w:pPr>
            <w:r>
              <w:rPr>
                <w:rFonts w:ascii="Verdana"/>
                <w:b w:val="false"/>
                <w:i w:val="false"/>
                <w:color w:val="000000"/>
                <w:sz w:val="22"/>
              </w:rPr>
              <w:t>Лескова Бара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Масурица</w:t>
            </w:r>
          </w:p>
        </w:tc>
        <w:tc>
          <w:tcPr>
            <w:tcW w:w="4896" w:type="dxa"/>
            <w:tcBorders/>
            <w:vAlign w:val="center"/>
          </w:tcPr>
          <w:p>
            <w:pPr>
              <w:spacing w:after="150"/>
              <w:ind w:left="0"/>
              <w:jc w:val="left"/>
            </w:pPr>
            <w:r>
              <w:rPr>
                <w:rFonts w:ascii="Verdana"/>
                <w:b w:val="false"/>
                <w:i w:val="false"/>
                <w:color w:val="000000"/>
                <w:sz w:val="22"/>
              </w:rPr>
              <w:t>Масурица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Мачкатица</w:t>
            </w:r>
          </w:p>
        </w:tc>
        <w:tc>
          <w:tcPr>
            <w:tcW w:w="4896" w:type="dxa"/>
            <w:tcBorders/>
            <w:vAlign w:val="center"/>
          </w:tcPr>
          <w:p>
            <w:pPr>
              <w:spacing w:after="150"/>
              <w:ind w:left="0"/>
              <w:jc w:val="left"/>
            </w:pPr>
            <w:r>
              <w:rPr>
                <w:rFonts w:ascii="Verdana"/>
                <w:b w:val="false"/>
                <w:i w:val="false"/>
                <w:color w:val="000000"/>
                <w:sz w:val="22"/>
              </w:rPr>
              <w:t>Мачкатица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Паља</w:t>
            </w:r>
          </w:p>
        </w:tc>
        <w:tc>
          <w:tcPr>
            <w:tcW w:w="4896" w:type="dxa"/>
            <w:tcBorders/>
            <w:vAlign w:val="center"/>
          </w:tcPr>
          <w:p>
            <w:pPr>
              <w:spacing w:after="150"/>
              <w:ind w:left="0"/>
              <w:jc w:val="left"/>
            </w:pPr>
            <w:r>
              <w:rPr>
                <w:rFonts w:ascii="Verdana"/>
                <w:b w:val="false"/>
                <w:i w:val="false"/>
                <w:color w:val="000000"/>
                <w:sz w:val="22"/>
              </w:rPr>
              <w:t>Паља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Рђавица</w:t>
            </w:r>
          </w:p>
        </w:tc>
        <w:tc>
          <w:tcPr>
            <w:tcW w:w="4896" w:type="dxa"/>
            <w:tcBorders/>
            <w:vAlign w:val="center"/>
          </w:tcPr>
          <w:p>
            <w:pPr>
              <w:spacing w:after="150"/>
              <w:ind w:left="0"/>
              <w:jc w:val="left"/>
            </w:pPr>
            <w:r>
              <w:rPr>
                <w:rFonts w:ascii="Verdana"/>
                <w:b w:val="false"/>
                <w:i w:val="false"/>
                <w:color w:val="000000"/>
                <w:sz w:val="22"/>
              </w:rPr>
              <w:t>Рђавица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Стајковце</w:t>
            </w:r>
          </w:p>
        </w:tc>
        <w:tc>
          <w:tcPr>
            <w:tcW w:w="4896" w:type="dxa"/>
            <w:tcBorders/>
            <w:vAlign w:val="center"/>
          </w:tcPr>
          <w:p>
            <w:pPr>
              <w:spacing w:after="150"/>
              <w:ind w:left="0"/>
              <w:jc w:val="left"/>
            </w:pPr>
            <w:r>
              <w:rPr>
                <w:rFonts w:ascii="Verdana"/>
                <w:b w:val="false"/>
                <w:i w:val="false"/>
                <w:color w:val="000000"/>
                <w:sz w:val="22"/>
              </w:rPr>
              <w:t>Стајковце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Стрезимировци</w:t>
            </w:r>
          </w:p>
        </w:tc>
        <w:tc>
          <w:tcPr>
            <w:tcW w:w="4896" w:type="dxa"/>
            <w:tcBorders/>
            <w:vAlign w:val="center"/>
          </w:tcPr>
          <w:p>
            <w:pPr>
              <w:spacing w:after="150"/>
              <w:ind w:left="0"/>
              <w:jc w:val="left"/>
            </w:pPr>
            <w:r>
              <w:rPr>
                <w:rFonts w:ascii="Verdana"/>
                <w:b w:val="false"/>
                <w:i w:val="false"/>
                <w:color w:val="000000"/>
                <w:sz w:val="22"/>
              </w:rPr>
              <w:t>Стрезимировци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Сувојница</w:t>
            </w:r>
          </w:p>
        </w:tc>
        <w:tc>
          <w:tcPr>
            <w:tcW w:w="4896" w:type="dxa"/>
            <w:tcBorders/>
            <w:vAlign w:val="center"/>
          </w:tcPr>
          <w:p>
            <w:pPr>
              <w:spacing w:after="150"/>
              <w:ind w:left="0"/>
              <w:jc w:val="left"/>
            </w:pPr>
            <w:r>
              <w:rPr>
                <w:rFonts w:ascii="Verdana"/>
                <w:b w:val="false"/>
                <w:i w:val="false"/>
                <w:color w:val="000000"/>
                <w:sz w:val="22"/>
              </w:rPr>
              <w:t>Сувојница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Сурдулица</w:t>
            </w:r>
          </w:p>
        </w:tc>
        <w:tc>
          <w:tcPr>
            <w:tcW w:w="4896" w:type="dxa"/>
            <w:tcBorders/>
            <w:vAlign w:val="center"/>
          </w:tcPr>
          <w:p>
            <w:pPr>
              <w:spacing w:after="150"/>
              <w:ind w:left="0"/>
              <w:jc w:val="left"/>
            </w:pPr>
            <w:r>
              <w:rPr>
                <w:rFonts w:ascii="Verdana"/>
                <w:b w:val="false"/>
                <w:i w:val="false"/>
                <w:color w:val="000000"/>
                <w:sz w:val="22"/>
              </w:rPr>
              <w:t>Сурдулица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Бело Поље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Сухи Дол</w:t>
            </w:r>
          </w:p>
        </w:tc>
        <w:tc>
          <w:tcPr>
            <w:tcW w:w="4896" w:type="dxa"/>
            <w:tcBorders/>
            <w:vAlign w:val="center"/>
          </w:tcPr>
          <w:p>
            <w:pPr>
              <w:spacing w:after="150"/>
              <w:ind w:left="0"/>
              <w:jc w:val="left"/>
            </w:pPr>
            <w:r>
              <w:rPr>
                <w:rFonts w:ascii="Verdana"/>
                <w:b w:val="false"/>
                <w:i w:val="false"/>
                <w:color w:val="000000"/>
                <w:sz w:val="22"/>
              </w:rPr>
              <w:t>Сухи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Топли До</w:t>
            </w:r>
          </w:p>
        </w:tc>
        <w:tc>
          <w:tcPr>
            <w:tcW w:w="4896" w:type="dxa"/>
            <w:tcBorders/>
            <w:vAlign w:val="center"/>
          </w:tcPr>
          <w:p>
            <w:pPr>
              <w:spacing w:after="150"/>
              <w:ind w:left="0"/>
              <w:jc w:val="left"/>
            </w:pPr>
            <w:r>
              <w:rPr>
                <w:rFonts w:ascii="Verdana"/>
                <w:b w:val="false"/>
                <w:i w:val="false"/>
                <w:color w:val="000000"/>
                <w:sz w:val="22"/>
              </w:rPr>
              <w:t>Топли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Топли Дол</w:t>
            </w:r>
          </w:p>
        </w:tc>
        <w:tc>
          <w:tcPr>
            <w:tcW w:w="4896" w:type="dxa"/>
            <w:tcBorders/>
            <w:vAlign w:val="center"/>
          </w:tcPr>
          <w:p>
            <w:pPr>
              <w:spacing w:after="150"/>
              <w:ind w:left="0"/>
              <w:jc w:val="left"/>
            </w:pPr>
            <w:r>
              <w:rPr>
                <w:rFonts w:ascii="Verdana"/>
                <w:b w:val="false"/>
                <w:i w:val="false"/>
                <w:color w:val="000000"/>
                <w:sz w:val="22"/>
              </w:rPr>
              <w:t>Топли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Троскаћ</w:t>
            </w:r>
          </w:p>
        </w:tc>
        <w:tc>
          <w:tcPr>
            <w:tcW w:w="4896" w:type="dxa"/>
            <w:tcBorders/>
            <w:vAlign w:val="center"/>
          </w:tcPr>
          <w:p>
            <w:pPr>
              <w:spacing w:after="150"/>
              <w:ind w:left="0"/>
              <w:jc w:val="left"/>
            </w:pPr>
            <w:r>
              <w:rPr>
                <w:rFonts w:ascii="Verdana"/>
                <w:b w:val="false"/>
                <w:i w:val="false"/>
                <w:color w:val="000000"/>
                <w:sz w:val="22"/>
              </w:rPr>
              <w:t>Троскаћ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Ћурковица</w:t>
            </w:r>
          </w:p>
        </w:tc>
        <w:tc>
          <w:tcPr>
            <w:tcW w:w="4896" w:type="dxa"/>
            <w:tcBorders/>
            <w:vAlign w:val="center"/>
          </w:tcPr>
          <w:p>
            <w:pPr>
              <w:spacing w:after="150"/>
              <w:ind w:left="0"/>
              <w:jc w:val="left"/>
            </w:pPr>
            <w:r>
              <w:rPr>
                <w:rFonts w:ascii="Verdana"/>
                <w:b w:val="false"/>
                <w:i w:val="false"/>
                <w:color w:val="000000"/>
                <w:sz w:val="22"/>
              </w:rPr>
              <w:t>Ћурковица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135. Темерин</w:t>
            </w:r>
          </w:p>
        </w:tc>
        <w:tc>
          <w:tcPr>
            <w:tcW w:w="4752" w:type="dxa"/>
            <w:tcBorders/>
            <w:vAlign w:val="center"/>
          </w:tcPr>
          <w:p>
            <w:pPr>
              <w:spacing w:after="150"/>
              <w:ind w:left="0"/>
              <w:jc w:val="left"/>
            </w:pPr>
            <w:r>
              <w:rPr>
                <w:rFonts w:ascii="Verdana"/>
                <w:b w:val="false"/>
                <w:i w:val="false"/>
                <w:color w:val="000000"/>
                <w:sz w:val="22"/>
              </w:rPr>
              <w:t>Бачки Јарак</w:t>
            </w:r>
          </w:p>
        </w:tc>
        <w:tc>
          <w:tcPr>
            <w:tcW w:w="4896" w:type="dxa"/>
            <w:tcBorders/>
            <w:vAlign w:val="center"/>
          </w:tcPr>
          <w:p>
            <w:pPr>
              <w:spacing w:after="150"/>
              <w:ind w:left="0"/>
              <w:jc w:val="left"/>
            </w:pPr>
            <w:r>
              <w:rPr>
                <w:rFonts w:ascii="Verdana"/>
                <w:b w:val="false"/>
                <w:i w:val="false"/>
                <w:color w:val="000000"/>
                <w:sz w:val="22"/>
              </w:rPr>
              <w:t>Бачки Јарак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Сириг</w:t>
            </w:r>
          </w:p>
        </w:tc>
        <w:tc>
          <w:tcPr>
            <w:tcW w:w="4896" w:type="dxa"/>
            <w:tcBorders/>
            <w:vAlign w:val="center"/>
          </w:tcPr>
          <w:p>
            <w:pPr>
              <w:spacing w:after="150"/>
              <w:ind w:left="0"/>
              <w:jc w:val="left"/>
            </w:pPr>
            <w:r>
              <w:rPr>
                <w:rFonts w:ascii="Verdana"/>
                <w:b w:val="false"/>
                <w:i w:val="false"/>
                <w:color w:val="000000"/>
                <w:sz w:val="22"/>
              </w:rPr>
              <w:t>Сириг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Камендин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Темерин</w:t>
            </w:r>
          </w:p>
        </w:tc>
        <w:tc>
          <w:tcPr>
            <w:tcW w:w="4896" w:type="dxa"/>
            <w:tcBorders/>
            <w:vAlign w:val="center"/>
          </w:tcPr>
          <w:p>
            <w:pPr>
              <w:spacing w:after="150"/>
              <w:ind w:left="0"/>
              <w:jc w:val="left"/>
            </w:pPr>
            <w:r>
              <w:rPr>
                <w:rFonts w:ascii="Verdana"/>
                <w:b w:val="false"/>
                <w:i w:val="false"/>
                <w:color w:val="000000"/>
                <w:sz w:val="22"/>
              </w:rPr>
              <w:t>Темерин</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136. Тител</w:t>
            </w:r>
          </w:p>
        </w:tc>
        <w:tc>
          <w:tcPr>
            <w:tcW w:w="4752" w:type="dxa"/>
            <w:tcBorders/>
            <w:vAlign w:val="center"/>
          </w:tcPr>
          <w:p>
            <w:pPr>
              <w:spacing w:after="150"/>
              <w:ind w:left="0"/>
              <w:jc w:val="left"/>
            </w:pPr>
            <w:r>
              <w:rPr>
                <w:rFonts w:ascii="Verdana"/>
                <w:b w:val="false"/>
                <w:i w:val="false"/>
                <w:color w:val="000000"/>
                <w:sz w:val="22"/>
              </w:rPr>
              <w:t>Вилово</w:t>
            </w:r>
          </w:p>
        </w:tc>
        <w:tc>
          <w:tcPr>
            <w:tcW w:w="4896" w:type="dxa"/>
            <w:tcBorders/>
            <w:vAlign w:val="center"/>
          </w:tcPr>
          <w:p>
            <w:pPr>
              <w:spacing w:after="150"/>
              <w:ind w:left="0"/>
              <w:jc w:val="left"/>
            </w:pPr>
            <w:r>
              <w:rPr>
                <w:rFonts w:ascii="Verdana"/>
                <w:b w:val="false"/>
                <w:i w:val="false"/>
                <w:color w:val="000000"/>
                <w:sz w:val="22"/>
              </w:rPr>
              <w:t>Вилово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Гардиновци</w:t>
            </w:r>
          </w:p>
        </w:tc>
        <w:tc>
          <w:tcPr>
            <w:tcW w:w="4896" w:type="dxa"/>
            <w:tcBorders/>
            <w:vAlign w:val="center"/>
          </w:tcPr>
          <w:p>
            <w:pPr>
              <w:spacing w:after="150"/>
              <w:ind w:left="0"/>
              <w:jc w:val="left"/>
            </w:pPr>
            <w:r>
              <w:rPr>
                <w:rFonts w:ascii="Verdana"/>
                <w:b w:val="false"/>
                <w:i w:val="false"/>
                <w:color w:val="000000"/>
                <w:sz w:val="22"/>
              </w:rPr>
              <w:t>Гардиновци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Лок</w:t>
            </w:r>
          </w:p>
        </w:tc>
        <w:tc>
          <w:tcPr>
            <w:tcW w:w="4896" w:type="dxa"/>
            <w:tcBorders/>
            <w:vAlign w:val="center"/>
          </w:tcPr>
          <w:p>
            <w:pPr>
              <w:spacing w:after="150"/>
              <w:ind w:left="0"/>
              <w:jc w:val="left"/>
            </w:pPr>
            <w:r>
              <w:rPr>
                <w:rFonts w:ascii="Verdana"/>
                <w:b w:val="false"/>
                <w:i w:val="false"/>
                <w:color w:val="000000"/>
                <w:sz w:val="22"/>
              </w:rPr>
              <w:t>Лок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Мошорин</w:t>
            </w:r>
          </w:p>
        </w:tc>
        <w:tc>
          <w:tcPr>
            <w:tcW w:w="4896" w:type="dxa"/>
            <w:tcBorders/>
            <w:vAlign w:val="center"/>
          </w:tcPr>
          <w:p>
            <w:pPr>
              <w:spacing w:after="150"/>
              <w:ind w:left="0"/>
              <w:jc w:val="left"/>
            </w:pPr>
            <w:r>
              <w:rPr>
                <w:rFonts w:ascii="Verdana"/>
                <w:b w:val="false"/>
                <w:i w:val="false"/>
                <w:color w:val="000000"/>
                <w:sz w:val="22"/>
              </w:rPr>
              <w:t>Мошорин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Тител</w:t>
            </w:r>
          </w:p>
        </w:tc>
        <w:tc>
          <w:tcPr>
            <w:tcW w:w="4896" w:type="dxa"/>
            <w:tcBorders/>
            <w:vAlign w:val="center"/>
          </w:tcPr>
          <w:p>
            <w:pPr>
              <w:spacing w:after="150"/>
              <w:ind w:left="0"/>
              <w:jc w:val="left"/>
            </w:pPr>
            <w:r>
              <w:rPr>
                <w:rFonts w:ascii="Verdana"/>
                <w:b w:val="false"/>
                <w:i w:val="false"/>
                <w:color w:val="000000"/>
                <w:sz w:val="22"/>
              </w:rPr>
              <w:t>Тител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Шајкаш</w:t>
            </w:r>
          </w:p>
        </w:tc>
        <w:tc>
          <w:tcPr>
            <w:tcW w:w="4896" w:type="dxa"/>
            <w:tcBorders/>
            <w:vAlign w:val="center"/>
          </w:tcPr>
          <w:p>
            <w:pPr>
              <w:spacing w:after="150"/>
              <w:ind w:left="0"/>
              <w:jc w:val="left"/>
            </w:pPr>
            <w:r>
              <w:rPr>
                <w:rFonts w:ascii="Verdana"/>
                <w:b w:val="false"/>
                <w:i w:val="false"/>
                <w:color w:val="000000"/>
                <w:sz w:val="22"/>
              </w:rPr>
              <w:t>Шајкаш</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137. Топола</w:t>
            </w:r>
          </w:p>
        </w:tc>
        <w:tc>
          <w:tcPr>
            <w:tcW w:w="4752" w:type="dxa"/>
            <w:tcBorders/>
            <w:vAlign w:val="center"/>
          </w:tcPr>
          <w:p>
            <w:pPr>
              <w:spacing w:after="150"/>
              <w:ind w:left="0"/>
              <w:jc w:val="left"/>
            </w:pPr>
            <w:r>
              <w:rPr>
                <w:rFonts w:ascii="Verdana"/>
                <w:b w:val="false"/>
                <w:i w:val="false"/>
                <w:color w:val="000000"/>
                <w:sz w:val="22"/>
              </w:rPr>
              <w:t>Белосавци</w:t>
            </w:r>
          </w:p>
        </w:tc>
        <w:tc>
          <w:tcPr>
            <w:tcW w:w="4896" w:type="dxa"/>
            <w:tcBorders/>
            <w:vAlign w:val="center"/>
          </w:tcPr>
          <w:p>
            <w:pPr>
              <w:spacing w:after="150"/>
              <w:ind w:left="0"/>
              <w:jc w:val="left"/>
            </w:pPr>
            <w:r>
              <w:rPr>
                <w:rFonts w:ascii="Verdana"/>
                <w:b w:val="false"/>
                <w:i w:val="false"/>
                <w:color w:val="000000"/>
                <w:sz w:val="22"/>
              </w:rPr>
              <w:t>Белосавци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Блазнава</w:t>
            </w:r>
          </w:p>
        </w:tc>
        <w:tc>
          <w:tcPr>
            <w:tcW w:w="4896" w:type="dxa"/>
            <w:tcBorders/>
            <w:vAlign w:val="center"/>
          </w:tcPr>
          <w:p>
            <w:pPr>
              <w:spacing w:after="150"/>
              <w:ind w:left="0"/>
              <w:jc w:val="left"/>
            </w:pPr>
            <w:r>
              <w:rPr>
                <w:rFonts w:ascii="Verdana"/>
                <w:b w:val="false"/>
                <w:i w:val="false"/>
                <w:color w:val="000000"/>
                <w:sz w:val="22"/>
              </w:rPr>
              <w:t>Блазнава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Божурња</w:t>
            </w:r>
          </w:p>
        </w:tc>
        <w:tc>
          <w:tcPr>
            <w:tcW w:w="4896" w:type="dxa"/>
            <w:tcBorders/>
            <w:vAlign w:val="center"/>
          </w:tcPr>
          <w:p>
            <w:pPr>
              <w:spacing w:after="150"/>
              <w:ind w:left="0"/>
              <w:jc w:val="left"/>
            </w:pPr>
            <w:r>
              <w:rPr>
                <w:rFonts w:ascii="Verdana"/>
                <w:b w:val="false"/>
                <w:i w:val="false"/>
                <w:color w:val="000000"/>
                <w:sz w:val="22"/>
              </w:rPr>
              <w:t>Божурња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Винча</w:t>
            </w:r>
          </w:p>
        </w:tc>
        <w:tc>
          <w:tcPr>
            <w:tcW w:w="4896" w:type="dxa"/>
            <w:tcBorders/>
            <w:vAlign w:val="center"/>
          </w:tcPr>
          <w:p>
            <w:pPr>
              <w:spacing w:after="150"/>
              <w:ind w:left="0"/>
              <w:jc w:val="left"/>
            </w:pPr>
            <w:r>
              <w:rPr>
                <w:rFonts w:ascii="Verdana"/>
                <w:b w:val="false"/>
                <w:i w:val="false"/>
                <w:color w:val="000000"/>
                <w:sz w:val="22"/>
              </w:rPr>
              <w:t>Винча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Војковци</w:t>
            </w:r>
          </w:p>
        </w:tc>
        <w:tc>
          <w:tcPr>
            <w:tcW w:w="4896" w:type="dxa"/>
            <w:tcBorders/>
            <w:vAlign w:val="center"/>
          </w:tcPr>
          <w:p>
            <w:pPr>
              <w:spacing w:after="150"/>
              <w:ind w:left="0"/>
              <w:jc w:val="left"/>
            </w:pPr>
            <w:r>
              <w:rPr>
                <w:rFonts w:ascii="Verdana"/>
                <w:b w:val="false"/>
                <w:i w:val="false"/>
                <w:color w:val="000000"/>
                <w:sz w:val="22"/>
              </w:rPr>
              <w:t>Војковци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Трнава</w:t>
            </w:r>
          </w:p>
        </w:tc>
        <w:tc>
          <w:tcPr>
            <w:tcW w:w="4896"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Шаторња</w:t>
            </w:r>
          </w:p>
        </w:tc>
        <w:tc>
          <w:tcPr>
            <w:tcW w:w="4896" w:type="dxa"/>
            <w:tcBorders/>
            <w:vAlign w:val="center"/>
          </w:tcPr>
          <w:p>
            <w:pPr>
              <w:spacing w:after="150"/>
              <w:ind w:left="0"/>
              <w:jc w:val="left"/>
            </w:pPr>
            <w:r>
              <w:rPr>
                <w:rFonts w:ascii="Verdana"/>
                <w:b w:val="false"/>
                <w:i w:val="false"/>
                <w:color w:val="000000"/>
                <w:sz w:val="22"/>
              </w:rPr>
              <w:t>Горња Шаторња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Горович</w:t>
            </w:r>
          </w:p>
        </w:tc>
        <w:tc>
          <w:tcPr>
            <w:tcW w:w="4896" w:type="dxa"/>
            <w:tcBorders/>
            <w:vAlign w:val="center"/>
          </w:tcPr>
          <w:p>
            <w:pPr>
              <w:spacing w:after="150"/>
              <w:ind w:left="0"/>
              <w:jc w:val="left"/>
            </w:pPr>
            <w:r>
              <w:rPr>
                <w:rFonts w:ascii="Verdana"/>
                <w:b w:val="false"/>
                <w:i w:val="false"/>
                <w:color w:val="000000"/>
                <w:sz w:val="22"/>
              </w:rPr>
              <w:t>Горович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Гуришевци</w:t>
            </w:r>
          </w:p>
        </w:tc>
        <w:tc>
          <w:tcPr>
            <w:tcW w:w="4896" w:type="dxa"/>
            <w:tcBorders/>
            <w:vAlign w:val="center"/>
          </w:tcPr>
          <w:p>
            <w:pPr>
              <w:spacing w:after="150"/>
              <w:ind w:left="0"/>
              <w:jc w:val="left"/>
            </w:pPr>
            <w:r>
              <w:rPr>
                <w:rFonts w:ascii="Verdana"/>
                <w:b w:val="false"/>
                <w:i w:val="false"/>
                <w:color w:val="000000"/>
                <w:sz w:val="22"/>
              </w:rPr>
              <w:t>Гуришевци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Трешњевица</w:t>
            </w:r>
          </w:p>
        </w:tc>
        <w:tc>
          <w:tcPr>
            <w:tcW w:w="4896" w:type="dxa"/>
            <w:tcBorders/>
            <w:vAlign w:val="center"/>
          </w:tcPr>
          <w:p>
            <w:pPr>
              <w:spacing w:after="150"/>
              <w:ind w:left="0"/>
              <w:jc w:val="left"/>
            </w:pPr>
            <w:r>
              <w:rPr>
                <w:rFonts w:ascii="Verdana"/>
                <w:b w:val="false"/>
                <w:i w:val="false"/>
                <w:color w:val="000000"/>
                <w:sz w:val="22"/>
              </w:rPr>
              <w:t>Д. Трешњевица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Трнава</w:t>
            </w:r>
          </w:p>
        </w:tc>
        <w:tc>
          <w:tcPr>
            <w:tcW w:w="4896" w:type="dxa"/>
            <w:tcBorders/>
            <w:vAlign w:val="center"/>
          </w:tcPr>
          <w:p>
            <w:pPr>
              <w:spacing w:after="150"/>
              <w:ind w:left="0"/>
              <w:jc w:val="left"/>
            </w:pPr>
            <w:r>
              <w:rPr>
                <w:rFonts w:ascii="Verdana"/>
                <w:b w:val="false"/>
                <w:i w:val="false"/>
                <w:color w:val="000000"/>
                <w:sz w:val="22"/>
              </w:rPr>
              <w:t>Доња Трнава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Шаторња</w:t>
            </w:r>
          </w:p>
        </w:tc>
        <w:tc>
          <w:tcPr>
            <w:tcW w:w="4896" w:type="dxa"/>
            <w:tcBorders/>
            <w:vAlign w:val="center"/>
          </w:tcPr>
          <w:p>
            <w:pPr>
              <w:spacing w:after="150"/>
              <w:ind w:left="0"/>
              <w:jc w:val="left"/>
            </w:pPr>
            <w:r>
              <w:rPr>
                <w:rFonts w:ascii="Verdana"/>
                <w:b w:val="false"/>
                <w:i w:val="false"/>
                <w:color w:val="000000"/>
                <w:sz w:val="22"/>
              </w:rPr>
              <w:t>Доња Шаторња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Жабаре</w:t>
            </w:r>
          </w:p>
        </w:tc>
        <w:tc>
          <w:tcPr>
            <w:tcW w:w="4896" w:type="dxa"/>
            <w:tcBorders/>
            <w:vAlign w:val="center"/>
          </w:tcPr>
          <w:p>
            <w:pPr>
              <w:spacing w:after="150"/>
              <w:ind w:left="0"/>
              <w:jc w:val="left"/>
            </w:pPr>
            <w:r>
              <w:rPr>
                <w:rFonts w:ascii="Verdana"/>
                <w:b w:val="false"/>
                <w:i w:val="false"/>
                <w:color w:val="000000"/>
                <w:sz w:val="22"/>
              </w:rPr>
              <w:t>Жабаре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Загорица</w:t>
            </w:r>
          </w:p>
        </w:tc>
        <w:tc>
          <w:tcPr>
            <w:tcW w:w="4896" w:type="dxa"/>
            <w:tcBorders/>
            <w:vAlign w:val="center"/>
          </w:tcPr>
          <w:p>
            <w:pPr>
              <w:spacing w:after="150"/>
              <w:ind w:left="0"/>
              <w:jc w:val="left"/>
            </w:pPr>
            <w:r>
              <w:rPr>
                <w:rFonts w:ascii="Verdana"/>
                <w:b w:val="false"/>
                <w:i w:val="false"/>
                <w:color w:val="000000"/>
                <w:sz w:val="22"/>
              </w:rPr>
              <w:t>Загорица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Јарменовци</w:t>
            </w:r>
          </w:p>
        </w:tc>
        <w:tc>
          <w:tcPr>
            <w:tcW w:w="4896" w:type="dxa"/>
            <w:tcBorders/>
            <w:vAlign w:val="center"/>
          </w:tcPr>
          <w:p>
            <w:pPr>
              <w:spacing w:after="150"/>
              <w:ind w:left="0"/>
              <w:jc w:val="left"/>
            </w:pPr>
            <w:r>
              <w:rPr>
                <w:rFonts w:ascii="Verdana"/>
                <w:b w:val="false"/>
                <w:i w:val="false"/>
                <w:color w:val="000000"/>
                <w:sz w:val="22"/>
              </w:rPr>
              <w:t>Јарменовци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Јеленац</w:t>
            </w:r>
          </w:p>
        </w:tc>
        <w:tc>
          <w:tcPr>
            <w:tcW w:w="4896" w:type="dxa"/>
            <w:tcBorders/>
            <w:vAlign w:val="center"/>
          </w:tcPr>
          <w:p>
            <w:pPr>
              <w:spacing w:after="150"/>
              <w:ind w:left="0"/>
              <w:jc w:val="left"/>
            </w:pPr>
            <w:r>
              <w:rPr>
                <w:rFonts w:ascii="Verdana"/>
                <w:b w:val="false"/>
                <w:i w:val="false"/>
                <w:color w:val="000000"/>
                <w:sz w:val="22"/>
              </w:rPr>
              <w:t>Јеленац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Јунковац</w:t>
            </w:r>
          </w:p>
        </w:tc>
        <w:tc>
          <w:tcPr>
            <w:tcW w:w="4896" w:type="dxa"/>
            <w:tcBorders/>
            <w:vAlign w:val="center"/>
          </w:tcPr>
          <w:p>
            <w:pPr>
              <w:spacing w:after="150"/>
              <w:ind w:left="0"/>
              <w:jc w:val="left"/>
            </w:pPr>
            <w:r>
              <w:rPr>
                <w:rFonts w:ascii="Verdana"/>
                <w:b w:val="false"/>
                <w:i w:val="false"/>
                <w:color w:val="000000"/>
                <w:sz w:val="22"/>
              </w:rPr>
              <w:t>Јунковац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Клока</w:t>
            </w:r>
          </w:p>
        </w:tc>
        <w:tc>
          <w:tcPr>
            <w:tcW w:w="4896" w:type="dxa"/>
            <w:tcBorders/>
            <w:vAlign w:val="center"/>
          </w:tcPr>
          <w:p>
            <w:pPr>
              <w:spacing w:after="150"/>
              <w:ind w:left="0"/>
              <w:jc w:val="left"/>
            </w:pPr>
            <w:r>
              <w:rPr>
                <w:rFonts w:ascii="Verdana"/>
                <w:b w:val="false"/>
                <w:i w:val="false"/>
                <w:color w:val="000000"/>
                <w:sz w:val="22"/>
              </w:rPr>
              <w:t>Клока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Липовац</w:t>
            </w:r>
          </w:p>
        </w:tc>
        <w:tc>
          <w:tcPr>
            <w:tcW w:w="4896" w:type="dxa"/>
            <w:tcBorders/>
            <w:vAlign w:val="center"/>
          </w:tcPr>
          <w:p>
            <w:pPr>
              <w:spacing w:after="150"/>
              <w:ind w:left="0"/>
              <w:jc w:val="left"/>
            </w:pPr>
            <w:r>
              <w:rPr>
                <w:rFonts w:ascii="Verdana"/>
                <w:b w:val="false"/>
                <w:i w:val="false"/>
                <w:color w:val="000000"/>
                <w:sz w:val="22"/>
              </w:rPr>
              <w:t>Липовац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Манојловци</w:t>
            </w:r>
          </w:p>
        </w:tc>
        <w:tc>
          <w:tcPr>
            <w:tcW w:w="4896" w:type="dxa"/>
            <w:tcBorders/>
            <w:vAlign w:val="center"/>
          </w:tcPr>
          <w:p>
            <w:pPr>
              <w:spacing w:after="150"/>
              <w:ind w:left="0"/>
              <w:jc w:val="left"/>
            </w:pPr>
            <w:r>
              <w:rPr>
                <w:rFonts w:ascii="Verdana"/>
                <w:b w:val="false"/>
                <w:i w:val="false"/>
                <w:color w:val="000000"/>
                <w:sz w:val="22"/>
              </w:rPr>
              <w:t>Манојловци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Маскар</w:t>
            </w:r>
          </w:p>
        </w:tc>
        <w:tc>
          <w:tcPr>
            <w:tcW w:w="4896" w:type="dxa"/>
            <w:tcBorders/>
            <w:vAlign w:val="center"/>
          </w:tcPr>
          <w:p>
            <w:pPr>
              <w:spacing w:after="150"/>
              <w:ind w:left="0"/>
              <w:jc w:val="left"/>
            </w:pPr>
            <w:r>
              <w:rPr>
                <w:rFonts w:ascii="Verdana"/>
                <w:b w:val="false"/>
                <w:i w:val="false"/>
                <w:color w:val="000000"/>
                <w:sz w:val="22"/>
              </w:rPr>
              <w:t>Маскар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Наталинци</w:t>
            </w:r>
          </w:p>
        </w:tc>
        <w:tc>
          <w:tcPr>
            <w:tcW w:w="4896" w:type="dxa"/>
            <w:tcBorders/>
            <w:vAlign w:val="center"/>
          </w:tcPr>
          <w:p>
            <w:pPr>
              <w:spacing w:after="150"/>
              <w:ind w:left="0"/>
              <w:jc w:val="left"/>
            </w:pPr>
            <w:r>
              <w:rPr>
                <w:rFonts w:ascii="Verdana"/>
                <w:b w:val="false"/>
                <w:i w:val="false"/>
                <w:color w:val="000000"/>
                <w:sz w:val="22"/>
              </w:rPr>
              <w:t>Наталинци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Овсиште</w:t>
            </w:r>
          </w:p>
        </w:tc>
        <w:tc>
          <w:tcPr>
            <w:tcW w:w="4896" w:type="dxa"/>
            <w:tcBorders/>
            <w:vAlign w:val="center"/>
          </w:tcPr>
          <w:p>
            <w:pPr>
              <w:spacing w:after="150"/>
              <w:ind w:left="0"/>
              <w:jc w:val="left"/>
            </w:pPr>
            <w:r>
              <w:rPr>
                <w:rFonts w:ascii="Verdana"/>
                <w:b w:val="false"/>
                <w:i w:val="false"/>
                <w:color w:val="000000"/>
                <w:sz w:val="22"/>
              </w:rPr>
              <w:t>Овсиште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Павловац</w:t>
            </w:r>
          </w:p>
        </w:tc>
        <w:tc>
          <w:tcPr>
            <w:tcW w:w="4896" w:type="dxa"/>
            <w:tcBorders/>
            <w:vAlign w:val="center"/>
          </w:tcPr>
          <w:p>
            <w:pPr>
              <w:spacing w:after="150"/>
              <w:ind w:left="0"/>
              <w:jc w:val="left"/>
            </w:pPr>
            <w:r>
              <w:rPr>
                <w:rFonts w:ascii="Verdana"/>
                <w:b w:val="false"/>
                <w:i w:val="false"/>
                <w:color w:val="000000"/>
                <w:sz w:val="22"/>
              </w:rPr>
              <w:t>Павловац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Пласковац</w:t>
            </w:r>
          </w:p>
        </w:tc>
        <w:tc>
          <w:tcPr>
            <w:tcW w:w="4896" w:type="dxa"/>
            <w:tcBorders/>
            <w:vAlign w:val="center"/>
          </w:tcPr>
          <w:p>
            <w:pPr>
              <w:spacing w:after="150"/>
              <w:ind w:left="0"/>
              <w:jc w:val="left"/>
            </w:pPr>
            <w:r>
              <w:rPr>
                <w:rFonts w:ascii="Verdana"/>
                <w:b w:val="false"/>
                <w:i w:val="false"/>
                <w:color w:val="000000"/>
                <w:sz w:val="22"/>
              </w:rPr>
              <w:t>Пласковац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Рајковац</w:t>
            </w:r>
          </w:p>
        </w:tc>
        <w:tc>
          <w:tcPr>
            <w:tcW w:w="4896" w:type="dxa"/>
            <w:tcBorders/>
            <w:vAlign w:val="center"/>
          </w:tcPr>
          <w:p>
            <w:pPr>
              <w:spacing w:after="150"/>
              <w:ind w:left="0"/>
              <w:jc w:val="left"/>
            </w:pPr>
            <w:r>
              <w:rPr>
                <w:rFonts w:ascii="Verdana"/>
                <w:b w:val="false"/>
                <w:i w:val="false"/>
                <w:color w:val="000000"/>
                <w:sz w:val="22"/>
              </w:rPr>
              <w:t>Рајковац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Светлић</w:t>
            </w:r>
          </w:p>
        </w:tc>
        <w:tc>
          <w:tcPr>
            <w:tcW w:w="4896" w:type="dxa"/>
            <w:tcBorders/>
            <w:vAlign w:val="center"/>
          </w:tcPr>
          <w:p>
            <w:pPr>
              <w:spacing w:after="150"/>
              <w:ind w:left="0"/>
              <w:jc w:val="left"/>
            </w:pPr>
            <w:r>
              <w:rPr>
                <w:rFonts w:ascii="Verdana"/>
                <w:b w:val="false"/>
                <w:i w:val="false"/>
                <w:color w:val="000000"/>
                <w:sz w:val="22"/>
              </w:rPr>
              <w:t>Светлић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Топола (варошица)</w:t>
            </w:r>
          </w:p>
        </w:tc>
        <w:tc>
          <w:tcPr>
            <w:tcW w:w="4896" w:type="dxa"/>
            <w:tcBorders/>
            <w:vAlign w:val="center"/>
          </w:tcPr>
          <w:p>
            <w:pPr>
              <w:spacing w:after="150"/>
              <w:ind w:left="0"/>
              <w:jc w:val="left"/>
            </w:pPr>
            <w:r>
              <w:rPr>
                <w:rFonts w:ascii="Verdana"/>
                <w:b w:val="false"/>
                <w:i w:val="false"/>
                <w:color w:val="000000"/>
                <w:sz w:val="22"/>
              </w:rPr>
              <w:t>Топола (варош)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Топола (село)</w:t>
            </w:r>
          </w:p>
        </w:tc>
        <w:tc>
          <w:tcPr>
            <w:tcW w:w="4896" w:type="dxa"/>
            <w:tcBorders/>
            <w:vAlign w:val="center"/>
          </w:tcPr>
          <w:p>
            <w:pPr>
              <w:spacing w:after="150"/>
              <w:ind w:left="0"/>
              <w:jc w:val="left"/>
            </w:pPr>
            <w:r>
              <w:rPr>
                <w:rFonts w:ascii="Verdana"/>
                <w:b w:val="false"/>
                <w:i w:val="false"/>
                <w:color w:val="000000"/>
                <w:sz w:val="22"/>
              </w:rPr>
              <w:t>Топола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Крћевац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Шуме</w:t>
            </w:r>
          </w:p>
        </w:tc>
        <w:tc>
          <w:tcPr>
            <w:tcW w:w="4896" w:type="dxa"/>
            <w:tcBorders/>
            <w:vAlign w:val="center"/>
          </w:tcPr>
          <w:p>
            <w:pPr>
              <w:spacing w:after="150"/>
              <w:ind w:left="0"/>
              <w:jc w:val="left"/>
            </w:pPr>
            <w:r>
              <w:rPr>
                <w:rFonts w:ascii="Verdana"/>
                <w:b w:val="false"/>
                <w:i w:val="false"/>
                <w:color w:val="000000"/>
                <w:sz w:val="22"/>
              </w:rPr>
              <w:t>Шуме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138. Трговиште</w:t>
            </w:r>
          </w:p>
        </w:tc>
        <w:tc>
          <w:tcPr>
            <w:tcW w:w="4752" w:type="dxa"/>
            <w:tcBorders/>
            <w:vAlign w:val="center"/>
          </w:tcPr>
          <w:p>
            <w:pPr>
              <w:spacing w:after="150"/>
              <w:ind w:left="0"/>
              <w:jc w:val="left"/>
            </w:pPr>
            <w:r>
              <w:rPr>
                <w:rFonts w:ascii="Verdana"/>
                <w:b w:val="false"/>
                <w:i w:val="false"/>
                <w:color w:val="000000"/>
                <w:sz w:val="22"/>
              </w:rPr>
              <w:t>Бабина Пољана</w:t>
            </w:r>
          </w:p>
        </w:tc>
        <w:tc>
          <w:tcPr>
            <w:tcW w:w="4896" w:type="dxa"/>
            <w:tcBorders/>
            <w:vAlign w:val="center"/>
          </w:tcPr>
          <w:p>
            <w:pPr>
              <w:spacing w:after="150"/>
              <w:ind w:left="0"/>
              <w:jc w:val="left"/>
            </w:pPr>
            <w:r>
              <w:rPr>
                <w:rFonts w:ascii="Verdana"/>
                <w:b w:val="false"/>
                <w:i w:val="false"/>
                <w:color w:val="000000"/>
                <w:sz w:val="22"/>
              </w:rPr>
              <w:t>Бабина Пољана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Барбаце</w:t>
            </w:r>
          </w:p>
        </w:tc>
        <w:tc>
          <w:tcPr>
            <w:tcW w:w="4896" w:type="dxa"/>
            <w:tcBorders/>
            <w:vAlign w:val="center"/>
          </w:tcPr>
          <w:p>
            <w:pPr>
              <w:spacing w:after="150"/>
              <w:ind w:left="0"/>
              <w:jc w:val="left"/>
            </w:pPr>
            <w:r>
              <w:rPr>
                <w:rFonts w:ascii="Verdana"/>
                <w:b w:val="false"/>
                <w:i w:val="false"/>
                <w:color w:val="000000"/>
                <w:sz w:val="22"/>
              </w:rPr>
              <w:t>Барбаце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Владовце</w:t>
            </w:r>
          </w:p>
        </w:tc>
        <w:tc>
          <w:tcPr>
            <w:tcW w:w="4896" w:type="dxa"/>
            <w:tcBorders/>
            <w:vAlign w:val="center"/>
          </w:tcPr>
          <w:p>
            <w:pPr>
              <w:spacing w:after="150"/>
              <w:ind w:left="0"/>
              <w:jc w:val="left"/>
            </w:pPr>
            <w:r>
              <w:rPr>
                <w:rFonts w:ascii="Verdana"/>
                <w:b w:val="false"/>
                <w:i w:val="false"/>
                <w:color w:val="000000"/>
                <w:sz w:val="22"/>
              </w:rPr>
              <w:t>Владовце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Голочевац</w:t>
            </w:r>
          </w:p>
        </w:tc>
        <w:tc>
          <w:tcPr>
            <w:tcW w:w="4896" w:type="dxa"/>
            <w:tcBorders/>
            <w:vAlign w:val="center"/>
          </w:tcPr>
          <w:p>
            <w:pPr>
              <w:spacing w:after="150"/>
              <w:ind w:left="0"/>
              <w:jc w:val="left"/>
            </w:pPr>
            <w:r>
              <w:rPr>
                <w:rFonts w:ascii="Verdana"/>
                <w:b w:val="false"/>
                <w:i w:val="false"/>
                <w:color w:val="000000"/>
                <w:sz w:val="22"/>
              </w:rPr>
              <w:t>Голочевац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Горновац</w:t>
            </w:r>
          </w:p>
        </w:tc>
        <w:tc>
          <w:tcPr>
            <w:tcW w:w="4896" w:type="dxa"/>
            <w:tcBorders/>
            <w:vAlign w:val="center"/>
          </w:tcPr>
          <w:p>
            <w:pPr>
              <w:spacing w:after="150"/>
              <w:ind w:left="0"/>
              <w:jc w:val="left"/>
            </w:pPr>
            <w:r>
              <w:rPr>
                <w:rFonts w:ascii="Verdana"/>
                <w:b w:val="false"/>
                <w:i w:val="false"/>
                <w:color w:val="000000"/>
                <w:sz w:val="22"/>
              </w:rPr>
              <w:t>Горновац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Трница</w:t>
            </w:r>
          </w:p>
        </w:tc>
        <w:tc>
          <w:tcPr>
            <w:tcW w:w="4896" w:type="dxa"/>
            <w:tcBorders/>
            <w:vAlign w:val="center"/>
          </w:tcPr>
          <w:p>
            <w:pPr>
              <w:spacing w:after="150"/>
              <w:ind w:left="0"/>
              <w:jc w:val="left"/>
            </w:pPr>
            <w:r>
              <w:rPr>
                <w:rFonts w:ascii="Verdana"/>
                <w:b w:val="false"/>
                <w:i w:val="false"/>
                <w:color w:val="000000"/>
                <w:sz w:val="22"/>
              </w:rPr>
              <w:t>Горња Трница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Козји Дол</w:t>
            </w:r>
          </w:p>
        </w:tc>
        <w:tc>
          <w:tcPr>
            <w:tcW w:w="4896" w:type="dxa"/>
            <w:tcBorders/>
            <w:vAlign w:val="center"/>
          </w:tcPr>
          <w:p>
            <w:pPr>
              <w:spacing w:after="150"/>
              <w:ind w:left="0"/>
              <w:jc w:val="left"/>
            </w:pPr>
            <w:r>
              <w:rPr>
                <w:rFonts w:ascii="Verdana"/>
                <w:b w:val="false"/>
                <w:i w:val="false"/>
                <w:color w:val="000000"/>
                <w:sz w:val="22"/>
              </w:rPr>
              <w:t>Козји Дол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Козји Дол</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Стајевац</w:t>
            </w:r>
          </w:p>
        </w:tc>
        <w:tc>
          <w:tcPr>
            <w:tcW w:w="4896" w:type="dxa"/>
            <w:tcBorders/>
            <w:vAlign w:val="center"/>
          </w:tcPr>
          <w:p>
            <w:pPr>
              <w:spacing w:after="150"/>
              <w:ind w:left="0"/>
              <w:jc w:val="left"/>
            </w:pPr>
            <w:r>
              <w:rPr>
                <w:rFonts w:ascii="Verdana"/>
                <w:b w:val="false"/>
                <w:i w:val="false"/>
                <w:color w:val="000000"/>
                <w:sz w:val="22"/>
              </w:rPr>
              <w:t>Горњи Стајевац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Дејанце</w:t>
            </w:r>
          </w:p>
        </w:tc>
        <w:tc>
          <w:tcPr>
            <w:tcW w:w="4896" w:type="dxa"/>
            <w:tcBorders/>
            <w:vAlign w:val="center"/>
          </w:tcPr>
          <w:p>
            <w:pPr>
              <w:spacing w:after="150"/>
              <w:ind w:left="0"/>
              <w:jc w:val="left"/>
            </w:pPr>
            <w:r>
              <w:rPr>
                <w:rFonts w:ascii="Verdana"/>
                <w:b w:val="false"/>
                <w:i w:val="false"/>
                <w:color w:val="000000"/>
                <w:sz w:val="22"/>
              </w:rPr>
              <w:t>Дејанце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Трница</w:t>
            </w:r>
          </w:p>
        </w:tc>
        <w:tc>
          <w:tcPr>
            <w:tcW w:w="4896" w:type="dxa"/>
            <w:tcBorders/>
            <w:vAlign w:val="center"/>
          </w:tcPr>
          <w:p>
            <w:pPr>
              <w:spacing w:after="150"/>
              <w:ind w:left="0"/>
              <w:jc w:val="left"/>
            </w:pPr>
            <w:r>
              <w:rPr>
                <w:rFonts w:ascii="Verdana"/>
                <w:b w:val="false"/>
                <w:i w:val="false"/>
                <w:color w:val="000000"/>
                <w:sz w:val="22"/>
              </w:rPr>
              <w:t>Доња Трница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Стајевац</w:t>
            </w:r>
          </w:p>
        </w:tc>
        <w:tc>
          <w:tcPr>
            <w:tcW w:w="4896" w:type="dxa"/>
            <w:tcBorders/>
            <w:vAlign w:val="center"/>
          </w:tcPr>
          <w:p>
            <w:pPr>
              <w:spacing w:after="150"/>
              <w:ind w:left="0"/>
              <w:jc w:val="left"/>
            </w:pPr>
            <w:r>
              <w:rPr>
                <w:rFonts w:ascii="Verdana"/>
                <w:b w:val="false"/>
                <w:i w:val="false"/>
                <w:color w:val="000000"/>
                <w:sz w:val="22"/>
              </w:rPr>
              <w:t>Доњи Стајевац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Думбија</w:t>
            </w:r>
          </w:p>
        </w:tc>
        <w:tc>
          <w:tcPr>
            <w:tcW w:w="4896" w:type="dxa"/>
            <w:tcBorders/>
            <w:vAlign w:val="center"/>
          </w:tcPr>
          <w:p>
            <w:pPr>
              <w:spacing w:after="150"/>
              <w:ind w:left="0"/>
              <w:jc w:val="left"/>
            </w:pPr>
            <w:r>
              <w:rPr>
                <w:rFonts w:ascii="Verdana"/>
                <w:b w:val="false"/>
                <w:i w:val="false"/>
                <w:color w:val="000000"/>
                <w:sz w:val="22"/>
              </w:rPr>
              <w:t>Думбија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Ђерекарце</w:t>
            </w:r>
          </w:p>
        </w:tc>
        <w:tc>
          <w:tcPr>
            <w:tcW w:w="4896" w:type="dxa"/>
            <w:tcBorders/>
            <w:vAlign w:val="center"/>
          </w:tcPr>
          <w:p>
            <w:pPr>
              <w:spacing w:after="150"/>
              <w:ind w:left="0"/>
              <w:jc w:val="left"/>
            </w:pPr>
            <w:r>
              <w:rPr>
                <w:rFonts w:ascii="Verdana"/>
                <w:b w:val="false"/>
                <w:i w:val="false"/>
                <w:color w:val="000000"/>
                <w:sz w:val="22"/>
              </w:rPr>
              <w:t>Ђерекарце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Зладовце</w:t>
            </w:r>
          </w:p>
        </w:tc>
        <w:tc>
          <w:tcPr>
            <w:tcW w:w="4896" w:type="dxa"/>
            <w:tcBorders/>
            <w:vAlign w:val="center"/>
          </w:tcPr>
          <w:p>
            <w:pPr>
              <w:spacing w:after="150"/>
              <w:ind w:left="0"/>
              <w:jc w:val="left"/>
            </w:pPr>
            <w:r>
              <w:rPr>
                <w:rFonts w:ascii="Verdana"/>
                <w:b w:val="false"/>
                <w:i w:val="false"/>
                <w:color w:val="000000"/>
                <w:sz w:val="22"/>
              </w:rPr>
              <w:t>Зладовце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Калово</w:t>
            </w:r>
          </w:p>
        </w:tc>
        <w:tc>
          <w:tcPr>
            <w:tcW w:w="4896" w:type="dxa"/>
            <w:tcBorders/>
            <w:vAlign w:val="center"/>
          </w:tcPr>
          <w:p>
            <w:pPr>
              <w:spacing w:after="150"/>
              <w:ind w:left="0"/>
              <w:jc w:val="left"/>
            </w:pPr>
            <w:r>
              <w:rPr>
                <w:rFonts w:ascii="Verdana"/>
                <w:b w:val="false"/>
                <w:i w:val="false"/>
                <w:color w:val="000000"/>
                <w:sz w:val="22"/>
              </w:rPr>
              <w:t>Калово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Лесница</w:t>
            </w:r>
          </w:p>
        </w:tc>
        <w:tc>
          <w:tcPr>
            <w:tcW w:w="4896" w:type="dxa"/>
            <w:tcBorders/>
            <w:vAlign w:val="center"/>
          </w:tcPr>
          <w:p>
            <w:pPr>
              <w:spacing w:after="150"/>
              <w:ind w:left="0"/>
              <w:jc w:val="left"/>
            </w:pPr>
            <w:r>
              <w:rPr>
                <w:rFonts w:ascii="Verdana"/>
                <w:b w:val="false"/>
                <w:i w:val="false"/>
                <w:color w:val="000000"/>
                <w:sz w:val="22"/>
              </w:rPr>
              <w:t>Лесница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Река</w:t>
            </w:r>
          </w:p>
        </w:tc>
        <w:tc>
          <w:tcPr>
            <w:tcW w:w="4896" w:type="dxa"/>
            <w:tcBorders/>
            <w:vAlign w:val="center"/>
          </w:tcPr>
          <w:p>
            <w:pPr>
              <w:spacing w:after="150"/>
              <w:ind w:left="0"/>
              <w:jc w:val="left"/>
            </w:pPr>
            <w:r>
              <w:rPr>
                <w:rFonts w:ascii="Verdana"/>
                <w:b w:val="false"/>
                <w:i w:val="false"/>
                <w:color w:val="000000"/>
                <w:sz w:val="22"/>
              </w:rPr>
              <w:t>Мала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Марганце</w:t>
            </w:r>
          </w:p>
        </w:tc>
        <w:tc>
          <w:tcPr>
            <w:tcW w:w="4896" w:type="dxa"/>
            <w:tcBorders/>
            <w:vAlign w:val="center"/>
          </w:tcPr>
          <w:p>
            <w:pPr>
              <w:spacing w:after="150"/>
              <w:ind w:left="0"/>
              <w:jc w:val="left"/>
            </w:pPr>
            <w:r>
              <w:rPr>
                <w:rFonts w:ascii="Verdana"/>
                <w:b w:val="false"/>
                <w:i w:val="false"/>
                <w:color w:val="000000"/>
                <w:sz w:val="22"/>
              </w:rPr>
              <w:t>Марганце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Мездраја</w:t>
            </w:r>
          </w:p>
        </w:tc>
        <w:tc>
          <w:tcPr>
            <w:tcW w:w="4896" w:type="dxa"/>
            <w:tcBorders/>
            <w:vAlign w:val="center"/>
          </w:tcPr>
          <w:p>
            <w:pPr>
              <w:spacing w:after="150"/>
              <w:ind w:left="0"/>
              <w:jc w:val="left"/>
            </w:pPr>
            <w:r>
              <w:rPr>
                <w:rFonts w:ascii="Verdana"/>
                <w:b w:val="false"/>
                <w:i w:val="false"/>
                <w:color w:val="000000"/>
                <w:sz w:val="22"/>
              </w:rPr>
              <w:t>Мездраја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Глог</w:t>
            </w:r>
          </w:p>
        </w:tc>
        <w:tc>
          <w:tcPr>
            <w:tcW w:w="4896" w:type="dxa"/>
            <w:tcBorders/>
            <w:vAlign w:val="center"/>
          </w:tcPr>
          <w:p>
            <w:pPr>
              <w:spacing w:after="150"/>
              <w:ind w:left="0"/>
              <w:jc w:val="left"/>
            </w:pPr>
            <w:r>
              <w:rPr>
                <w:rFonts w:ascii="Verdana"/>
                <w:b w:val="false"/>
                <w:i w:val="false"/>
                <w:color w:val="000000"/>
                <w:sz w:val="22"/>
              </w:rPr>
              <w:t>Нови Глог</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Ново Село</w:t>
            </w:r>
          </w:p>
        </w:tc>
        <w:tc>
          <w:tcPr>
            <w:tcW w:w="4896"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Петровац</w:t>
            </w:r>
          </w:p>
        </w:tc>
        <w:tc>
          <w:tcPr>
            <w:tcW w:w="4896" w:type="dxa"/>
            <w:tcBorders/>
            <w:vAlign w:val="center"/>
          </w:tcPr>
          <w:p>
            <w:pPr>
              <w:spacing w:after="150"/>
              <w:ind w:left="0"/>
              <w:jc w:val="left"/>
            </w:pPr>
            <w:r>
              <w:rPr>
                <w:rFonts w:ascii="Verdana"/>
                <w:b w:val="false"/>
                <w:i w:val="false"/>
                <w:color w:val="000000"/>
                <w:sz w:val="22"/>
              </w:rPr>
              <w:t>Петровац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Пролесје</w:t>
            </w:r>
          </w:p>
        </w:tc>
        <w:tc>
          <w:tcPr>
            <w:tcW w:w="4896" w:type="dxa"/>
            <w:tcBorders/>
            <w:vAlign w:val="center"/>
          </w:tcPr>
          <w:p>
            <w:pPr>
              <w:spacing w:after="150"/>
              <w:ind w:left="0"/>
              <w:jc w:val="left"/>
            </w:pPr>
            <w:r>
              <w:rPr>
                <w:rFonts w:ascii="Verdana"/>
                <w:b w:val="false"/>
                <w:i w:val="false"/>
                <w:color w:val="000000"/>
                <w:sz w:val="22"/>
              </w:rPr>
              <w:t>Пролесје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Радовница</w:t>
            </w:r>
          </w:p>
        </w:tc>
        <w:tc>
          <w:tcPr>
            <w:tcW w:w="4896" w:type="dxa"/>
            <w:tcBorders/>
            <w:vAlign w:val="center"/>
          </w:tcPr>
          <w:p>
            <w:pPr>
              <w:spacing w:after="150"/>
              <w:ind w:left="0"/>
              <w:jc w:val="left"/>
            </w:pPr>
            <w:r>
              <w:rPr>
                <w:rFonts w:ascii="Verdana"/>
                <w:b w:val="false"/>
                <w:i w:val="false"/>
                <w:color w:val="000000"/>
                <w:sz w:val="22"/>
              </w:rPr>
              <w:t>Радовница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Рајчевце</w:t>
            </w:r>
          </w:p>
        </w:tc>
        <w:tc>
          <w:tcPr>
            <w:tcW w:w="4896" w:type="dxa"/>
            <w:tcBorders/>
            <w:vAlign w:val="center"/>
          </w:tcPr>
          <w:p>
            <w:pPr>
              <w:spacing w:after="150"/>
              <w:ind w:left="0"/>
              <w:jc w:val="left"/>
            </w:pPr>
            <w:r>
              <w:rPr>
                <w:rFonts w:ascii="Verdana"/>
                <w:b w:val="false"/>
                <w:i w:val="false"/>
                <w:color w:val="000000"/>
                <w:sz w:val="22"/>
              </w:rPr>
              <w:t>Рајчевце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Сурлица</w:t>
            </w:r>
          </w:p>
        </w:tc>
        <w:tc>
          <w:tcPr>
            <w:tcW w:w="4896" w:type="dxa"/>
            <w:tcBorders/>
            <w:vAlign w:val="center"/>
          </w:tcPr>
          <w:p>
            <w:pPr>
              <w:spacing w:after="150"/>
              <w:ind w:left="0"/>
              <w:jc w:val="left"/>
            </w:pPr>
            <w:r>
              <w:rPr>
                <w:rFonts w:ascii="Verdana"/>
                <w:b w:val="false"/>
                <w:i w:val="false"/>
                <w:color w:val="000000"/>
                <w:sz w:val="22"/>
              </w:rPr>
              <w:t>Сурлица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Трговиште</w:t>
            </w:r>
          </w:p>
        </w:tc>
        <w:tc>
          <w:tcPr>
            <w:tcW w:w="4896" w:type="dxa"/>
            <w:tcBorders/>
            <w:vAlign w:val="center"/>
          </w:tcPr>
          <w:p>
            <w:pPr>
              <w:spacing w:after="150"/>
              <w:ind w:left="0"/>
              <w:jc w:val="left"/>
            </w:pPr>
            <w:r>
              <w:rPr>
                <w:rFonts w:ascii="Verdana"/>
                <w:b w:val="false"/>
                <w:i w:val="false"/>
                <w:color w:val="000000"/>
                <w:sz w:val="22"/>
              </w:rPr>
              <w:t>Трговиште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Црвени Град</w:t>
            </w:r>
          </w:p>
        </w:tc>
        <w:tc>
          <w:tcPr>
            <w:tcW w:w="4896" w:type="dxa"/>
            <w:tcBorders/>
            <w:vAlign w:val="center"/>
          </w:tcPr>
          <w:p>
            <w:pPr>
              <w:spacing w:after="150"/>
              <w:ind w:left="0"/>
              <w:jc w:val="left"/>
            </w:pPr>
            <w:r>
              <w:rPr>
                <w:rFonts w:ascii="Verdana"/>
                <w:b w:val="false"/>
                <w:i w:val="false"/>
                <w:color w:val="000000"/>
                <w:sz w:val="22"/>
              </w:rPr>
              <w:t>Црвени Град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Река</w:t>
            </w:r>
          </w:p>
        </w:tc>
        <w:tc>
          <w:tcPr>
            <w:tcW w:w="4896" w:type="dxa"/>
            <w:tcBorders/>
            <w:vAlign w:val="center"/>
          </w:tcPr>
          <w:p>
            <w:pPr>
              <w:spacing w:after="150"/>
              <w:ind w:left="0"/>
              <w:jc w:val="left"/>
            </w:pPr>
            <w:r>
              <w:rPr>
                <w:rFonts w:ascii="Verdana"/>
                <w:b w:val="false"/>
                <w:i w:val="false"/>
                <w:color w:val="000000"/>
                <w:sz w:val="22"/>
              </w:rPr>
              <w:t>Црна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Црновце</w:t>
            </w:r>
          </w:p>
        </w:tc>
        <w:tc>
          <w:tcPr>
            <w:tcW w:w="4896" w:type="dxa"/>
            <w:tcBorders/>
            <w:vAlign w:val="center"/>
          </w:tcPr>
          <w:p>
            <w:pPr>
              <w:spacing w:after="150"/>
              <w:ind w:left="0"/>
              <w:jc w:val="left"/>
            </w:pPr>
            <w:r>
              <w:rPr>
                <w:rFonts w:ascii="Verdana"/>
                <w:b w:val="false"/>
                <w:i w:val="false"/>
                <w:color w:val="000000"/>
                <w:sz w:val="22"/>
              </w:rPr>
              <w:t>Црновце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Шајинце</w:t>
            </w:r>
          </w:p>
        </w:tc>
        <w:tc>
          <w:tcPr>
            <w:tcW w:w="4896" w:type="dxa"/>
            <w:tcBorders/>
            <w:vAlign w:val="center"/>
          </w:tcPr>
          <w:p>
            <w:pPr>
              <w:spacing w:after="150"/>
              <w:ind w:left="0"/>
              <w:jc w:val="left"/>
            </w:pPr>
            <w:r>
              <w:rPr>
                <w:rFonts w:ascii="Verdana"/>
                <w:b w:val="false"/>
                <w:i w:val="false"/>
                <w:color w:val="000000"/>
                <w:sz w:val="22"/>
              </w:rPr>
              <w:t>Шајинце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Шапранце</w:t>
            </w:r>
          </w:p>
        </w:tc>
        <w:tc>
          <w:tcPr>
            <w:tcW w:w="4896" w:type="dxa"/>
            <w:tcBorders/>
            <w:vAlign w:val="center"/>
          </w:tcPr>
          <w:p>
            <w:pPr>
              <w:spacing w:after="150"/>
              <w:ind w:left="0"/>
              <w:jc w:val="left"/>
            </w:pPr>
            <w:r>
              <w:rPr>
                <w:rFonts w:ascii="Verdana"/>
                <w:b w:val="false"/>
                <w:i w:val="false"/>
                <w:color w:val="000000"/>
                <w:sz w:val="22"/>
              </w:rPr>
              <w:t>Шапранце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Широка Планина</w:t>
            </w:r>
          </w:p>
        </w:tc>
        <w:tc>
          <w:tcPr>
            <w:tcW w:w="4896" w:type="dxa"/>
            <w:tcBorders/>
            <w:vAlign w:val="center"/>
          </w:tcPr>
          <w:p>
            <w:pPr>
              <w:spacing w:after="150"/>
              <w:ind w:left="0"/>
              <w:jc w:val="left"/>
            </w:pPr>
            <w:r>
              <w:rPr>
                <w:rFonts w:ascii="Verdana"/>
                <w:b w:val="false"/>
                <w:i w:val="false"/>
                <w:color w:val="000000"/>
                <w:sz w:val="22"/>
              </w:rPr>
              <w:t>Широка Планина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Шумата Трница</w:t>
            </w:r>
          </w:p>
        </w:tc>
        <w:tc>
          <w:tcPr>
            <w:tcW w:w="4896" w:type="dxa"/>
            <w:tcBorders/>
            <w:vAlign w:val="center"/>
          </w:tcPr>
          <w:p>
            <w:pPr>
              <w:spacing w:after="150"/>
              <w:ind w:left="0"/>
              <w:jc w:val="left"/>
            </w:pPr>
            <w:r>
              <w:rPr>
                <w:rFonts w:ascii="Verdana"/>
                <w:b w:val="false"/>
                <w:i w:val="false"/>
                <w:color w:val="000000"/>
                <w:sz w:val="22"/>
              </w:rPr>
              <w:t>Шумата Трница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139. Трстеник</w:t>
            </w:r>
          </w:p>
        </w:tc>
        <w:tc>
          <w:tcPr>
            <w:tcW w:w="4752" w:type="dxa"/>
            <w:tcBorders/>
            <w:vAlign w:val="center"/>
          </w:tcPr>
          <w:p>
            <w:pPr>
              <w:spacing w:after="150"/>
              <w:ind w:left="0"/>
              <w:jc w:val="left"/>
            </w:pPr>
            <w:r>
              <w:rPr>
                <w:rFonts w:ascii="Verdana"/>
                <w:b w:val="false"/>
                <w:i w:val="false"/>
                <w:color w:val="000000"/>
                <w:sz w:val="22"/>
              </w:rPr>
              <w:t>Богдање</w:t>
            </w:r>
          </w:p>
        </w:tc>
        <w:tc>
          <w:tcPr>
            <w:tcW w:w="4896" w:type="dxa"/>
            <w:tcBorders/>
            <w:vAlign w:val="center"/>
          </w:tcPr>
          <w:p>
            <w:pPr>
              <w:spacing w:after="150"/>
              <w:ind w:left="0"/>
              <w:jc w:val="left"/>
            </w:pPr>
            <w:r>
              <w:rPr>
                <w:rFonts w:ascii="Verdana"/>
                <w:b w:val="false"/>
                <w:i w:val="false"/>
                <w:color w:val="000000"/>
                <w:sz w:val="22"/>
              </w:rPr>
              <w:t>Богдање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Божуревац</w:t>
            </w:r>
          </w:p>
        </w:tc>
        <w:tc>
          <w:tcPr>
            <w:tcW w:w="4896" w:type="dxa"/>
            <w:tcBorders/>
            <w:vAlign w:val="center"/>
          </w:tcPr>
          <w:p>
            <w:pPr>
              <w:spacing w:after="150"/>
              <w:ind w:left="0"/>
              <w:jc w:val="left"/>
            </w:pPr>
            <w:r>
              <w:rPr>
                <w:rFonts w:ascii="Verdana"/>
                <w:b w:val="false"/>
                <w:i w:val="false"/>
                <w:color w:val="000000"/>
                <w:sz w:val="22"/>
              </w:rPr>
              <w:t>Божуревац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Брезовица</w:t>
            </w:r>
          </w:p>
        </w:tc>
        <w:tc>
          <w:tcPr>
            <w:tcW w:w="4896" w:type="dxa"/>
            <w:tcBorders/>
            <w:vAlign w:val="center"/>
          </w:tcPr>
          <w:p>
            <w:pPr>
              <w:spacing w:after="150"/>
              <w:ind w:left="0"/>
              <w:jc w:val="left"/>
            </w:pPr>
            <w:r>
              <w:rPr>
                <w:rFonts w:ascii="Verdana"/>
                <w:b w:val="false"/>
                <w:i w:val="false"/>
                <w:color w:val="000000"/>
                <w:sz w:val="22"/>
              </w:rPr>
              <w:t>Брезовица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Бресно Поље</w:t>
            </w:r>
          </w:p>
        </w:tc>
        <w:tc>
          <w:tcPr>
            <w:tcW w:w="4896" w:type="dxa"/>
            <w:tcBorders/>
            <w:vAlign w:val="center"/>
          </w:tcPr>
          <w:p>
            <w:pPr>
              <w:spacing w:after="150"/>
              <w:ind w:left="0"/>
              <w:jc w:val="left"/>
            </w:pPr>
            <w:r>
              <w:rPr>
                <w:rFonts w:ascii="Verdana"/>
                <w:b w:val="false"/>
                <w:i w:val="false"/>
                <w:color w:val="000000"/>
                <w:sz w:val="22"/>
              </w:rPr>
              <w:t>Бресно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Бучје</w:t>
            </w:r>
          </w:p>
        </w:tc>
        <w:tc>
          <w:tcPr>
            <w:tcW w:w="4896" w:type="dxa"/>
            <w:tcBorders/>
            <w:vAlign w:val="center"/>
          </w:tcPr>
          <w:p>
            <w:pPr>
              <w:spacing w:after="150"/>
              <w:ind w:left="0"/>
              <w:jc w:val="left"/>
            </w:pPr>
            <w:r>
              <w:rPr>
                <w:rFonts w:ascii="Verdana"/>
                <w:b w:val="false"/>
                <w:i w:val="false"/>
                <w:color w:val="000000"/>
                <w:sz w:val="22"/>
              </w:rPr>
              <w:t>Бучје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Левичје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Велика Дренова</w:t>
            </w:r>
          </w:p>
        </w:tc>
        <w:tc>
          <w:tcPr>
            <w:tcW w:w="4896" w:type="dxa"/>
            <w:tcBorders/>
            <w:vAlign w:val="center"/>
          </w:tcPr>
          <w:p>
            <w:pPr>
              <w:spacing w:after="150"/>
              <w:ind w:left="0"/>
              <w:jc w:val="left"/>
            </w:pPr>
            <w:r>
              <w:rPr>
                <w:rFonts w:ascii="Verdana"/>
                <w:b w:val="false"/>
                <w:i w:val="false"/>
                <w:color w:val="000000"/>
                <w:sz w:val="22"/>
              </w:rPr>
              <w:t>Велика Дренова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Велуће</w:t>
            </w:r>
          </w:p>
        </w:tc>
        <w:tc>
          <w:tcPr>
            <w:tcW w:w="4896" w:type="dxa"/>
            <w:tcBorders/>
            <w:vAlign w:val="center"/>
          </w:tcPr>
          <w:p>
            <w:pPr>
              <w:spacing w:after="150"/>
              <w:ind w:left="0"/>
              <w:jc w:val="left"/>
            </w:pPr>
            <w:r>
              <w:rPr>
                <w:rFonts w:ascii="Verdana"/>
                <w:b w:val="false"/>
                <w:i w:val="false"/>
                <w:color w:val="000000"/>
                <w:sz w:val="22"/>
              </w:rPr>
              <w:t>Велуће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Голубовац</w:t>
            </w:r>
          </w:p>
        </w:tc>
        <w:tc>
          <w:tcPr>
            <w:tcW w:w="4896" w:type="dxa"/>
            <w:tcBorders/>
            <w:vAlign w:val="center"/>
          </w:tcPr>
          <w:p>
            <w:pPr>
              <w:spacing w:after="150"/>
              <w:ind w:left="0"/>
              <w:jc w:val="left"/>
            </w:pPr>
            <w:r>
              <w:rPr>
                <w:rFonts w:ascii="Verdana"/>
                <w:b w:val="false"/>
                <w:i w:val="false"/>
                <w:color w:val="000000"/>
                <w:sz w:val="22"/>
              </w:rPr>
              <w:t>Голубовац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Омашница</w:t>
            </w:r>
          </w:p>
        </w:tc>
        <w:tc>
          <w:tcPr>
            <w:tcW w:w="4896" w:type="dxa"/>
            <w:tcBorders/>
            <w:vAlign w:val="center"/>
          </w:tcPr>
          <w:p>
            <w:pPr>
              <w:spacing w:after="150"/>
              <w:ind w:left="0"/>
              <w:jc w:val="left"/>
            </w:pPr>
            <w:r>
              <w:rPr>
                <w:rFonts w:ascii="Verdana"/>
                <w:b w:val="false"/>
                <w:i w:val="false"/>
                <w:color w:val="000000"/>
                <w:sz w:val="22"/>
              </w:rPr>
              <w:t>Омашница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Омашница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Црнишава</w:t>
            </w:r>
          </w:p>
        </w:tc>
        <w:tc>
          <w:tcPr>
            <w:tcW w:w="4896" w:type="dxa"/>
            <w:tcBorders/>
            <w:vAlign w:val="center"/>
          </w:tcPr>
          <w:p>
            <w:pPr>
              <w:spacing w:after="150"/>
              <w:ind w:left="0"/>
              <w:jc w:val="left"/>
            </w:pPr>
            <w:r>
              <w:rPr>
                <w:rFonts w:ascii="Verdana"/>
                <w:b w:val="false"/>
                <w:i w:val="false"/>
                <w:color w:val="000000"/>
                <w:sz w:val="22"/>
              </w:rPr>
              <w:t>Горња Црнишава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Дубич</w:t>
            </w:r>
          </w:p>
        </w:tc>
        <w:tc>
          <w:tcPr>
            <w:tcW w:w="4896" w:type="dxa"/>
            <w:tcBorders/>
            <w:vAlign w:val="center"/>
          </w:tcPr>
          <w:p>
            <w:pPr>
              <w:spacing w:after="150"/>
              <w:ind w:left="0"/>
              <w:jc w:val="left"/>
            </w:pPr>
            <w:r>
              <w:rPr>
                <w:rFonts w:ascii="Verdana"/>
                <w:b w:val="false"/>
                <w:i w:val="false"/>
                <w:color w:val="000000"/>
                <w:sz w:val="22"/>
              </w:rPr>
              <w:t>Горњи Дубич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Рибник</w:t>
            </w:r>
          </w:p>
        </w:tc>
        <w:tc>
          <w:tcPr>
            <w:tcW w:w="4896" w:type="dxa"/>
            <w:tcBorders/>
            <w:vAlign w:val="center"/>
          </w:tcPr>
          <w:p>
            <w:pPr>
              <w:spacing w:after="150"/>
              <w:ind w:left="0"/>
              <w:jc w:val="left"/>
            </w:pPr>
            <w:r>
              <w:rPr>
                <w:rFonts w:ascii="Verdana"/>
                <w:b w:val="false"/>
                <w:i w:val="false"/>
                <w:color w:val="000000"/>
                <w:sz w:val="22"/>
              </w:rPr>
              <w:t>Горњи Рибник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Грабовац</w:t>
            </w:r>
          </w:p>
        </w:tc>
        <w:tc>
          <w:tcPr>
            <w:tcW w:w="4896" w:type="dxa"/>
            <w:tcBorders/>
            <w:vAlign w:val="center"/>
          </w:tcPr>
          <w:p>
            <w:pPr>
              <w:spacing w:after="150"/>
              <w:ind w:left="0"/>
              <w:jc w:val="left"/>
            </w:pPr>
            <w:r>
              <w:rPr>
                <w:rFonts w:ascii="Verdana"/>
                <w:b w:val="false"/>
                <w:i w:val="false"/>
                <w:color w:val="000000"/>
                <w:sz w:val="22"/>
              </w:rPr>
              <w:t>Грабовац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Црнишава</w:t>
            </w:r>
          </w:p>
        </w:tc>
        <w:tc>
          <w:tcPr>
            <w:tcW w:w="4896" w:type="dxa"/>
            <w:tcBorders/>
            <w:vAlign w:val="center"/>
          </w:tcPr>
          <w:p>
            <w:pPr>
              <w:spacing w:after="150"/>
              <w:ind w:left="0"/>
              <w:jc w:val="left"/>
            </w:pPr>
            <w:r>
              <w:rPr>
                <w:rFonts w:ascii="Verdana"/>
                <w:b w:val="false"/>
                <w:i w:val="false"/>
                <w:color w:val="000000"/>
                <w:sz w:val="22"/>
              </w:rPr>
              <w:t>Доња Црнишава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Дубич</w:t>
            </w:r>
          </w:p>
        </w:tc>
        <w:tc>
          <w:tcPr>
            <w:tcW w:w="4896" w:type="dxa"/>
            <w:tcBorders/>
            <w:vAlign w:val="center"/>
          </w:tcPr>
          <w:p>
            <w:pPr>
              <w:spacing w:after="150"/>
              <w:ind w:left="0"/>
              <w:jc w:val="left"/>
            </w:pPr>
            <w:r>
              <w:rPr>
                <w:rFonts w:ascii="Verdana"/>
                <w:b w:val="false"/>
                <w:i w:val="false"/>
                <w:color w:val="000000"/>
                <w:sz w:val="22"/>
              </w:rPr>
              <w:t>Доњи Дубич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Доњи Рибник</w:t>
            </w:r>
          </w:p>
        </w:tc>
        <w:tc>
          <w:tcPr>
            <w:tcW w:w="4896" w:type="dxa"/>
            <w:tcBorders/>
            <w:vAlign w:val="center"/>
          </w:tcPr>
          <w:p>
            <w:pPr>
              <w:spacing w:after="150"/>
              <w:ind w:left="0"/>
              <w:jc w:val="left"/>
            </w:pPr>
            <w:r>
              <w:rPr>
                <w:rFonts w:ascii="Verdana"/>
                <w:b w:val="false"/>
                <w:i w:val="false"/>
                <w:color w:val="000000"/>
                <w:sz w:val="22"/>
              </w:rPr>
              <w:t>Доњи Рибник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Дубље</w:t>
            </w:r>
          </w:p>
        </w:tc>
        <w:tc>
          <w:tcPr>
            <w:tcW w:w="4896" w:type="dxa"/>
            <w:tcBorders/>
            <w:vAlign w:val="center"/>
          </w:tcPr>
          <w:p>
            <w:pPr>
              <w:spacing w:after="150"/>
              <w:ind w:left="0"/>
              <w:jc w:val="left"/>
            </w:pPr>
            <w:r>
              <w:rPr>
                <w:rFonts w:ascii="Verdana"/>
                <w:b w:val="false"/>
                <w:i w:val="false"/>
                <w:color w:val="000000"/>
                <w:sz w:val="22"/>
              </w:rPr>
              <w:t>Дубље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Јасиковица</w:t>
            </w:r>
          </w:p>
        </w:tc>
        <w:tc>
          <w:tcPr>
            <w:tcW w:w="4896" w:type="dxa"/>
            <w:tcBorders/>
            <w:vAlign w:val="center"/>
          </w:tcPr>
          <w:p>
            <w:pPr>
              <w:spacing w:after="150"/>
              <w:ind w:left="0"/>
              <w:jc w:val="left"/>
            </w:pPr>
            <w:r>
              <w:rPr>
                <w:rFonts w:ascii="Verdana"/>
                <w:b w:val="false"/>
                <w:i w:val="false"/>
                <w:color w:val="000000"/>
                <w:sz w:val="22"/>
              </w:rPr>
              <w:t>Јасиковица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Камењача</w:t>
            </w:r>
          </w:p>
        </w:tc>
        <w:tc>
          <w:tcPr>
            <w:tcW w:w="4896" w:type="dxa"/>
            <w:tcBorders/>
            <w:vAlign w:val="center"/>
          </w:tcPr>
          <w:p>
            <w:pPr>
              <w:spacing w:after="150"/>
              <w:ind w:left="0"/>
              <w:jc w:val="left"/>
            </w:pPr>
            <w:r>
              <w:rPr>
                <w:rFonts w:ascii="Verdana"/>
                <w:b w:val="false"/>
                <w:i w:val="false"/>
                <w:color w:val="000000"/>
                <w:sz w:val="22"/>
              </w:rPr>
              <w:t>Камењача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Лободер</w:t>
            </w:r>
          </w:p>
        </w:tc>
        <w:tc>
          <w:tcPr>
            <w:tcW w:w="4896" w:type="dxa"/>
            <w:tcBorders/>
            <w:vAlign w:val="center"/>
          </w:tcPr>
          <w:p>
            <w:pPr>
              <w:spacing w:after="150"/>
              <w:ind w:left="0"/>
              <w:jc w:val="left"/>
            </w:pPr>
            <w:r>
              <w:rPr>
                <w:rFonts w:ascii="Verdana"/>
                <w:b w:val="false"/>
                <w:i w:val="false"/>
                <w:color w:val="000000"/>
                <w:sz w:val="22"/>
              </w:rPr>
              <w:t>Лободер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Лозна</w:t>
            </w:r>
          </w:p>
        </w:tc>
        <w:tc>
          <w:tcPr>
            <w:tcW w:w="4896" w:type="dxa"/>
            <w:tcBorders/>
            <w:vAlign w:val="center"/>
          </w:tcPr>
          <w:p>
            <w:pPr>
              <w:spacing w:after="150"/>
              <w:ind w:left="0"/>
              <w:jc w:val="left"/>
            </w:pPr>
            <w:r>
              <w:rPr>
                <w:rFonts w:ascii="Verdana"/>
                <w:b w:val="false"/>
                <w:i w:val="false"/>
                <w:color w:val="000000"/>
                <w:sz w:val="22"/>
              </w:rPr>
              <w:t>Лозна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Лопаш</w:t>
            </w:r>
          </w:p>
        </w:tc>
        <w:tc>
          <w:tcPr>
            <w:tcW w:w="4896" w:type="dxa"/>
            <w:tcBorders/>
            <w:vAlign w:val="center"/>
          </w:tcPr>
          <w:p>
            <w:pPr>
              <w:spacing w:after="150"/>
              <w:ind w:left="0"/>
              <w:jc w:val="left"/>
            </w:pPr>
            <w:r>
              <w:rPr>
                <w:rFonts w:ascii="Verdana"/>
                <w:b w:val="false"/>
                <w:i w:val="false"/>
                <w:color w:val="000000"/>
                <w:sz w:val="22"/>
              </w:rPr>
              <w:t>Лопаш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Дренова</w:t>
            </w:r>
          </w:p>
        </w:tc>
        <w:tc>
          <w:tcPr>
            <w:tcW w:w="4896" w:type="dxa"/>
            <w:tcBorders/>
            <w:vAlign w:val="center"/>
          </w:tcPr>
          <w:p>
            <w:pPr>
              <w:spacing w:after="150"/>
              <w:ind w:left="0"/>
              <w:jc w:val="left"/>
            </w:pPr>
            <w:r>
              <w:rPr>
                <w:rFonts w:ascii="Verdana"/>
                <w:b w:val="false"/>
                <w:i w:val="false"/>
                <w:color w:val="000000"/>
                <w:sz w:val="22"/>
              </w:rPr>
              <w:t>Мала Дренова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Мала Сугубина</w:t>
            </w:r>
          </w:p>
        </w:tc>
        <w:tc>
          <w:tcPr>
            <w:tcW w:w="4896" w:type="dxa"/>
            <w:tcBorders/>
            <w:vAlign w:val="center"/>
          </w:tcPr>
          <w:p>
            <w:pPr>
              <w:spacing w:after="150"/>
              <w:ind w:left="0"/>
              <w:jc w:val="left"/>
            </w:pPr>
            <w:r>
              <w:rPr>
                <w:rFonts w:ascii="Verdana"/>
                <w:b w:val="false"/>
                <w:i w:val="false"/>
                <w:color w:val="000000"/>
                <w:sz w:val="22"/>
              </w:rPr>
              <w:t>Мала Сугубина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Медвеђа</w:t>
            </w:r>
          </w:p>
        </w:tc>
        <w:tc>
          <w:tcPr>
            <w:tcW w:w="4896" w:type="dxa"/>
            <w:tcBorders/>
            <w:vAlign w:val="center"/>
          </w:tcPr>
          <w:p>
            <w:pPr>
              <w:spacing w:after="150"/>
              <w:ind w:left="0"/>
              <w:jc w:val="left"/>
            </w:pPr>
            <w:r>
              <w:rPr>
                <w:rFonts w:ascii="Verdana"/>
                <w:b w:val="false"/>
                <w:i w:val="false"/>
                <w:color w:val="000000"/>
                <w:sz w:val="22"/>
              </w:rPr>
              <w:t>Медвеђа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Мијајловац</w:t>
            </w:r>
          </w:p>
        </w:tc>
        <w:tc>
          <w:tcPr>
            <w:tcW w:w="4896" w:type="dxa"/>
            <w:tcBorders/>
            <w:vAlign w:val="center"/>
          </w:tcPr>
          <w:p>
            <w:pPr>
              <w:spacing w:after="150"/>
              <w:ind w:left="0"/>
              <w:jc w:val="left"/>
            </w:pPr>
            <w:r>
              <w:rPr>
                <w:rFonts w:ascii="Verdana"/>
                <w:b w:val="false"/>
                <w:i w:val="false"/>
                <w:color w:val="000000"/>
                <w:sz w:val="22"/>
              </w:rPr>
              <w:t>Мијајловац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Милутовац</w:t>
            </w:r>
          </w:p>
        </w:tc>
        <w:tc>
          <w:tcPr>
            <w:tcW w:w="4896" w:type="dxa"/>
            <w:tcBorders/>
            <w:vAlign w:val="center"/>
          </w:tcPr>
          <w:p>
            <w:pPr>
              <w:spacing w:after="150"/>
              <w:ind w:left="0"/>
              <w:jc w:val="left"/>
            </w:pPr>
            <w:r>
              <w:rPr>
                <w:rFonts w:ascii="Verdana"/>
                <w:b w:val="false"/>
                <w:i w:val="false"/>
                <w:color w:val="000000"/>
                <w:sz w:val="22"/>
              </w:rPr>
              <w:t>Милутовац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Округлица</w:t>
            </w:r>
          </w:p>
        </w:tc>
        <w:tc>
          <w:tcPr>
            <w:tcW w:w="4896" w:type="dxa"/>
            <w:tcBorders/>
            <w:vAlign w:val="center"/>
          </w:tcPr>
          <w:p>
            <w:pPr>
              <w:spacing w:after="150"/>
              <w:ind w:left="0"/>
              <w:jc w:val="left"/>
            </w:pPr>
            <w:r>
              <w:rPr>
                <w:rFonts w:ascii="Verdana"/>
                <w:b w:val="false"/>
                <w:i w:val="false"/>
                <w:color w:val="000000"/>
                <w:sz w:val="22"/>
              </w:rPr>
              <w:t>Округлица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Осаоница</w:t>
            </w:r>
          </w:p>
        </w:tc>
        <w:tc>
          <w:tcPr>
            <w:tcW w:w="4896" w:type="dxa"/>
            <w:tcBorders/>
            <w:vAlign w:val="center"/>
          </w:tcPr>
          <w:p>
            <w:pPr>
              <w:spacing w:after="150"/>
              <w:ind w:left="0"/>
              <w:jc w:val="left"/>
            </w:pPr>
            <w:r>
              <w:rPr>
                <w:rFonts w:ascii="Verdana"/>
                <w:b w:val="false"/>
                <w:i w:val="false"/>
                <w:color w:val="000000"/>
                <w:sz w:val="22"/>
              </w:rPr>
              <w:t>Осаоница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Оџаци</w:t>
            </w:r>
          </w:p>
        </w:tc>
        <w:tc>
          <w:tcPr>
            <w:tcW w:w="4896" w:type="dxa"/>
            <w:tcBorders/>
            <w:vAlign w:val="center"/>
          </w:tcPr>
          <w:p>
            <w:pPr>
              <w:spacing w:after="150"/>
              <w:ind w:left="0"/>
              <w:jc w:val="left"/>
            </w:pPr>
            <w:r>
              <w:rPr>
                <w:rFonts w:ascii="Verdana"/>
                <w:b w:val="false"/>
                <w:i w:val="false"/>
                <w:color w:val="000000"/>
                <w:sz w:val="22"/>
              </w:rPr>
              <w:t>Оџаци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Пајсак</w:t>
            </w:r>
          </w:p>
        </w:tc>
        <w:tc>
          <w:tcPr>
            <w:tcW w:w="4896" w:type="dxa"/>
            <w:tcBorders/>
            <w:vAlign w:val="center"/>
          </w:tcPr>
          <w:p>
            <w:pPr>
              <w:spacing w:after="150"/>
              <w:ind w:left="0"/>
              <w:jc w:val="left"/>
            </w:pPr>
            <w:r>
              <w:rPr>
                <w:rFonts w:ascii="Verdana"/>
                <w:b w:val="false"/>
                <w:i w:val="false"/>
                <w:color w:val="000000"/>
                <w:sz w:val="22"/>
              </w:rPr>
              <w:t>Пајсак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Планиница</w:t>
            </w:r>
          </w:p>
        </w:tc>
        <w:tc>
          <w:tcPr>
            <w:tcW w:w="4896" w:type="dxa"/>
            <w:tcBorders/>
            <w:vAlign w:val="center"/>
          </w:tcPr>
          <w:p>
            <w:pPr>
              <w:spacing w:after="150"/>
              <w:ind w:left="0"/>
              <w:jc w:val="left"/>
            </w:pPr>
            <w:r>
              <w:rPr>
                <w:rFonts w:ascii="Verdana"/>
                <w:b w:val="false"/>
                <w:i w:val="false"/>
                <w:color w:val="000000"/>
                <w:sz w:val="22"/>
              </w:rPr>
              <w:t>Планиница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Пољна</w:t>
            </w:r>
          </w:p>
        </w:tc>
        <w:tc>
          <w:tcPr>
            <w:tcW w:w="4896" w:type="dxa"/>
            <w:tcBorders/>
            <w:vAlign w:val="center"/>
          </w:tcPr>
          <w:p>
            <w:pPr>
              <w:spacing w:after="150"/>
              <w:ind w:left="0"/>
              <w:jc w:val="left"/>
            </w:pPr>
            <w:r>
              <w:rPr>
                <w:rFonts w:ascii="Verdana"/>
                <w:b w:val="false"/>
                <w:i w:val="false"/>
                <w:color w:val="000000"/>
                <w:sz w:val="22"/>
              </w:rPr>
              <w:t>Пољна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Попина</w:t>
            </w:r>
          </w:p>
        </w:tc>
        <w:tc>
          <w:tcPr>
            <w:tcW w:w="4896" w:type="dxa"/>
            <w:tcBorders/>
            <w:vAlign w:val="center"/>
          </w:tcPr>
          <w:p>
            <w:pPr>
              <w:spacing w:after="150"/>
              <w:ind w:left="0"/>
              <w:jc w:val="left"/>
            </w:pPr>
            <w:r>
              <w:rPr>
                <w:rFonts w:ascii="Verdana"/>
                <w:b w:val="false"/>
                <w:i w:val="false"/>
                <w:color w:val="000000"/>
                <w:sz w:val="22"/>
              </w:rPr>
              <w:t>Попина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Почековина</w:t>
            </w:r>
          </w:p>
        </w:tc>
        <w:tc>
          <w:tcPr>
            <w:tcW w:w="4896" w:type="dxa"/>
            <w:tcBorders/>
            <w:vAlign w:val="center"/>
          </w:tcPr>
          <w:p>
            <w:pPr>
              <w:spacing w:after="150"/>
              <w:ind w:left="0"/>
              <w:jc w:val="left"/>
            </w:pPr>
            <w:r>
              <w:rPr>
                <w:rFonts w:ascii="Verdana"/>
                <w:b w:val="false"/>
                <w:i w:val="false"/>
                <w:color w:val="000000"/>
                <w:sz w:val="22"/>
              </w:rPr>
              <w:t>Почековина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Прњавор</w:t>
            </w:r>
          </w:p>
        </w:tc>
        <w:tc>
          <w:tcPr>
            <w:tcW w:w="4896"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Рајинац</w:t>
            </w:r>
          </w:p>
        </w:tc>
        <w:tc>
          <w:tcPr>
            <w:tcW w:w="4896" w:type="dxa"/>
            <w:tcBorders/>
            <w:vAlign w:val="center"/>
          </w:tcPr>
          <w:p>
            <w:pPr>
              <w:spacing w:after="150"/>
              <w:ind w:left="0"/>
              <w:jc w:val="left"/>
            </w:pPr>
            <w:r>
              <w:rPr>
                <w:rFonts w:ascii="Verdana"/>
                <w:b w:val="false"/>
                <w:i w:val="false"/>
                <w:color w:val="000000"/>
                <w:sz w:val="22"/>
              </w:rPr>
              <w:t>Рајинац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Риђевштица</w:t>
            </w:r>
          </w:p>
        </w:tc>
        <w:tc>
          <w:tcPr>
            <w:tcW w:w="4896" w:type="dxa"/>
            <w:tcBorders/>
            <w:vAlign w:val="center"/>
          </w:tcPr>
          <w:p>
            <w:pPr>
              <w:spacing w:after="150"/>
              <w:ind w:left="0"/>
              <w:jc w:val="left"/>
            </w:pPr>
            <w:r>
              <w:rPr>
                <w:rFonts w:ascii="Verdana"/>
                <w:b w:val="false"/>
                <w:i w:val="false"/>
                <w:color w:val="000000"/>
                <w:sz w:val="22"/>
              </w:rPr>
              <w:t>Риђевштица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Риљац</w:t>
            </w:r>
          </w:p>
        </w:tc>
        <w:tc>
          <w:tcPr>
            <w:tcW w:w="4896" w:type="dxa"/>
            <w:tcBorders/>
            <w:vAlign w:val="center"/>
          </w:tcPr>
          <w:p>
            <w:pPr>
              <w:spacing w:after="150"/>
              <w:ind w:left="0"/>
              <w:jc w:val="left"/>
            </w:pPr>
            <w:r>
              <w:rPr>
                <w:rFonts w:ascii="Verdana"/>
                <w:b w:val="false"/>
                <w:i w:val="false"/>
                <w:color w:val="000000"/>
                <w:sz w:val="22"/>
              </w:rPr>
              <w:t>Риљац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Рујишник</w:t>
            </w:r>
          </w:p>
        </w:tc>
        <w:tc>
          <w:tcPr>
            <w:tcW w:w="4896" w:type="dxa"/>
            <w:tcBorders/>
            <w:vAlign w:val="center"/>
          </w:tcPr>
          <w:p>
            <w:pPr>
              <w:spacing w:after="150"/>
              <w:ind w:left="0"/>
              <w:jc w:val="left"/>
            </w:pPr>
            <w:r>
              <w:rPr>
                <w:rFonts w:ascii="Verdana"/>
                <w:b w:val="false"/>
                <w:i w:val="false"/>
                <w:color w:val="000000"/>
                <w:sz w:val="22"/>
              </w:rPr>
              <w:t>Рујишник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Селиште</w:t>
            </w:r>
          </w:p>
        </w:tc>
        <w:tc>
          <w:tcPr>
            <w:tcW w:w="4896" w:type="dxa"/>
            <w:tcBorders/>
            <w:vAlign w:val="center"/>
          </w:tcPr>
          <w:p>
            <w:pPr>
              <w:spacing w:after="150"/>
              <w:ind w:left="0"/>
              <w:jc w:val="left"/>
            </w:pPr>
            <w:r>
              <w:rPr>
                <w:rFonts w:ascii="Verdana"/>
                <w:b w:val="false"/>
                <w:i w:val="false"/>
                <w:color w:val="000000"/>
                <w:sz w:val="22"/>
              </w:rPr>
              <w:t>Селиште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Трстеник</w:t>
            </w:r>
          </w:p>
        </w:tc>
        <w:tc>
          <w:tcPr>
            <w:tcW w:w="4896" w:type="dxa"/>
            <w:tcBorders/>
            <w:vAlign w:val="center"/>
          </w:tcPr>
          <w:p>
            <w:pPr>
              <w:spacing w:after="150"/>
              <w:ind w:left="0"/>
              <w:jc w:val="left"/>
            </w:pPr>
            <w:r>
              <w:rPr>
                <w:rFonts w:ascii="Verdana"/>
                <w:b w:val="false"/>
                <w:i w:val="false"/>
                <w:color w:val="000000"/>
                <w:sz w:val="22"/>
              </w:rPr>
              <w:t>Стари Трстеник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Стопања</w:t>
            </w:r>
          </w:p>
        </w:tc>
        <w:tc>
          <w:tcPr>
            <w:tcW w:w="4896" w:type="dxa"/>
            <w:tcBorders/>
            <w:vAlign w:val="center"/>
          </w:tcPr>
          <w:p>
            <w:pPr>
              <w:spacing w:after="150"/>
              <w:ind w:left="0"/>
              <w:jc w:val="left"/>
            </w:pPr>
            <w:r>
              <w:rPr>
                <w:rFonts w:ascii="Verdana"/>
                <w:b w:val="false"/>
                <w:i w:val="false"/>
                <w:color w:val="000000"/>
                <w:sz w:val="22"/>
              </w:rPr>
              <w:t>Стопања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Страгари</w:t>
            </w:r>
          </w:p>
        </w:tc>
        <w:tc>
          <w:tcPr>
            <w:tcW w:w="4896" w:type="dxa"/>
            <w:tcBorders/>
            <w:vAlign w:val="center"/>
          </w:tcPr>
          <w:p>
            <w:pPr>
              <w:spacing w:after="150"/>
              <w:ind w:left="0"/>
              <w:jc w:val="left"/>
            </w:pPr>
            <w:r>
              <w:rPr>
                <w:rFonts w:ascii="Verdana"/>
                <w:b w:val="false"/>
                <w:i w:val="false"/>
                <w:color w:val="000000"/>
                <w:sz w:val="22"/>
              </w:rPr>
              <w:t>Страгари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Стублица</w:t>
            </w:r>
          </w:p>
        </w:tc>
        <w:tc>
          <w:tcPr>
            <w:tcW w:w="4896" w:type="dxa"/>
            <w:tcBorders/>
            <w:vAlign w:val="center"/>
          </w:tcPr>
          <w:p>
            <w:pPr>
              <w:spacing w:after="150"/>
              <w:ind w:left="0"/>
              <w:jc w:val="left"/>
            </w:pPr>
            <w:r>
              <w:rPr>
                <w:rFonts w:ascii="Verdana"/>
                <w:b w:val="false"/>
                <w:i w:val="false"/>
                <w:color w:val="000000"/>
                <w:sz w:val="22"/>
              </w:rPr>
              <w:t>Стублица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Тоболац</w:t>
            </w:r>
          </w:p>
        </w:tc>
        <w:tc>
          <w:tcPr>
            <w:tcW w:w="4896" w:type="dxa"/>
            <w:tcBorders/>
            <w:vAlign w:val="center"/>
          </w:tcPr>
          <w:p>
            <w:pPr>
              <w:spacing w:after="150"/>
              <w:ind w:left="0"/>
              <w:jc w:val="left"/>
            </w:pPr>
            <w:r>
              <w:rPr>
                <w:rFonts w:ascii="Verdana"/>
                <w:b w:val="false"/>
                <w:i w:val="false"/>
                <w:color w:val="000000"/>
                <w:sz w:val="22"/>
              </w:rPr>
              <w:t>Тоболац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Трстеник</w:t>
            </w:r>
          </w:p>
        </w:tc>
        <w:tc>
          <w:tcPr>
            <w:tcW w:w="4896" w:type="dxa"/>
            <w:tcBorders/>
            <w:vAlign w:val="center"/>
          </w:tcPr>
          <w:p>
            <w:pPr>
              <w:spacing w:after="150"/>
              <w:ind w:left="0"/>
              <w:jc w:val="left"/>
            </w:pPr>
            <w:r>
              <w:rPr>
                <w:rFonts w:ascii="Verdana"/>
                <w:b w:val="false"/>
                <w:i w:val="false"/>
                <w:color w:val="000000"/>
                <w:sz w:val="22"/>
              </w:rPr>
              <w:t>Трстеник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Угљарево</w:t>
            </w:r>
          </w:p>
        </w:tc>
        <w:tc>
          <w:tcPr>
            <w:tcW w:w="4896" w:type="dxa"/>
            <w:tcBorders/>
            <w:vAlign w:val="center"/>
          </w:tcPr>
          <w:p>
            <w:pPr>
              <w:spacing w:after="150"/>
              <w:ind w:left="0"/>
              <w:jc w:val="left"/>
            </w:pPr>
            <w:r>
              <w:rPr>
                <w:rFonts w:ascii="Verdana"/>
                <w:b w:val="false"/>
                <w:i w:val="false"/>
                <w:color w:val="000000"/>
                <w:sz w:val="22"/>
              </w:rPr>
              <w:t>Угљарево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Чаири</w:t>
            </w:r>
          </w:p>
        </w:tc>
        <w:tc>
          <w:tcPr>
            <w:tcW w:w="4896" w:type="dxa"/>
            <w:tcBorders/>
            <w:vAlign w:val="center"/>
          </w:tcPr>
          <w:p>
            <w:pPr>
              <w:spacing w:after="150"/>
              <w:ind w:left="0"/>
              <w:jc w:val="left"/>
            </w:pPr>
            <w:r>
              <w:rPr>
                <w:rFonts w:ascii="Verdana"/>
                <w:b w:val="false"/>
                <w:i w:val="false"/>
                <w:color w:val="000000"/>
                <w:sz w:val="22"/>
              </w:rPr>
              <w:t>Чаири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140. Тутин</w:t>
            </w:r>
          </w:p>
        </w:tc>
        <w:tc>
          <w:tcPr>
            <w:tcW w:w="4752" w:type="dxa"/>
            <w:tcBorders/>
            <w:vAlign w:val="center"/>
          </w:tcPr>
          <w:p>
            <w:pPr>
              <w:spacing w:after="150"/>
              <w:ind w:left="0"/>
              <w:jc w:val="left"/>
            </w:pPr>
            <w:r>
              <w:rPr>
                <w:rFonts w:ascii="Verdana"/>
                <w:b w:val="false"/>
                <w:i w:val="false"/>
                <w:color w:val="000000"/>
                <w:sz w:val="22"/>
              </w:rPr>
              <w:t>Араповиће</w:t>
            </w:r>
          </w:p>
        </w:tc>
        <w:tc>
          <w:tcPr>
            <w:tcW w:w="4896" w:type="dxa"/>
            <w:tcBorders/>
            <w:vAlign w:val="center"/>
          </w:tcPr>
          <w:p>
            <w:pPr>
              <w:spacing w:after="150"/>
              <w:ind w:left="0"/>
              <w:jc w:val="left"/>
            </w:pPr>
            <w:r>
              <w:rPr>
                <w:rFonts w:ascii="Verdana"/>
                <w:b w:val="false"/>
                <w:i w:val="false"/>
                <w:color w:val="000000"/>
                <w:sz w:val="22"/>
              </w:rPr>
              <w:t>Араповиће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Точилово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Баћица</w:t>
            </w:r>
          </w:p>
        </w:tc>
        <w:tc>
          <w:tcPr>
            <w:tcW w:w="4896" w:type="dxa"/>
            <w:tcBorders/>
            <w:vAlign w:val="center"/>
          </w:tcPr>
          <w:p>
            <w:pPr>
              <w:spacing w:after="150"/>
              <w:ind w:left="0"/>
              <w:jc w:val="left"/>
            </w:pPr>
            <w:r>
              <w:rPr>
                <w:rFonts w:ascii="Verdana"/>
                <w:b w:val="false"/>
                <w:i w:val="false"/>
                <w:color w:val="000000"/>
                <w:sz w:val="22"/>
              </w:rPr>
              <w:t>Баћица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Бороштица</w:t>
            </w:r>
          </w:p>
        </w:tc>
        <w:tc>
          <w:tcPr>
            <w:tcW w:w="4896" w:type="dxa"/>
            <w:tcBorders/>
            <w:vAlign w:val="center"/>
          </w:tcPr>
          <w:p>
            <w:pPr>
              <w:spacing w:after="150"/>
              <w:ind w:left="0"/>
              <w:jc w:val="left"/>
            </w:pPr>
            <w:r>
              <w:rPr>
                <w:rFonts w:ascii="Verdana"/>
                <w:b w:val="false"/>
                <w:i w:val="false"/>
                <w:color w:val="000000"/>
                <w:sz w:val="22"/>
              </w:rPr>
              <w:t>Бороштица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Браћак</w:t>
            </w:r>
          </w:p>
        </w:tc>
        <w:tc>
          <w:tcPr>
            <w:tcW w:w="4896" w:type="dxa"/>
            <w:tcBorders/>
            <w:vAlign w:val="center"/>
          </w:tcPr>
          <w:p>
            <w:pPr>
              <w:spacing w:after="150"/>
              <w:ind w:left="0"/>
              <w:jc w:val="left"/>
            </w:pPr>
            <w:r>
              <w:rPr>
                <w:rFonts w:ascii="Verdana"/>
                <w:b w:val="false"/>
                <w:i w:val="false"/>
                <w:color w:val="000000"/>
                <w:sz w:val="22"/>
              </w:rPr>
              <w:t>Браћак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Бујковиће</w:t>
            </w:r>
          </w:p>
        </w:tc>
        <w:tc>
          <w:tcPr>
            <w:tcW w:w="4896" w:type="dxa"/>
            <w:tcBorders/>
            <w:vAlign w:val="center"/>
          </w:tcPr>
          <w:p>
            <w:pPr>
              <w:spacing w:after="150"/>
              <w:ind w:left="0"/>
              <w:jc w:val="left"/>
            </w:pPr>
            <w:r>
              <w:rPr>
                <w:rFonts w:ascii="Verdana"/>
                <w:b w:val="false"/>
                <w:i w:val="false"/>
                <w:color w:val="000000"/>
                <w:sz w:val="22"/>
              </w:rPr>
              <w:t>Бујковиће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Веље Поље</w:t>
            </w:r>
          </w:p>
        </w:tc>
        <w:tc>
          <w:tcPr>
            <w:tcW w:w="4896" w:type="dxa"/>
            <w:tcBorders/>
            <w:vAlign w:val="center"/>
          </w:tcPr>
          <w:p>
            <w:pPr>
              <w:spacing w:after="150"/>
              <w:ind w:left="0"/>
              <w:jc w:val="left"/>
            </w:pPr>
            <w:r>
              <w:rPr>
                <w:rFonts w:ascii="Verdana"/>
                <w:b w:val="false"/>
                <w:i w:val="false"/>
                <w:color w:val="000000"/>
                <w:sz w:val="22"/>
              </w:rPr>
              <w:t>Веље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Весениће</w:t>
            </w:r>
          </w:p>
        </w:tc>
        <w:tc>
          <w:tcPr>
            <w:tcW w:w="4896" w:type="dxa"/>
            <w:tcBorders/>
            <w:vAlign w:val="center"/>
          </w:tcPr>
          <w:p>
            <w:pPr>
              <w:spacing w:after="150"/>
              <w:ind w:left="0"/>
              <w:jc w:val="left"/>
            </w:pPr>
            <w:r>
              <w:rPr>
                <w:rFonts w:ascii="Verdana"/>
                <w:b w:val="false"/>
                <w:i w:val="false"/>
                <w:color w:val="000000"/>
                <w:sz w:val="22"/>
              </w:rPr>
              <w:t>Весениће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Врапче</w:t>
            </w:r>
          </w:p>
        </w:tc>
        <w:tc>
          <w:tcPr>
            <w:tcW w:w="4896" w:type="dxa"/>
            <w:tcBorders/>
            <w:vAlign w:val="center"/>
          </w:tcPr>
          <w:p>
            <w:pPr>
              <w:spacing w:after="150"/>
              <w:ind w:left="0"/>
              <w:jc w:val="left"/>
            </w:pPr>
            <w:r>
              <w:rPr>
                <w:rFonts w:ascii="Verdana"/>
                <w:b w:val="false"/>
                <w:i w:val="false"/>
                <w:color w:val="000000"/>
                <w:sz w:val="22"/>
              </w:rPr>
              <w:t>Врапче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Ораше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Чмањке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Глоговик</w:t>
            </w:r>
          </w:p>
        </w:tc>
        <w:tc>
          <w:tcPr>
            <w:tcW w:w="4896" w:type="dxa"/>
            <w:tcBorders/>
            <w:vAlign w:val="center"/>
          </w:tcPr>
          <w:p>
            <w:pPr>
              <w:spacing w:after="150"/>
              <w:ind w:left="0"/>
              <w:jc w:val="left"/>
            </w:pPr>
            <w:r>
              <w:rPr>
                <w:rFonts w:ascii="Verdana"/>
                <w:b w:val="false"/>
                <w:i w:val="false"/>
                <w:color w:val="000000"/>
                <w:sz w:val="22"/>
              </w:rPr>
              <w:t>Глоговик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Глухавица</w:t>
            </w:r>
          </w:p>
        </w:tc>
        <w:tc>
          <w:tcPr>
            <w:tcW w:w="4896" w:type="dxa"/>
            <w:tcBorders/>
            <w:vAlign w:val="center"/>
          </w:tcPr>
          <w:p>
            <w:pPr>
              <w:spacing w:after="150"/>
              <w:ind w:left="0"/>
              <w:jc w:val="left"/>
            </w:pPr>
            <w:r>
              <w:rPr>
                <w:rFonts w:ascii="Verdana"/>
                <w:b w:val="false"/>
                <w:i w:val="false"/>
                <w:color w:val="000000"/>
                <w:sz w:val="22"/>
              </w:rPr>
              <w:t>Глухавица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Блаца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Брегови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Гнила</w:t>
            </w:r>
          </w:p>
        </w:tc>
        <w:tc>
          <w:tcPr>
            <w:tcW w:w="4896" w:type="dxa"/>
            <w:tcBorders/>
            <w:vAlign w:val="center"/>
          </w:tcPr>
          <w:p>
            <w:pPr>
              <w:spacing w:after="150"/>
              <w:ind w:left="0"/>
              <w:jc w:val="left"/>
            </w:pPr>
            <w:r>
              <w:rPr>
                <w:rFonts w:ascii="Verdana"/>
                <w:b w:val="false"/>
                <w:i w:val="false"/>
                <w:color w:val="000000"/>
                <w:sz w:val="22"/>
              </w:rPr>
              <w:t>Гнила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Годово</w:t>
            </w:r>
          </w:p>
        </w:tc>
        <w:tc>
          <w:tcPr>
            <w:tcW w:w="4896" w:type="dxa"/>
            <w:tcBorders/>
            <w:vAlign w:val="center"/>
          </w:tcPr>
          <w:p>
            <w:pPr>
              <w:spacing w:after="150"/>
              <w:ind w:left="0"/>
              <w:jc w:val="left"/>
            </w:pPr>
            <w:r>
              <w:rPr>
                <w:rFonts w:ascii="Verdana"/>
                <w:b w:val="false"/>
                <w:i w:val="false"/>
                <w:color w:val="000000"/>
                <w:sz w:val="22"/>
              </w:rPr>
              <w:t>Годово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Говањ</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Горњи Црниш</w:t>
            </w:r>
          </w:p>
        </w:tc>
        <w:tc>
          <w:tcPr>
            <w:tcW w:w="4896" w:type="dxa"/>
            <w:tcBorders/>
            <w:vAlign w:val="center"/>
          </w:tcPr>
          <w:p>
            <w:pPr>
              <w:spacing w:after="150"/>
              <w:ind w:left="0"/>
              <w:jc w:val="left"/>
            </w:pPr>
            <w:r>
              <w:rPr>
                <w:rFonts w:ascii="Verdana"/>
                <w:b w:val="false"/>
                <w:i w:val="false"/>
                <w:color w:val="000000"/>
                <w:sz w:val="22"/>
              </w:rPr>
              <w:t>Горњи Црниш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Девреч</w:t>
            </w:r>
          </w:p>
        </w:tc>
        <w:tc>
          <w:tcPr>
            <w:tcW w:w="4896" w:type="dxa"/>
            <w:tcBorders/>
            <w:vAlign w:val="center"/>
          </w:tcPr>
          <w:p>
            <w:pPr>
              <w:spacing w:after="150"/>
              <w:ind w:left="0"/>
              <w:jc w:val="left"/>
            </w:pPr>
            <w:r>
              <w:rPr>
                <w:rFonts w:ascii="Verdana"/>
                <w:b w:val="false"/>
                <w:i w:val="false"/>
                <w:color w:val="000000"/>
                <w:sz w:val="22"/>
              </w:rPr>
              <w:t>Девреч</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Делимеђе</w:t>
            </w:r>
          </w:p>
        </w:tc>
        <w:tc>
          <w:tcPr>
            <w:tcW w:w="4896" w:type="dxa"/>
            <w:tcBorders/>
            <w:vAlign w:val="center"/>
          </w:tcPr>
          <w:p>
            <w:pPr>
              <w:spacing w:after="150"/>
              <w:ind w:left="0"/>
              <w:jc w:val="left"/>
            </w:pPr>
            <w:r>
              <w:rPr>
                <w:rFonts w:ascii="Verdana"/>
                <w:b w:val="false"/>
                <w:i w:val="false"/>
                <w:color w:val="000000"/>
                <w:sz w:val="22"/>
              </w:rPr>
              <w:t>Делимеђе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Детане</w:t>
            </w:r>
          </w:p>
        </w:tc>
        <w:tc>
          <w:tcPr>
            <w:tcW w:w="4896" w:type="dxa"/>
            <w:tcBorders/>
            <w:vAlign w:val="center"/>
          </w:tcPr>
          <w:p>
            <w:pPr>
              <w:spacing w:after="150"/>
              <w:ind w:left="0"/>
              <w:jc w:val="left"/>
            </w:pPr>
            <w:r>
              <w:rPr>
                <w:rFonts w:ascii="Verdana"/>
                <w:b w:val="false"/>
                <w:i w:val="false"/>
                <w:color w:val="000000"/>
                <w:sz w:val="22"/>
              </w:rPr>
              <w:t>Детане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 Дуб</w:t>
            </w:r>
          </w:p>
        </w:tc>
        <w:tc>
          <w:tcPr>
            <w:tcW w:w="4896" w:type="dxa"/>
            <w:tcBorders/>
            <w:vAlign w:val="center"/>
          </w:tcPr>
          <w:p>
            <w:pPr>
              <w:spacing w:after="150"/>
              <w:ind w:left="0"/>
              <w:jc w:val="left"/>
            </w:pPr>
            <w:r>
              <w:rPr>
                <w:rFonts w:ascii="Verdana"/>
                <w:b w:val="false"/>
                <w:i w:val="false"/>
                <w:color w:val="000000"/>
                <w:sz w:val="22"/>
              </w:rPr>
              <w:t>Добри Дуб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Добриње</w:t>
            </w:r>
          </w:p>
        </w:tc>
        <w:tc>
          <w:tcPr>
            <w:tcW w:w="4896" w:type="dxa"/>
            <w:tcBorders/>
            <w:vAlign w:val="center"/>
          </w:tcPr>
          <w:p>
            <w:pPr>
              <w:spacing w:after="150"/>
              <w:ind w:left="0"/>
              <w:jc w:val="left"/>
            </w:pPr>
            <w:r>
              <w:rPr>
                <w:rFonts w:ascii="Verdana"/>
                <w:b w:val="false"/>
                <w:i w:val="false"/>
                <w:color w:val="000000"/>
                <w:sz w:val="22"/>
              </w:rPr>
              <w:t>Добриње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Долово</w:t>
            </w:r>
          </w:p>
        </w:tc>
        <w:tc>
          <w:tcPr>
            <w:tcW w:w="4896" w:type="dxa"/>
            <w:tcBorders/>
            <w:vAlign w:val="center"/>
          </w:tcPr>
          <w:p>
            <w:pPr>
              <w:spacing w:after="150"/>
              <w:ind w:left="0"/>
              <w:jc w:val="left"/>
            </w:pPr>
            <w:r>
              <w:rPr>
                <w:rFonts w:ascii="Verdana"/>
                <w:b w:val="false"/>
                <w:i w:val="false"/>
                <w:color w:val="000000"/>
                <w:sz w:val="22"/>
              </w:rPr>
              <w:t>Долово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Драга</w:t>
            </w:r>
          </w:p>
        </w:tc>
        <w:tc>
          <w:tcPr>
            <w:tcW w:w="4896" w:type="dxa"/>
            <w:tcBorders/>
            <w:vAlign w:val="center"/>
          </w:tcPr>
          <w:p>
            <w:pPr>
              <w:spacing w:after="150"/>
              <w:ind w:left="0"/>
              <w:jc w:val="left"/>
            </w:pPr>
            <w:r>
              <w:rPr>
                <w:rFonts w:ascii="Verdana"/>
                <w:b w:val="false"/>
                <w:i w:val="false"/>
                <w:color w:val="000000"/>
                <w:sz w:val="22"/>
              </w:rPr>
              <w:t>Драга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Дубово</w:t>
            </w:r>
          </w:p>
        </w:tc>
        <w:tc>
          <w:tcPr>
            <w:tcW w:w="4896" w:type="dxa"/>
            <w:tcBorders/>
            <w:vAlign w:val="center"/>
          </w:tcPr>
          <w:p>
            <w:pPr>
              <w:spacing w:after="150"/>
              <w:ind w:left="0"/>
              <w:jc w:val="left"/>
            </w:pPr>
            <w:r>
              <w:rPr>
                <w:rFonts w:ascii="Verdana"/>
                <w:b w:val="false"/>
                <w:i w:val="false"/>
                <w:color w:val="000000"/>
                <w:sz w:val="22"/>
              </w:rPr>
              <w:t>Дубово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Дулебе</w:t>
            </w:r>
          </w:p>
        </w:tc>
        <w:tc>
          <w:tcPr>
            <w:tcW w:w="4896" w:type="dxa"/>
            <w:tcBorders/>
            <w:vAlign w:val="center"/>
          </w:tcPr>
          <w:p>
            <w:pPr>
              <w:spacing w:after="150"/>
              <w:ind w:left="0"/>
              <w:jc w:val="left"/>
            </w:pPr>
            <w:r>
              <w:rPr>
                <w:rFonts w:ascii="Verdana"/>
                <w:b w:val="false"/>
                <w:i w:val="false"/>
                <w:color w:val="000000"/>
                <w:sz w:val="22"/>
              </w:rPr>
              <w:t>Дулебе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Ђерекаре</w:t>
            </w:r>
          </w:p>
        </w:tc>
        <w:tc>
          <w:tcPr>
            <w:tcW w:w="4896" w:type="dxa"/>
            <w:tcBorders/>
            <w:vAlign w:val="center"/>
          </w:tcPr>
          <w:p>
            <w:pPr>
              <w:spacing w:after="150"/>
              <w:ind w:left="0"/>
              <w:jc w:val="left"/>
            </w:pPr>
            <w:r>
              <w:rPr>
                <w:rFonts w:ascii="Verdana"/>
                <w:b w:val="false"/>
                <w:i w:val="false"/>
                <w:color w:val="000000"/>
                <w:sz w:val="22"/>
              </w:rPr>
              <w:t>Ђерекаре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Ервенице</w:t>
            </w:r>
          </w:p>
        </w:tc>
        <w:tc>
          <w:tcPr>
            <w:tcW w:w="4896" w:type="dxa"/>
            <w:tcBorders/>
            <w:vAlign w:val="center"/>
          </w:tcPr>
          <w:p>
            <w:pPr>
              <w:spacing w:after="150"/>
              <w:ind w:left="0"/>
              <w:jc w:val="left"/>
            </w:pPr>
            <w:r>
              <w:rPr>
                <w:rFonts w:ascii="Verdana"/>
                <w:b w:val="false"/>
                <w:i w:val="false"/>
                <w:color w:val="000000"/>
                <w:sz w:val="22"/>
              </w:rPr>
              <w:t>Ервенице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Жирче</w:t>
            </w:r>
          </w:p>
        </w:tc>
        <w:tc>
          <w:tcPr>
            <w:tcW w:w="4896" w:type="dxa"/>
            <w:tcBorders/>
            <w:vAlign w:val="center"/>
          </w:tcPr>
          <w:p>
            <w:pPr>
              <w:spacing w:after="150"/>
              <w:ind w:left="0"/>
              <w:jc w:val="left"/>
            </w:pPr>
            <w:r>
              <w:rPr>
                <w:rFonts w:ascii="Verdana"/>
                <w:b w:val="false"/>
                <w:i w:val="false"/>
                <w:color w:val="000000"/>
                <w:sz w:val="22"/>
              </w:rPr>
              <w:t>Жирче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Жупа</w:t>
            </w:r>
          </w:p>
        </w:tc>
        <w:tc>
          <w:tcPr>
            <w:tcW w:w="4896" w:type="dxa"/>
            <w:tcBorders/>
            <w:vAlign w:val="center"/>
          </w:tcPr>
          <w:p>
            <w:pPr>
              <w:spacing w:after="150"/>
              <w:ind w:left="0"/>
              <w:jc w:val="left"/>
            </w:pPr>
            <w:r>
              <w:rPr>
                <w:rFonts w:ascii="Verdana"/>
                <w:b w:val="false"/>
                <w:i w:val="false"/>
                <w:color w:val="000000"/>
                <w:sz w:val="22"/>
              </w:rPr>
              <w:t>Жупа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Жуче</w:t>
            </w:r>
          </w:p>
        </w:tc>
        <w:tc>
          <w:tcPr>
            <w:tcW w:w="4896" w:type="dxa"/>
            <w:tcBorders/>
            <w:vAlign w:val="center"/>
          </w:tcPr>
          <w:p>
            <w:pPr>
              <w:spacing w:after="150"/>
              <w:ind w:left="0"/>
              <w:jc w:val="left"/>
            </w:pPr>
            <w:r>
              <w:rPr>
                <w:rFonts w:ascii="Verdana"/>
                <w:b w:val="false"/>
                <w:i w:val="false"/>
                <w:color w:val="000000"/>
                <w:sz w:val="22"/>
              </w:rPr>
              <w:t>Жуче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Изрок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Западни Мојстир</w:t>
            </w:r>
          </w:p>
        </w:tc>
        <w:tc>
          <w:tcPr>
            <w:tcW w:w="4896" w:type="dxa"/>
            <w:tcBorders/>
            <w:vAlign w:val="center"/>
          </w:tcPr>
          <w:p>
            <w:pPr>
              <w:spacing w:after="150"/>
              <w:ind w:left="0"/>
              <w:jc w:val="left"/>
            </w:pPr>
            <w:r>
              <w:rPr>
                <w:rFonts w:ascii="Verdana"/>
                <w:b w:val="false"/>
                <w:i w:val="false"/>
                <w:color w:val="000000"/>
                <w:sz w:val="22"/>
              </w:rPr>
              <w:t>Западни Мојстир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Батраге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Источни Мојстир</w:t>
            </w:r>
          </w:p>
        </w:tc>
        <w:tc>
          <w:tcPr>
            <w:tcW w:w="4896" w:type="dxa"/>
            <w:tcBorders/>
            <w:vAlign w:val="center"/>
          </w:tcPr>
          <w:p>
            <w:pPr>
              <w:spacing w:after="150"/>
              <w:ind w:left="0"/>
              <w:jc w:val="left"/>
            </w:pPr>
            <w:r>
              <w:rPr>
                <w:rFonts w:ascii="Verdana"/>
                <w:b w:val="false"/>
                <w:i w:val="false"/>
                <w:color w:val="000000"/>
                <w:sz w:val="22"/>
              </w:rPr>
              <w:t>Источни Мојстир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Ђулије Језгровиће</w:t>
            </w:r>
          </w:p>
        </w:tc>
        <w:tc>
          <w:tcPr>
            <w:tcW w:w="4896" w:type="dxa"/>
            <w:tcBorders/>
            <w:vAlign w:val="center"/>
          </w:tcPr>
          <w:p>
            <w:pPr>
              <w:spacing w:after="150"/>
              <w:ind w:left="0"/>
              <w:jc w:val="left"/>
            </w:pPr>
            <w:r>
              <w:rPr>
                <w:rFonts w:ascii="Verdana"/>
                <w:b w:val="false"/>
                <w:i w:val="false"/>
                <w:color w:val="000000"/>
                <w:sz w:val="22"/>
              </w:rPr>
              <w:t>Језгровиће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Јелиће</w:t>
            </w:r>
          </w:p>
        </w:tc>
        <w:tc>
          <w:tcPr>
            <w:tcW w:w="4896" w:type="dxa"/>
            <w:tcBorders/>
            <w:vAlign w:val="center"/>
          </w:tcPr>
          <w:p>
            <w:pPr>
              <w:spacing w:after="150"/>
              <w:ind w:left="0"/>
              <w:jc w:val="left"/>
            </w:pPr>
            <w:r>
              <w:rPr>
                <w:rFonts w:ascii="Verdana"/>
                <w:b w:val="false"/>
                <w:i w:val="false"/>
                <w:color w:val="000000"/>
                <w:sz w:val="22"/>
              </w:rPr>
              <w:t>Јелиће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Јужни Кочарник</w:t>
            </w:r>
          </w:p>
        </w:tc>
        <w:tc>
          <w:tcPr>
            <w:tcW w:w="4896" w:type="dxa"/>
            <w:tcBorders/>
            <w:vAlign w:val="center"/>
          </w:tcPr>
          <w:p>
            <w:pPr>
              <w:spacing w:after="150"/>
              <w:ind w:left="0"/>
              <w:jc w:val="left"/>
            </w:pPr>
            <w:r>
              <w:rPr>
                <w:rFonts w:ascii="Verdana"/>
                <w:b w:val="false"/>
                <w:i w:val="false"/>
                <w:color w:val="000000"/>
                <w:sz w:val="22"/>
              </w:rPr>
              <w:t>Јужни Кочарник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Ковачи</w:t>
            </w:r>
          </w:p>
        </w:tc>
        <w:tc>
          <w:tcPr>
            <w:tcW w:w="4896" w:type="dxa"/>
            <w:tcBorders/>
            <w:vAlign w:val="center"/>
          </w:tcPr>
          <w:p>
            <w:pPr>
              <w:spacing w:after="150"/>
              <w:ind w:left="0"/>
              <w:jc w:val="left"/>
            </w:pPr>
            <w:r>
              <w:rPr>
                <w:rFonts w:ascii="Verdana"/>
                <w:b w:val="false"/>
                <w:i w:val="false"/>
                <w:color w:val="000000"/>
                <w:sz w:val="22"/>
              </w:rPr>
              <w:t>Ковачи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Кониче</w:t>
            </w:r>
          </w:p>
        </w:tc>
        <w:tc>
          <w:tcPr>
            <w:tcW w:w="4896" w:type="dxa"/>
            <w:tcBorders/>
            <w:vAlign w:val="center"/>
          </w:tcPr>
          <w:p>
            <w:pPr>
              <w:spacing w:after="150"/>
              <w:ind w:left="0"/>
              <w:jc w:val="left"/>
            </w:pPr>
            <w:r>
              <w:rPr>
                <w:rFonts w:ascii="Verdana"/>
                <w:b w:val="false"/>
                <w:i w:val="false"/>
                <w:color w:val="000000"/>
                <w:sz w:val="22"/>
              </w:rPr>
              <w:t>Кониче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Лескова</w:t>
            </w:r>
          </w:p>
        </w:tc>
        <w:tc>
          <w:tcPr>
            <w:tcW w:w="4896" w:type="dxa"/>
            <w:tcBorders/>
            <w:vAlign w:val="center"/>
          </w:tcPr>
          <w:p>
            <w:pPr>
              <w:spacing w:after="150"/>
              <w:ind w:left="0"/>
              <w:jc w:val="left"/>
            </w:pPr>
            <w:r>
              <w:rPr>
                <w:rFonts w:ascii="Verdana"/>
                <w:b w:val="false"/>
                <w:i w:val="false"/>
                <w:color w:val="000000"/>
                <w:sz w:val="22"/>
              </w:rPr>
              <w:t>Лескова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Градац</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Липица</w:t>
            </w:r>
          </w:p>
        </w:tc>
        <w:tc>
          <w:tcPr>
            <w:tcW w:w="4896" w:type="dxa"/>
            <w:tcBorders/>
            <w:vAlign w:val="center"/>
          </w:tcPr>
          <w:p>
            <w:pPr>
              <w:spacing w:after="150"/>
              <w:ind w:left="0"/>
              <w:jc w:val="left"/>
            </w:pPr>
            <w:r>
              <w:rPr>
                <w:rFonts w:ascii="Verdana"/>
                <w:b w:val="false"/>
                <w:i w:val="false"/>
                <w:color w:val="000000"/>
                <w:sz w:val="22"/>
              </w:rPr>
              <w:t>Липица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Лукавица</w:t>
            </w:r>
          </w:p>
        </w:tc>
        <w:tc>
          <w:tcPr>
            <w:tcW w:w="4896" w:type="dxa"/>
            <w:tcBorders/>
            <w:vAlign w:val="center"/>
          </w:tcPr>
          <w:p>
            <w:pPr>
              <w:spacing w:after="150"/>
              <w:ind w:left="0"/>
              <w:jc w:val="left"/>
            </w:pPr>
            <w:r>
              <w:rPr>
                <w:rFonts w:ascii="Verdana"/>
                <w:b w:val="false"/>
                <w:i w:val="false"/>
                <w:color w:val="000000"/>
                <w:sz w:val="22"/>
              </w:rPr>
              <w:t>Лукавица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Мелаје</w:t>
            </w:r>
          </w:p>
        </w:tc>
        <w:tc>
          <w:tcPr>
            <w:tcW w:w="4896" w:type="dxa"/>
            <w:tcBorders/>
            <w:vAlign w:val="center"/>
          </w:tcPr>
          <w:p>
            <w:pPr>
              <w:spacing w:after="150"/>
              <w:ind w:left="0"/>
              <w:jc w:val="left"/>
            </w:pPr>
            <w:r>
              <w:rPr>
                <w:rFonts w:ascii="Verdana"/>
                <w:b w:val="false"/>
                <w:i w:val="false"/>
                <w:color w:val="000000"/>
                <w:sz w:val="22"/>
              </w:rPr>
              <w:t>Мелаје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Брнишево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Митрова</w:t>
            </w:r>
          </w:p>
        </w:tc>
        <w:tc>
          <w:tcPr>
            <w:tcW w:w="4896" w:type="dxa"/>
            <w:tcBorders/>
            <w:vAlign w:val="center"/>
          </w:tcPr>
          <w:p>
            <w:pPr>
              <w:spacing w:after="150"/>
              <w:ind w:left="0"/>
              <w:jc w:val="left"/>
            </w:pPr>
            <w:r>
              <w:rPr>
                <w:rFonts w:ascii="Verdana"/>
                <w:b w:val="false"/>
                <w:i w:val="false"/>
                <w:color w:val="000000"/>
                <w:sz w:val="22"/>
              </w:rPr>
              <w:t>Митрова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Морани</w:t>
            </w:r>
          </w:p>
        </w:tc>
        <w:tc>
          <w:tcPr>
            <w:tcW w:w="4896" w:type="dxa"/>
            <w:tcBorders/>
            <w:vAlign w:val="center"/>
          </w:tcPr>
          <w:p>
            <w:pPr>
              <w:spacing w:after="150"/>
              <w:ind w:left="0"/>
              <w:jc w:val="left"/>
            </w:pPr>
            <w:r>
              <w:rPr>
                <w:rFonts w:ascii="Verdana"/>
                <w:b w:val="false"/>
                <w:i w:val="false"/>
                <w:color w:val="000000"/>
                <w:sz w:val="22"/>
              </w:rPr>
              <w:t>Морани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Набоје</w:t>
            </w:r>
          </w:p>
        </w:tc>
        <w:tc>
          <w:tcPr>
            <w:tcW w:w="4896" w:type="dxa"/>
            <w:tcBorders/>
            <w:vAlign w:val="center"/>
          </w:tcPr>
          <w:p>
            <w:pPr>
              <w:spacing w:after="150"/>
              <w:ind w:left="0"/>
              <w:jc w:val="left"/>
            </w:pPr>
            <w:r>
              <w:rPr>
                <w:rFonts w:ascii="Verdana"/>
                <w:b w:val="false"/>
                <w:i w:val="false"/>
                <w:color w:val="000000"/>
                <w:sz w:val="22"/>
              </w:rPr>
              <w:t>Набоје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Ноћаје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Намга</w:t>
            </w:r>
          </w:p>
        </w:tc>
        <w:tc>
          <w:tcPr>
            <w:tcW w:w="4896" w:type="dxa"/>
            <w:tcBorders/>
            <w:vAlign w:val="center"/>
          </w:tcPr>
          <w:p>
            <w:pPr>
              <w:spacing w:after="150"/>
              <w:ind w:left="0"/>
              <w:jc w:val="left"/>
            </w:pPr>
            <w:r>
              <w:rPr>
                <w:rFonts w:ascii="Verdana"/>
                <w:b w:val="false"/>
                <w:i w:val="false"/>
                <w:color w:val="000000"/>
                <w:sz w:val="22"/>
              </w:rPr>
              <w:t>Намга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Орље</w:t>
            </w:r>
          </w:p>
        </w:tc>
        <w:tc>
          <w:tcPr>
            <w:tcW w:w="4896" w:type="dxa"/>
            <w:tcBorders/>
            <w:vAlign w:val="center"/>
          </w:tcPr>
          <w:p>
            <w:pPr>
              <w:spacing w:after="150"/>
              <w:ind w:left="0"/>
              <w:jc w:val="left"/>
            </w:pPr>
            <w:r>
              <w:rPr>
                <w:rFonts w:ascii="Verdana"/>
                <w:b w:val="false"/>
                <w:i w:val="false"/>
                <w:color w:val="000000"/>
                <w:sz w:val="22"/>
              </w:rPr>
              <w:t>Орље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Островица</w:t>
            </w:r>
          </w:p>
        </w:tc>
        <w:tc>
          <w:tcPr>
            <w:tcW w:w="4896" w:type="dxa"/>
            <w:tcBorders/>
            <w:vAlign w:val="center"/>
          </w:tcPr>
          <w:p>
            <w:pPr>
              <w:spacing w:after="150"/>
              <w:ind w:left="0"/>
              <w:jc w:val="left"/>
            </w:pPr>
            <w:r>
              <w:rPr>
                <w:rFonts w:ascii="Verdana"/>
                <w:b w:val="false"/>
                <w:i w:val="false"/>
                <w:color w:val="000000"/>
                <w:sz w:val="22"/>
              </w:rPr>
              <w:t>Островица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Јаребице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Шипче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Паљево</w:t>
            </w:r>
          </w:p>
        </w:tc>
        <w:tc>
          <w:tcPr>
            <w:tcW w:w="4896" w:type="dxa"/>
            <w:tcBorders/>
            <w:vAlign w:val="center"/>
          </w:tcPr>
          <w:p>
            <w:pPr>
              <w:spacing w:after="150"/>
              <w:ind w:left="0"/>
              <w:jc w:val="left"/>
            </w:pPr>
            <w:r>
              <w:rPr>
                <w:rFonts w:ascii="Verdana"/>
                <w:b w:val="false"/>
                <w:i w:val="false"/>
                <w:color w:val="000000"/>
                <w:sz w:val="22"/>
              </w:rPr>
              <w:t>Паљево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Пленибабе</w:t>
            </w:r>
          </w:p>
        </w:tc>
        <w:tc>
          <w:tcPr>
            <w:tcW w:w="4896" w:type="dxa"/>
            <w:tcBorders/>
            <w:vAlign w:val="center"/>
          </w:tcPr>
          <w:p>
            <w:pPr>
              <w:spacing w:after="150"/>
              <w:ind w:left="0"/>
              <w:jc w:val="left"/>
            </w:pPr>
            <w:r>
              <w:rPr>
                <w:rFonts w:ascii="Verdana"/>
                <w:b w:val="false"/>
                <w:i w:val="false"/>
                <w:color w:val="000000"/>
                <w:sz w:val="22"/>
              </w:rPr>
              <w:t>Пленибабе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Покрвеник</w:t>
            </w:r>
          </w:p>
        </w:tc>
        <w:tc>
          <w:tcPr>
            <w:tcW w:w="4896" w:type="dxa"/>
            <w:tcBorders/>
            <w:vAlign w:val="center"/>
          </w:tcPr>
          <w:p>
            <w:pPr>
              <w:spacing w:after="150"/>
              <w:ind w:left="0"/>
              <w:jc w:val="left"/>
            </w:pPr>
            <w:r>
              <w:rPr>
                <w:rFonts w:ascii="Verdana"/>
                <w:b w:val="false"/>
                <w:i w:val="false"/>
                <w:color w:val="000000"/>
                <w:sz w:val="22"/>
              </w:rPr>
              <w:t>Покрвеник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Надумце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Пископовце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Попе</w:t>
            </w:r>
          </w:p>
        </w:tc>
        <w:tc>
          <w:tcPr>
            <w:tcW w:w="4896" w:type="dxa"/>
            <w:tcBorders/>
            <w:vAlign w:val="center"/>
          </w:tcPr>
          <w:p>
            <w:pPr>
              <w:spacing w:after="150"/>
              <w:ind w:left="0"/>
              <w:jc w:val="left"/>
            </w:pPr>
            <w:r>
              <w:rPr>
                <w:rFonts w:ascii="Verdana"/>
                <w:b w:val="false"/>
                <w:i w:val="false"/>
                <w:color w:val="000000"/>
                <w:sz w:val="22"/>
              </w:rPr>
              <w:t>Попе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Потреб</w:t>
            </w:r>
          </w:p>
        </w:tc>
        <w:tc>
          <w:tcPr>
            <w:tcW w:w="4896" w:type="dxa"/>
            <w:tcBorders/>
            <w:vAlign w:val="center"/>
          </w:tcPr>
          <w:p>
            <w:pPr>
              <w:spacing w:after="150"/>
              <w:ind w:left="0"/>
              <w:jc w:val="left"/>
            </w:pPr>
            <w:r>
              <w:rPr>
                <w:rFonts w:ascii="Verdana"/>
                <w:b w:val="false"/>
                <w:i w:val="false"/>
                <w:color w:val="000000"/>
                <w:sz w:val="22"/>
              </w:rPr>
              <w:t>Потреб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Пружањ</w:t>
            </w:r>
          </w:p>
        </w:tc>
        <w:tc>
          <w:tcPr>
            <w:tcW w:w="4896" w:type="dxa"/>
            <w:tcBorders/>
            <w:vAlign w:val="center"/>
          </w:tcPr>
          <w:p>
            <w:pPr>
              <w:spacing w:after="150"/>
              <w:ind w:left="0"/>
              <w:jc w:val="left"/>
            </w:pPr>
            <w:r>
              <w:rPr>
                <w:rFonts w:ascii="Verdana"/>
                <w:b w:val="false"/>
                <w:i w:val="false"/>
                <w:color w:val="000000"/>
                <w:sz w:val="22"/>
              </w:rPr>
              <w:t>Пружањ</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Радуховце</w:t>
            </w:r>
          </w:p>
        </w:tc>
        <w:tc>
          <w:tcPr>
            <w:tcW w:w="4896" w:type="dxa"/>
            <w:tcBorders/>
            <w:vAlign w:val="center"/>
          </w:tcPr>
          <w:p>
            <w:pPr>
              <w:spacing w:after="150"/>
              <w:ind w:left="0"/>
              <w:jc w:val="left"/>
            </w:pPr>
            <w:r>
              <w:rPr>
                <w:rFonts w:ascii="Verdana"/>
                <w:b w:val="false"/>
                <w:i w:val="false"/>
                <w:color w:val="000000"/>
                <w:sz w:val="22"/>
              </w:rPr>
              <w:t>Радуховце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Црквине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Радуша</w:t>
            </w:r>
          </w:p>
        </w:tc>
        <w:tc>
          <w:tcPr>
            <w:tcW w:w="4896" w:type="dxa"/>
            <w:tcBorders/>
            <w:vAlign w:val="center"/>
          </w:tcPr>
          <w:p>
            <w:pPr>
              <w:spacing w:after="150"/>
              <w:ind w:left="0"/>
              <w:jc w:val="left"/>
            </w:pPr>
            <w:r>
              <w:rPr>
                <w:rFonts w:ascii="Verdana"/>
                <w:b w:val="false"/>
                <w:i w:val="false"/>
                <w:color w:val="000000"/>
                <w:sz w:val="22"/>
              </w:rPr>
              <w:t>Радуша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Попићи</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Режевиће</w:t>
            </w:r>
          </w:p>
        </w:tc>
        <w:tc>
          <w:tcPr>
            <w:tcW w:w="4896" w:type="dxa"/>
            <w:tcBorders/>
            <w:vAlign w:val="center"/>
          </w:tcPr>
          <w:p>
            <w:pPr>
              <w:spacing w:after="150"/>
              <w:ind w:left="0"/>
              <w:jc w:val="left"/>
            </w:pPr>
            <w:r>
              <w:rPr>
                <w:rFonts w:ascii="Verdana"/>
                <w:b w:val="false"/>
                <w:i w:val="false"/>
                <w:color w:val="000000"/>
                <w:sz w:val="22"/>
              </w:rPr>
              <w:t>Режевиће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Рамошево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Рибариће</w:t>
            </w:r>
          </w:p>
        </w:tc>
        <w:tc>
          <w:tcPr>
            <w:tcW w:w="4896" w:type="dxa"/>
            <w:tcBorders/>
            <w:vAlign w:val="center"/>
          </w:tcPr>
          <w:p>
            <w:pPr>
              <w:spacing w:after="150"/>
              <w:ind w:left="0"/>
              <w:jc w:val="left"/>
            </w:pPr>
            <w:r>
              <w:rPr>
                <w:rFonts w:ascii="Verdana"/>
                <w:b w:val="false"/>
                <w:i w:val="false"/>
                <w:color w:val="000000"/>
                <w:sz w:val="22"/>
              </w:rPr>
              <w:t>Рибариће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Рудница</w:t>
            </w:r>
          </w:p>
        </w:tc>
        <w:tc>
          <w:tcPr>
            <w:tcW w:w="4896" w:type="dxa"/>
            <w:tcBorders/>
            <w:vAlign w:val="center"/>
          </w:tcPr>
          <w:p>
            <w:pPr>
              <w:spacing w:after="150"/>
              <w:ind w:left="0"/>
              <w:jc w:val="left"/>
            </w:pPr>
            <w:r>
              <w:rPr>
                <w:rFonts w:ascii="Verdana"/>
                <w:b w:val="false"/>
                <w:i w:val="false"/>
                <w:color w:val="000000"/>
                <w:sz w:val="22"/>
              </w:rPr>
              <w:t>Рудница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Руђа</w:t>
            </w:r>
          </w:p>
        </w:tc>
        <w:tc>
          <w:tcPr>
            <w:tcW w:w="4896" w:type="dxa"/>
            <w:tcBorders/>
            <w:vAlign w:val="center"/>
          </w:tcPr>
          <w:p>
            <w:pPr>
              <w:spacing w:after="150"/>
              <w:ind w:left="0"/>
              <w:jc w:val="left"/>
            </w:pPr>
            <w:r>
              <w:rPr>
                <w:rFonts w:ascii="Verdana"/>
                <w:b w:val="false"/>
                <w:i w:val="false"/>
                <w:color w:val="000000"/>
                <w:sz w:val="22"/>
              </w:rPr>
              <w:t>Руђа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Саш</w:t>
            </w:r>
          </w:p>
        </w:tc>
        <w:tc>
          <w:tcPr>
            <w:tcW w:w="4896" w:type="dxa"/>
            <w:tcBorders/>
            <w:vAlign w:val="center"/>
          </w:tcPr>
          <w:p>
            <w:pPr>
              <w:spacing w:after="150"/>
              <w:ind w:left="0"/>
              <w:jc w:val="left"/>
            </w:pPr>
            <w:r>
              <w:rPr>
                <w:rFonts w:ascii="Verdana"/>
                <w:b w:val="false"/>
                <w:i w:val="false"/>
                <w:color w:val="000000"/>
                <w:sz w:val="22"/>
              </w:rPr>
              <w:t>Саш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Смолућа</w:t>
            </w:r>
          </w:p>
        </w:tc>
        <w:tc>
          <w:tcPr>
            <w:tcW w:w="4896" w:type="dxa"/>
            <w:tcBorders/>
            <w:vAlign w:val="center"/>
          </w:tcPr>
          <w:p>
            <w:pPr>
              <w:spacing w:after="150"/>
              <w:ind w:left="0"/>
              <w:jc w:val="left"/>
            </w:pPr>
            <w:r>
              <w:rPr>
                <w:rFonts w:ascii="Verdana"/>
                <w:b w:val="false"/>
                <w:i w:val="false"/>
                <w:color w:val="000000"/>
                <w:sz w:val="22"/>
              </w:rPr>
              <w:t>Смолућа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Старчевиће</w:t>
            </w:r>
          </w:p>
        </w:tc>
        <w:tc>
          <w:tcPr>
            <w:tcW w:w="4896" w:type="dxa"/>
            <w:tcBorders/>
            <w:vAlign w:val="center"/>
          </w:tcPr>
          <w:p>
            <w:pPr>
              <w:spacing w:after="150"/>
              <w:ind w:left="0"/>
              <w:jc w:val="left"/>
            </w:pPr>
            <w:r>
              <w:rPr>
                <w:rFonts w:ascii="Verdana"/>
                <w:b w:val="false"/>
                <w:i w:val="false"/>
                <w:color w:val="000000"/>
                <w:sz w:val="22"/>
              </w:rPr>
              <w:t>Старчевиће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Струмце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Суви До</w:t>
            </w:r>
          </w:p>
        </w:tc>
        <w:tc>
          <w:tcPr>
            <w:tcW w:w="4896" w:type="dxa"/>
            <w:tcBorders/>
            <w:vAlign w:val="center"/>
          </w:tcPr>
          <w:p>
            <w:pPr>
              <w:spacing w:after="150"/>
              <w:ind w:left="0"/>
              <w:jc w:val="left"/>
            </w:pPr>
            <w:r>
              <w:rPr>
                <w:rFonts w:ascii="Verdana"/>
                <w:b w:val="false"/>
                <w:i w:val="false"/>
                <w:color w:val="000000"/>
                <w:sz w:val="22"/>
              </w:rPr>
              <w:t>Суви До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Тутин</w:t>
            </w:r>
          </w:p>
        </w:tc>
        <w:tc>
          <w:tcPr>
            <w:tcW w:w="4896" w:type="dxa"/>
            <w:tcBorders/>
            <w:vAlign w:val="center"/>
          </w:tcPr>
          <w:p>
            <w:pPr>
              <w:spacing w:after="150"/>
              <w:ind w:left="0"/>
              <w:jc w:val="left"/>
            </w:pPr>
            <w:r>
              <w:rPr>
                <w:rFonts w:ascii="Verdana"/>
                <w:b w:val="false"/>
                <w:i w:val="false"/>
                <w:color w:val="000000"/>
                <w:sz w:val="22"/>
              </w:rPr>
              <w:t>Тутин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Баљен</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Северни Кочарник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Чаровина</w:t>
            </w:r>
          </w:p>
        </w:tc>
        <w:tc>
          <w:tcPr>
            <w:tcW w:w="4896" w:type="dxa"/>
            <w:tcBorders/>
            <w:vAlign w:val="center"/>
          </w:tcPr>
          <w:p>
            <w:pPr>
              <w:spacing w:after="150"/>
              <w:ind w:left="0"/>
              <w:jc w:val="left"/>
            </w:pPr>
            <w:r>
              <w:rPr>
                <w:rFonts w:ascii="Verdana"/>
                <w:b w:val="false"/>
                <w:i w:val="false"/>
                <w:color w:val="000000"/>
                <w:sz w:val="22"/>
              </w:rPr>
              <w:t>Чаровина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Чукоте</w:t>
            </w:r>
          </w:p>
        </w:tc>
        <w:tc>
          <w:tcPr>
            <w:tcW w:w="4896" w:type="dxa"/>
            <w:tcBorders/>
            <w:vAlign w:val="center"/>
          </w:tcPr>
          <w:p>
            <w:pPr>
              <w:spacing w:after="150"/>
              <w:ind w:left="0"/>
              <w:jc w:val="left"/>
            </w:pPr>
            <w:r>
              <w:rPr>
                <w:rFonts w:ascii="Verdana"/>
                <w:b w:val="false"/>
                <w:i w:val="false"/>
                <w:color w:val="000000"/>
                <w:sz w:val="22"/>
              </w:rPr>
              <w:t>Чукоте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Гурдијеље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Гуцевиће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Шароње</w:t>
            </w:r>
          </w:p>
        </w:tc>
        <w:tc>
          <w:tcPr>
            <w:tcW w:w="4896" w:type="dxa"/>
            <w:tcBorders/>
            <w:vAlign w:val="center"/>
          </w:tcPr>
          <w:p>
            <w:pPr>
              <w:spacing w:after="150"/>
              <w:ind w:left="0"/>
              <w:jc w:val="left"/>
            </w:pPr>
            <w:r>
              <w:rPr>
                <w:rFonts w:ascii="Verdana"/>
                <w:b w:val="false"/>
                <w:i w:val="false"/>
                <w:color w:val="000000"/>
                <w:sz w:val="22"/>
              </w:rPr>
              <w:t>Шароње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Биохане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Шпиљани</w:t>
            </w:r>
          </w:p>
        </w:tc>
        <w:tc>
          <w:tcPr>
            <w:tcW w:w="4896" w:type="dxa"/>
            <w:tcBorders/>
            <w:vAlign w:val="center"/>
          </w:tcPr>
          <w:p>
            <w:pPr>
              <w:spacing w:after="150"/>
              <w:ind w:left="0"/>
              <w:jc w:val="left"/>
            </w:pPr>
            <w:r>
              <w:rPr>
                <w:rFonts w:ascii="Verdana"/>
                <w:b w:val="false"/>
                <w:i w:val="false"/>
                <w:color w:val="000000"/>
                <w:sz w:val="22"/>
              </w:rPr>
              <w:t>Шпиљани</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141. Ћићевац</w:t>
            </w:r>
          </w:p>
        </w:tc>
        <w:tc>
          <w:tcPr>
            <w:tcW w:w="4752" w:type="dxa"/>
            <w:tcBorders/>
            <w:vAlign w:val="center"/>
          </w:tcPr>
          <w:p>
            <w:pPr>
              <w:spacing w:after="150"/>
              <w:ind w:left="0"/>
              <w:jc w:val="left"/>
            </w:pPr>
            <w:r>
              <w:rPr>
                <w:rFonts w:ascii="Verdana"/>
                <w:b w:val="false"/>
                <w:i w:val="false"/>
                <w:color w:val="000000"/>
                <w:sz w:val="22"/>
              </w:rPr>
              <w:t>Браљина</w:t>
            </w:r>
          </w:p>
        </w:tc>
        <w:tc>
          <w:tcPr>
            <w:tcW w:w="4896" w:type="dxa"/>
            <w:tcBorders/>
            <w:vAlign w:val="center"/>
          </w:tcPr>
          <w:p>
            <w:pPr>
              <w:spacing w:after="150"/>
              <w:ind w:left="0"/>
              <w:jc w:val="left"/>
            </w:pPr>
            <w:r>
              <w:rPr>
                <w:rFonts w:ascii="Verdana"/>
                <w:b w:val="false"/>
                <w:i w:val="false"/>
                <w:color w:val="000000"/>
                <w:sz w:val="22"/>
              </w:rPr>
              <w:t>Браљина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 Сталаћ</w:t>
            </w:r>
          </w:p>
        </w:tc>
        <w:tc>
          <w:tcPr>
            <w:tcW w:w="4896" w:type="dxa"/>
            <w:tcBorders/>
            <w:vAlign w:val="center"/>
          </w:tcPr>
          <w:p>
            <w:pPr>
              <w:spacing w:after="150"/>
              <w:ind w:left="0"/>
              <w:jc w:val="left"/>
            </w:pPr>
            <w:r>
              <w:rPr>
                <w:rFonts w:ascii="Verdana"/>
                <w:b w:val="false"/>
                <w:i w:val="false"/>
                <w:color w:val="000000"/>
                <w:sz w:val="22"/>
              </w:rPr>
              <w:t>Град Сталаћ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Лучина</w:t>
            </w:r>
          </w:p>
        </w:tc>
        <w:tc>
          <w:tcPr>
            <w:tcW w:w="4896" w:type="dxa"/>
            <w:tcBorders/>
            <w:vAlign w:val="center"/>
          </w:tcPr>
          <w:p>
            <w:pPr>
              <w:spacing w:after="150"/>
              <w:ind w:left="0"/>
              <w:jc w:val="left"/>
            </w:pPr>
            <w:r>
              <w:rPr>
                <w:rFonts w:ascii="Verdana"/>
                <w:b w:val="false"/>
                <w:i w:val="false"/>
                <w:color w:val="000000"/>
                <w:sz w:val="22"/>
              </w:rPr>
              <w:t>Лучина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Мојсиње</w:t>
            </w:r>
          </w:p>
        </w:tc>
        <w:tc>
          <w:tcPr>
            <w:tcW w:w="4896" w:type="dxa"/>
            <w:tcBorders/>
            <w:vAlign w:val="center"/>
          </w:tcPr>
          <w:p>
            <w:pPr>
              <w:spacing w:after="150"/>
              <w:ind w:left="0"/>
              <w:jc w:val="left"/>
            </w:pPr>
            <w:r>
              <w:rPr>
                <w:rFonts w:ascii="Verdana"/>
                <w:b w:val="false"/>
                <w:i w:val="false"/>
                <w:color w:val="000000"/>
                <w:sz w:val="22"/>
              </w:rPr>
              <w:t>Мојсиње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Мрзеница</w:t>
            </w:r>
          </w:p>
        </w:tc>
        <w:tc>
          <w:tcPr>
            <w:tcW w:w="4896" w:type="dxa"/>
            <w:tcBorders/>
            <w:vAlign w:val="center"/>
          </w:tcPr>
          <w:p>
            <w:pPr>
              <w:spacing w:after="150"/>
              <w:ind w:left="0"/>
              <w:jc w:val="left"/>
            </w:pPr>
            <w:r>
              <w:rPr>
                <w:rFonts w:ascii="Verdana"/>
                <w:b w:val="false"/>
                <w:i w:val="false"/>
                <w:color w:val="000000"/>
                <w:sz w:val="22"/>
              </w:rPr>
              <w:t>Мрзеница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Плочник</w:t>
            </w:r>
          </w:p>
        </w:tc>
        <w:tc>
          <w:tcPr>
            <w:tcW w:w="4896" w:type="dxa"/>
            <w:tcBorders/>
            <w:vAlign w:val="center"/>
          </w:tcPr>
          <w:p>
            <w:pPr>
              <w:spacing w:after="150"/>
              <w:ind w:left="0"/>
              <w:jc w:val="left"/>
            </w:pPr>
            <w:r>
              <w:rPr>
                <w:rFonts w:ascii="Verdana"/>
                <w:b w:val="false"/>
                <w:i w:val="false"/>
                <w:color w:val="000000"/>
                <w:sz w:val="22"/>
              </w:rPr>
              <w:t>Плочник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Појате</w:t>
            </w:r>
          </w:p>
        </w:tc>
        <w:tc>
          <w:tcPr>
            <w:tcW w:w="4896" w:type="dxa"/>
            <w:tcBorders/>
            <w:vAlign w:val="center"/>
          </w:tcPr>
          <w:p>
            <w:pPr>
              <w:spacing w:after="150"/>
              <w:ind w:left="0"/>
              <w:jc w:val="left"/>
            </w:pPr>
            <w:r>
              <w:rPr>
                <w:rFonts w:ascii="Verdana"/>
                <w:b w:val="false"/>
                <w:i w:val="false"/>
                <w:color w:val="000000"/>
                <w:sz w:val="22"/>
              </w:rPr>
              <w:t>Појате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Сталаћ</w:t>
            </w:r>
          </w:p>
        </w:tc>
        <w:tc>
          <w:tcPr>
            <w:tcW w:w="4896" w:type="dxa"/>
            <w:tcBorders/>
            <w:vAlign w:val="center"/>
          </w:tcPr>
          <w:p>
            <w:pPr>
              <w:spacing w:after="150"/>
              <w:ind w:left="0"/>
              <w:jc w:val="left"/>
            </w:pPr>
            <w:r>
              <w:rPr>
                <w:rFonts w:ascii="Verdana"/>
                <w:b w:val="false"/>
                <w:i w:val="false"/>
                <w:color w:val="000000"/>
                <w:sz w:val="22"/>
              </w:rPr>
              <w:t>Сталаћ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Трубарево</w:t>
            </w:r>
          </w:p>
        </w:tc>
        <w:tc>
          <w:tcPr>
            <w:tcW w:w="4896" w:type="dxa"/>
            <w:tcBorders/>
            <w:vAlign w:val="center"/>
          </w:tcPr>
          <w:p>
            <w:pPr>
              <w:spacing w:after="150"/>
              <w:ind w:left="0"/>
              <w:jc w:val="left"/>
            </w:pPr>
            <w:r>
              <w:rPr>
                <w:rFonts w:ascii="Verdana"/>
                <w:b w:val="false"/>
                <w:i w:val="false"/>
                <w:color w:val="000000"/>
                <w:sz w:val="22"/>
              </w:rPr>
              <w:t>Трубарево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Ћићевац</w:t>
            </w:r>
          </w:p>
        </w:tc>
        <w:tc>
          <w:tcPr>
            <w:tcW w:w="4896" w:type="dxa"/>
            <w:tcBorders/>
            <w:vAlign w:val="center"/>
          </w:tcPr>
          <w:p>
            <w:pPr>
              <w:spacing w:after="150"/>
              <w:ind w:left="0"/>
              <w:jc w:val="left"/>
            </w:pPr>
            <w:r>
              <w:rPr>
                <w:rFonts w:ascii="Verdana"/>
                <w:b w:val="false"/>
                <w:i w:val="false"/>
                <w:color w:val="000000"/>
                <w:sz w:val="22"/>
              </w:rPr>
              <w:t>Ћићевац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Ћићевац град</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Радошевац</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142. Ћуприја</w:t>
            </w:r>
          </w:p>
        </w:tc>
        <w:tc>
          <w:tcPr>
            <w:tcW w:w="4752" w:type="dxa"/>
            <w:tcBorders/>
            <w:vAlign w:val="center"/>
          </w:tcPr>
          <w:p>
            <w:pPr>
              <w:spacing w:after="150"/>
              <w:ind w:left="0"/>
              <w:jc w:val="left"/>
            </w:pPr>
            <w:r>
              <w:rPr>
                <w:rFonts w:ascii="Verdana"/>
                <w:b w:val="false"/>
                <w:i w:val="false"/>
                <w:color w:val="000000"/>
                <w:sz w:val="22"/>
              </w:rPr>
              <w:t>Батинац</w:t>
            </w:r>
          </w:p>
        </w:tc>
        <w:tc>
          <w:tcPr>
            <w:tcW w:w="4896" w:type="dxa"/>
            <w:tcBorders/>
            <w:vAlign w:val="center"/>
          </w:tcPr>
          <w:p>
            <w:pPr>
              <w:spacing w:after="150"/>
              <w:ind w:left="0"/>
              <w:jc w:val="left"/>
            </w:pPr>
            <w:r>
              <w:rPr>
                <w:rFonts w:ascii="Verdana"/>
                <w:b w:val="false"/>
                <w:i w:val="false"/>
                <w:color w:val="000000"/>
                <w:sz w:val="22"/>
              </w:rPr>
              <w:t>Батинац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Бигреница</w:t>
            </w:r>
          </w:p>
        </w:tc>
        <w:tc>
          <w:tcPr>
            <w:tcW w:w="4896" w:type="dxa"/>
            <w:tcBorders/>
            <w:vAlign w:val="center"/>
          </w:tcPr>
          <w:p>
            <w:pPr>
              <w:spacing w:after="150"/>
              <w:ind w:left="0"/>
              <w:jc w:val="left"/>
            </w:pPr>
            <w:r>
              <w:rPr>
                <w:rFonts w:ascii="Verdana"/>
                <w:b w:val="false"/>
                <w:i w:val="false"/>
                <w:color w:val="000000"/>
                <w:sz w:val="22"/>
              </w:rPr>
              <w:t>Бигреница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Вирине</w:t>
            </w:r>
          </w:p>
        </w:tc>
        <w:tc>
          <w:tcPr>
            <w:tcW w:w="4896" w:type="dxa"/>
            <w:tcBorders/>
            <w:vAlign w:val="center"/>
          </w:tcPr>
          <w:p>
            <w:pPr>
              <w:spacing w:after="150"/>
              <w:ind w:left="0"/>
              <w:jc w:val="left"/>
            </w:pPr>
            <w:r>
              <w:rPr>
                <w:rFonts w:ascii="Verdana"/>
                <w:b w:val="false"/>
                <w:i w:val="false"/>
                <w:color w:val="000000"/>
                <w:sz w:val="22"/>
              </w:rPr>
              <w:t>Вирине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Влашка</w:t>
            </w:r>
          </w:p>
        </w:tc>
        <w:tc>
          <w:tcPr>
            <w:tcW w:w="4896" w:type="dxa"/>
            <w:tcBorders/>
            <w:vAlign w:val="center"/>
          </w:tcPr>
          <w:p>
            <w:pPr>
              <w:spacing w:after="150"/>
              <w:ind w:left="0"/>
              <w:jc w:val="left"/>
            </w:pPr>
            <w:r>
              <w:rPr>
                <w:rFonts w:ascii="Verdana"/>
                <w:b w:val="false"/>
                <w:i w:val="false"/>
                <w:color w:val="000000"/>
                <w:sz w:val="22"/>
              </w:rPr>
              <w:t>Влашка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Дворица</w:t>
            </w:r>
          </w:p>
        </w:tc>
        <w:tc>
          <w:tcPr>
            <w:tcW w:w="4896" w:type="dxa"/>
            <w:tcBorders/>
            <w:vAlign w:val="center"/>
          </w:tcPr>
          <w:p>
            <w:pPr>
              <w:spacing w:after="150"/>
              <w:ind w:left="0"/>
              <w:jc w:val="left"/>
            </w:pPr>
            <w:r>
              <w:rPr>
                <w:rFonts w:ascii="Verdana"/>
                <w:b w:val="false"/>
                <w:i w:val="false"/>
                <w:color w:val="000000"/>
                <w:sz w:val="22"/>
              </w:rPr>
              <w:t>Дворица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Иванковац</w:t>
            </w:r>
          </w:p>
        </w:tc>
        <w:tc>
          <w:tcPr>
            <w:tcW w:w="4896" w:type="dxa"/>
            <w:tcBorders/>
            <w:vAlign w:val="center"/>
          </w:tcPr>
          <w:p>
            <w:pPr>
              <w:spacing w:after="150"/>
              <w:ind w:left="0"/>
              <w:jc w:val="left"/>
            </w:pPr>
            <w:r>
              <w:rPr>
                <w:rFonts w:ascii="Verdana"/>
                <w:b w:val="false"/>
                <w:i w:val="false"/>
                <w:color w:val="000000"/>
                <w:sz w:val="22"/>
              </w:rPr>
              <w:t>Иванковац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Исаково</w:t>
            </w:r>
          </w:p>
        </w:tc>
        <w:tc>
          <w:tcPr>
            <w:tcW w:w="4896" w:type="dxa"/>
            <w:tcBorders/>
            <w:vAlign w:val="center"/>
          </w:tcPr>
          <w:p>
            <w:pPr>
              <w:spacing w:after="150"/>
              <w:ind w:left="0"/>
              <w:jc w:val="left"/>
            </w:pPr>
            <w:r>
              <w:rPr>
                <w:rFonts w:ascii="Verdana"/>
                <w:b w:val="false"/>
                <w:i w:val="false"/>
                <w:color w:val="000000"/>
                <w:sz w:val="22"/>
              </w:rPr>
              <w:t>Исаково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Јовац</w:t>
            </w:r>
          </w:p>
        </w:tc>
        <w:tc>
          <w:tcPr>
            <w:tcW w:w="4896" w:type="dxa"/>
            <w:tcBorders/>
            <w:vAlign w:val="center"/>
          </w:tcPr>
          <w:p>
            <w:pPr>
              <w:spacing w:after="150"/>
              <w:ind w:left="0"/>
              <w:jc w:val="left"/>
            </w:pPr>
            <w:r>
              <w:rPr>
                <w:rFonts w:ascii="Verdana"/>
                <w:b w:val="false"/>
                <w:i w:val="false"/>
                <w:color w:val="000000"/>
                <w:sz w:val="22"/>
              </w:rPr>
              <w:t>Јовац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Кованица</w:t>
            </w:r>
          </w:p>
        </w:tc>
        <w:tc>
          <w:tcPr>
            <w:tcW w:w="4896" w:type="dxa"/>
            <w:tcBorders/>
            <w:vAlign w:val="center"/>
          </w:tcPr>
          <w:p>
            <w:pPr>
              <w:spacing w:after="150"/>
              <w:ind w:left="0"/>
              <w:jc w:val="left"/>
            </w:pPr>
            <w:r>
              <w:rPr>
                <w:rFonts w:ascii="Verdana"/>
                <w:b w:val="false"/>
                <w:i w:val="false"/>
                <w:color w:val="000000"/>
                <w:sz w:val="22"/>
              </w:rPr>
              <w:t>Кованица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Крушар</w:t>
            </w:r>
          </w:p>
        </w:tc>
        <w:tc>
          <w:tcPr>
            <w:tcW w:w="4896" w:type="dxa"/>
            <w:tcBorders/>
            <w:vAlign w:val="center"/>
          </w:tcPr>
          <w:p>
            <w:pPr>
              <w:spacing w:after="150"/>
              <w:ind w:left="0"/>
              <w:jc w:val="left"/>
            </w:pPr>
            <w:r>
              <w:rPr>
                <w:rFonts w:ascii="Verdana"/>
                <w:b w:val="false"/>
                <w:i w:val="false"/>
                <w:color w:val="000000"/>
                <w:sz w:val="22"/>
              </w:rPr>
              <w:t>Крушар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Мијатовац</w:t>
            </w:r>
          </w:p>
        </w:tc>
        <w:tc>
          <w:tcPr>
            <w:tcW w:w="4896" w:type="dxa"/>
            <w:tcBorders/>
            <w:vAlign w:val="center"/>
          </w:tcPr>
          <w:p>
            <w:pPr>
              <w:spacing w:after="150"/>
              <w:ind w:left="0"/>
              <w:jc w:val="left"/>
            </w:pPr>
            <w:r>
              <w:rPr>
                <w:rFonts w:ascii="Verdana"/>
                <w:b w:val="false"/>
                <w:i w:val="false"/>
                <w:color w:val="000000"/>
                <w:sz w:val="22"/>
              </w:rPr>
              <w:t>Мијатовац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Остриковац</w:t>
            </w:r>
          </w:p>
        </w:tc>
        <w:tc>
          <w:tcPr>
            <w:tcW w:w="4896" w:type="dxa"/>
            <w:tcBorders/>
            <w:vAlign w:val="center"/>
          </w:tcPr>
          <w:p>
            <w:pPr>
              <w:spacing w:after="150"/>
              <w:ind w:left="0"/>
              <w:jc w:val="left"/>
            </w:pPr>
            <w:r>
              <w:rPr>
                <w:rFonts w:ascii="Verdana"/>
                <w:b w:val="false"/>
                <w:i w:val="false"/>
                <w:color w:val="000000"/>
                <w:sz w:val="22"/>
              </w:rPr>
              <w:t>Остриковац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Паљане</w:t>
            </w:r>
          </w:p>
        </w:tc>
        <w:tc>
          <w:tcPr>
            <w:tcW w:w="4896" w:type="dxa"/>
            <w:tcBorders/>
            <w:vAlign w:val="center"/>
          </w:tcPr>
          <w:p>
            <w:pPr>
              <w:spacing w:after="150"/>
              <w:ind w:left="0"/>
              <w:jc w:val="left"/>
            </w:pPr>
            <w:r>
              <w:rPr>
                <w:rFonts w:ascii="Verdana"/>
                <w:b w:val="false"/>
                <w:i w:val="false"/>
                <w:color w:val="000000"/>
                <w:sz w:val="22"/>
              </w:rPr>
              <w:t>Паљане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Сење</w:t>
            </w:r>
          </w:p>
        </w:tc>
        <w:tc>
          <w:tcPr>
            <w:tcW w:w="4896" w:type="dxa"/>
            <w:tcBorders/>
            <w:vAlign w:val="center"/>
          </w:tcPr>
          <w:p>
            <w:pPr>
              <w:spacing w:after="150"/>
              <w:ind w:left="0"/>
              <w:jc w:val="left"/>
            </w:pPr>
            <w:r>
              <w:rPr>
                <w:rFonts w:ascii="Verdana"/>
                <w:b w:val="false"/>
                <w:i w:val="false"/>
                <w:color w:val="000000"/>
                <w:sz w:val="22"/>
              </w:rPr>
              <w:t>Сење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Супска</w:t>
            </w:r>
          </w:p>
        </w:tc>
        <w:tc>
          <w:tcPr>
            <w:tcW w:w="4896" w:type="dxa"/>
            <w:tcBorders/>
            <w:vAlign w:val="center"/>
          </w:tcPr>
          <w:p>
            <w:pPr>
              <w:spacing w:after="150"/>
              <w:ind w:left="0"/>
              <w:jc w:val="left"/>
            </w:pPr>
            <w:r>
              <w:rPr>
                <w:rFonts w:ascii="Verdana"/>
                <w:b w:val="false"/>
                <w:i w:val="false"/>
                <w:color w:val="000000"/>
                <w:sz w:val="22"/>
              </w:rPr>
              <w:t>Супска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Ћуприја</w:t>
            </w:r>
          </w:p>
        </w:tc>
        <w:tc>
          <w:tcPr>
            <w:tcW w:w="4896" w:type="dxa"/>
            <w:tcBorders/>
            <w:vAlign w:val="center"/>
          </w:tcPr>
          <w:p>
            <w:pPr>
              <w:spacing w:after="150"/>
              <w:ind w:left="0"/>
              <w:jc w:val="left"/>
            </w:pPr>
            <w:r>
              <w:rPr>
                <w:rFonts w:ascii="Verdana"/>
                <w:b w:val="false"/>
                <w:i w:val="false"/>
                <w:color w:val="000000"/>
                <w:sz w:val="22"/>
              </w:rPr>
              <w:t>Ћуприја (град)</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Ћуприја (ван града)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143. Уб</w:t>
            </w:r>
          </w:p>
        </w:tc>
        <w:tc>
          <w:tcPr>
            <w:tcW w:w="4752" w:type="dxa"/>
            <w:tcBorders/>
            <w:vAlign w:val="center"/>
          </w:tcPr>
          <w:p>
            <w:pPr>
              <w:spacing w:after="150"/>
              <w:ind w:left="0"/>
              <w:jc w:val="left"/>
            </w:pPr>
            <w:r>
              <w:rPr>
                <w:rFonts w:ascii="Verdana"/>
                <w:b w:val="false"/>
                <w:i w:val="false"/>
                <w:color w:val="000000"/>
                <w:sz w:val="22"/>
              </w:rPr>
              <w:t>Бањани</w:t>
            </w:r>
          </w:p>
        </w:tc>
        <w:tc>
          <w:tcPr>
            <w:tcW w:w="4896" w:type="dxa"/>
            <w:tcBorders/>
            <w:vAlign w:val="center"/>
          </w:tcPr>
          <w:p>
            <w:pPr>
              <w:spacing w:after="150"/>
              <w:ind w:left="0"/>
              <w:jc w:val="left"/>
            </w:pPr>
            <w:r>
              <w:rPr>
                <w:rFonts w:ascii="Verdana"/>
                <w:b w:val="false"/>
                <w:i w:val="false"/>
                <w:color w:val="000000"/>
                <w:sz w:val="22"/>
              </w:rPr>
              <w:t>Бањани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Богдановица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Бргуле</w:t>
            </w:r>
          </w:p>
        </w:tc>
        <w:tc>
          <w:tcPr>
            <w:tcW w:w="4896" w:type="dxa"/>
            <w:tcBorders/>
            <w:vAlign w:val="center"/>
          </w:tcPr>
          <w:p>
            <w:pPr>
              <w:spacing w:after="150"/>
              <w:ind w:left="0"/>
              <w:jc w:val="left"/>
            </w:pPr>
            <w:r>
              <w:rPr>
                <w:rFonts w:ascii="Verdana"/>
                <w:b w:val="false"/>
                <w:i w:val="false"/>
                <w:color w:val="000000"/>
                <w:sz w:val="22"/>
              </w:rPr>
              <w:t>Бргуле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Брезовица</w:t>
            </w:r>
          </w:p>
        </w:tc>
        <w:tc>
          <w:tcPr>
            <w:tcW w:w="4896" w:type="dxa"/>
            <w:tcBorders/>
            <w:vAlign w:val="center"/>
          </w:tcPr>
          <w:p>
            <w:pPr>
              <w:spacing w:after="150"/>
              <w:ind w:left="0"/>
              <w:jc w:val="left"/>
            </w:pPr>
            <w:r>
              <w:rPr>
                <w:rFonts w:ascii="Verdana"/>
                <w:b w:val="false"/>
                <w:i w:val="false"/>
                <w:color w:val="000000"/>
                <w:sz w:val="22"/>
              </w:rPr>
              <w:t>Брезовица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Врело</w:t>
            </w:r>
          </w:p>
        </w:tc>
        <w:tc>
          <w:tcPr>
            <w:tcW w:w="4896"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Врховине</w:t>
            </w:r>
          </w:p>
        </w:tc>
        <w:tc>
          <w:tcPr>
            <w:tcW w:w="4896" w:type="dxa"/>
            <w:tcBorders/>
            <w:vAlign w:val="center"/>
          </w:tcPr>
          <w:p>
            <w:pPr>
              <w:spacing w:after="150"/>
              <w:ind w:left="0"/>
              <w:jc w:val="left"/>
            </w:pPr>
            <w:r>
              <w:rPr>
                <w:rFonts w:ascii="Verdana"/>
                <w:b w:val="false"/>
                <w:i w:val="false"/>
                <w:color w:val="000000"/>
                <w:sz w:val="22"/>
              </w:rPr>
              <w:t>Врховине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Вукона</w:t>
            </w:r>
          </w:p>
        </w:tc>
        <w:tc>
          <w:tcPr>
            <w:tcW w:w="4896" w:type="dxa"/>
            <w:tcBorders/>
            <w:vAlign w:val="center"/>
          </w:tcPr>
          <w:p>
            <w:pPr>
              <w:spacing w:after="150"/>
              <w:ind w:left="0"/>
              <w:jc w:val="left"/>
            </w:pPr>
            <w:r>
              <w:rPr>
                <w:rFonts w:ascii="Verdana"/>
                <w:b w:val="false"/>
                <w:i w:val="false"/>
                <w:color w:val="000000"/>
                <w:sz w:val="22"/>
              </w:rPr>
              <w:t>Вукона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Гвозденовић</w:t>
            </w:r>
          </w:p>
        </w:tc>
        <w:tc>
          <w:tcPr>
            <w:tcW w:w="4896" w:type="dxa"/>
            <w:tcBorders/>
            <w:vAlign w:val="center"/>
          </w:tcPr>
          <w:p>
            <w:pPr>
              <w:spacing w:after="150"/>
              <w:ind w:left="0"/>
              <w:jc w:val="left"/>
            </w:pPr>
            <w:r>
              <w:rPr>
                <w:rFonts w:ascii="Verdana"/>
                <w:b w:val="false"/>
                <w:i w:val="false"/>
                <w:color w:val="000000"/>
                <w:sz w:val="22"/>
              </w:rPr>
              <w:t>Гвозденовић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Гуњевац</w:t>
            </w:r>
          </w:p>
        </w:tc>
        <w:tc>
          <w:tcPr>
            <w:tcW w:w="4896" w:type="dxa"/>
            <w:tcBorders/>
            <w:vAlign w:val="center"/>
          </w:tcPr>
          <w:p>
            <w:pPr>
              <w:spacing w:after="150"/>
              <w:ind w:left="0"/>
              <w:jc w:val="left"/>
            </w:pPr>
            <w:r>
              <w:rPr>
                <w:rFonts w:ascii="Verdana"/>
                <w:b w:val="false"/>
                <w:i w:val="false"/>
                <w:color w:val="000000"/>
                <w:sz w:val="22"/>
              </w:rPr>
              <w:t>Гуњевац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Докмир</w:t>
            </w:r>
          </w:p>
        </w:tc>
        <w:tc>
          <w:tcPr>
            <w:tcW w:w="4896" w:type="dxa"/>
            <w:tcBorders/>
            <w:vAlign w:val="center"/>
          </w:tcPr>
          <w:p>
            <w:pPr>
              <w:spacing w:after="150"/>
              <w:ind w:left="0"/>
              <w:jc w:val="left"/>
            </w:pPr>
            <w:r>
              <w:rPr>
                <w:rFonts w:ascii="Verdana"/>
                <w:b w:val="false"/>
                <w:i w:val="false"/>
                <w:color w:val="000000"/>
                <w:sz w:val="22"/>
              </w:rPr>
              <w:t>Докмир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Звиздар</w:t>
            </w:r>
          </w:p>
        </w:tc>
        <w:tc>
          <w:tcPr>
            <w:tcW w:w="4896" w:type="dxa"/>
            <w:tcBorders/>
            <w:vAlign w:val="center"/>
          </w:tcPr>
          <w:p>
            <w:pPr>
              <w:spacing w:after="150"/>
              <w:ind w:left="0"/>
              <w:jc w:val="left"/>
            </w:pPr>
            <w:r>
              <w:rPr>
                <w:rFonts w:ascii="Verdana"/>
                <w:b w:val="false"/>
                <w:i w:val="false"/>
                <w:color w:val="000000"/>
                <w:sz w:val="22"/>
              </w:rPr>
              <w:t>Звиздар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Јошева</w:t>
            </w:r>
          </w:p>
        </w:tc>
        <w:tc>
          <w:tcPr>
            <w:tcW w:w="4896" w:type="dxa"/>
            <w:tcBorders/>
            <w:vAlign w:val="center"/>
          </w:tcPr>
          <w:p>
            <w:pPr>
              <w:spacing w:after="150"/>
              <w:ind w:left="0"/>
              <w:jc w:val="left"/>
            </w:pPr>
            <w:r>
              <w:rPr>
                <w:rFonts w:ascii="Verdana"/>
                <w:b w:val="false"/>
                <w:i w:val="false"/>
                <w:color w:val="000000"/>
                <w:sz w:val="22"/>
              </w:rPr>
              <w:t>Јошева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Каленић</w:t>
            </w:r>
          </w:p>
        </w:tc>
        <w:tc>
          <w:tcPr>
            <w:tcW w:w="4896" w:type="dxa"/>
            <w:tcBorders/>
            <w:vAlign w:val="center"/>
          </w:tcPr>
          <w:p>
            <w:pPr>
              <w:spacing w:after="150"/>
              <w:ind w:left="0"/>
              <w:jc w:val="left"/>
            </w:pPr>
            <w:r>
              <w:rPr>
                <w:rFonts w:ascii="Verdana"/>
                <w:b w:val="false"/>
                <w:i w:val="false"/>
                <w:color w:val="000000"/>
                <w:sz w:val="22"/>
              </w:rPr>
              <w:t>Каленић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Калиновац</w:t>
            </w:r>
          </w:p>
        </w:tc>
        <w:tc>
          <w:tcPr>
            <w:tcW w:w="4896" w:type="dxa"/>
            <w:tcBorders/>
            <w:vAlign w:val="center"/>
          </w:tcPr>
          <w:p>
            <w:pPr>
              <w:spacing w:after="150"/>
              <w:ind w:left="0"/>
              <w:jc w:val="left"/>
            </w:pPr>
            <w:r>
              <w:rPr>
                <w:rFonts w:ascii="Verdana"/>
                <w:b w:val="false"/>
                <w:i w:val="false"/>
                <w:color w:val="000000"/>
                <w:sz w:val="22"/>
              </w:rPr>
              <w:t>Калиновац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Кожур</w:t>
            </w:r>
          </w:p>
        </w:tc>
        <w:tc>
          <w:tcPr>
            <w:tcW w:w="4896" w:type="dxa"/>
            <w:tcBorders/>
            <w:vAlign w:val="center"/>
          </w:tcPr>
          <w:p>
            <w:pPr>
              <w:spacing w:after="150"/>
              <w:ind w:left="0"/>
              <w:jc w:val="left"/>
            </w:pPr>
            <w:r>
              <w:rPr>
                <w:rFonts w:ascii="Verdana"/>
                <w:b w:val="false"/>
                <w:i w:val="false"/>
                <w:color w:val="000000"/>
                <w:sz w:val="22"/>
              </w:rPr>
              <w:t>Кожур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Кршна Глава</w:t>
            </w:r>
          </w:p>
        </w:tc>
        <w:tc>
          <w:tcPr>
            <w:tcW w:w="4896" w:type="dxa"/>
            <w:tcBorders/>
            <w:vAlign w:val="center"/>
          </w:tcPr>
          <w:p>
            <w:pPr>
              <w:spacing w:after="150"/>
              <w:ind w:left="0"/>
              <w:jc w:val="left"/>
            </w:pPr>
            <w:r>
              <w:rPr>
                <w:rFonts w:ascii="Verdana"/>
                <w:b w:val="false"/>
                <w:i w:val="false"/>
                <w:color w:val="000000"/>
                <w:sz w:val="22"/>
              </w:rPr>
              <w:t>Кршна 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Лисо Поље</w:t>
            </w:r>
          </w:p>
        </w:tc>
        <w:tc>
          <w:tcPr>
            <w:tcW w:w="4896" w:type="dxa"/>
            <w:tcBorders/>
            <w:vAlign w:val="center"/>
          </w:tcPr>
          <w:p>
            <w:pPr>
              <w:spacing w:after="150"/>
              <w:ind w:left="0"/>
              <w:jc w:val="left"/>
            </w:pPr>
            <w:r>
              <w:rPr>
                <w:rFonts w:ascii="Verdana"/>
                <w:b w:val="false"/>
                <w:i w:val="false"/>
                <w:color w:val="000000"/>
                <w:sz w:val="22"/>
              </w:rPr>
              <w:t>Лисо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Лончаник</w:t>
            </w:r>
          </w:p>
        </w:tc>
        <w:tc>
          <w:tcPr>
            <w:tcW w:w="4896" w:type="dxa"/>
            <w:tcBorders/>
            <w:vAlign w:val="center"/>
          </w:tcPr>
          <w:p>
            <w:pPr>
              <w:spacing w:after="150"/>
              <w:ind w:left="0"/>
              <w:jc w:val="left"/>
            </w:pPr>
            <w:r>
              <w:rPr>
                <w:rFonts w:ascii="Verdana"/>
                <w:b w:val="false"/>
                <w:i w:val="false"/>
                <w:color w:val="000000"/>
                <w:sz w:val="22"/>
              </w:rPr>
              <w:t>Лончаник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Милорци</w:t>
            </w:r>
          </w:p>
        </w:tc>
        <w:tc>
          <w:tcPr>
            <w:tcW w:w="4896" w:type="dxa"/>
            <w:tcBorders/>
            <w:vAlign w:val="center"/>
          </w:tcPr>
          <w:p>
            <w:pPr>
              <w:spacing w:after="150"/>
              <w:ind w:left="0"/>
              <w:jc w:val="left"/>
            </w:pPr>
            <w:r>
              <w:rPr>
                <w:rFonts w:ascii="Verdana"/>
                <w:b w:val="false"/>
                <w:i w:val="false"/>
                <w:color w:val="000000"/>
                <w:sz w:val="22"/>
              </w:rPr>
              <w:t>Милорци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Мургаш</w:t>
            </w:r>
          </w:p>
        </w:tc>
        <w:tc>
          <w:tcPr>
            <w:tcW w:w="4896" w:type="dxa"/>
            <w:tcBorders/>
            <w:vAlign w:val="center"/>
          </w:tcPr>
          <w:p>
            <w:pPr>
              <w:spacing w:after="150"/>
              <w:ind w:left="0"/>
              <w:jc w:val="left"/>
            </w:pPr>
            <w:r>
              <w:rPr>
                <w:rFonts w:ascii="Verdana"/>
                <w:b w:val="false"/>
                <w:i w:val="false"/>
                <w:color w:val="000000"/>
                <w:sz w:val="22"/>
              </w:rPr>
              <w:t>Мургаш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Новаци</w:t>
            </w:r>
          </w:p>
        </w:tc>
        <w:tc>
          <w:tcPr>
            <w:tcW w:w="4896" w:type="dxa"/>
            <w:tcBorders/>
            <w:vAlign w:val="center"/>
          </w:tcPr>
          <w:p>
            <w:pPr>
              <w:spacing w:after="150"/>
              <w:ind w:left="0"/>
              <w:jc w:val="left"/>
            </w:pPr>
            <w:r>
              <w:rPr>
                <w:rFonts w:ascii="Verdana"/>
                <w:b w:val="false"/>
                <w:i w:val="false"/>
                <w:color w:val="000000"/>
                <w:sz w:val="22"/>
              </w:rPr>
              <w:t>Новаци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Паљуви</w:t>
            </w:r>
          </w:p>
        </w:tc>
        <w:tc>
          <w:tcPr>
            <w:tcW w:w="4896" w:type="dxa"/>
            <w:tcBorders/>
            <w:vAlign w:val="center"/>
          </w:tcPr>
          <w:p>
            <w:pPr>
              <w:spacing w:after="150"/>
              <w:ind w:left="0"/>
              <w:jc w:val="left"/>
            </w:pPr>
            <w:r>
              <w:rPr>
                <w:rFonts w:ascii="Verdana"/>
                <w:b w:val="false"/>
                <w:i w:val="false"/>
                <w:color w:val="000000"/>
                <w:sz w:val="22"/>
              </w:rPr>
              <w:t>Паљуви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Памбуковица</w:t>
            </w:r>
          </w:p>
        </w:tc>
        <w:tc>
          <w:tcPr>
            <w:tcW w:w="4896" w:type="dxa"/>
            <w:tcBorders/>
            <w:vAlign w:val="center"/>
          </w:tcPr>
          <w:p>
            <w:pPr>
              <w:spacing w:after="150"/>
              <w:ind w:left="0"/>
              <w:jc w:val="left"/>
            </w:pPr>
            <w:r>
              <w:rPr>
                <w:rFonts w:ascii="Verdana"/>
                <w:b w:val="false"/>
                <w:i w:val="false"/>
                <w:color w:val="000000"/>
                <w:sz w:val="22"/>
              </w:rPr>
              <w:t>Памбуковица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Радљево</w:t>
            </w:r>
          </w:p>
        </w:tc>
        <w:tc>
          <w:tcPr>
            <w:tcW w:w="4896" w:type="dxa"/>
            <w:tcBorders/>
            <w:vAlign w:val="center"/>
          </w:tcPr>
          <w:p>
            <w:pPr>
              <w:spacing w:after="150"/>
              <w:ind w:left="0"/>
              <w:jc w:val="left"/>
            </w:pPr>
            <w:r>
              <w:rPr>
                <w:rFonts w:ascii="Verdana"/>
                <w:b w:val="false"/>
                <w:i w:val="false"/>
                <w:color w:val="000000"/>
                <w:sz w:val="22"/>
              </w:rPr>
              <w:t>Радљево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Радуша</w:t>
            </w:r>
          </w:p>
        </w:tc>
        <w:tc>
          <w:tcPr>
            <w:tcW w:w="4896" w:type="dxa"/>
            <w:tcBorders/>
            <w:vAlign w:val="center"/>
          </w:tcPr>
          <w:p>
            <w:pPr>
              <w:spacing w:after="150"/>
              <w:ind w:left="0"/>
              <w:jc w:val="left"/>
            </w:pPr>
            <w:r>
              <w:rPr>
                <w:rFonts w:ascii="Verdana"/>
                <w:b w:val="false"/>
                <w:i w:val="false"/>
                <w:color w:val="000000"/>
                <w:sz w:val="22"/>
              </w:rPr>
              <w:t>Радуша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Руклада</w:t>
            </w:r>
          </w:p>
        </w:tc>
        <w:tc>
          <w:tcPr>
            <w:tcW w:w="4896" w:type="dxa"/>
            <w:tcBorders/>
            <w:vAlign w:val="center"/>
          </w:tcPr>
          <w:p>
            <w:pPr>
              <w:spacing w:after="150"/>
              <w:ind w:left="0"/>
              <w:jc w:val="left"/>
            </w:pPr>
            <w:r>
              <w:rPr>
                <w:rFonts w:ascii="Verdana"/>
                <w:b w:val="false"/>
                <w:i w:val="false"/>
                <w:color w:val="000000"/>
                <w:sz w:val="22"/>
              </w:rPr>
              <w:t>Руклада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Слатина</w:t>
            </w:r>
          </w:p>
        </w:tc>
        <w:tc>
          <w:tcPr>
            <w:tcW w:w="4896"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Совљак</w:t>
            </w:r>
          </w:p>
        </w:tc>
        <w:tc>
          <w:tcPr>
            <w:tcW w:w="4896" w:type="dxa"/>
            <w:tcBorders/>
            <w:vAlign w:val="center"/>
          </w:tcPr>
          <w:p>
            <w:pPr>
              <w:spacing w:after="150"/>
              <w:ind w:left="0"/>
              <w:jc w:val="left"/>
            </w:pPr>
            <w:r>
              <w:rPr>
                <w:rFonts w:ascii="Verdana"/>
                <w:b w:val="false"/>
                <w:i w:val="false"/>
                <w:color w:val="000000"/>
                <w:sz w:val="22"/>
              </w:rPr>
              <w:t>Совљак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Стубленица</w:t>
            </w:r>
          </w:p>
        </w:tc>
        <w:tc>
          <w:tcPr>
            <w:tcW w:w="4896" w:type="dxa"/>
            <w:tcBorders/>
            <w:vAlign w:val="center"/>
          </w:tcPr>
          <w:p>
            <w:pPr>
              <w:spacing w:after="150"/>
              <w:ind w:left="0"/>
              <w:jc w:val="left"/>
            </w:pPr>
            <w:r>
              <w:rPr>
                <w:rFonts w:ascii="Verdana"/>
                <w:b w:val="false"/>
                <w:i w:val="false"/>
                <w:color w:val="000000"/>
                <w:sz w:val="22"/>
              </w:rPr>
              <w:t>Стубленица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Таково</w:t>
            </w:r>
          </w:p>
        </w:tc>
        <w:tc>
          <w:tcPr>
            <w:tcW w:w="4896" w:type="dxa"/>
            <w:tcBorders/>
            <w:vAlign w:val="center"/>
          </w:tcPr>
          <w:p>
            <w:pPr>
              <w:spacing w:after="150"/>
              <w:ind w:left="0"/>
              <w:jc w:val="left"/>
            </w:pPr>
            <w:r>
              <w:rPr>
                <w:rFonts w:ascii="Verdana"/>
                <w:b w:val="false"/>
                <w:i w:val="false"/>
                <w:color w:val="000000"/>
                <w:sz w:val="22"/>
              </w:rPr>
              <w:t>Таково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Тврдојевац</w:t>
            </w:r>
          </w:p>
        </w:tc>
        <w:tc>
          <w:tcPr>
            <w:tcW w:w="4896" w:type="dxa"/>
            <w:tcBorders/>
            <w:vAlign w:val="center"/>
          </w:tcPr>
          <w:p>
            <w:pPr>
              <w:spacing w:after="150"/>
              <w:ind w:left="0"/>
              <w:jc w:val="left"/>
            </w:pPr>
            <w:r>
              <w:rPr>
                <w:rFonts w:ascii="Verdana"/>
                <w:b w:val="false"/>
                <w:i w:val="false"/>
                <w:color w:val="000000"/>
                <w:sz w:val="22"/>
              </w:rPr>
              <w:t>Тврдојевац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Трлић</w:t>
            </w:r>
          </w:p>
        </w:tc>
        <w:tc>
          <w:tcPr>
            <w:tcW w:w="4896" w:type="dxa"/>
            <w:tcBorders/>
            <w:vAlign w:val="center"/>
          </w:tcPr>
          <w:p>
            <w:pPr>
              <w:spacing w:after="150"/>
              <w:ind w:left="0"/>
              <w:jc w:val="left"/>
            </w:pPr>
            <w:r>
              <w:rPr>
                <w:rFonts w:ascii="Verdana"/>
                <w:b w:val="false"/>
                <w:i w:val="false"/>
                <w:color w:val="000000"/>
                <w:sz w:val="22"/>
              </w:rPr>
              <w:t>Трлић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Трњаци</w:t>
            </w:r>
          </w:p>
        </w:tc>
        <w:tc>
          <w:tcPr>
            <w:tcW w:w="4896" w:type="dxa"/>
            <w:tcBorders/>
            <w:vAlign w:val="center"/>
          </w:tcPr>
          <w:p>
            <w:pPr>
              <w:spacing w:after="150"/>
              <w:ind w:left="0"/>
              <w:jc w:val="left"/>
            </w:pPr>
            <w:r>
              <w:rPr>
                <w:rFonts w:ascii="Verdana"/>
                <w:b w:val="false"/>
                <w:i w:val="false"/>
                <w:color w:val="000000"/>
                <w:sz w:val="22"/>
              </w:rPr>
              <w:t>Трњаци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Тулари</w:t>
            </w:r>
          </w:p>
        </w:tc>
        <w:tc>
          <w:tcPr>
            <w:tcW w:w="4896" w:type="dxa"/>
            <w:tcBorders/>
            <w:vAlign w:val="center"/>
          </w:tcPr>
          <w:p>
            <w:pPr>
              <w:spacing w:after="150"/>
              <w:ind w:left="0"/>
              <w:jc w:val="left"/>
            </w:pPr>
            <w:r>
              <w:rPr>
                <w:rFonts w:ascii="Verdana"/>
                <w:b w:val="false"/>
                <w:i w:val="false"/>
                <w:color w:val="000000"/>
                <w:sz w:val="22"/>
              </w:rPr>
              <w:t>Тулари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Уб</w:t>
            </w:r>
          </w:p>
        </w:tc>
        <w:tc>
          <w:tcPr>
            <w:tcW w:w="4896" w:type="dxa"/>
            <w:tcBorders/>
            <w:vAlign w:val="center"/>
          </w:tcPr>
          <w:p>
            <w:pPr>
              <w:spacing w:after="150"/>
              <w:ind w:left="0"/>
              <w:jc w:val="left"/>
            </w:pPr>
            <w:r>
              <w:rPr>
                <w:rFonts w:ascii="Verdana"/>
                <w:b w:val="false"/>
                <w:i w:val="false"/>
                <w:color w:val="000000"/>
                <w:sz w:val="22"/>
              </w:rPr>
              <w:t>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Црвена Јабука</w:t>
            </w:r>
          </w:p>
        </w:tc>
        <w:tc>
          <w:tcPr>
            <w:tcW w:w="4896" w:type="dxa"/>
            <w:tcBorders/>
            <w:vAlign w:val="center"/>
          </w:tcPr>
          <w:p>
            <w:pPr>
              <w:spacing w:after="150"/>
              <w:ind w:left="0"/>
              <w:jc w:val="left"/>
            </w:pPr>
            <w:r>
              <w:rPr>
                <w:rFonts w:ascii="Verdana"/>
                <w:b w:val="false"/>
                <w:i w:val="false"/>
                <w:color w:val="000000"/>
                <w:sz w:val="22"/>
              </w:rPr>
              <w:t>Црвена Јабука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Чучуге</w:t>
            </w:r>
          </w:p>
        </w:tc>
        <w:tc>
          <w:tcPr>
            <w:tcW w:w="4896" w:type="dxa"/>
            <w:tcBorders/>
            <w:vAlign w:val="center"/>
          </w:tcPr>
          <w:p>
            <w:pPr>
              <w:spacing w:after="150"/>
              <w:ind w:left="0"/>
              <w:jc w:val="left"/>
            </w:pPr>
            <w:r>
              <w:rPr>
                <w:rFonts w:ascii="Verdana"/>
                <w:b w:val="false"/>
                <w:i w:val="false"/>
                <w:color w:val="000000"/>
                <w:sz w:val="22"/>
              </w:rPr>
              <w:t>Чучуге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Шарбане</w:t>
            </w:r>
          </w:p>
        </w:tc>
        <w:tc>
          <w:tcPr>
            <w:tcW w:w="4896" w:type="dxa"/>
            <w:tcBorders/>
            <w:vAlign w:val="center"/>
          </w:tcPr>
          <w:p>
            <w:pPr>
              <w:spacing w:after="150"/>
              <w:ind w:left="0"/>
              <w:jc w:val="left"/>
            </w:pPr>
            <w:r>
              <w:rPr>
                <w:rFonts w:ascii="Verdana"/>
                <w:b w:val="false"/>
                <w:i w:val="false"/>
                <w:color w:val="000000"/>
                <w:sz w:val="22"/>
              </w:rPr>
              <w:t>Шарбане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144. Урошевац</w:t>
            </w:r>
          </w:p>
        </w:tc>
        <w:tc>
          <w:tcPr>
            <w:tcW w:w="4752" w:type="dxa"/>
            <w:tcBorders/>
            <w:vAlign w:val="center"/>
          </w:tcPr>
          <w:p>
            <w:pPr>
              <w:spacing w:after="150"/>
              <w:ind w:left="0"/>
              <w:jc w:val="left"/>
            </w:pPr>
            <w:r>
              <w:rPr>
                <w:rFonts w:ascii="Verdana"/>
                <w:b w:val="false"/>
                <w:i w:val="false"/>
                <w:color w:val="000000"/>
                <w:sz w:val="22"/>
              </w:rPr>
              <w:t>Бабљак</w:t>
            </w:r>
          </w:p>
        </w:tc>
        <w:tc>
          <w:tcPr>
            <w:tcW w:w="4896" w:type="dxa"/>
            <w:tcBorders/>
            <w:vAlign w:val="center"/>
          </w:tcPr>
          <w:p>
            <w:pPr>
              <w:spacing w:after="150"/>
              <w:ind w:left="0"/>
              <w:jc w:val="left"/>
            </w:pPr>
            <w:r>
              <w:rPr>
                <w:rFonts w:ascii="Verdana"/>
                <w:b w:val="false"/>
                <w:i w:val="false"/>
                <w:color w:val="000000"/>
                <w:sz w:val="22"/>
              </w:rPr>
              <w:t>Бабљак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Балић</w:t>
            </w:r>
          </w:p>
        </w:tc>
        <w:tc>
          <w:tcPr>
            <w:tcW w:w="4896" w:type="dxa"/>
            <w:tcBorders/>
            <w:vAlign w:val="center"/>
          </w:tcPr>
          <w:p>
            <w:pPr>
              <w:spacing w:after="150"/>
              <w:ind w:left="0"/>
              <w:jc w:val="left"/>
            </w:pPr>
            <w:r>
              <w:rPr>
                <w:rFonts w:ascii="Verdana"/>
                <w:b w:val="false"/>
                <w:i w:val="false"/>
                <w:color w:val="000000"/>
                <w:sz w:val="22"/>
              </w:rPr>
              <w:t>Балић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Биба</w:t>
            </w:r>
          </w:p>
        </w:tc>
        <w:tc>
          <w:tcPr>
            <w:tcW w:w="4896" w:type="dxa"/>
            <w:tcBorders/>
            <w:vAlign w:val="center"/>
          </w:tcPr>
          <w:p>
            <w:pPr>
              <w:spacing w:after="150"/>
              <w:ind w:left="0"/>
              <w:jc w:val="left"/>
            </w:pPr>
            <w:r>
              <w:rPr>
                <w:rFonts w:ascii="Verdana"/>
                <w:b w:val="false"/>
                <w:i w:val="false"/>
                <w:color w:val="000000"/>
                <w:sz w:val="22"/>
              </w:rPr>
              <w:t>Биба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Бурник</w:t>
            </w:r>
          </w:p>
        </w:tc>
        <w:tc>
          <w:tcPr>
            <w:tcW w:w="4896" w:type="dxa"/>
            <w:tcBorders/>
            <w:vAlign w:val="center"/>
          </w:tcPr>
          <w:p>
            <w:pPr>
              <w:spacing w:after="150"/>
              <w:ind w:left="0"/>
              <w:jc w:val="left"/>
            </w:pPr>
            <w:r>
              <w:rPr>
                <w:rFonts w:ascii="Verdana"/>
                <w:b w:val="false"/>
                <w:i w:val="false"/>
                <w:color w:val="000000"/>
                <w:sz w:val="22"/>
              </w:rPr>
              <w:t>Бурник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Варош Село</w:t>
            </w:r>
          </w:p>
        </w:tc>
        <w:tc>
          <w:tcPr>
            <w:tcW w:w="4896" w:type="dxa"/>
            <w:tcBorders/>
            <w:vAlign w:val="center"/>
          </w:tcPr>
          <w:p>
            <w:pPr>
              <w:spacing w:after="150"/>
              <w:ind w:left="0"/>
              <w:jc w:val="left"/>
            </w:pPr>
            <w:r>
              <w:rPr>
                <w:rFonts w:ascii="Verdana"/>
                <w:b w:val="false"/>
                <w:i w:val="false"/>
                <w:color w:val="000000"/>
                <w:sz w:val="22"/>
              </w:rPr>
              <w:t>Варош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Гатње</w:t>
            </w:r>
          </w:p>
        </w:tc>
        <w:tc>
          <w:tcPr>
            <w:tcW w:w="4896" w:type="dxa"/>
            <w:tcBorders/>
            <w:vAlign w:val="center"/>
          </w:tcPr>
          <w:p>
            <w:pPr>
              <w:spacing w:after="150"/>
              <w:ind w:left="0"/>
              <w:jc w:val="left"/>
            </w:pPr>
            <w:r>
              <w:rPr>
                <w:rFonts w:ascii="Verdana"/>
                <w:b w:val="false"/>
                <w:i w:val="false"/>
                <w:color w:val="000000"/>
                <w:sz w:val="22"/>
              </w:rPr>
              <w:t>Гатње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Неродимље</w:t>
            </w:r>
          </w:p>
        </w:tc>
        <w:tc>
          <w:tcPr>
            <w:tcW w:w="4896" w:type="dxa"/>
            <w:tcBorders/>
            <w:vAlign w:val="center"/>
          </w:tcPr>
          <w:p>
            <w:pPr>
              <w:spacing w:after="150"/>
              <w:ind w:left="0"/>
              <w:jc w:val="left"/>
            </w:pPr>
            <w:r>
              <w:rPr>
                <w:rFonts w:ascii="Verdana"/>
                <w:b w:val="false"/>
                <w:i w:val="false"/>
                <w:color w:val="000000"/>
                <w:sz w:val="22"/>
              </w:rPr>
              <w:t>Горње Неродимље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Стојковић</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Гребно</w:t>
            </w:r>
          </w:p>
        </w:tc>
        <w:tc>
          <w:tcPr>
            <w:tcW w:w="4896" w:type="dxa"/>
            <w:tcBorders/>
            <w:vAlign w:val="center"/>
          </w:tcPr>
          <w:p>
            <w:pPr>
              <w:spacing w:after="150"/>
              <w:ind w:left="0"/>
              <w:jc w:val="left"/>
            </w:pPr>
            <w:r>
              <w:rPr>
                <w:rFonts w:ascii="Verdana"/>
                <w:b w:val="false"/>
                <w:i w:val="false"/>
                <w:color w:val="000000"/>
                <w:sz w:val="22"/>
              </w:rPr>
              <w:t>Гребно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Грлица</w:t>
            </w:r>
          </w:p>
        </w:tc>
        <w:tc>
          <w:tcPr>
            <w:tcW w:w="4896" w:type="dxa"/>
            <w:tcBorders/>
            <w:vAlign w:val="center"/>
          </w:tcPr>
          <w:p>
            <w:pPr>
              <w:spacing w:after="150"/>
              <w:ind w:left="0"/>
              <w:jc w:val="left"/>
            </w:pPr>
            <w:r>
              <w:rPr>
                <w:rFonts w:ascii="Verdana"/>
                <w:b w:val="false"/>
                <w:i w:val="false"/>
                <w:color w:val="000000"/>
                <w:sz w:val="22"/>
              </w:rPr>
              <w:t>Доња Грлица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Догањево</w:t>
            </w:r>
          </w:p>
        </w:tc>
        <w:tc>
          <w:tcPr>
            <w:tcW w:w="4896" w:type="dxa"/>
            <w:tcBorders/>
            <w:vAlign w:val="center"/>
          </w:tcPr>
          <w:p>
            <w:pPr>
              <w:spacing w:after="150"/>
              <w:ind w:left="0"/>
              <w:jc w:val="left"/>
            </w:pPr>
            <w:r>
              <w:rPr>
                <w:rFonts w:ascii="Verdana"/>
                <w:b w:val="false"/>
                <w:i w:val="false"/>
                <w:color w:val="000000"/>
                <w:sz w:val="22"/>
              </w:rPr>
              <w:t>Догањево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Неродимље</w:t>
            </w:r>
          </w:p>
        </w:tc>
        <w:tc>
          <w:tcPr>
            <w:tcW w:w="4896" w:type="dxa"/>
            <w:tcBorders/>
            <w:vAlign w:val="center"/>
          </w:tcPr>
          <w:p>
            <w:pPr>
              <w:spacing w:after="150"/>
              <w:ind w:left="0"/>
              <w:jc w:val="left"/>
            </w:pPr>
            <w:r>
              <w:rPr>
                <w:rFonts w:ascii="Verdana"/>
                <w:b w:val="false"/>
                <w:i w:val="false"/>
                <w:color w:val="000000"/>
                <w:sz w:val="22"/>
              </w:rPr>
              <w:t>Доње Неродимље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Драмњак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Заскок</w:t>
            </w:r>
          </w:p>
        </w:tc>
        <w:tc>
          <w:tcPr>
            <w:tcW w:w="4896" w:type="dxa"/>
            <w:tcBorders/>
            <w:vAlign w:val="center"/>
          </w:tcPr>
          <w:p>
            <w:pPr>
              <w:spacing w:after="150"/>
              <w:ind w:left="0"/>
              <w:jc w:val="left"/>
            </w:pPr>
            <w:r>
              <w:rPr>
                <w:rFonts w:ascii="Verdana"/>
                <w:b w:val="false"/>
                <w:i w:val="false"/>
                <w:color w:val="000000"/>
                <w:sz w:val="22"/>
              </w:rPr>
              <w:t>Заскок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Златаре</w:t>
            </w:r>
          </w:p>
        </w:tc>
        <w:tc>
          <w:tcPr>
            <w:tcW w:w="4896" w:type="dxa"/>
            <w:tcBorders/>
            <w:vAlign w:val="center"/>
          </w:tcPr>
          <w:p>
            <w:pPr>
              <w:spacing w:after="150"/>
              <w:ind w:left="0"/>
              <w:jc w:val="left"/>
            </w:pPr>
            <w:r>
              <w:rPr>
                <w:rFonts w:ascii="Verdana"/>
                <w:b w:val="false"/>
                <w:i w:val="false"/>
                <w:color w:val="000000"/>
                <w:sz w:val="22"/>
              </w:rPr>
              <w:t>Златаре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Језерце</w:t>
            </w:r>
          </w:p>
        </w:tc>
        <w:tc>
          <w:tcPr>
            <w:tcW w:w="4896" w:type="dxa"/>
            <w:tcBorders/>
            <w:vAlign w:val="center"/>
          </w:tcPr>
          <w:p>
            <w:pPr>
              <w:spacing w:after="150"/>
              <w:ind w:left="0"/>
              <w:jc w:val="left"/>
            </w:pPr>
            <w:r>
              <w:rPr>
                <w:rFonts w:ascii="Verdana"/>
                <w:b w:val="false"/>
                <w:i w:val="false"/>
                <w:color w:val="000000"/>
                <w:sz w:val="22"/>
              </w:rPr>
              <w:t>Језерце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Јерли Прелез</w:t>
            </w:r>
          </w:p>
        </w:tc>
        <w:tc>
          <w:tcPr>
            <w:tcW w:w="4896" w:type="dxa"/>
            <w:tcBorders/>
            <w:vAlign w:val="center"/>
          </w:tcPr>
          <w:p>
            <w:pPr>
              <w:spacing w:after="150"/>
              <w:ind w:left="0"/>
              <w:jc w:val="left"/>
            </w:pPr>
            <w:r>
              <w:rPr>
                <w:rFonts w:ascii="Verdana"/>
                <w:b w:val="false"/>
                <w:i w:val="false"/>
                <w:color w:val="000000"/>
                <w:sz w:val="22"/>
              </w:rPr>
              <w:t>Јерли Прелез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Јерли Талиновац</w:t>
            </w:r>
          </w:p>
        </w:tc>
        <w:tc>
          <w:tcPr>
            <w:tcW w:w="4896" w:type="dxa"/>
            <w:tcBorders/>
            <w:vAlign w:val="center"/>
          </w:tcPr>
          <w:p>
            <w:pPr>
              <w:spacing w:after="150"/>
              <w:ind w:left="0"/>
              <w:jc w:val="left"/>
            </w:pPr>
            <w:r>
              <w:rPr>
                <w:rFonts w:ascii="Verdana"/>
                <w:b w:val="false"/>
                <w:i w:val="false"/>
                <w:color w:val="000000"/>
                <w:sz w:val="22"/>
              </w:rPr>
              <w:t>Јерли Талиновац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Камена Глава</w:t>
            </w:r>
          </w:p>
        </w:tc>
        <w:tc>
          <w:tcPr>
            <w:tcW w:w="4896" w:type="dxa"/>
            <w:tcBorders/>
            <w:vAlign w:val="center"/>
          </w:tcPr>
          <w:p>
            <w:pPr>
              <w:spacing w:after="150"/>
              <w:ind w:left="0"/>
              <w:jc w:val="left"/>
            </w:pPr>
            <w:r>
              <w:rPr>
                <w:rFonts w:ascii="Verdana"/>
                <w:b w:val="false"/>
                <w:i w:val="false"/>
                <w:color w:val="000000"/>
                <w:sz w:val="22"/>
              </w:rPr>
              <w:t>Камена 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Косин</w:t>
            </w:r>
          </w:p>
        </w:tc>
        <w:tc>
          <w:tcPr>
            <w:tcW w:w="4896" w:type="dxa"/>
            <w:tcBorders/>
            <w:vAlign w:val="center"/>
          </w:tcPr>
          <w:p>
            <w:pPr>
              <w:spacing w:after="150"/>
              <w:ind w:left="0"/>
              <w:jc w:val="left"/>
            </w:pPr>
            <w:r>
              <w:rPr>
                <w:rFonts w:ascii="Verdana"/>
                <w:b w:val="false"/>
                <w:i w:val="false"/>
                <w:color w:val="000000"/>
                <w:sz w:val="22"/>
              </w:rPr>
              <w:t>Косин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Кошаре</w:t>
            </w:r>
          </w:p>
        </w:tc>
        <w:tc>
          <w:tcPr>
            <w:tcW w:w="4896" w:type="dxa"/>
            <w:tcBorders/>
            <w:vAlign w:val="center"/>
          </w:tcPr>
          <w:p>
            <w:pPr>
              <w:spacing w:after="150"/>
              <w:ind w:left="0"/>
              <w:jc w:val="left"/>
            </w:pPr>
            <w:r>
              <w:rPr>
                <w:rFonts w:ascii="Verdana"/>
                <w:b w:val="false"/>
                <w:i w:val="false"/>
                <w:color w:val="000000"/>
                <w:sz w:val="22"/>
              </w:rPr>
              <w:t>Кошаре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Лашко Баре</w:t>
            </w:r>
          </w:p>
        </w:tc>
        <w:tc>
          <w:tcPr>
            <w:tcW w:w="4896" w:type="dxa"/>
            <w:tcBorders/>
            <w:vAlign w:val="center"/>
          </w:tcPr>
          <w:p>
            <w:pPr>
              <w:spacing w:after="150"/>
              <w:ind w:left="0"/>
              <w:jc w:val="left"/>
            </w:pPr>
            <w:r>
              <w:rPr>
                <w:rFonts w:ascii="Verdana"/>
                <w:b w:val="false"/>
                <w:i w:val="false"/>
                <w:color w:val="000000"/>
                <w:sz w:val="22"/>
              </w:rPr>
              <w:t>Лашко Баре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Манастирце</w:t>
            </w:r>
          </w:p>
        </w:tc>
        <w:tc>
          <w:tcPr>
            <w:tcW w:w="4896" w:type="dxa"/>
            <w:tcBorders/>
            <w:vAlign w:val="center"/>
          </w:tcPr>
          <w:p>
            <w:pPr>
              <w:spacing w:after="150"/>
              <w:ind w:left="0"/>
              <w:jc w:val="left"/>
            </w:pPr>
            <w:r>
              <w:rPr>
                <w:rFonts w:ascii="Verdana"/>
                <w:b w:val="false"/>
                <w:i w:val="false"/>
                <w:color w:val="000000"/>
                <w:sz w:val="22"/>
              </w:rPr>
              <w:t>Манастирце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Миросавље</w:t>
            </w:r>
          </w:p>
        </w:tc>
        <w:tc>
          <w:tcPr>
            <w:tcW w:w="4896" w:type="dxa"/>
            <w:tcBorders/>
            <w:vAlign w:val="center"/>
          </w:tcPr>
          <w:p>
            <w:pPr>
              <w:spacing w:after="150"/>
              <w:ind w:left="0"/>
              <w:jc w:val="left"/>
            </w:pPr>
            <w:r>
              <w:rPr>
                <w:rFonts w:ascii="Verdana"/>
                <w:b w:val="false"/>
                <w:i w:val="false"/>
                <w:color w:val="000000"/>
                <w:sz w:val="22"/>
              </w:rPr>
              <w:t>Миросавље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Мухаџер Прелез</w:t>
            </w:r>
          </w:p>
        </w:tc>
        <w:tc>
          <w:tcPr>
            <w:tcW w:w="4896" w:type="dxa"/>
            <w:tcBorders/>
            <w:vAlign w:val="center"/>
          </w:tcPr>
          <w:p>
            <w:pPr>
              <w:spacing w:after="150"/>
              <w:ind w:left="0"/>
              <w:jc w:val="left"/>
            </w:pPr>
            <w:r>
              <w:rPr>
                <w:rFonts w:ascii="Verdana"/>
                <w:b w:val="false"/>
                <w:i w:val="false"/>
                <w:color w:val="000000"/>
                <w:sz w:val="22"/>
              </w:rPr>
              <w:t>Мухаџер Прелез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Мухаџер</w:t>
            </w:r>
          </w:p>
        </w:tc>
        <w:tc>
          <w:tcPr>
            <w:tcW w:w="4896" w:type="dxa"/>
            <w:tcBorders/>
            <w:vAlign w:val="center"/>
          </w:tcPr>
          <w:p>
            <w:pPr>
              <w:spacing w:after="150"/>
              <w:ind w:left="0"/>
              <w:jc w:val="left"/>
            </w:pPr>
            <w:r>
              <w:rPr>
                <w:rFonts w:ascii="Verdana"/>
                <w:b w:val="false"/>
                <w:i w:val="false"/>
                <w:color w:val="000000"/>
                <w:sz w:val="22"/>
              </w:rPr>
              <w:t>Мухаџер</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Талиновац</w:t>
            </w:r>
          </w:p>
        </w:tc>
        <w:tc>
          <w:tcPr>
            <w:tcW w:w="4896" w:type="dxa"/>
            <w:tcBorders/>
            <w:vAlign w:val="center"/>
          </w:tcPr>
          <w:p>
            <w:pPr>
              <w:spacing w:after="150"/>
              <w:ind w:left="0"/>
              <w:jc w:val="left"/>
            </w:pPr>
            <w:r>
              <w:rPr>
                <w:rFonts w:ascii="Verdana"/>
                <w:b w:val="false"/>
                <w:i w:val="false"/>
                <w:color w:val="000000"/>
                <w:sz w:val="22"/>
              </w:rPr>
              <w:t>Талиновац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Муховце</w:t>
            </w:r>
          </w:p>
        </w:tc>
        <w:tc>
          <w:tcPr>
            <w:tcW w:w="4896" w:type="dxa"/>
            <w:tcBorders/>
            <w:vAlign w:val="center"/>
          </w:tcPr>
          <w:p>
            <w:pPr>
              <w:spacing w:after="150"/>
              <w:ind w:left="0"/>
              <w:jc w:val="left"/>
            </w:pPr>
            <w:r>
              <w:rPr>
                <w:rFonts w:ascii="Verdana"/>
                <w:b w:val="false"/>
                <w:i w:val="false"/>
                <w:color w:val="000000"/>
                <w:sz w:val="22"/>
              </w:rPr>
              <w:t>Муховце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Некодим</w:t>
            </w:r>
          </w:p>
        </w:tc>
        <w:tc>
          <w:tcPr>
            <w:tcW w:w="4896" w:type="dxa"/>
            <w:tcBorders/>
            <w:vAlign w:val="center"/>
          </w:tcPr>
          <w:p>
            <w:pPr>
              <w:spacing w:after="150"/>
              <w:ind w:left="0"/>
              <w:jc w:val="left"/>
            </w:pPr>
            <w:r>
              <w:rPr>
                <w:rFonts w:ascii="Verdana"/>
                <w:b w:val="false"/>
                <w:i w:val="false"/>
                <w:color w:val="000000"/>
                <w:sz w:val="22"/>
              </w:rPr>
              <w:t>Некодим</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Нови Мираш</w:t>
            </w:r>
          </w:p>
        </w:tc>
        <w:tc>
          <w:tcPr>
            <w:tcW w:w="4896" w:type="dxa"/>
            <w:tcBorders/>
            <w:vAlign w:val="center"/>
          </w:tcPr>
          <w:p>
            <w:pPr>
              <w:spacing w:after="150"/>
              <w:ind w:left="0"/>
              <w:jc w:val="left"/>
            </w:pPr>
            <w:r>
              <w:rPr>
                <w:rFonts w:ascii="Verdana"/>
                <w:b w:val="false"/>
                <w:i w:val="false"/>
                <w:color w:val="000000"/>
                <w:sz w:val="22"/>
              </w:rPr>
              <w:t>Мираш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Стари Мираш</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Папаз</w:t>
            </w:r>
          </w:p>
        </w:tc>
        <w:tc>
          <w:tcPr>
            <w:tcW w:w="4896" w:type="dxa"/>
            <w:tcBorders/>
            <w:vAlign w:val="center"/>
          </w:tcPr>
          <w:p>
            <w:pPr>
              <w:spacing w:after="150"/>
              <w:ind w:left="0"/>
              <w:jc w:val="left"/>
            </w:pPr>
            <w:r>
              <w:rPr>
                <w:rFonts w:ascii="Verdana"/>
                <w:b w:val="false"/>
                <w:i w:val="false"/>
                <w:color w:val="000000"/>
                <w:sz w:val="22"/>
              </w:rPr>
              <w:t>Папаз</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Плешина</w:t>
            </w:r>
          </w:p>
        </w:tc>
        <w:tc>
          <w:tcPr>
            <w:tcW w:w="4896" w:type="dxa"/>
            <w:tcBorders/>
            <w:vAlign w:val="center"/>
          </w:tcPr>
          <w:p>
            <w:pPr>
              <w:spacing w:after="150"/>
              <w:ind w:left="0"/>
              <w:jc w:val="left"/>
            </w:pPr>
            <w:r>
              <w:rPr>
                <w:rFonts w:ascii="Verdana"/>
                <w:b w:val="false"/>
                <w:i w:val="false"/>
                <w:color w:val="000000"/>
                <w:sz w:val="22"/>
              </w:rPr>
              <w:t>Плешина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Појатиште</w:t>
            </w:r>
          </w:p>
        </w:tc>
        <w:tc>
          <w:tcPr>
            <w:tcW w:w="4896" w:type="dxa"/>
            <w:tcBorders/>
            <w:vAlign w:val="center"/>
          </w:tcPr>
          <w:p>
            <w:pPr>
              <w:spacing w:after="150"/>
              <w:ind w:left="0"/>
              <w:jc w:val="left"/>
            </w:pPr>
            <w:r>
              <w:rPr>
                <w:rFonts w:ascii="Verdana"/>
                <w:b w:val="false"/>
                <w:i w:val="false"/>
                <w:color w:val="000000"/>
                <w:sz w:val="22"/>
              </w:rPr>
              <w:t>Појатиште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Рака</w:t>
            </w:r>
          </w:p>
        </w:tc>
        <w:tc>
          <w:tcPr>
            <w:tcW w:w="4896" w:type="dxa"/>
            <w:tcBorders/>
            <w:vAlign w:val="center"/>
          </w:tcPr>
          <w:p>
            <w:pPr>
              <w:spacing w:after="150"/>
              <w:ind w:left="0"/>
              <w:jc w:val="left"/>
            </w:pPr>
            <w:r>
              <w:rPr>
                <w:rFonts w:ascii="Verdana"/>
                <w:b w:val="false"/>
                <w:i w:val="false"/>
                <w:color w:val="000000"/>
                <w:sz w:val="22"/>
              </w:rPr>
              <w:t>Рака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Раховица</w:t>
            </w:r>
          </w:p>
        </w:tc>
        <w:tc>
          <w:tcPr>
            <w:tcW w:w="4896" w:type="dxa"/>
            <w:tcBorders/>
            <w:vAlign w:val="center"/>
          </w:tcPr>
          <w:p>
            <w:pPr>
              <w:spacing w:after="150"/>
              <w:ind w:left="0"/>
              <w:jc w:val="left"/>
            </w:pPr>
            <w:r>
              <w:rPr>
                <w:rFonts w:ascii="Verdana"/>
                <w:b w:val="false"/>
                <w:i w:val="false"/>
                <w:color w:val="000000"/>
                <w:sz w:val="22"/>
              </w:rPr>
              <w:t>Раховица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Сазлија</w:t>
            </w:r>
          </w:p>
        </w:tc>
        <w:tc>
          <w:tcPr>
            <w:tcW w:w="4896" w:type="dxa"/>
            <w:tcBorders/>
            <w:vAlign w:val="center"/>
          </w:tcPr>
          <w:p>
            <w:pPr>
              <w:spacing w:after="150"/>
              <w:ind w:left="0"/>
              <w:jc w:val="left"/>
            </w:pPr>
            <w:r>
              <w:rPr>
                <w:rFonts w:ascii="Verdana"/>
                <w:b w:val="false"/>
                <w:i w:val="false"/>
                <w:color w:val="000000"/>
                <w:sz w:val="22"/>
              </w:rPr>
              <w:t>Сазлија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Сврчина</w:t>
            </w:r>
          </w:p>
        </w:tc>
        <w:tc>
          <w:tcPr>
            <w:tcW w:w="4896" w:type="dxa"/>
            <w:tcBorders/>
            <w:vAlign w:val="center"/>
          </w:tcPr>
          <w:p>
            <w:pPr>
              <w:spacing w:after="150"/>
              <w:ind w:left="0"/>
              <w:jc w:val="left"/>
            </w:pPr>
            <w:r>
              <w:rPr>
                <w:rFonts w:ascii="Verdana"/>
                <w:b w:val="false"/>
                <w:i w:val="false"/>
                <w:color w:val="000000"/>
                <w:sz w:val="22"/>
              </w:rPr>
              <w:t>Сврчина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Сливово</w:t>
            </w:r>
          </w:p>
        </w:tc>
        <w:tc>
          <w:tcPr>
            <w:tcW w:w="4896" w:type="dxa"/>
            <w:tcBorders/>
            <w:vAlign w:val="center"/>
          </w:tcPr>
          <w:p>
            <w:pPr>
              <w:spacing w:after="150"/>
              <w:ind w:left="0"/>
              <w:jc w:val="left"/>
            </w:pPr>
            <w:r>
              <w:rPr>
                <w:rFonts w:ascii="Verdana"/>
                <w:b w:val="false"/>
                <w:i w:val="false"/>
                <w:color w:val="000000"/>
                <w:sz w:val="22"/>
              </w:rPr>
              <w:t>Сливово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Сојево</w:t>
            </w:r>
          </w:p>
        </w:tc>
        <w:tc>
          <w:tcPr>
            <w:tcW w:w="4896" w:type="dxa"/>
            <w:tcBorders/>
            <w:vAlign w:val="center"/>
          </w:tcPr>
          <w:p>
            <w:pPr>
              <w:spacing w:after="150"/>
              <w:ind w:left="0"/>
              <w:jc w:val="left"/>
            </w:pPr>
            <w:r>
              <w:rPr>
                <w:rFonts w:ascii="Verdana"/>
                <w:b w:val="false"/>
                <w:i w:val="false"/>
                <w:color w:val="000000"/>
                <w:sz w:val="22"/>
              </w:rPr>
              <w:t>Сојево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Софтовић</w:t>
            </w:r>
          </w:p>
        </w:tc>
        <w:tc>
          <w:tcPr>
            <w:tcW w:w="4896" w:type="dxa"/>
            <w:tcBorders/>
            <w:vAlign w:val="center"/>
          </w:tcPr>
          <w:p>
            <w:pPr>
              <w:spacing w:after="150"/>
              <w:ind w:left="0"/>
              <w:jc w:val="left"/>
            </w:pPr>
            <w:r>
              <w:rPr>
                <w:rFonts w:ascii="Verdana"/>
                <w:b w:val="false"/>
                <w:i w:val="false"/>
                <w:color w:val="000000"/>
                <w:sz w:val="22"/>
              </w:rPr>
              <w:t>Софтовић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Српски Бабуш</w:t>
            </w:r>
          </w:p>
        </w:tc>
        <w:tc>
          <w:tcPr>
            <w:tcW w:w="4896" w:type="dxa"/>
            <w:tcBorders/>
            <w:vAlign w:val="center"/>
          </w:tcPr>
          <w:p>
            <w:pPr>
              <w:spacing w:after="150"/>
              <w:ind w:left="0"/>
              <w:jc w:val="left"/>
            </w:pPr>
            <w:r>
              <w:rPr>
                <w:rFonts w:ascii="Verdana"/>
                <w:b w:val="false"/>
                <w:i w:val="false"/>
                <w:color w:val="000000"/>
                <w:sz w:val="22"/>
              </w:rPr>
              <w:t>Српски Бабуш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Старо Село</w:t>
            </w:r>
          </w:p>
        </w:tc>
        <w:tc>
          <w:tcPr>
            <w:tcW w:w="4896" w:type="dxa"/>
            <w:tcBorders/>
            <w:vAlign w:val="center"/>
          </w:tcPr>
          <w:p>
            <w:pPr>
              <w:spacing w:after="150"/>
              <w:ind w:left="0"/>
              <w:jc w:val="left"/>
            </w:pPr>
            <w:r>
              <w:rPr>
                <w:rFonts w:ascii="Verdana"/>
                <w:b w:val="false"/>
                <w:i w:val="false"/>
                <w:color w:val="000000"/>
                <w:sz w:val="22"/>
              </w:rPr>
              <w:t>Старо Село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Танкосић</w:t>
            </w:r>
          </w:p>
        </w:tc>
        <w:tc>
          <w:tcPr>
            <w:tcW w:w="4896" w:type="dxa"/>
            <w:tcBorders/>
            <w:vAlign w:val="center"/>
          </w:tcPr>
          <w:p>
            <w:pPr>
              <w:spacing w:after="150"/>
              <w:ind w:left="0"/>
              <w:jc w:val="left"/>
            </w:pPr>
            <w:r>
              <w:rPr>
                <w:rFonts w:ascii="Verdana"/>
                <w:b w:val="false"/>
                <w:i w:val="false"/>
                <w:color w:val="000000"/>
                <w:sz w:val="22"/>
              </w:rPr>
              <w:t>Танкосић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w:t>
            </w:r>
          </w:p>
        </w:tc>
        <w:tc>
          <w:tcPr>
            <w:tcW w:w="4896" w:type="dxa"/>
            <w:tcBorders/>
            <w:vAlign w:val="center"/>
          </w:tcPr>
          <w:p>
            <w:pPr>
              <w:spacing w:after="150"/>
              <w:ind w:left="0"/>
              <w:jc w:val="left"/>
            </w:pPr>
            <w:r>
              <w:rPr>
                <w:rFonts w:ascii="Verdana"/>
                <w:b w:val="false"/>
                <w:i w:val="false"/>
                <w:color w:val="000000"/>
                <w:sz w:val="22"/>
              </w:rPr>
              <w:t>Трн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Урошевац</w:t>
            </w:r>
          </w:p>
        </w:tc>
        <w:tc>
          <w:tcPr>
            <w:tcW w:w="4896" w:type="dxa"/>
            <w:tcBorders/>
            <w:vAlign w:val="center"/>
          </w:tcPr>
          <w:p>
            <w:pPr>
              <w:spacing w:after="150"/>
              <w:ind w:left="0"/>
              <w:jc w:val="left"/>
            </w:pPr>
            <w:r>
              <w:rPr>
                <w:rFonts w:ascii="Verdana"/>
                <w:b w:val="false"/>
                <w:i w:val="false"/>
                <w:color w:val="000000"/>
                <w:sz w:val="22"/>
              </w:rPr>
              <w:t>Урошевац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Црнило</w:t>
            </w:r>
          </w:p>
        </w:tc>
        <w:tc>
          <w:tcPr>
            <w:tcW w:w="4896" w:type="dxa"/>
            <w:tcBorders/>
            <w:vAlign w:val="center"/>
          </w:tcPr>
          <w:p>
            <w:pPr>
              <w:spacing w:after="150"/>
              <w:ind w:left="0"/>
              <w:jc w:val="left"/>
            </w:pPr>
            <w:r>
              <w:rPr>
                <w:rFonts w:ascii="Verdana"/>
                <w:b w:val="false"/>
                <w:i w:val="false"/>
                <w:color w:val="000000"/>
                <w:sz w:val="22"/>
              </w:rPr>
              <w:t>Црнило</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145. Црна Трава</w:t>
            </w:r>
          </w:p>
        </w:tc>
        <w:tc>
          <w:tcPr>
            <w:tcW w:w="4752" w:type="dxa"/>
            <w:tcBorders/>
            <w:vAlign w:val="center"/>
          </w:tcPr>
          <w:p>
            <w:pPr>
              <w:spacing w:after="150"/>
              <w:ind w:left="0"/>
              <w:jc w:val="left"/>
            </w:pPr>
            <w:r>
              <w:rPr>
                <w:rFonts w:ascii="Verdana"/>
                <w:b w:val="false"/>
                <w:i w:val="false"/>
                <w:color w:val="000000"/>
                <w:sz w:val="22"/>
              </w:rPr>
              <w:t>Бајинци</w:t>
            </w:r>
          </w:p>
        </w:tc>
        <w:tc>
          <w:tcPr>
            <w:tcW w:w="4896" w:type="dxa"/>
            <w:tcBorders/>
            <w:vAlign w:val="center"/>
          </w:tcPr>
          <w:p>
            <w:pPr>
              <w:spacing w:after="150"/>
              <w:ind w:left="0"/>
              <w:jc w:val="left"/>
            </w:pPr>
            <w:r>
              <w:rPr>
                <w:rFonts w:ascii="Verdana"/>
                <w:b w:val="false"/>
                <w:i w:val="false"/>
                <w:color w:val="000000"/>
                <w:sz w:val="22"/>
              </w:rPr>
              <w:t>Бајинци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Банковци</w:t>
            </w:r>
          </w:p>
        </w:tc>
        <w:tc>
          <w:tcPr>
            <w:tcW w:w="4896" w:type="dxa"/>
            <w:tcBorders/>
            <w:vAlign w:val="center"/>
          </w:tcPr>
          <w:p>
            <w:pPr>
              <w:spacing w:after="150"/>
              <w:ind w:left="0"/>
              <w:jc w:val="left"/>
            </w:pPr>
            <w:r>
              <w:rPr>
                <w:rFonts w:ascii="Verdana"/>
                <w:b w:val="false"/>
                <w:i w:val="false"/>
                <w:color w:val="000000"/>
                <w:sz w:val="22"/>
              </w:rPr>
              <w:t>Банковци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Бистрица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Брод</w:t>
            </w:r>
          </w:p>
        </w:tc>
        <w:tc>
          <w:tcPr>
            <w:tcW w:w="4896" w:type="dxa"/>
            <w:tcBorders/>
            <w:vAlign w:val="center"/>
          </w:tcPr>
          <w:p>
            <w:pPr>
              <w:spacing w:after="150"/>
              <w:ind w:left="0"/>
              <w:jc w:val="left"/>
            </w:pPr>
            <w:r>
              <w:rPr>
                <w:rFonts w:ascii="Verdana"/>
                <w:b w:val="false"/>
                <w:i w:val="false"/>
                <w:color w:val="000000"/>
                <w:sz w:val="22"/>
              </w:rPr>
              <w:t>Брод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Гаре</w:t>
            </w:r>
          </w:p>
        </w:tc>
        <w:tc>
          <w:tcPr>
            <w:tcW w:w="4896" w:type="dxa"/>
            <w:tcBorders/>
            <w:vAlign w:val="center"/>
          </w:tcPr>
          <w:p>
            <w:pPr>
              <w:spacing w:after="150"/>
              <w:ind w:left="0"/>
              <w:jc w:val="left"/>
            </w:pPr>
            <w:r>
              <w:rPr>
                <w:rFonts w:ascii="Verdana"/>
                <w:b w:val="false"/>
                <w:i w:val="false"/>
                <w:color w:val="000000"/>
                <w:sz w:val="22"/>
              </w:rPr>
              <w:t>Горње Гаре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Градска</w:t>
            </w:r>
          </w:p>
        </w:tc>
        <w:tc>
          <w:tcPr>
            <w:tcW w:w="4896" w:type="dxa"/>
            <w:tcBorders/>
            <w:vAlign w:val="center"/>
          </w:tcPr>
          <w:p>
            <w:pPr>
              <w:spacing w:after="150"/>
              <w:ind w:left="0"/>
              <w:jc w:val="left"/>
            </w:pPr>
            <w:r>
              <w:rPr>
                <w:rFonts w:ascii="Verdana"/>
                <w:b w:val="false"/>
                <w:i w:val="false"/>
                <w:color w:val="000000"/>
                <w:sz w:val="22"/>
              </w:rPr>
              <w:t>Градска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Дарковце</w:t>
            </w:r>
          </w:p>
        </w:tc>
        <w:tc>
          <w:tcPr>
            <w:tcW w:w="4896" w:type="dxa"/>
            <w:tcBorders/>
            <w:vAlign w:val="center"/>
          </w:tcPr>
          <w:p>
            <w:pPr>
              <w:spacing w:after="150"/>
              <w:ind w:left="0"/>
              <w:jc w:val="left"/>
            </w:pPr>
            <w:r>
              <w:rPr>
                <w:rFonts w:ascii="Verdana"/>
                <w:b w:val="false"/>
                <w:i w:val="false"/>
                <w:color w:val="000000"/>
                <w:sz w:val="22"/>
              </w:rPr>
              <w:t>Дарковце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 Поље</w:t>
            </w:r>
          </w:p>
        </w:tc>
        <w:tc>
          <w:tcPr>
            <w:tcW w:w="4896" w:type="dxa"/>
            <w:tcBorders/>
            <w:vAlign w:val="center"/>
          </w:tcPr>
          <w:p>
            <w:pPr>
              <w:spacing w:after="150"/>
              <w:ind w:left="0"/>
              <w:jc w:val="left"/>
            </w:pPr>
            <w:r>
              <w:rPr>
                <w:rFonts w:ascii="Verdana"/>
                <w:b w:val="false"/>
                <w:i w:val="false"/>
                <w:color w:val="000000"/>
                <w:sz w:val="22"/>
              </w:rPr>
              <w:t>Добро Поље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Вус</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Јабуковик</w:t>
            </w:r>
          </w:p>
        </w:tc>
        <w:tc>
          <w:tcPr>
            <w:tcW w:w="4896" w:type="dxa"/>
            <w:tcBorders/>
            <w:vAlign w:val="center"/>
          </w:tcPr>
          <w:p>
            <w:pPr>
              <w:spacing w:after="150"/>
              <w:ind w:left="0"/>
              <w:jc w:val="left"/>
            </w:pPr>
            <w:r>
              <w:rPr>
                <w:rFonts w:ascii="Verdana"/>
                <w:b w:val="false"/>
                <w:i w:val="false"/>
                <w:color w:val="000000"/>
                <w:sz w:val="22"/>
              </w:rPr>
              <w:t>Јабуковик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Кална</w:t>
            </w:r>
          </w:p>
        </w:tc>
        <w:tc>
          <w:tcPr>
            <w:tcW w:w="4896" w:type="dxa"/>
            <w:tcBorders/>
            <w:vAlign w:val="center"/>
          </w:tcPr>
          <w:p>
            <w:pPr>
              <w:spacing w:after="150"/>
              <w:ind w:left="0"/>
              <w:jc w:val="left"/>
            </w:pPr>
            <w:r>
              <w:rPr>
                <w:rFonts w:ascii="Verdana"/>
                <w:b w:val="false"/>
                <w:i w:val="false"/>
                <w:color w:val="000000"/>
                <w:sz w:val="22"/>
              </w:rPr>
              <w:t>Кална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Криви Дел</w:t>
            </w:r>
          </w:p>
        </w:tc>
        <w:tc>
          <w:tcPr>
            <w:tcW w:w="4896" w:type="dxa"/>
            <w:tcBorders/>
            <w:vAlign w:val="center"/>
          </w:tcPr>
          <w:p>
            <w:pPr>
              <w:spacing w:after="150"/>
              <w:ind w:left="0"/>
              <w:jc w:val="left"/>
            </w:pPr>
            <w:r>
              <w:rPr>
                <w:rFonts w:ascii="Verdana"/>
                <w:b w:val="false"/>
                <w:i w:val="false"/>
                <w:color w:val="000000"/>
                <w:sz w:val="22"/>
              </w:rPr>
              <w:t>Криви 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Крстићево</w:t>
            </w:r>
          </w:p>
        </w:tc>
        <w:tc>
          <w:tcPr>
            <w:tcW w:w="4896" w:type="dxa"/>
            <w:tcBorders/>
            <w:vAlign w:val="center"/>
          </w:tcPr>
          <w:p>
            <w:pPr>
              <w:spacing w:after="150"/>
              <w:ind w:left="0"/>
              <w:jc w:val="left"/>
            </w:pPr>
            <w:r>
              <w:rPr>
                <w:rFonts w:ascii="Verdana"/>
                <w:b w:val="false"/>
                <w:i w:val="false"/>
                <w:color w:val="000000"/>
                <w:sz w:val="22"/>
              </w:rPr>
              <w:t>Криви Дел</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Млачиште</w:t>
            </w:r>
          </w:p>
        </w:tc>
        <w:tc>
          <w:tcPr>
            <w:tcW w:w="4896" w:type="dxa"/>
            <w:tcBorders/>
            <w:vAlign w:val="center"/>
          </w:tcPr>
          <w:p>
            <w:pPr>
              <w:spacing w:after="150"/>
              <w:ind w:left="0"/>
              <w:jc w:val="left"/>
            </w:pPr>
            <w:r>
              <w:rPr>
                <w:rFonts w:ascii="Verdana"/>
                <w:b w:val="false"/>
                <w:i w:val="false"/>
                <w:color w:val="000000"/>
                <w:sz w:val="22"/>
              </w:rPr>
              <w:t>Млачиште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Острозуб</w:t>
            </w:r>
          </w:p>
        </w:tc>
        <w:tc>
          <w:tcPr>
            <w:tcW w:w="4896" w:type="dxa"/>
            <w:tcBorders/>
            <w:vAlign w:val="center"/>
          </w:tcPr>
          <w:p>
            <w:pPr>
              <w:spacing w:after="150"/>
              <w:ind w:left="0"/>
              <w:jc w:val="left"/>
            </w:pPr>
            <w:r>
              <w:rPr>
                <w:rFonts w:ascii="Verdana"/>
                <w:b w:val="false"/>
                <w:i w:val="false"/>
                <w:color w:val="000000"/>
                <w:sz w:val="22"/>
              </w:rPr>
              <w:t>Острозуб</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Павличина</w:t>
            </w:r>
          </w:p>
        </w:tc>
        <w:tc>
          <w:tcPr>
            <w:tcW w:w="4896" w:type="dxa"/>
            <w:tcBorders/>
            <w:vAlign w:val="center"/>
          </w:tcPr>
          <w:p>
            <w:pPr>
              <w:spacing w:after="150"/>
              <w:ind w:left="0"/>
              <w:jc w:val="left"/>
            </w:pPr>
            <w:r>
              <w:rPr>
                <w:rFonts w:ascii="Verdana"/>
                <w:b w:val="false"/>
                <w:i w:val="false"/>
                <w:color w:val="000000"/>
                <w:sz w:val="22"/>
              </w:rPr>
              <w:t>Павличина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Преслап</w:t>
            </w:r>
          </w:p>
        </w:tc>
        <w:tc>
          <w:tcPr>
            <w:tcW w:w="4896" w:type="dxa"/>
            <w:tcBorders/>
            <w:vAlign w:val="center"/>
          </w:tcPr>
          <w:p>
            <w:pPr>
              <w:spacing w:after="150"/>
              <w:ind w:left="0"/>
              <w:jc w:val="left"/>
            </w:pPr>
            <w:r>
              <w:rPr>
                <w:rFonts w:ascii="Verdana"/>
                <w:b w:val="false"/>
                <w:i w:val="false"/>
                <w:color w:val="000000"/>
                <w:sz w:val="22"/>
              </w:rPr>
              <w:t>Преслап</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Рајчетине</w:t>
            </w:r>
          </w:p>
        </w:tc>
        <w:tc>
          <w:tcPr>
            <w:tcW w:w="4896" w:type="dxa"/>
            <w:tcBorders/>
            <w:vAlign w:val="center"/>
          </w:tcPr>
          <w:p>
            <w:pPr>
              <w:spacing w:after="150"/>
              <w:ind w:left="0"/>
              <w:jc w:val="left"/>
            </w:pPr>
            <w:r>
              <w:rPr>
                <w:rFonts w:ascii="Verdana"/>
                <w:b w:val="false"/>
                <w:i w:val="false"/>
                <w:color w:val="000000"/>
                <w:sz w:val="22"/>
              </w:rPr>
              <w:t>Рајчетине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Рупље</w:t>
            </w:r>
          </w:p>
        </w:tc>
        <w:tc>
          <w:tcPr>
            <w:tcW w:w="4896" w:type="dxa"/>
            <w:tcBorders/>
            <w:vAlign w:val="center"/>
          </w:tcPr>
          <w:p>
            <w:pPr>
              <w:spacing w:after="150"/>
              <w:ind w:left="0"/>
              <w:jc w:val="left"/>
            </w:pPr>
            <w:r>
              <w:rPr>
                <w:rFonts w:ascii="Verdana"/>
                <w:b w:val="false"/>
                <w:i w:val="false"/>
                <w:color w:val="000000"/>
                <w:sz w:val="22"/>
              </w:rPr>
              <w:t>Рупље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Састав Река</w:t>
            </w:r>
          </w:p>
        </w:tc>
        <w:tc>
          <w:tcPr>
            <w:tcW w:w="4896" w:type="dxa"/>
            <w:tcBorders/>
            <w:vAlign w:val="center"/>
          </w:tcPr>
          <w:p>
            <w:pPr>
              <w:spacing w:after="150"/>
              <w:ind w:left="0"/>
              <w:jc w:val="left"/>
            </w:pPr>
            <w:r>
              <w:rPr>
                <w:rFonts w:ascii="Verdana"/>
                <w:b w:val="false"/>
                <w:i w:val="false"/>
                <w:color w:val="000000"/>
                <w:sz w:val="22"/>
              </w:rPr>
              <w:t>Рупље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Трава</w:t>
            </w:r>
          </w:p>
        </w:tc>
        <w:tc>
          <w:tcPr>
            <w:tcW w:w="4896" w:type="dxa"/>
            <w:tcBorders/>
            <w:vAlign w:val="center"/>
          </w:tcPr>
          <w:p>
            <w:pPr>
              <w:spacing w:after="150"/>
              <w:ind w:left="0"/>
              <w:jc w:val="left"/>
            </w:pPr>
            <w:r>
              <w:rPr>
                <w:rFonts w:ascii="Verdana"/>
                <w:b w:val="false"/>
                <w:i w:val="false"/>
                <w:color w:val="000000"/>
                <w:sz w:val="22"/>
              </w:rPr>
              <w:t>Црна Трава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Златанце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Јовановце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Обрадовце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Чука</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146. Чајетина</w:t>
            </w:r>
          </w:p>
        </w:tc>
        <w:tc>
          <w:tcPr>
            <w:tcW w:w="4752" w:type="dxa"/>
            <w:tcBorders/>
            <w:vAlign w:val="center"/>
          </w:tcPr>
          <w:p>
            <w:pPr>
              <w:spacing w:after="150"/>
              <w:ind w:left="0"/>
              <w:jc w:val="left"/>
            </w:pPr>
            <w:r>
              <w:rPr>
                <w:rFonts w:ascii="Verdana"/>
                <w:b w:val="false"/>
                <w:i w:val="false"/>
                <w:color w:val="000000"/>
                <w:sz w:val="22"/>
              </w:rPr>
              <w:t>Алин Поток</w:t>
            </w:r>
          </w:p>
        </w:tc>
        <w:tc>
          <w:tcPr>
            <w:tcW w:w="4896" w:type="dxa"/>
            <w:tcBorders/>
            <w:vAlign w:val="center"/>
          </w:tcPr>
          <w:p>
            <w:pPr>
              <w:spacing w:after="150"/>
              <w:ind w:left="0"/>
              <w:jc w:val="left"/>
            </w:pPr>
            <w:r>
              <w:rPr>
                <w:rFonts w:ascii="Verdana"/>
                <w:b w:val="false"/>
                <w:i w:val="false"/>
                <w:color w:val="000000"/>
                <w:sz w:val="22"/>
              </w:rPr>
              <w:t>Алин Поток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Бранешци</w:t>
            </w:r>
          </w:p>
        </w:tc>
        <w:tc>
          <w:tcPr>
            <w:tcW w:w="4896" w:type="dxa"/>
            <w:tcBorders/>
            <w:vAlign w:val="center"/>
          </w:tcPr>
          <w:p>
            <w:pPr>
              <w:spacing w:after="150"/>
              <w:ind w:left="0"/>
              <w:jc w:val="left"/>
            </w:pPr>
            <w:r>
              <w:rPr>
                <w:rFonts w:ascii="Verdana"/>
                <w:b w:val="false"/>
                <w:i w:val="false"/>
                <w:color w:val="000000"/>
                <w:sz w:val="22"/>
              </w:rPr>
              <w:t>Бранешци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Гостиље</w:t>
            </w:r>
          </w:p>
        </w:tc>
        <w:tc>
          <w:tcPr>
            <w:tcW w:w="4896" w:type="dxa"/>
            <w:tcBorders/>
            <w:vAlign w:val="center"/>
          </w:tcPr>
          <w:p>
            <w:pPr>
              <w:spacing w:after="150"/>
              <w:ind w:left="0"/>
              <w:jc w:val="left"/>
            </w:pPr>
            <w:r>
              <w:rPr>
                <w:rFonts w:ascii="Verdana"/>
                <w:b w:val="false"/>
                <w:i w:val="false"/>
                <w:color w:val="000000"/>
                <w:sz w:val="22"/>
              </w:rPr>
              <w:t>Гостиље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Раковица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Доброселица</w:t>
            </w:r>
          </w:p>
        </w:tc>
        <w:tc>
          <w:tcPr>
            <w:tcW w:w="4896" w:type="dxa"/>
            <w:tcBorders/>
            <w:vAlign w:val="center"/>
          </w:tcPr>
          <w:p>
            <w:pPr>
              <w:spacing w:after="150"/>
              <w:ind w:left="0"/>
              <w:jc w:val="left"/>
            </w:pPr>
            <w:r>
              <w:rPr>
                <w:rFonts w:ascii="Verdana"/>
                <w:b w:val="false"/>
                <w:i w:val="false"/>
                <w:color w:val="000000"/>
                <w:sz w:val="22"/>
              </w:rPr>
              <w:t>Доброселица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Дренова</w:t>
            </w:r>
          </w:p>
        </w:tc>
        <w:tc>
          <w:tcPr>
            <w:tcW w:w="4896" w:type="dxa"/>
            <w:tcBorders/>
            <w:vAlign w:val="center"/>
          </w:tcPr>
          <w:p>
            <w:pPr>
              <w:spacing w:after="150"/>
              <w:ind w:left="0"/>
              <w:jc w:val="left"/>
            </w:pPr>
            <w:r>
              <w:rPr>
                <w:rFonts w:ascii="Verdana"/>
                <w:b w:val="false"/>
                <w:i w:val="false"/>
                <w:color w:val="000000"/>
                <w:sz w:val="22"/>
              </w:rPr>
              <w:t>Дренова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Жељине</w:t>
            </w:r>
          </w:p>
        </w:tc>
        <w:tc>
          <w:tcPr>
            <w:tcW w:w="4896" w:type="dxa"/>
            <w:tcBorders/>
            <w:vAlign w:val="center"/>
          </w:tcPr>
          <w:p>
            <w:pPr>
              <w:spacing w:after="150"/>
              <w:ind w:left="0"/>
              <w:jc w:val="left"/>
            </w:pPr>
            <w:r>
              <w:rPr>
                <w:rFonts w:ascii="Verdana"/>
                <w:b w:val="false"/>
                <w:i w:val="false"/>
                <w:color w:val="000000"/>
                <w:sz w:val="22"/>
              </w:rPr>
              <w:t>Жељине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Јабланица</w:t>
            </w:r>
          </w:p>
        </w:tc>
        <w:tc>
          <w:tcPr>
            <w:tcW w:w="4896"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Крива Река</w:t>
            </w:r>
          </w:p>
        </w:tc>
        <w:tc>
          <w:tcPr>
            <w:tcW w:w="4896" w:type="dxa"/>
            <w:tcBorders/>
            <w:vAlign w:val="center"/>
          </w:tcPr>
          <w:p>
            <w:pPr>
              <w:spacing w:after="150"/>
              <w:ind w:left="0"/>
              <w:jc w:val="left"/>
            </w:pPr>
            <w:r>
              <w:rPr>
                <w:rFonts w:ascii="Verdana"/>
                <w:b w:val="false"/>
                <w:i w:val="false"/>
                <w:color w:val="000000"/>
                <w:sz w:val="22"/>
              </w:rPr>
              <w:t>Крива Река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Мешник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Љубиш</w:t>
            </w:r>
          </w:p>
        </w:tc>
        <w:tc>
          <w:tcPr>
            <w:tcW w:w="4896" w:type="dxa"/>
            <w:tcBorders/>
            <w:vAlign w:val="center"/>
          </w:tcPr>
          <w:p>
            <w:pPr>
              <w:spacing w:after="150"/>
              <w:ind w:left="0"/>
              <w:jc w:val="left"/>
            </w:pPr>
            <w:r>
              <w:rPr>
                <w:rFonts w:ascii="Verdana"/>
                <w:b w:val="false"/>
                <w:i w:val="false"/>
                <w:color w:val="000000"/>
                <w:sz w:val="22"/>
              </w:rPr>
              <w:t>Љубиш</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Мачкат</w:t>
            </w:r>
          </w:p>
        </w:tc>
        <w:tc>
          <w:tcPr>
            <w:tcW w:w="4896" w:type="dxa"/>
            <w:tcBorders/>
            <w:vAlign w:val="center"/>
          </w:tcPr>
          <w:p>
            <w:pPr>
              <w:spacing w:after="150"/>
              <w:ind w:left="0"/>
              <w:jc w:val="left"/>
            </w:pPr>
            <w:r>
              <w:rPr>
                <w:rFonts w:ascii="Verdana"/>
                <w:b w:val="false"/>
                <w:i w:val="false"/>
                <w:color w:val="000000"/>
                <w:sz w:val="22"/>
              </w:rPr>
              <w:t>Мачкат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Рожанство</w:t>
            </w:r>
          </w:p>
        </w:tc>
        <w:tc>
          <w:tcPr>
            <w:tcW w:w="4896" w:type="dxa"/>
            <w:tcBorders/>
            <w:vAlign w:val="center"/>
          </w:tcPr>
          <w:p>
            <w:pPr>
              <w:spacing w:after="150"/>
              <w:ind w:left="0"/>
              <w:jc w:val="left"/>
            </w:pPr>
            <w:r>
              <w:rPr>
                <w:rFonts w:ascii="Verdana"/>
                <w:b w:val="false"/>
                <w:i w:val="false"/>
                <w:color w:val="000000"/>
                <w:sz w:val="22"/>
              </w:rPr>
              <w:t>Рожанство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Семегњево</w:t>
            </w:r>
          </w:p>
        </w:tc>
        <w:tc>
          <w:tcPr>
            <w:tcW w:w="4896" w:type="dxa"/>
            <w:tcBorders/>
            <w:vAlign w:val="center"/>
          </w:tcPr>
          <w:p>
            <w:pPr>
              <w:spacing w:after="150"/>
              <w:ind w:left="0"/>
              <w:jc w:val="left"/>
            </w:pPr>
            <w:r>
              <w:rPr>
                <w:rFonts w:ascii="Verdana"/>
                <w:b w:val="false"/>
                <w:i w:val="false"/>
                <w:color w:val="000000"/>
                <w:sz w:val="22"/>
              </w:rPr>
              <w:t>Семегњево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Сирогојно</w:t>
            </w:r>
          </w:p>
        </w:tc>
        <w:tc>
          <w:tcPr>
            <w:tcW w:w="4896" w:type="dxa"/>
            <w:tcBorders/>
            <w:vAlign w:val="center"/>
          </w:tcPr>
          <w:p>
            <w:pPr>
              <w:spacing w:after="150"/>
              <w:ind w:left="0"/>
              <w:jc w:val="left"/>
            </w:pPr>
            <w:r>
              <w:rPr>
                <w:rFonts w:ascii="Verdana"/>
                <w:b w:val="false"/>
                <w:i w:val="false"/>
                <w:color w:val="000000"/>
                <w:sz w:val="22"/>
              </w:rPr>
              <w:t>Сирогојно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Чичкова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Стубло</w:t>
            </w:r>
          </w:p>
        </w:tc>
        <w:tc>
          <w:tcPr>
            <w:tcW w:w="4896" w:type="dxa"/>
            <w:tcBorders/>
            <w:vAlign w:val="center"/>
          </w:tcPr>
          <w:p>
            <w:pPr>
              <w:spacing w:after="150"/>
              <w:ind w:left="0"/>
              <w:jc w:val="left"/>
            </w:pPr>
            <w:r>
              <w:rPr>
                <w:rFonts w:ascii="Verdana"/>
                <w:b w:val="false"/>
                <w:i w:val="false"/>
                <w:color w:val="000000"/>
                <w:sz w:val="22"/>
              </w:rPr>
              <w:t>Стубло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Трипкова</w:t>
            </w:r>
          </w:p>
        </w:tc>
        <w:tc>
          <w:tcPr>
            <w:tcW w:w="4896" w:type="dxa"/>
            <w:tcBorders/>
            <w:vAlign w:val="center"/>
          </w:tcPr>
          <w:p>
            <w:pPr>
              <w:spacing w:after="150"/>
              <w:ind w:left="0"/>
              <w:jc w:val="left"/>
            </w:pPr>
            <w:r>
              <w:rPr>
                <w:rFonts w:ascii="Verdana"/>
                <w:b w:val="false"/>
                <w:i w:val="false"/>
                <w:color w:val="000000"/>
                <w:sz w:val="22"/>
              </w:rPr>
              <w:t>Трипкова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Трнава</w:t>
            </w:r>
          </w:p>
        </w:tc>
        <w:tc>
          <w:tcPr>
            <w:tcW w:w="4896"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Чајетина</w:t>
            </w:r>
          </w:p>
        </w:tc>
        <w:tc>
          <w:tcPr>
            <w:tcW w:w="4896" w:type="dxa"/>
            <w:tcBorders/>
            <w:vAlign w:val="center"/>
          </w:tcPr>
          <w:p>
            <w:pPr>
              <w:spacing w:after="150"/>
              <w:ind w:left="0"/>
              <w:jc w:val="left"/>
            </w:pPr>
            <w:r>
              <w:rPr>
                <w:rFonts w:ascii="Verdana"/>
                <w:b w:val="false"/>
                <w:i w:val="false"/>
                <w:color w:val="000000"/>
                <w:sz w:val="22"/>
              </w:rPr>
              <w:t>Чајетина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Голово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Златибор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Мушвете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Рудине</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Шљивовица</w:t>
            </w:r>
          </w:p>
        </w:tc>
        <w:tc>
          <w:tcPr>
            <w:tcW w:w="4896" w:type="dxa"/>
            <w:tcBorders/>
            <w:vAlign w:val="center"/>
          </w:tcPr>
          <w:p>
            <w:pPr>
              <w:spacing w:after="150"/>
              <w:ind w:left="0"/>
              <w:jc w:val="left"/>
            </w:pPr>
            <w:r>
              <w:rPr>
                <w:rFonts w:ascii="Verdana"/>
                <w:b w:val="false"/>
                <w:i w:val="false"/>
                <w:color w:val="000000"/>
                <w:sz w:val="22"/>
              </w:rPr>
              <w:t>Шљивовица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Саиновина</w:t>
            </w:r>
          </w:p>
        </w:tc>
        <w:tc>
          <w:tcPr>
            <w:tcW w:w="4896" w:type="dxa"/>
            <w:tcBorders/>
            <w:vAlign w:val="center"/>
          </w:tcPr>
          <w:p/>
        </w:tc>
      </w:tr>
      <w:tr>
        <w:trPr>
          <w:trHeight w:val="90" w:hRule="atLeast"/>
        </w:trPr>
        <w:tc>
          <w:tcPr>
            <w:tcW w:w="4752" w:type="dxa"/>
            <w:tcBorders/>
            <w:vAlign w:val="center"/>
          </w:tcPr>
          <w:p>
            <w:pPr>
              <w:spacing w:after="150"/>
              <w:ind w:left="0"/>
              <w:jc w:val="left"/>
            </w:pPr>
            <w:r>
              <w:rPr>
                <w:rFonts w:ascii="Verdana"/>
                <w:b w:val="false"/>
                <w:i w:val="false"/>
                <w:color w:val="000000"/>
                <w:sz w:val="22"/>
              </w:rPr>
              <w:t>147. Чока</w:t>
            </w:r>
          </w:p>
        </w:tc>
        <w:tc>
          <w:tcPr>
            <w:tcW w:w="4752" w:type="dxa"/>
            <w:tcBorders/>
            <w:vAlign w:val="center"/>
          </w:tcPr>
          <w:p>
            <w:pPr>
              <w:spacing w:after="150"/>
              <w:ind w:left="0"/>
              <w:jc w:val="left"/>
            </w:pPr>
            <w:r>
              <w:rPr>
                <w:rFonts w:ascii="Verdana"/>
                <w:b w:val="false"/>
                <w:i w:val="false"/>
                <w:color w:val="000000"/>
                <w:sz w:val="22"/>
              </w:rPr>
              <w:t>Врбица</w:t>
            </w:r>
          </w:p>
        </w:tc>
        <w:tc>
          <w:tcPr>
            <w:tcW w:w="4896" w:type="dxa"/>
            <w:tcBorders/>
            <w:vAlign w:val="center"/>
          </w:tcPr>
          <w:p>
            <w:pPr>
              <w:spacing w:after="150"/>
              <w:ind w:left="0"/>
              <w:jc w:val="left"/>
            </w:pPr>
            <w:r>
              <w:rPr>
                <w:rFonts w:ascii="Verdana"/>
                <w:b w:val="false"/>
                <w:i w:val="false"/>
                <w:color w:val="000000"/>
                <w:sz w:val="22"/>
              </w:rPr>
              <w:t>Врбица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Јазово</w:t>
            </w:r>
          </w:p>
        </w:tc>
        <w:tc>
          <w:tcPr>
            <w:tcW w:w="4896" w:type="dxa"/>
            <w:tcBorders/>
            <w:vAlign w:val="center"/>
          </w:tcPr>
          <w:p>
            <w:pPr>
              <w:spacing w:after="150"/>
              <w:ind w:left="0"/>
              <w:jc w:val="left"/>
            </w:pPr>
            <w:r>
              <w:rPr>
                <w:rFonts w:ascii="Verdana"/>
                <w:b w:val="false"/>
                <w:i w:val="false"/>
                <w:color w:val="000000"/>
                <w:sz w:val="22"/>
              </w:rPr>
              <w:t>Јазово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Остојићево</w:t>
            </w:r>
          </w:p>
        </w:tc>
        <w:tc>
          <w:tcPr>
            <w:tcW w:w="4896" w:type="dxa"/>
            <w:tcBorders/>
            <w:vAlign w:val="center"/>
          </w:tcPr>
          <w:p>
            <w:pPr>
              <w:spacing w:after="150"/>
              <w:ind w:left="0"/>
              <w:jc w:val="left"/>
            </w:pPr>
            <w:r>
              <w:rPr>
                <w:rFonts w:ascii="Verdana"/>
                <w:b w:val="false"/>
                <w:i w:val="false"/>
                <w:color w:val="000000"/>
                <w:sz w:val="22"/>
              </w:rPr>
              <w:t>Остојићево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Падеј</w:t>
            </w:r>
          </w:p>
        </w:tc>
        <w:tc>
          <w:tcPr>
            <w:tcW w:w="4896" w:type="dxa"/>
            <w:tcBorders/>
            <w:vAlign w:val="center"/>
          </w:tcPr>
          <w:p>
            <w:pPr>
              <w:spacing w:after="150"/>
              <w:ind w:left="0"/>
              <w:jc w:val="left"/>
            </w:pPr>
            <w:r>
              <w:rPr>
                <w:rFonts w:ascii="Verdana"/>
                <w:b w:val="false"/>
                <w:i w:val="false"/>
                <w:color w:val="000000"/>
                <w:sz w:val="22"/>
              </w:rPr>
              <w:t>Падеј</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Санад</w:t>
            </w:r>
          </w:p>
        </w:tc>
        <w:tc>
          <w:tcPr>
            <w:tcW w:w="4896" w:type="dxa"/>
            <w:tcBorders/>
            <w:vAlign w:val="center"/>
          </w:tcPr>
          <w:p>
            <w:pPr>
              <w:spacing w:after="150"/>
              <w:ind w:left="0"/>
              <w:jc w:val="left"/>
            </w:pPr>
            <w:r>
              <w:rPr>
                <w:rFonts w:ascii="Verdana"/>
                <w:b w:val="false"/>
                <w:i w:val="false"/>
                <w:color w:val="000000"/>
                <w:sz w:val="22"/>
              </w:rPr>
              <w:t>Санад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Црна Бара</w:t>
            </w:r>
          </w:p>
        </w:tc>
        <w:tc>
          <w:tcPr>
            <w:tcW w:w="4896" w:type="dxa"/>
            <w:tcBorders/>
            <w:vAlign w:val="center"/>
          </w:tcPr>
          <w:p>
            <w:pPr>
              <w:spacing w:after="150"/>
              <w:ind w:left="0"/>
              <w:jc w:val="left"/>
            </w:pPr>
            <w:r>
              <w:rPr>
                <w:rFonts w:ascii="Verdana"/>
                <w:b w:val="false"/>
                <w:i w:val="false"/>
                <w:color w:val="000000"/>
                <w:sz w:val="22"/>
              </w:rPr>
              <w:t>Црна Бара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Банатски Моноштор</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Чока</w:t>
            </w:r>
          </w:p>
        </w:tc>
        <w:tc>
          <w:tcPr>
            <w:tcW w:w="4896" w:type="dxa"/>
            <w:tcBorders/>
            <w:vAlign w:val="center"/>
          </w:tcPr>
          <w:p>
            <w:pPr>
              <w:spacing w:after="150"/>
              <w:ind w:left="0"/>
              <w:jc w:val="left"/>
            </w:pPr>
            <w:r>
              <w:rPr>
                <w:rFonts w:ascii="Verdana"/>
                <w:b w:val="false"/>
                <w:i w:val="false"/>
                <w:color w:val="000000"/>
                <w:sz w:val="22"/>
              </w:rPr>
              <w:t>Чока</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148. Шид</w:t>
            </w:r>
          </w:p>
        </w:tc>
        <w:tc>
          <w:tcPr>
            <w:tcW w:w="4752" w:type="dxa"/>
            <w:tcBorders/>
            <w:vAlign w:val="center"/>
          </w:tcPr>
          <w:p>
            <w:pPr>
              <w:spacing w:after="150"/>
              <w:ind w:left="0"/>
              <w:jc w:val="left"/>
            </w:pPr>
            <w:r>
              <w:rPr>
                <w:rFonts w:ascii="Verdana"/>
                <w:b w:val="false"/>
                <w:i w:val="false"/>
                <w:color w:val="000000"/>
                <w:sz w:val="22"/>
              </w:rPr>
              <w:t>Адашевци</w:t>
            </w:r>
          </w:p>
        </w:tc>
        <w:tc>
          <w:tcPr>
            <w:tcW w:w="4896" w:type="dxa"/>
            <w:tcBorders/>
            <w:vAlign w:val="center"/>
          </w:tcPr>
          <w:p>
            <w:pPr>
              <w:spacing w:after="150"/>
              <w:ind w:left="0"/>
              <w:jc w:val="left"/>
            </w:pPr>
            <w:r>
              <w:rPr>
                <w:rFonts w:ascii="Verdana"/>
                <w:b w:val="false"/>
                <w:i w:val="false"/>
                <w:color w:val="000000"/>
                <w:sz w:val="22"/>
              </w:rPr>
              <w:t>Адашевци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Батровци</w:t>
            </w:r>
          </w:p>
        </w:tc>
        <w:tc>
          <w:tcPr>
            <w:tcW w:w="4896" w:type="dxa"/>
            <w:tcBorders/>
            <w:vAlign w:val="center"/>
          </w:tcPr>
          <w:p>
            <w:pPr>
              <w:spacing w:after="150"/>
              <w:ind w:left="0"/>
              <w:jc w:val="left"/>
            </w:pPr>
            <w:r>
              <w:rPr>
                <w:rFonts w:ascii="Verdana"/>
                <w:b w:val="false"/>
                <w:i w:val="false"/>
                <w:color w:val="000000"/>
                <w:sz w:val="22"/>
              </w:rPr>
              <w:t>Батровци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Бачинци</w:t>
            </w:r>
          </w:p>
        </w:tc>
        <w:tc>
          <w:tcPr>
            <w:tcW w:w="4896" w:type="dxa"/>
            <w:tcBorders/>
            <w:vAlign w:val="center"/>
          </w:tcPr>
          <w:p>
            <w:pPr>
              <w:spacing w:after="150"/>
              <w:ind w:left="0"/>
              <w:jc w:val="left"/>
            </w:pPr>
            <w:r>
              <w:rPr>
                <w:rFonts w:ascii="Verdana"/>
                <w:b w:val="false"/>
                <w:i w:val="false"/>
                <w:color w:val="000000"/>
                <w:sz w:val="22"/>
              </w:rPr>
              <w:t>Бачинци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Беркасово</w:t>
            </w:r>
          </w:p>
        </w:tc>
        <w:tc>
          <w:tcPr>
            <w:tcW w:w="4896" w:type="dxa"/>
            <w:tcBorders/>
            <w:vAlign w:val="center"/>
          </w:tcPr>
          <w:p>
            <w:pPr>
              <w:spacing w:after="150"/>
              <w:ind w:left="0"/>
              <w:jc w:val="left"/>
            </w:pPr>
            <w:r>
              <w:rPr>
                <w:rFonts w:ascii="Verdana"/>
                <w:b w:val="false"/>
                <w:i w:val="false"/>
                <w:color w:val="000000"/>
                <w:sz w:val="22"/>
              </w:rPr>
              <w:t>Беркасово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Бингула</w:t>
            </w:r>
          </w:p>
        </w:tc>
        <w:tc>
          <w:tcPr>
            <w:tcW w:w="4896" w:type="dxa"/>
            <w:tcBorders/>
            <w:vAlign w:val="center"/>
          </w:tcPr>
          <w:p>
            <w:pPr>
              <w:spacing w:after="150"/>
              <w:ind w:left="0"/>
              <w:jc w:val="left"/>
            </w:pPr>
            <w:r>
              <w:rPr>
                <w:rFonts w:ascii="Verdana"/>
                <w:b w:val="false"/>
                <w:i w:val="false"/>
                <w:color w:val="000000"/>
                <w:sz w:val="22"/>
              </w:rPr>
              <w:t>Бингула</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Ћипша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Вашица</w:t>
            </w:r>
          </w:p>
        </w:tc>
        <w:tc>
          <w:tcPr>
            <w:tcW w:w="4896" w:type="dxa"/>
            <w:tcBorders/>
            <w:vAlign w:val="center"/>
          </w:tcPr>
          <w:p>
            <w:pPr>
              <w:spacing w:after="150"/>
              <w:ind w:left="0"/>
              <w:jc w:val="left"/>
            </w:pPr>
            <w:r>
              <w:rPr>
                <w:rFonts w:ascii="Verdana"/>
                <w:b w:val="false"/>
                <w:i w:val="false"/>
                <w:color w:val="000000"/>
                <w:sz w:val="22"/>
              </w:rPr>
              <w:t>Вашица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Вишњићево</w:t>
            </w:r>
          </w:p>
        </w:tc>
        <w:tc>
          <w:tcPr>
            <w:tcW w:w="4896" w:type="dxa"/>
            <w:tcBorders/>
            <w:vAlign w:val="center"/>
          </w:tcPr>
          <w:p>
            <w:pPr>
              <w:spacing w:after="150"/>
              <w:ind w:left="0"/>
              <w:jc w:val="left"/>
            </w:pPr>
            <w:r>
              <w:rPr>
                <w:rFonts w:ascii="Verdana"/>
                <w:b w:val="false"/>
                <w:i w:val="false"/>
                <w:color w:val="000000"/>
                <w:sz w:val="22"/>
              </w:rPr>
              <w:t>Вишњићево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Гибарац</w:t>
            </w:r>
          </w:p>
        </w:tc>
        <w:tc>
          <w:tcPr>
            <w:tcW w:w="4896" w:type="dxa"/>
            <w:tcBorders/>
            <w:vAlign w:val="center"/>
          </w:tcPr>
          <w:p>
            <w:pPr>
              <w:spacing w:after="150"/>
              <w:ind w:left="0"/>
              <w:jc w:val="left"/>
            </w:pPr>
            <w:r>
              <w:rPr>
                <w:rFonts w:ascii="Verdana"/>
                <w:b w:val="false"/>
                <w:i w:val="false"/>
                <w:color w:val="000000"/>
                <w:sz w:val="22"/>
              </w:rPr>
              <w:t>Гибарац</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Ердевик</w:t>
            </w:r>
          </w:p>
        </w:tc>
        <w:tc>
          <w:tcPr>
            <w:tcW w:w="4896" w:type="dxa"/>
            <w:tcBorders/>
            <w:vAlign w:val="center"/>
          </w:tcPr>
          <w:p>
            <w:pPr>
              <w:spacing w:after="150"/>
              <w:ind w:left="0"/>
              <w:jc w:val="left"/>
            </w:pPr>
            <w:r>
              <w:rPr>
                <w:rFonts w:ascii="Verdana"/>
                <w:b w:val="false"/>
                <w:i w:val="false"/>
                <w:color w:val="000000"/>
                <w:sz w:val="22"/>
              </w:rPr>
              <w:t>Ердевик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Илинци</w:t>
            </w:r>
          </w:p>
        </w:tc>
        <w:tc>
          <w:tcPr>
            <w:tcW w:w="4896" w:type="dxa"/>
            <w:tcBorders/>
            <w:vAlign w:val="center"/>
          </w:tcPr>
          <w:p>
            <w:pPr>
              <w:spacing w:after="150"/>
              <w:ind w:left="0"/>
              <w:jc w:val="left"/>
            </w:pPr>
            <w:r>
              <w:rPr>
                <w:rFonts w:ascii="Verdana"/>
                <w:b w:val="false"/>
                <w:i w:val="false"/>
                <w:color w:val="000000"/>
                <w:sz w:val="22"/>
              </w:rPr>
              <w:t>Илинци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Јамена</w:t>
            </w:r>
          </w:p>
        </w:tc>
        <w:tc>
          <w:tcPr>
            <w:tcW w:w="4896" w:type="dxa"/>
            <w:tcBorders/>
            <w:vAlign w:val="center"/>
          </w:tcPr>
          <w:p>
            <w:pPr>
              <w:spacing w:after="150"/>
              <w:ind w:left="0"/>
              <w:jc w:val="left"/>
            </w:pPr>
            <w:r>
              <w:rPr>
                <w:rFonts w:ascii="Verdana"/>
                <w:b w:val="false"/>
                <w:i w:val="false"/>
                <w:color w:val="000000"/>
                <w:sz w:val="22"/>
              </w:rPr>
              <w:t>Јамена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Кукујевци</w:t>
            </w:r>
          </w:p>
        </w:tc>
        <w:tc>
          <w:tcPr>
            <w:tcW w:w="4896" w:type="dxa"/>
            <w:tcBorders/>
            <w:vAlign w:val="center"/>
          </w:tcPr>
          <w:p>
            <w:pPr>
              <w:spacing w:after="150"/>
              <w:ind w:left="0"/>
              <w:jc w:val="left"/>
            </w:pPr>
            <w:r>
              <w:rPr>
                <w:rFonts w:ascii="Verdana"/>
                <w:b w:val="false"/>
                <w:i w:val="false"/>
                <w:color w:val="000000"/>
                <w:sz w:val="22"/>
              </w:rPr>
              <w:t>Кукујевци</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Љуба</w:t>
            </w:r>
          </w:p>
        </w:tc>
        <w:tc>
          <w:tcPr>
            <w:tcW w:w="4896" w:type="dxa"/>
            <w:tcBorders/>
            <w:vAlign w:val="center"/>
          </w:tcPr>
          <w:p>
            <w:pPr>
              <w:spacing w:after="150"/>
              <w:ind w:left="0"/>
              <w:jc w:val="left"/>
            </w:pPr>
            <w:r>
              <w:rPr>
                <w:rFonts w:ascii="Verdana"/>
                <w:b w:val="false"/>
                <w:i w:val="false"/>
                <w:color w:val="000000"/>
                <w:sz w:val="22"/>
              </w:rPr>
              <w:t>Љуба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Моловин</w:t>
            </w:r>
          </w:p>
        </w:tc>
        <w:tc>
          <w:tcPr>
            <w:tcW w:w="4896" w:type="dxa"/>
            <w:tcBorders/>
            <w:vAlign w:val="center"/>
          </w:tcPr>
          <w:p>
            <w:pPr>
              <w:spacing w:after="150"/>
              <w:ind w:left="0"/>
              <w:jc w:val="left"/>
            </w:pPr>
            <w:r>
              <w:rPr>
                <w:rFonts w:ascii="Verdana"/>
                <w:b w:val="false"/>
                <w:i w:val="false"/>
                <w:color w:val="000000"/>
                <w:sz w:val="22"/>
              </w:rPr>
              <w:t>Моловин</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Моровић</w:t>
            </w:r>
          </w:p>
        </w:tc>
        <w:tc>
          <w:tcPr>
            <w:tcW w:w="4896" w:type="dxa"/>
            <w:tcBorders/>
            <w:vAlign w:val="center"/>
          </w:tcPr>
          <w:p>
            <w:pPr>
              <w:spacing w:after="150"/>
              <w:ind w:left="0"/>
              <w:jc w:val="left"/>
            </w:pPr>
            <w:r>
              <w:rPr>
                <w:rFonts w:ascii="Verdana"/>
                <w:b w:val="false"/>
                <w:i w:val="false"/>
                <w:color w:val="000000"/>
                <w:sz w:val="22"/>
              </w:rPr>
              <w:t>Моровић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Привина Глава</w:t>
            </w:r>
          </w:p>
        </w:tc>
        <w:tc>
          <w:tcPr>
            <w:tcW w:w="4896" w:type="dxa"/>
            <w:tcBorders/>
            <w:vAlign w:val="center"/>
          </w:tcPr>
          <w:p>
            <w:pPr>
              <w:spacing w:after="150"/>
              <w:ind w:left="0"/>
              <w:jc w:val="left"/>
            </w:pPr>
            <w:r>
              <w:rPr>
                <w:rFonts w:ascii="Verdana"/>
                <w:b w:val="false"/>
                <w:i w:val="false"/>
                <w:color w:val="000000"/>
                <w:sz w:val="22"/>
              </w:rPr>
              <w:t>Привина Глава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Бикић До</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Сот</w:t>
            </w:r>
          </w:p>
        </w:tc>
        <w:tc>
          <w:tcPr>
            <w:tcW w:w="4896" w:type="dxa"/>
            <w:tcBorders/>
            <w:vAlign w:val="center"/>
          </w:tcPr>
          <w:p>
            <w:pPr>
              <w:spacing w:after="150"/>
              <w:ind w:left="0"/>
              <w:jc w:val="left"/>
            </w:pPr>
            <w:r>
              <w:rPr>
                <w:rFonts w:ascii="Verdana"/>
                <w:b w:val="false"/>
                <w:i w:val="false"/>
                <w:color w:val="000000"/>
                <w:sz w:val="22"/>
              </w:rPr>
              <w:t>Сот</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Шид</w:t>
            </w:r>
          </w:p>
        </w:tc>
        <w:tc>
          <w:tcPr>
            <w:tcW w:w="4896" w:type="dxa"/>
            <w:tcBorders/>
            <w:vAlign w:val="center"/>
          </w:tcPr>
          <w:p>
            <w:pPr>
              <w:spacing w:after="150"/>
              <w:ind w:left="0"/>
              <w:jc w:val="left"/>
            </w:pPr>
            <w:r>
              <w:rPr>
                <w:rFonts w:ascii="Verdana"/>
                <w:b w:val="false"/>
                <w:i w:val="false"/>
                <w:color w:val="000000"/>
                <w:sz w:val="22"/>
              </w:rPr>
              <w:t>Шид</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149. Штимље</w:t>
            </w:r>
          </w:p>
        </w:tc>
        <w:tc>
          <w:tcPr>
            <w:tcW w:w="4752" w:type="dxa"/>
            <w:tcBorders/>
            <w:vAlign w:val="center"/>
          </w:tcPr>
          <w:p>
            <w:pPr>
              <w:spacing w:after="150"/>
              <w:ind w:left="0"/>
              <w:jc w:val="left"/>
            </w:pPr>
            <w:r>
              <w:rPr>
                <w:rFonts w:ascii="Verdana"/>
                <w:b w:val="false"/>
                <w:i w:val="false"/>
                <w:color w:val="000000"/>
                <w:sz w:val="22"/>
              </w:rPr>
              <w:t>Белинце</w:t>
            </w:r>
          </w:p>
        </w:tc>
        <w:tc>
          <w:tcPr>
            <w:tcW w:w="4896" w:type="dxa"/>
            <w:tcBorders/>
            <w:vAlign w:val="center"/>
          </w:tcPr>
          <w:p>
            <w:pPr>
              <w:spacing w:after="150"/>
              <w:ind w:left="0"/>
              <w:jc w:val="left"/>
            </w:pPr>
            <w:r>
              <w:rPr>
                <w:rFonts w:ascii="Verdana"/>
                <w:b w:val="false"/>
                <w:i w:val="false"/>
                <w:color w:val="000000"/>
                <w:sz w:val="22"/>
              </w:rPr>
              <w:t>Белинце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Војиновце</w:t>
            </w:r>
          </w:p>
        </w:tc>
        <w:tc>
          <w:tcPr>
            <w:tcW w:w="4896" w:type="dxa"/>
            <w:tcBorders/>
            <w:vAlign w:val="center"/>
          </w:tcPr>
          <w:p>
            <w:pPr>
              <w:spacing w:after="150"/>
              <w:ind w:left="0"/>
              <w:jc w:val="left"/>
            </w:pPr>
            <w:r>
              <w:rPr>
                <w:rFonts w:ascii="Verdana"/>
                <w:b w:val="false"/>
                <w:i w:val="false"/>
                <w:color w:val="000000"/>
                <w:sz w:val="22"/>
              </w:rPr>
              <w:t>Војиновце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Горње Годанце</w:t>
            </w:r>
          </w:p>
        </w:tc>
        <w:tc>
          <w:tcPr>
            <w:tcW w:w="4896" w:type="dxa"/>
            <w:tcBorders/>
            <w:vAlign w:val="center"/>
          </w:tcPr>
          <w:p>
            <w:pPr>
              <w:spacing w:after="150"/>
              <w:ind w:left="0"/>
              <w:jc w:val="left"/>
            </w:pPr>
            <w:r>
              <w:rPr>
                <w:rFonts w:ascii="Verdana"/>
                <w:b w:val="false"/>
                <w:i w:val="false"/>
                <w:color w:val="000000"/>
                <w:sz w:val="22"/>
              </w:rPr>
              <w:t>Горње Годанце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Давидовце</w:t>
            </w:r>
          </w:p>
        </w:tc>
        <w:tc>
          <w:tcPr>
            <w:tcW w:w="4896" w:type="dxa"/>
            <w:tcBorders/>
            <w:vAlign w:val="center"/>
          </w:tcPr>
          <w:p>
            <w:pPr>
              <w:spacing w:after="150"/>
              <w:ind w:left="0"/>
              <w:jc w:val="left"/>
            </w:pPr>
            <w:r>
              <w:rPr>
                <w:rFonts w:ascii="Verdana"/>
                <w:b w:val="false"/>
                <w:i w:val="false"/>
                <w:color w:val="000000"/>
                <w:sz w:val="22"/>
              </w:rPr>
              <w:t>Давидовце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Доње Годанце</w:t>
            </w:r>
          </w:p>
        </w:tc>
        <w:tc>
          <w:tcPr>
            <w:tcW w:w="4896" w:type="dxa"/>
            <w:tcBorders/>
            <w:vAlign w:val="center"/>
          </w:tcPr>
          <w:p>
            <w:pPr>
              <w:spacing w:after="150"/>
              <w:ind w:left="0"/>
              <w:jc w:val="left"/>
            </w:pPr>
            <w:r>
              <w:rPr>
                <w:rFonts w:ascii="Verdana"/>
                <w:b w:val="false"/>
                <w:i w:val="false"/>
                <w:color w:val="000000"/>
                <w:sz w:val="22"/>
              </w:rPr>
              <w:t>Доње Годанце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Дуга</w:t>
            </w:r>
          </w:p>
        </w:tc>
        <w:tc>
          <w:tcPr>
            <w:tcW w:w="4896" w:type="dxa"/>
            <w:tcBorders/>
            <w:vAlign w:val="center"/>
          </w:tcPr>
          <w:p>
            <w:pPr>
              <w:spacing w:after="150"/>
              <w:ind w:left="0"/>
              <w:jc w:val="left"/>
            </w:pPr>
            <w:r>
              <w:rPr>
                <w:rFonts w:ascii="Verdana"/>
                <w:b w:val="false"/>
                <w:i w:val="false"/>
                <w:color w:val="000000"/>
                <w:sz w:val="22"/>
              </w:rPr>
              <w:t>Дуга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Ђураковце</w:t>
            </w:r>
          </w:p>
        </w:tc>
        <w:tc>
          <w:tcPr>
            <w:tcW w:w="4896" w:type="dxa"/>
            <w:tcBorders/>
            <w:vAlign w:val="center"/>
          </w:tcPr>
          <w:p>
            <w:pPr>
              <w:spacing w:after="150"/>
              <w:ind w:left="0"/>
              <w:jc w:val="left"/>
            </w:pPr>
            <w:r>
              <w:rPr>
                <w:rFonts w:ascii="Verdana"/>
                <w:b w:val="false"/>
                <w:i w:val="false"/>
                <w:color w:val="000000"/>
                <w:sz w:val="22"/>
              </w:rPr>
              <w:t>Ђураковце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Зборце</w:t>
            </w:r>
          </w:p>
        </w:tc>
        <w:tc>
          <w:tcPr>
            <w:tcW w:w="4896" w:type="dxa"/>
            <w:tcBorders/>
            <w:vAlign w:val="center"/>
          </w:tcPr>
          <w:p>
            <w:pPr>
              <w:spacing w:after="150"/>
              <w:ind w:left="0"/>
              <w:jc w:val="left"/>
            </w:pPr>
            <w:r>
              <w:rPr>
                <w:rFonts w:ascii="Verdana"/>
                <w:b w:val="false"/>
                <w:i w:val="false"/>
                <w:color w:val="000000"/>
                <w:sz w:val="22"/>
              </w:rPr>
              <w:t>Зборце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Карачица</w:t>
            </w:r>
          </w:p>
        </w:tc>
        <w:tc>
          <w:tcPr>
            <w:tcW w:w="4896" w:type="dxa"/>
            <w:tcBorders/>
            <w:vAlign w:val="center"/>
          </w:tcPr>
          <w:p>
            <w:pPr>
              <w:spacing w:after="150"/>
              <w:ind w:left="0"/>
              <w:jc w:val="left"/>
            </w:pPr>
            <w:r>
              <w:rPr>
                <w:rFonts w:ascii="Verdana"/>
                <w:b w:val="false"/>
                <w:i w:val="false"/>
                <w:color w:val="000000"/>
                <w:sz w:val="22"/>
              </w:rPr>
              <w:t>Карачица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Ланиште</w:t>
            </w:r>
          </w:p>
        </w:tc>
        <w:tc>
          <w:tcPr>
            <w:tcW w:w="4896" w:type="dxa"/>
            <w:tcBorders/>
            <w:vAlign w:val="center"/>
          </w:tcPr>
          <w:p>
            <w:pPr>
              <w:spacing w:after="150"/>
              <w:ind w:left="0"/>
              <w:jc w:val="left"/>
            </w:pPr>
            <w:r>
              <w:rPr>
                <w:rFonts w:ascii="Verdana"/>
                <w:b w:val="false"/>
                <w:i w:val="false"/>
                <w:color w:val="000000"/>
                <w:sz w:val="22"/>
              </w:rPr>
              <w:t>Ланиште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Малопољце</w:t>
            </w:r>
          </w:p>
        </w:tc>
        <w:tc>
          <w:tcPr>
            <w:tcW w:w="4896" w:type="dxa"/>
            <w:tcBorders/>
            <w:vAlign w:val="center"/>
          </w:tcPr>
          <w:p>
            <w:pPr>
              <w:spacing w:after="150"/>
              <w:ind w:left="0"/>
              <w:jc w:val="left"/>
            </w:pPr>
            <w:r>
              <w:rPr>
                <w:rFonts w:ascii="Verdana"/>
                <w:b w:val="false"/>
                <w:i w:val="false"/>
                <w:color w:val="000000"/>
                <w:sz w:val="22"/>
              </w:rPr>
              <w:t>Малопољце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Мужичане</w:t>
            </w:r>
          </w:p>
        </w:tc>
        <w:tc>
          <w:tcPr>
            <w:tcW w:w="4896" w:type="dxa"/>
            <w:tcBorders/>
            <w:vAlign w:val="center"/>
          </w:tcPr>
          <w:p>
            <w:pPr>
              <w:spacing w:after="150"/>
              <w:ind w:left="0"/>
              <w:jc w:val="left"/>
            </w:pPr>
            <w:r>
              <w:rPr>
                <w:rFonts w:ascii="Verdana"/>
                <w:b w:val="false"/>
                <w:i w:val="false"/>
                <w:color w:val="000000"/>
                <w:sz w:val="22"/>
              </w:rPr>
              <w:t>Мужичане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Петраштица</w:t>
            </w:r>
          </w:p>
        </w:tc>
        <w:tc>
          <w:tcPr>
            <w:tcW w:w="4896" w:type="dxa"/>
            <w:tcBorders/>
            <w:vAlign w:val="center"/>
          </w:tcPr>
          <w:p>
            <w:pPr>
              <w:spacing w:after="150"/>
              <w:ind w:left="0"/>
              <w:jc w:val="left"/>
            </w:pPr>
            <w:r>
              <w:rPr>
                <w:rFonts w:ascii="Verdana"/>
                <w:b w:val="false"/>
                <w:i w:val="false"/>
                <w:color w:val="000000"/>
                <w:sz w:val="22"/>
              </w:rPr>
              <w:t>Петраштица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Петровић</w:t>
            </w:r>
          </w:p>
        </w:tc>
        <w:tc>
          <w:tcPr>
            <w:tcW w:w="4896" w:type="dxa"/>
            <w:tcBorders/>
            <w:vAlign w:val="center"/>
          </w:tcPr>
          <w:p>
            <w:pPr>
              <w:spacing w:after="150"/>
              <w:ind w:left="0"/>
              <w:jc w:val="left"/>
            </w:pPr>
            <w:r>
              <w:rPr>
                <w:rFonts w:ascii="Verdana"/>
                <w:b w:val="false"/>
                <w:i w:val="false"/>
                <w:color w:val="000000"/>
                <w:sz w:val="22"/>
              </w:rPr>
              <w:t>Петровић</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Петрово</w:t>
            </w:r>
          </w:p>
        </w:tc>
        <w:tc>
          <w:tcPr>
            <w:tcW w:w="4896" w:type="dxa"/>
            <w:tcBorders/>
            <w:vAlign w:val="center"/>
          </w:tcPr>
          <w:p>
            <w:pPr>
              <w:spacing w:after="150"/>
              <w:ind w:left="0"/>
              <w:jc w:val="left"/>
            </w:pPr>
            <w:r>
              <w:rPr>
                <w:rFonts w:ascii="Verdana"/>
                <w:b w:val="false"/>
                <w:i w:val="false"/>
                <w:color w:val="000000"/>
                <w:sz w:val="22"/>
              </w:rPr>
              <w:t>Петрово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Ранце</w:t>
            </w:r>
          </w:p>
        </w:tc>
        <w:tc>
          <w:tcPr>
            <w:tcW w:w="4896" w:type="dxa"/>
            <w:tcBorders/>
            <w:vAlign w:val="center"/>
          </w:tcPr>
          <w:p>
            <w:pPr>
              <w:spacing w:after="150"/>
              <w:ind w:left="0"/>
              <w:jc w:val="left"/>
            </w:pPr>
            <w:r>
              <w:rPr>
                <w:rFonts w:ascii="Verdana"/>
                <w:b w:val="false"/>
                <w:i w:val="false"/>
                <w:color w:val="000000"/>
                <w:sz w:val="22"/>
              </w:rPr>
              <w:t>Ранце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Рачак</w:t>
            </w:r>
          </w:p>
        </w:tc>
        <w:tc>
          <w:tcPr>
            <w:tcW w:w="4896" w:type="dxa"/>
            <w:tcBorders/>
            <w:vAlign w:val="center"/>
          </w:tcPr>
          <w:p>
            <w:pPr>
              <w:spacing w:after="150"/>
              <w:ind w:left="0"/>
              <w:jc w:val="left"/>
            </w:pPr>
            <w:r>
              <w:rPr>
                <w:rFonts w:ascii="Verdana"/>
                <w:b w:val="false"/>
                <w:i w:val="false"/>
                <w:color w:val="000000"/>
                <w:sz w:val="22"/>
              </w:rPr>
              <w:t>Рачак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Рашинце</w:t>
            </w:r>
          </w:p>
        </w:tc>
        <w:tc>
          <w:tcPr>
            <w:tcW w:w="4896" w:type="dxa"/>
            <w:tcBorders/>
            <w:vAlign w:val="center"/>
          </w:tcPr>
          <w:p>
            <w:pPr>
              <w:spacing w:after="150"/>
              <w:ind w:left="0"/>
              <w:jc w:val="left"/>
            </w:pPr>
            <w:r>
              <w:rPr>
                <w:rFonts w:ascii="Verdana"/>
                <w:b w:val="false"/>
                <w:i w:val="false"/>
                <w:color w:val="000000"/>
                <w:sz w:val="22"/>
              </w:rPr>
              <w:t>Рашинце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Топило</w:t>
            </w:r>
          </w:p>
        </w:tc>
        <w:tc>
          <w:tcPr>
            <w:tcW w:w="4896" w:type="dxa"/>
            <w:tcBorders/>
            <w:vAlign w:val="center"/>
          </w:tcPr>
          <w:p>
            <w:pPr>
              <w:spacing w:after="150"/>
              <w:ind w:left="0"/>
              <w:jc w:val="left"/>
            </w:pPr>
            <w:r>
              <w:rPr>
                <w:rFonts w:ascii="Verdana"/>
                <w:b w:val="false"/>
                <w:i w:val="false"/>
                <w:color w:val="000000"/>
                <w:sz w:val="22"/>
              </w:rPr>
              <w:t>Топило-Деветак</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Деветак</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Црнољево</w:t>
            </w:r>
          </w:p>
        </w:tc>
        <w:tc>
          <w:tcPr>
            <w:tcW w:w="4896" w:type="dxa"/>
            <w:tcBorders/>
            <w:vAlign w:val="center"/>
          </w:tcPr>
          <w:p>
            <w:pPr>
              <w:spacing w:after="150"/>
              <w:ind w:left="0"/>
              <w:jc w:val="left"/>
            </w:pPr>
            <w:r>
              <w:rPr>
                <w:rFonts w:ascii="Verdana"/>
                <w:b w:val="false"/>
                <w:i w:val="false"/>
                <w:color w:val="000000"/>
                <w:sz w:val="22"/>
              </w:rPr>
              <w:t>Црнољево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Штимље</w:t>
            </w:r>
          </w:p>
        </w:tc>
        <w:tc>
          <w:tcPr>
            <w:tcW w:w="4896" w:type="dxa"/>
            <w:tcBorders/>
            <w:vAlign w:val="center"/>
          </w:tcPr>
          <w:p>
            <w:pPr>
              <w:spacing w:after="150"/>
              <w:ind w:left="0"/>
              <w:jc w:val="left"/>
            </w:pPr>
            <w:r>
              <w:rPr>
                <w:rFonts w:ascii="Verdana"/>
                <w:b w:val="false"/>
                <w:i w:val="false"/>
                <w:color w:val="000000"/>
                <w:sz w:val="22"/>
              </w:rPr>
              <w:t>Штимље</w:t>
            </w:r>
          </w:p>
        </w:tc>
      </w:tr>
      <w:tr>
        <w:trPr>
          <w:trHeight w:val="90" w:hRule="atLeast"/>
        </w:trPr>
        <w:tc>
          <w:tcPr>
            <w:tcW w:w="4752" w:type="dxa"/>
            <w:tcBorders/>
            <w:vAlign w:val="center"/>
          </w:tcPr>
          <w:p>
            <w:pPr>
              <w:spacing w:after="150"/>
              <w:ind w:left="0"/>
              <w:jc w:val="left"/>
            </w:pPr>
            <w:r>
              <w:rPr>
                <w:rFonts w:ascii="Verdana"/>
                <w:b w:val="false"/>
                <w:i w:val="false"/>
                <w:color w:val="000000"/>
                <w:sz w:val="22"/>
              </w:rPr>
              <w:t>150. Штрпце</w:t>
            </w:r>
          </w:p>
        </w:tc>
        <w:tc>
          <w:tcPr>
            <w:tcW w:w="4752" w:type="dxa"/>
            <w:tcBorders/>
            <w:vAlign w:val="center"/>
          </w:tcPr>
          <w:p>
            <w:pPr>
              <w:spacing w:after="150"/>
              <w:ind w:left="0"/>
              <w:jc w:val="left"/>
            </w:pPr>
            <w:r>
              <w:rPr>
                <w:rFonts w:ascii="Verdana"/>
                <w:b w:val="false"/>
                <w:i w:val="false"/>
                <w:color w:val="000000"/>
                <w:sz w:val="22"/>
              </w:rPr>
              <w:t>Беревце</w:t>
            </w:r>
          </w:p>
        </w:tc>
        <w:tc>
          <w:tcPr>
            <w:tcW w:w="4896" w:type="dxa"/>
            <w:tcBorders/>
            <w:vAlign w:val="center"/>
          </w:tcPr>
          <w:p>
            <w:pPr>
              <w:spacing w:after="150"/>
              <w:ind w:left="0"/>
              <w:jc w:val="left"/>
            </w:pPr>
            <w:r>
              <w:rPr>
                <w:rFonts w:ascii="Verdana"/>
                <w:b w:val="false"/>
                <w:i w:val="false"/>
                <w:color w:val="000000"/>
                <w:sz w:val="22"/>
              </w:rPr>
              <w:t>Беревце I</w:t>
            </w:r>
          </w:p>
        </w:tc>
      </w:tr>
      <w:tr>
        <w:trPr>
          <w:trHeight w:val="90" w:hRule="atLeast"/>
        </w:trPr>
        <w:tc>
          <w:tcPr>
            <w:tcW w:w="4752" w:type="dxa"/>
            <w:tcBorders/>
            <w:vAlign w:val="center"/>
          </w:tcPr>
          <w:p/>
        </w:tc>
        <w:tc>
          <w:tcPr>
            <w:tcW w:w="4752" w:type="dxa"/>
            <w:tcBorders/>
            <w:vAlign w:val="center"/>
          </w:tcPr>
          <w:p/>
        </w:tc>
        <w:tc>
          <w:tcPr>
            <w:tcW w:w="4896" w:type="dxa"/>
            <w:tcBorders/>
            <w:vAlign w:val="center"/>
          </w:tcPr>
          <w:p>
            <w:pPr>
              <w:spacing w:after="150"/>
              <w:ind w:left="0"/>
              <w:jc w:val="left"/>
            </w:pPr>
            <w:r>
              <w:rPr>
                <w:rFonts w:ascii="Verdana"/>
                <w:b w:val="false"/>
                <w:i w:val="false"/>
                <w:color w:val="000000"/>
                <w:sz w:val="22"/>
              </w:rPr>
              <w:t>Беревце II</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Брод</w:t>
            </w:r>
          </w:p>
        </w:tc>
        <w:tc>
          <w:tcPr>
            <w:tcW w:w="4896" w:type="dxa"/>
            <w:tcBorders/>
            <w:vAlign w:val="center"/>
          </w:tcPr>
          <w:p>
            <w:pPr>
              <w:spacing w:after="150"/>
              <w:ind w:left="0"/>
              <w:jc w:val="left"/>
            </w:pPr>
            <w:r>
              <w:rPr>
                <w:rFonts w:ascii="Verdana"/>
                <w:b w:val="false"/>
                <w:i w:val="false"/>
                <w:color w:val="000000"/>
                <w:sz w:val="22"/>
              </w:rPr>
              <w:t>Брод</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Вича</w:t>
            </w:r>
          </w:p>
        </w:tc>
        <w:tc>
          <w:tcPr>
            <w:tcW w:w="4896" w:type="dxa"/>
            <w:tcBorders/>
            <w:vAlign w:val="center"/>
          </w:tcPr>
          <w:p>
            <w:pPr>
              <w:spacing w:after="150"/>
              <w:ind w:left="0"/>
              <w:jc w:val="left"/>
            </w:pPr>
            <w:r>
              <w:rPr>
                <w:rFonts w:ascii="Verdana"/>
                <w:b w:val="false"/>
                <w:i w:val="false"/>
                <w:color w:val="000000"/>
                <w:sz w:val="22"/>
              </w:rPr>
              <w:t>Вича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Врбештица</w:t>
            </w:r>
          </w:p>
        </w:tc>
        <w:tc>
          <w:tcPr>
            <w:tcW w:w="4896" w:type="dxa"/>
            <w:tcBorders/>
            <w:vAlign w:val="center"/>
          </w:tcPr>
          <w:p>
            <w:pPr>
              <w:spacing w:after="150"/>
              <w:ind w:left="0"/>
              <w:jc w:val="left"/>
            </w:pPr>
            <w:r>
              <w:rPr>
                <w:rFonts w:ascii="Verdana"/>
                <w:b w:val="false"/>
                <w:i w:val="false"/>
                <w:color w:val="000000"/>
                <w:sz w:val="22"/>
              </w:rPr>
              <w:t>Врбештица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Брезовица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Горња Битиња</w:t>
            </w:r>
          </w:p>
        </w:tc>
        <w:tc>
          <w:tcPr>
            <w:tcW w:w="4896" w:type="dxa"/>
            <w:tcBorders/>
            <w:vAlign w:val="center"/>
          </w:tcPr>
          <w:p>
            <w:pPr>
              <w:spacing w:after="150"/>
              <w:ind w:left="0"/>
              <w:jc w:val="left"/>
            </w:pPr>
            <w:r>
              <w:rPr>
                <w:rFonts w:ascii="Verdana"/>
                <w:b w:val="false"/>
                <w:i w:val="false"/>
                <w:color w:val="000000"/>
                <w:sz w:val="22"/>
              </w:rPr>
              <w:t>Горња Битиња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Готовуша</w:t>
            </w:r>
          </w:p>
        </w:tc>
        <w:tc>
          <w:tcPr>
            <w:tcW w:w="4896" w:type="dxa"/>
            <w:tcBorders/>
            <w:vAlign w:val="center"/>
          </w:tcPr>
          <w:p>
            <w:pPr>
              <w:spacing w:after="150"/>
              <w:ind w:left="0"/>
              <w:jc w:val="left"/>
            </w:pPr>
            <w:r>
              <w:rPr>
                <w:rFonts w:ascii="Verdana"/>
                <w:b w:val="false"/>
                <w:i w:val="false"/>
                <w:color w:val="000000"/>
                <w:sz w:val="22"/>
              </w:rPr>
              <w:t>Готовуша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Доња Битиња</w:t>
            </w:r>
          </w:p>
        </w:tc>
        <w:tc>
          <w:tcPr>
            <w:tcW w:w="4896" w:type="dxa"/>
            <w:tcBorders/>
            <w:vAlign w:val="center"/>
          </w:tcPr>
          <w:p>
            <w:pPr>
              <w:spacing w:after="150"/>
              <w:ind w:left="0"/>
              <w:jc w:val="left"/>
            </w:pPr>
            <w:r>
              <w:rPr>
                <w:rFonts w:ascii="Verdana"/>
                <w:b w:val="false"/>
                <w:i w:val="false"/>
                <w:color w:val="000000"/>
                <w:sz w:val="22"/>
              </w:rPr>
              <w:t>Доња Битиња</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Драјковце</w:t>
            </w:r>
          </w:p>
        </w:tc>
        <w:tc>
          <w:tcPr>
            <w:tcW w:w="4896" w:type="dxa"/>
            <w:tcBorders/>
            <w:vAlign w:val="center"/>
          </w:tcPr>
          <w:p>
            <w:pPr>
              <w:spacing w:after="150"/>
              <w:ind w:left="0"/>
              <w:jc w:val="left"/>
            </w:pPr>
            <w:r>
              <w:rPr>
                <w:rFonts w:ascii="Verdana"/>
                <w:b w:val="false"/>
                <w:i w:val="false"/>
                <w:color w:val="000000"/>
                <w:sz w:val="22"/>
              </w:rPr>
              <w:t>Драјковце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Фираја</w:t>
            </w:r>
          </w:p>
        </w:tc>
        <w:tc>
          <w:tcPr>
            <w:tcW w:w="4896" w:type="dxa"/>
            <w:tcBorders/>
            <w:vAlign w:val="center"/>
          </w:tcP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Ижанце</w:t>
            </w:r>
          </w:p>
        </w:tc>
        <w:tc>
          <w:tcPr>
            <w:tcW w:w="4896" w:type="dxa"/>
            <w:tcBorders/>
            <w:vAlign w:val="center"/>
          </w:tcPr>
          <w:p>
            <w:pPr>
              <w:spacing w:after="150"/>
              <w:ind w:left="0"/>
              <w:jc w:val="left"/>
            </w:pPr>
            <w:r>
              <w:rPr>
                <w:rFonts w:ascii="Verdana"/>
                <w:b w:val="false"/>
                <w:i w:val="false"/>
                <w:color w:val="000000"/>
                <w:sz w:val="22"/>
              </w:rPr>
              <w:t>Ижанце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Јажинце</w:t>
            </w:r>
          </w:p>
        </w:tc>
        <w:tc>
          <w:tcPr>
            <w:tcW w:w="4896" w:type="dxa"/>
            <w:tcBorders/>
            <w:vAlign w:val="center"/>
          </w:tcPr>
          <w:p>
            <w:pPr>
              <w:spacing w:after="150"/>
              <w:ind w:left="0"/>
              <w:jc w:val="left"/>
            </w:pPr>
            <w:r>
              <w:rPr>
                <w:rFonts w:ascii="Verdana"/>
                <w:b w:val="false"/>
                <w:i w:val="false"/>
                <w:color w:val="000000"/>
                <w:sz w:val="22"/>
              </w:rPr>
              <w:t>Јажинце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Коштањево</w:t>
            </w:r>
          </w:p>
        </w:tc>
        <w:tc>
          <w:tcPr>
            <w:tcW w:w="4896" w:type="dxa"/>
            <w:tcBorders/>
            <w:vAlign w:val="center"/>
          </w:tcPr>
          <w:p>
            <w:pPr>
              <w:spacing w:after="150"/>
              <w:ind w:left="0"/>
              <w:jc w:val="left"/>
            </w:pPr>
            <w:r>
              <w:rPr>
                <w:rFonts w:ascii="Verdana"/>
                <w:b w:val="false"/>
                <w:i w:val="false"/>
                <w:color w:val="000000"/>
                <w:sz w:val="22"/>
              </w:rPr>
              <w:t>Коштањево</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Севце</w:t>
            </w:r>
          </w:p>
        </w:tc>
        <w:tc>
          <w:tcPr>
            <w:tcW w:w="4896" w:type="dxa"/>
            <w:tcBorders/>
            <w:vAlign w:val="center"/>
          </w:tcPr>
          <w:p>
            <w:pPr>
              <w:spacing w:after="150"/>
              <w:ind w:left="0"/>
              <w:jc w:val="left"/>
            </w:pPr>
            <w:r>
              <w:rPr>
                <w:rFonts w:ascii="Verdana"/>
                <w:b w:val="false"/>
                <w:i w:val="false"/>
                <w:color w:val="000000"/>
                <w:sz w:val="22"/>
              </w:rPr>
              <w:t>Севце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Сушиће</w:t>
            </w:r>
          </w:p>
        </w:tc>
        <w:tc>
          <w:tcPr>
            <w:tcW w:w="4896" w:type="dxa"/>
            <w:tcBorders/>
            <w:vAlign w:val="center"/>
          </w:tcPr>
          <w:p>
            <w:pPr>
              <w:spacing w:after="150"/>
              <w:ind w:left="0"/>
              <w:jc w:val="left"/>
            </w:pPr>
            <w:r>
              <w:rPr>
                <w:rFonts w:ascii="Verdana"/>
                <w:b w:val="false"/>
                <w:i w:val="false"/>
                <w:color w:val="000000"/>
                <w:sz w:val="22"/>
              </w:rPr>
              <w:t>Сушиће</w:t>
            </w:r>
          </w:p>
        </w:tc>
      </w:tr>
      <w:tr>
        <w:trPr>
          <w:trHeight w:val="90" w:hRule="atLeast"/>
        </w:trPr>
        <w:tc>
          <w:tcPr>
            <w:tcW w:w="4752" w:type="dxa"/>
            <w:tcBorders/>
            <w:vAlign w:val="center"/>
          </w:tcPr>
          <w:p/>
        </w:tc>
        <w:tc>
          <w:tcPr>
            <w:tcW w:w="4752" w:type="dxa"/>
            <w:tcBorders/>
            <w:vAlign w:val="center"/>
          </w:tcPr>
          <w:p>
            <w:pPr>
              <w:spacing w:after="150"/>
              <w:ind w:left="0"/>
              <w:jc w:val="left"/>
            </w:pPr>
            <w:r>
              <w:rPr>
                <w:rFonts w:ascii="Verdana"/>
                <w:b w:val="false"/>
                <w:i w:val="false"/>
                <w:color w:val="000000"/>
                <w:sz w:val="22"/>
              </w:rPr>
              <w:t>Штрпце</w:t>
            </w:r>
          </w:p>
        </w:tc>
        <w:tc>
          <w:tcPr>
            <w:tcW w:w="4896" w:type="dxa"/>
            <w:tcBorders/>
            <w:vAlign w:val="center"/>
          </w:tcPr>
          <w:p>
            <w:pPr>
              <w:spacing w:after="150"/>
              <w:ind w:left="0"/>
              <w:jc w:val="left"/>
            </w:pPr>
            <w:r>
              <w:rPr>
                <w:rFonts w:ascii="Verdana"/>
                <w:b w:val="false"/>
                <w:i w:val="false"/>
                <w:color w:val="000000"/>
                <w:sz w:val="22"/>
              </w:rPr>
              <w:t>Штрпце</w:t>
            </w:r>
          </w:p>
        </w:tc>
      </w:tr>
    </w:tbl>
    <w:p>
      <w:pPr>
        <w:spacing w:after="120"/>
        <w:ind w:left="0"/>
        <w:jc w:val="center"/>
      </w:pPr>
      <w:r>
        <w:rPr>
          <w:rFonts w:ascii="Verdana"/>
          <w:b w:val="false"/>
          <w:i w:val="false"/>
          <w:color w:val="000000"/>
          <w:sz w:val="22"/>
        </w:rPr>
        <w:t>IV. ГРАДОВИ</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Град је територијална јединица утврђена овим законом, која представља економски, административни, географски и културни центар ширег подручја и има више од 100.000 становника.</w:t>
      </w:r>
    </w:p>
    <w:p>
      <w:pPr>
        <w:spacing w:after="150"/>
        <w:ind w:left="0"/>
        <w:jc w:val="left"/>
      </w:pPr>
      <w:r>
        <w:rPr>
          <w:rFonts w:ascii="Verdana"/>
          <w:b w:val="false"/>
          <w:i w:val="false"/>
          <w:color w:val="000000"/>
          <w:sz w:val="22"/>
        </w:rPr>
        <w:t>Изузетно, када постоје посебни економски, географски или историјски разлози, може се утврдити да је град и територијална јединица која има мање од 100.000 становника, ако испуњава све остале критеријуме предвиђене законом.</w:t>
      </w:r>
    </w:p>
    <w:p>
      <w:pPr>
        <w:spacing w:after="150"/>
        <w:ind w:left="0"/>
        <w:jc w:val="left"/>
      </w:pPr>
      <w:r>
        <w:rPr>
          <w:rFonts w:ascii="Verdana"/>
          <w:b w:val="false"/>
          <w:i w:val="false"/>
          <w:color w:val="000000"/>
          <w:sz w:val="22"/>
        </w:rPr>
        <w:t>Територија за коју се образује град, представља природну географску целину, економски повезан простор који поседује изграђену комуникацију међу насељеним местима са седиштем града као гравитационим центром.</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Промена територије града врши се на начин предвиђен за промене територије општина.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Територија града може бити подељена на градске општине.</w:t>
      </w:r>
    </w:p>
    <w:p>
      <w:pPr>
        <w:spacing w:after="150"/>
        <w:ind w:left="0"/>
        <w:jc w:val="left"/>
      </w:pPr>
      <w:r>
        <w:rPr>
          <w:rFonts w:ascii="Verdana"/>
          <w:b w:val="false"/>
          <w:i w:val="false"/>
          <w:color w:val="000000"/>
          <w:sz w:val="22"/>
        </w:rPr>
        <w:t>Подела града на градске општине утврђује се статутом града, у складу са законом.</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Градови у Републици Србији су:</w:t>
      </w:r>
    </w:p>
    <w:tbl>
      <w:tblPr>
        <w:tblW w:w="0" w:type="auto"/>
        <w:tblCellSpacing w:w="0" w:type="auto"/>
        <w:tblBorders>
          <w:top w:val="none"/>
          <w:left w:val="none"/>
          <w:bottom w:val="none"/>
          <w:right w:val="none"/>
          <w:insideH w:val="none"/>
          <w:insideV w:val="none"/>
        </w:tblBorders>
      </w:tblPr>
      <w:tblGrid>
        <w:gridCol w:w="5326"/>
        <w:gridCol w:w="4009"/>
        <w:gridCol w:w="5065"/>
      </w:tblGrid>
      <w:tr>
        <w:trPr>
          <w:trHeight w:val="90" w:hRule="atLeast"/>
        </w:trPr>
        <w:tc>
          <w:tcPr>
            <w:tcW w:w="5326" w:type="dxa"/>
            <w:tcBorders/>
            <w:vAlign w:val="center"/>
          </w:tcPr>
          <w:p>
            <w:pPr>
              <w:spacing w:after="150"/>
              <w:ind w:left="0"/>
              <w:jc w:val="left"/>
            </w:pPr>
            <w:r>
              <w:rPr>
                <w:rFonts w:ascii="Verdana"/>
                <w:b w:val="false"/>
                <w:i w:val="false"/>
                <w:color w:val="000000"/>
                <w:sz w:val="22"/>
              </w:rPr>
              <w:t>Редни број</w:t>
            </w:r>
          </w:p>
        </w:tc>
        <w:tc>
          <w:tcPr>
            <w:tcW w:w="4009" w:type="dxa"/>
            <w:tcBorders/>
            <w:vAlign w:val="center"/>
          </w:tcPr>
          <w:p>
            <w:pPr>
              <w:spacing w:after="150"/>
              <w:ind w:left="0"/>
              <w:jc w:val="left"/>
            </w:pPr>
            <w:r>
              <w:rPr>
                <w:rFonts w:ascii="Verdana"/>
                <w:b w:val="false"/>
                <w:i w:val="false"/>
                <w:color w:val="000000"/>
                <w:sz w:val="22"/>
              </w:rPr>
              <w:t>Насељено место</w:t>
            </w:r>
          </w:p>
        </w:tc>
        <w:tc>
          <w:tcPr>
            <w:tcW w:w="5065" w:type="dxa"/>
            <w:tcBorders/>
            <w:vAlign w:val="center"/>
          </w:tcPr>
          <w:p>
            <w:pPr>
              <w:spacing w:after="150"/>
              <w:ind w:left="0"/>
              <w:jc w:val="left"/>
            </w:pPr>
            <w:r>
              <w:rPr>
                <w:rFonts w:ascii="Verdana"/>
                <w:b w:val="false"/>
                <w:i w:val="false"/>
                <w:color w:val="000000"/>
                <w:sz w:val="22"/>
              </w:rPr>
              <w:t>Катастарска општина</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w:t>
            </w:r>
          </w:p>
        </w:tc>
        <w:tc>
          <w:tcPr>
            <w:tcW w:w="4009" w:type="dxa"/>
            <w:tcBorders/>
            <w:vAlign w:val="center"/>
          </w:tcPr>
          <w:p>
            <w:pPr>
              <w:spacing w:after="150"/>
              <w:ind w:left="0"/>
              <w:jc w:val="left"/>
            </w:pPr>
            <w:r>
              <w:rPr>
                <w:rFonts w:ascii="Verdana"/>
                <w:b w:val="false"/>
                <w:i w:val="false"/>
                <w:color w:val="000000"/>
                <w:sz w:val="22"/>
              </w:rPr>
              <w:t>2</w:t>
            </w:r>
          </w:p>
        </w:tc>
        <w:tc>
          <w:tcPr>
            <w:tcW w:w="5065" w:type="dxa"/>
            <w:tcBorders/>
            <w:vAlign w:val="center"/>
          </w:tcPr>
          <w:p>
            <w:pPr>
              <w:spacing w:after="150"/>
              <w:ind w:left="0"/>
              <w:jc w:val="left"/>
            </w:pPr>
            <w:r>
              <w:rPr>
                <w:rFonts w:ascii="Verdana"/>
                <w:b w:val="false"/>
                <w:i w:val="false"/>
                <w:color w:val="000000"/>
                <w:sz w:val="22"/>
              </w:rPr>
              <w:t>3</w:t>
            </w:r>
          </w:p>
        </w:tc>
      </w:tr>
      <w:tr>
        <w:trPr>
          <w:trHeight w:val="90" w:hRule="atLeast"/>
        </w:trPr>
        <w:tc>
          <w:tcPr>
            <w:tcW w:w="5326" w:type="dxa"/>
            <w:tcBorders/>
            <w:vAlign w:val="center"/>
          </w:tcPr>
          <w:p>
            <w:pPr>
              <w:spacing w:after="150"/>
              <w:ind w:left="0"/>
              <w:jc w:val="left"/>
            </w:pPr>
            <w:r>
              <w:rPr>
                <w:rFonts w:ascii="Verdana"/>
                <w:b/>
                <w:i w:val="false"/>
                <w:color w:val="000000"/>
                <w:sz w:val="22"/>
              </w:rPr>
              <w:t>1. Бор</w:t>
            </w:r>
            <w:r>
              <w:rPr>
                <w:rFonts w:ascii="Calibri"/>
                <w:b/>
                <w:i w:val="false"/>
                <w:color w:val="000000"/>
                <w:vertAlign w:val="superscript"/>
              </w:rPr>
              <w:t>**</w:t>
            </w:r>
          </w:p>
        </w:tc>
        <w:tc>
          <w:tcPr>
            <w:tcW w:w="4009" w:type="dxa"/>
            <w:tcBorders/>
            <w:vAlign w:val="center"/>
          </w:tcPr>
          <w:p>
            <w:pPr>
              <w:spacing w:after="150"/>
              <w:ind w:left="0"/>
              <w:jc w:val="left"/>
            </w:pPr>
            <w:r>
              <w:rPr>
                <w:rFonts w:ascii="Verdana"/>
                <w:b/>
                <w:i w:val="false"/>
                <w:color w:val="000000"/>
                <w:sz w:val="22"/>
              </w:rPr>
              <w:t>Бор</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Бор I</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Бор II</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Брестовац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Брестовац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Бучје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Бучје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Горњане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Горњане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Бела Река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Бела Река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Злот</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Злот I</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Злот II</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Злот III</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Злот IV</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Злот V</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Кривељ</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Кривељ</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Лука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Лука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Метовница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Метовница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Оштрељ</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Оштрељ</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Слатина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Слатина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Танда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Танда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Топла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Топла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Шарбановац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Шарбановац.</w:t>
            </w:r>
            <w:r>
              <w:rPr>
                <w:rFonts w:ascii="Calibri"/>
                <w:b/>
                <w:i w:val="false"/>
                <w:color w:val="000000"/>
                <w:vertAlign w:val="superscript"/>
              </w:rPr>
              <w:t>**</w:t>
            </w:r>
          </w:p>
        </w:tc>
      </w:tr>
      <w:tr>
        <w:trPr>
          <w:trHeight w:val="90" w:hRule="atLeast"/>
        </w:trPr>
        <w:tc>
          <w:tcPr>
            <w:tcW w:w="5326" w:type="dxa"/>
            <w:tcBorders/>
            <w:vAlign w:val="center"/>
          </w:tcPr>
          <w:p>
            <w:pPr>
              <w:spacing w:after="150"/>
              <w:ind w:left="0"/>
              <w:jc w:val="left"/>
            </w:pPr>
            <w:r>
              <w:rPr>
                <w:rFonts w:ascii="Verdana"/>
                <w:b/>
                <w:i w:val="false"/>
                <w:color w:val="000000"/>
                <w:sz w:val="22"/>
              </w:rPr>
              <w:t>1а.</w:t>
            </w:r>
            <w:r>
              <w:rPr>
                <w:rFonts w:ascii="Calibri"/>
                <w:b/>
                <w:i w:val="false"/>
                <w:color w:val="000000"/>
                <w:vertAlign w:val="superscript"/>
              </w:rPr>
              <w:t>**</w:t>
            </w:r>
            <w:r>
              <w:rPr>
                <w:rFonts w:ascii="Verdana"/>
                <w:b w:val="false"/>
                <w:i w:val="false"/>
                <w:color w:val="000000"/>
                <w:sz w:val="22"/>
              </w:rPr>
              <w:t xml:space="preserve"> Ваљево</w:t>
            </w:r>
          </w:p>
        </w:tc>
        <w:tc>
          <w:tcPr>
            <w:tcW w:w="4009" w:type="dxa"/>
            <w:tcBorders/>
            <w:vAlign w:val="center"/>
          </w:tcPr>
          <w:p>
            <w:pPr>
              <w:spacing w:after="150"/>
              <w:ind w:left="0"/>
              <w:jc w:val="left"/>
            </w:pPr>
            <w:r>
              <w:rPr>
                <w:rFonts w:ascii="Verdana"/>
                <w:b w:val="false"/>
                <w:i w:val="false"/>
                <w:color w:val="000000"/>
                <w:sz w:val="22"/>
              </w:rPr>
              <w:t>Бабина Лука</w:t>
            </w:r>
          </w:p>
        </w:tc>
        <w:tc>
          <w:tcPr>
            <w:tcW w:w="5065" w:type="dxa"/>
            <w:tcBorders/>
            <w:vAlign w:val="center"/>
          </w:tcPr>
          <w:p>
            <w:pPr>
              <w:spacing w:after="150"/>
              <w:ind w:left="0"/>
              <w:jc w:val="left"/>
            </w:pPr>
            <w:r>
              <w:rPr>
                <w:rFonts w:ascii="Verdana"/>
                <w:b w:val="false"/>
                <w:i w:val="false"/>
                <w:color w:val="000000"/>
                <w:sz w:val="22"/>
              </w:rPr>
              <w:t>Бабина Лука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Балиновић</w:t>
            </w:r>
          </w:p>
        </w:tc>
        <w:tc>
          <w:tcPr>
            <w:tcW w:w="5065" w:type="dxa"/>
            <w:tcBorders/>
            <w:vAlign w:val="center"/>
          </w:tcPr>
          <w:p>
            <w:pPr>
              <w:spacing w:after="150"/>
              <w:ind w:left="0"/>
              <w:jc w:val="left"/>
            </w:pPr>
            <w:r>
              <w:rPr>
                <w:rFonts w:ascii="Verdana"/>
                <w:b w:val="false"/>
                <w:i w:val="false"/>
                <w:color w:val="000000"/>
                <w:sz w:val="22"/>
              </w:rPr>
              <w:t>Балиновић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Бачевци</w:t>
            </w:r>
          </w:p>
        </w:tc>
        <w:tc>
          <w:tcPr>
            <w:tcW w:w="5065" w:type="dxa"/>
            <w:tcBorders/>
            <w:vAlign w:val="center"/>
          </w:tcPr>
          <w:p>
            <w:pPr>
              <w:spacing w:after="150"/>
              <w:ind w:left="0"/>
              <w:jc w:val="left"/>
            </w:pPr>
            <w:r>
              <w:rPr>
                <w:rFonts w:ascii="Verdana"/>
                <w:b w:val="false"/>
                <w:i w:val="false"/>
                <w:color w:val="000000"/>
                <w:sz w:val="22"/>
              </w:rPr>
              <w:t>Бачевци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Белић</w:t>
            </w:r>
          </w:p>
        </w:tc>
        <w:tc>
          <w:tcPr>
            <w:tcW w:w="5065" w:type="dxa"/>
            <w:tcBorders/>
            <w:vAlign w:val="center"/>
          </w:tcPr>
          <w:p>
            <w:pPr>
              <w:spacing w:after="150"/>
              <w:ind w:left="0"/>
              <w:jc w:val="left"/>
            </w:pPr>
            <w:r>
              <w:rPr>
                <w:rFonts w:ascii="Verdana"/>
                <w:b w:val="false"/>
                <w:i w:val="false"/>
                <w:color w:val="000000"/>
                <w:sz w:val="22"/>
              </w:rPr>
              <w:t>Белић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Белошевац</w:t>
            </w:r>
          </w:p>
        </w:tc>
        <w:tc>
          <w:tcPr>
            <w:tcW w:w="5065" w:type="dxa"/>
            <w:tcBorders/>
            <w:vAlign w:val="center"/>
          </w:tcPr>
          <w:p>
            <w:pPr>
              <w:spacing w:after="150"/>
              <w:ind w:left="0"/>
              <w:jc w:val="left"/>
            </w:pPr>
            <w:r>
              <w:rPr>
                <w:rFonts w:ascii="Verdana"/>
                <w:b w:val="false"/>
                <w:i w:val="false"/>
                <w:color w:val="000000"/>
                <w:sz w:val="22"/>
              </w:rPr>
              <w:t>Белошевац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Беомужевић</w:t>
            </w:r>
          </w:p>
        </w:tc>
        <w:tc>
          <w:tcPr>
            <w:tcW w:w="5065" w:type="dxa"/>
            <w:tcBorders/>
            <w:vAlign w:val="center"/>
          </w:tcPr>
          <w:p>
            <w:pPr>
              <w:spacing w:after="150"/>
              <w:ind w:left="0"/>
              <w:jc w:val="left"/>
            </w:pPr>
            <w:r>
              <w:rPr>
                <w:rFonts w:ascii="Verdana"/>
                <w:b w:val="false"/>
                <w:i w:val="false"/>
                <w:color w:val="000000"/>
                <w:sz w:val="22"/>
              </w:rPr>
              <w:t>Беомужевић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Близоње</w:t>
            </w:r>
          </w:p>
        </w:tc>
        <w:tc>
          <w:tcPr>
            <w:tcW w:w="5065" w:type="dxa"/>
            <w:tcBorders/>
            <w:vAlign w:val="center"/>
          </w:tcPr>
          <w:p>
            <w:pPr>
              <w:spacing w:after="150"/>
              <w:ind w:left="0"/>
              <w:jc w:val="left"/>
            </w:pPr>
            <w:r>
              <w:rPr>
                <w:rFonts w:ascii="Verdana"/>
                <w:b w:val="false"/>
                <w:i w:val="false"/>
                <w:color w:val="000000"/>
                <w:sz w:val="22"/>
              </w:rPr>
              <w:t>Близоње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Бобова</w:t>
            </w:r>
          </w:p>
        </w:tc>
        <w:tc>
          <w:tcPr>
            <w:tcW w:w="5065" w:type="dxa"/>
            <w:tcBorders/>
            <w:vAlign w:val="center"/>
          </w:tcPr>
          <w:p>
            <w:pPr>
              <w:spacing w:after="150"/>
              <w:ind w:left="0"/>
              <w:jc w:val="left"/>
            </w:pPr>
            <w:r>
              <w:rPr>
                <w:rFonts w:ascii="Verdana"/>
                <w:b w:val="false"/>
                <w:i w:val="false"/>
                <w:color w:val="000000"/>
                <w:sz w:val="22"/>
              </w:rPr>
              <w:t>Бобова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Богатић</w:t>
            </w:r>
          </w:p>
        </w:tc>
        <w:tc>
          <w:tcPr>
            <w:tcW w:w="5065" w:type="dxa"/>
            <w:tcBorders/>
            <w:vAlign w:val="center"/>
          </w:tcPr>
          <w:p>
            <w:pPr>
              <w:spacing w:after="150"/>
              <w:ind w:left="0"/>
              <w:jc w:val="left"/>
            </w:pPr>
            <w:r>
              <w:rPr>
                <w:rFonts w:ascii="Verdana"/>
                <w:b w:val="false"/>
                <w:i w:val="false"/>
                <w:color w:val="000000"/>
                <w:sz w:val="22"/>
              </w:rPr>
              <w:t>Богатић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Бранговић</w:t>
            </w:r>
          </w:p>
        </w:tc>
        <w:tc>
          <w:tcPr>
            <w:tcW w:w="5065" w:type="dxa"/>
            <w:tcBorders/>
            <w:vAlign w:val="center"/>
          </w:tcPr>
          <w:p>
            <w:pPr>
              <w:spacing w:after="150"/>
              <w:ind w:left="0"/>
              <w:jc w:val="left"/>
            </w:pPr>
            <w:r>
              <w:rPr>
                <w:rFonts w:ascii="Verdana"/>
                <w:b w:val="false"/>
                <w:i w:val="false"/>
                <w:color w:val="000000"/>
                <w:sz w:val="22"/>
              </w:rPr>
              <w:t>Бранговић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Бранковина</w:t>
            </w:r>
          </w:p>
        </w:tc>
        <w:tc>
          <w:tcPr>
            <w:tcW w:w="5065" w:type="dxa"/>
            <w:tcBorders/>
            <w:vAlign w:val="center"/>
          </w:tcPr>
          <w:p>
            <w:pPr>
              <w:spacing w:after="150"/>
              <w:ind w:left="0"/>
              <w:jc w:val="left"/>
            </w:pPr>
            <w:r>
              <w:rPr>
                <w:rFonts w:ascii="Verdana"/>
                <w:b w:val="false"/>
                <w:i w:val="false"/>
                <w:color w:val="000000"/>
                <w:sz w:val="22"/>
              </w:rPr>
              <w:t>Бранковина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Брезовица</w:t>
            </w:r>
          </w:p>
        </w:tc>
        <w:tc>
          <w:tcPr>
            <w:tcW w:w="5065" w:type="dxa"/>
            <w:tcBorders/>
            <w:vAlign w:val="center"/>
          </w:tcPr>
          <w:p>
            <w:pPr>
              <w:spacing w:after="150"/>
              <w:ind w:left="0"/>
              <w:jc w:val="left"/>
            </w:pPr>
            <w:r>
              <w:rPr>
                <w:rFonts w:ascii="Verdana"/>
                <w:b w:val="false"/>
                <w:i w:val="false"/>
                <w:color w:val="000000"/>
                <w:sz w:val="22"/>
              </w:rPr>
              <w:t>Брезовица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Бујачић</w:t>
            </w:r>
          </w:p>
        </w:tc>
        <w:tc>
          <w:tcPr>
            <w:tcW w:w="5065" w:type="dxa"/>
            <w:tcBorders/>
            <w:vAlign w:val="center"/>
          </w:tcPr>
          <w:p>
            <w:pPr>
              <w:spacing w:after="150"/>
              <w:ind w:left="0"/>
              <w:jc w:val="left"/>
            </w:pPr>
            <w:r>
              <w:rPr>
                <w:rFonts w:ascii="Verdana"/>
                <w:b w:val="false"/>
                <w:i w:val="false"/>
                <w:color w:val="000000"/>
                <w:sz w:val="22"/>
              </w:rPr>
              <w:t>Бујачић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Ваљево</w:t>
            </w:r>
          </w:p>
        </w:tc>
        <w:tc>
          <w:tcPr>
            <w:tcW w:w="5065" w:type="dxa"/>
            <w:tcBorders/>
            <w:vAlign w:val="center"/>
          </w:tcPr>
          <w:p>
            <w:pPr>
              <w:spacing w:after="150"/>
              <w:ind w:left="0"/>
              <w:jc w:val="left"/>
            </w:pPr>
            <w:r>
              <w:rPr>
                <w:rFonts w:ascii="Verdana"/>
                <w:b w:val="false"/>
                <w:i w:val="false"/>
                <w:color w:val="000000"/>
                <w:sz w:val="22"/>
              </w:rPr>
              <w:t>Ваљево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Веселиновац</w:t>
            </w:r>
          </w:p>
        </w:tc>
        <w:tc>
          <w:tcPr>
            <w:tcW w:w="5065" w:type="dxa"/>
            <w:tcBorders/>
            <w:vAlign w:val="center"/>
          </w:tcPr>
          <w:p>
            <w:pPr>
              <w:spacing w:after="150"/>
              <w:ind w:left="0"/>
              <w:jc w:val="left"/>
            </w:pPr>
            <w:r>
              <w:rPr>
                <w:rFonts w:ascii="Verdana"/>
                <w:b w:val="false"/>
                <w:i w:val="false"/>
                <w:color w:val="000000"/>
                <w:sz w:val="22"/>
              </w:rPr>
              <w:t>Веселиновац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Влашчић</w:t>
            </w:r>
          </w:p>
        </w:tc>
        <w:tc>
          <w:tcPr>
            <w:tcW w:w="5065" w:type="dxa"/>
            <w:tcBorders/>
            <w:vAlign w:val="center"/>
          </w:tcPr>
          <w:p>
            <w:pPr>
              <w:spacing w:after="150"/>
              <w:ind w:left="0"/>
              <w:jc w:val="left"/>
            </w:pPr>
            <w:r>
              <w:rPr>
                <w:rFonts w:ascii="Verdana"/>
                <w:b w:val="false"/>
                <w:i w:val="false"/>
                <w:color w:val="000000"/>
                <w:sz w:val="22"/>
              </w:rPr>
              <w:t>Влашчић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Врагочаница</w:t>
            </w:r>
          </w:p>
        </w:tc>
        <w:tc>
          <w:tcPr>
            <w:tcW w:w="5065" w:type="dxa"/>
            <w:tcBorders/>
            <w:vAlign w:val="center"/>
          </w:tcPr>
          <w:p>
            <w:pPr>
              <w:spacing w:after="150"/>
              <w:ind w:left="0"/>
              <w:jc w:val="left"/>
            </w:pPr>
            <w:r>
              <w:rPr>
                <w:rFonts w:ascii="Verdana"/>
                <w:b w:val="false"/>
                <w:i w:val="false"/>
                <w:color w:val="000000"/>
                <w:sz w:val="22"/>
              </w:rPr>
              <w:t>Врагочаница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Вујиновача</w:t>
            </w:r>
          </w:p>
        </w:tc>
        <w:tc>
          <w:tcPr>
            <w:tcW w:w="5065" w:type="dxa"/>
            <w:tcBorders/>
            <w:vAlign w:val="center"/>
          </w:tcPr>
          <w:p>
            <w:pPr>
              <w:spacing w:after="150"/>
              <w:ind w:left="0"/>
              <w:jc w:val="left"/>
            </w:pPr>
            <w:r>
              <w:rPr>
                <w:rFonts w:ascii="Verdana"/>
                <w:b w:val="false"/>
                <w:i w:val="false"/>
                <w:color w:val="000000"/>
                <w:sz w:val="22"/>
              </w:rPr>
              <w:t>Вујиновача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Гола Глава</w:t>
            </w:r>
          </w:p>
        </w:tc>
        <w:tc>
          <w:tcPr>
            <w:tcW w:w="5065" w:type="dxa"/>
            <w:tcBorders/>
            <w:vAlign w:val="center"/>
          </w:tcPr>
          <w:p>
            <w:pPr>
              <w:spacing w:after="150"/>
              <w:ind w:left="0"/>
              <w:jc w:val="left"/>
            </w:pPr>
            <w:r>
              <w:rPr>
                <w:rFonts w:ascii="Verdana"/>
                <w:b w:val="false"/>
                <w:i w:val="false"/>
                <w:color w:val="000000"/>
                <w:sz w:val="22"/>
              </w:rPr>
              <w:t>Гола Глава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Буковица</w:t>
            </w:r>
          </w:p>
        </w:tc>
        <w:tc>
          <w:tcPr>
            <w:tcW w:w="5065" w:type="dxa"/>
            <w:tcBorders/>
            <w:vAlign w:val="center"/>
          </w:tcPr>
          <w:p>
            <w:pPr>
              <w:spacing w:after="150"/>
              <w:ind w:left="0"/>
              <w:jc w:val="left"/>
            </w:pPr>
            <w:r>
              <w:rPr>
                <w:rFonts w:ascii="Verdana"/>
                <w:b w:val="false"/>
                <w:i w:val="false"/>
                <w:color w:val="000000"/>
                <w:sz w:val="22"/>
              </w:rPr>
              <w:t>Горња Буковица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Грабовица</w:t>
            </w:r>
          </w:p>
        </w:tc>
        <w:tc>
          <w:tcPr>
            <w:tcW w:w="5065" w:type="dxa"/>
            <w:tcBorders/>
            <w:vAlign w:val="center"/>
          </w:tcPr>
          <w:p>
            <w:pPr>
              <w:spacing w:after="150"/>
              <w:ind w:left="0"/>
              <w:jc w:val="left"/>
            </w:pPr>
            <w:r>
              <w:rPr>
                <w:rFonts w:ascii="Verdana"/>
                <w:b w:val="false"/>
                <w:i w:val="false"/>
                <w:color w:val="000000"/>
                <w:sz w:val="22"/>
              </w:rPr>
              <w:t>Грабовица</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Грабовица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Лесковице</w:t>
            </w:r>
          </w:p>
        </w:tc>
        <w:tc>
          <w:tcPr>
            <w:tcW w:w="5065" w:type="dxa"/>
            <w:tcBorders/>
            <w:vAlign w:val="center"/>
          </w:tcPr>
          <w:p>
            <w:pPr>
              <w:spacing w:after="150"/>
              <w:ind w:left="0"/>
              <w:jc w:val="left"/>
            </w:pPr>
            <w:r>
              <w:rPr>
                <w:rFonts w:ascii="Verdana"/>
                <w:b w:val="false"/>
                <w:i w:val="false"/>
                <w:color w:val="000000"/>
                <w:sz w:val="22"/>
              </w:rPr>
              <w:t>Горње Лесковице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Дегурић</w:t>
            </w:r>
          </w:p>
        </w:tc>
        <w:tc>
          <w:tcPr>
            <w:tcW w:w="5065" w:type="dxa"/>
            <w:tcBorders/>
            <w:vAlign w:val="center"/>
          </w:tcPr>
          <w:p>
            <w:pPr>
              <w:spacing w:after="150"/>
              <w:ind w:left="0"/>
              <w:jc w:val="left"/>
            </w:pPr>
            <w:r>
              <w:rPr>
                <w:rFonts w:ascii="Verdana"/>
                <w:b w:val="false"/>
                <w:i w:val="false"/>
                <w:color w:val="000000"/>
                <w:sz w:val="22"/>
              </w:rPr>
              <w:t>Дегурић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Дивци</w:t>
            </w:r>
          </w:p>
        </w:tc>
        <w:tc>
          <w:tcPr>
            <w:tcW w:w="5065" w:type="dxa"/>
            <w:tcBorders/>
            <w:vAlign w:val="center"/>
          </w:tcPr>
          <w:p>
            <w:pPr>
              <w:spacing w:after="150"/>
              <w:ind w:left="0"/>
              <w:jc w:val="left"/>
            </w:pPr>
            <w:r>
              <w:rPr>
                <w:rFonts w:ascii="Verdana"/>
                <w:b w:val="false"/>
                <w:i w:val="false"/>
                <w:color w:val="000000"/>
                <w:sz w:val="22"/>
              </w:rPr>
              <w:t>Дивци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Дивчибаре</w:t>
            </w:r>
          </w:p>
        </w:tc>
        <w:tc>
          <w:tcPr>
            <w:tcW w:w="5065" w:type="dxa"/>
            <w:tcBorders/>
            <w:vAlign w:val="center"/>
          </w:tcPr>
          <w:p>
            <w:pPr>
              <w:spacing w:after="150"/>
              <w:ind w:left="0"/>
              <w:jc w:val="left"/>
            </w:pPr>
            <w:r>
              <w:rPr>
                <w:rFonts w:ascii="Verdana"/>
                <w:b w:val="false"/>
                <w:i w:val="false"/>
                <w:color w:val="000000"/>
                <w:sz w:val="22"/>
              </w:rPr>
              <w:t>Дивчибаре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Буковица</w:t>
            </w:r>
          </w:p>
        </w:tc>
        <w:tc>
          <w:tcPr>
            <w:tcW w:w="5065" w:type="dxa"/>
            <w:tcBorders/>
            <w:vAlign w:val="center"/>
          </w:tcPr>
          <w:p>
            <w:pPr>
              <w:spacing w:after="150"/>
              <w:ind w:left="0"/>
              <w:jc w:val="left"/>
            </w:pPr>
            <w:r>
              <w:rPr>
                <w:rFonts w:ascii="Verdana"/>
                <w:b w:val="false"/>
                <w:i w:val="false"/>
                <w:color w:val="000000"/>
                <w:sz w:val="22"/>
              </w:rPr>
              <w:t>Доња Буковица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Лесковице</w:t>
            </w:r>
          </w:p>
        </w:tc>
        <w:tc>
          <w:tcPr>
            <w:tcW w:w="5065" w:type="dxa"/>
            <w:tcBorders/>
            <w:vAlign w:val="center"/>
          </w:tcPr>
          <w:p>
            <w:pPr>
              <w:spacing w:after="150"/>
              <w:ind w:left="0"/>
              <w:jc w:val="left"/>
            </w:pPr>
            <w:r>
              <w:rPr>
                <w:rFonts w:ascii="Verdana"/>
                <w:b w:val="false"/>
                <w:i w:val="false"/>
                <w:color w:val="000000"/>
                <w:sz w:val="22"/>
              </w:rPr>
              <w:t>Доње Лесковице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Драчић</w:t>
            </w:r>
          </w:p>
        </w:tc>
        <w:tc>
          <w:tcPr>
            <w:tcW w:w="5065" w:type="dxa"/>
            <w:tcBorders/>
            <w:vAlign w:val="center"/>
          </w:tcPr>
          <w:p>
            <w:pPr>
              <w:spacing w:after="150"/>
              <w:ind w:left="0"/>
              <w:jc w:val="left"/>
            </w:pPr>
            <w:r>
              <w:rPr>
                <w:rFonts w:ascii="Verdana"/>
                <w:b w:val="false"/>
                <w:i w:val="false"/>
                <w:color w:val="000000"/>
                <w:sz w:val="22"/>
              </w:rPr>
              <w:t>Драчић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Дупљај</w:t>
            </w:r>
          </w:p>
        </w:tc>
        <w:tc>
          <w:tcPr>
            <w:tcW w:w="5065" w:type="dxa"/>
            <w:tcBorders/>
            <w:vAlign w:val="center"/>
          </w:tcPr>
          <w:p>
            <w:pPr>
              <w:spacing w:after="150"/>
              <w:ind w:left="0"/>
              <w:jc w:val="left"/>
            </w:pPr>
            <w:r>
              <w:rPr>
                <w:rFonts w:ascii="Verdana"/>
                <w:b w:val="false"/>
                <w:i w:val="false"/>
                <w:color w:val="000000"/>
                <w:sz w:val="22"/>
              </w:rPr>
              <w:t>Дупљај</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Жабари</w:t>
            </w:r>
          </w:p>
        </w:tc>
        <w:tc>
          <w:tcPr>
            <w:tcW w:w="5065" w:type="dxa"/>
            <w:tcBorders/>
            <w:vAlign w:val="center"/>
          </w:tcPr>
          <w:p>
            <w:pPr>
              <w:spacing w:after="150"/>
              <w:ind w:left="0"/>
              <w:jc w:val="left"/>
            </w:pPr>
            <w:r>
              <w:rPr>
                <w:rFonts w:ascii="Verdana"/>
                <w:b w:val="false"/>
                <w:i w:val="false"/>
                <w:color w:val="000000"/>
                <w:sz w:val="22"/>
              </w:rPr>
              <w:t>Жабари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Забрдица</w:t>
            </w:r>
          </w:p>
        </w:tc>
        <w:tc>
          <w:tcPr>
            <w:tcW w:w="5065" w:type="dxa"/>
            <w:tcBorders/>
            <w:vAlign w:val="center"/>
          </w:tcPr>
          <w:p>
            <w:pPr>
              <w:spacing w:after="150"/>
              <w:ind w:left="0"/>
              <w:jc w:val="left"/>
            </w:pPr>
            <w:r>
              <w:rPr>
                <w:rFonts w:ascii="Verdana"/>
                <w:b w:val="false"/>
                <w:i w:val="false"/>
                <w:color w:val="000000"/>
                <w:sz w:val="22"/>
              </w:rPr>
              <w:t>Забрдица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Зарубе</w:t>
            </w:r>
          </w:p>
        </w:tc>
        <w:tc>
          <w:tcPr>
            <w:tcW w:w="5065" w:type="dxa"/>
            <w:tcBorders/>
            <w:vAlign w:val="center"/>
          </w:tcPr>
          <w:p>
            <w:pPr>
              <w:spacing w:after="150"/>
              <w:ind w:left="0"/>
              <w:jc w:val="left"/>
            </w:pPr>
            <w:r>
              <w:rPr>
                <w:rFonts w:ascii="Verdana"/>
                <w:b w:val="false"/>
                <w:i w:val="false"/>
                <w:color w:val="000000"/>
                <w:sz w:val="22"/>
              </w:rPr>
              <w:t>Зарубе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Златарић</w:t>
            </w:r>
          </w:p>
        </w:tc>
        <w:tc>
          <w:tcPr>
            <w:tcW w:w="5065" w:type="dxa"/>
            <w:tcBorders/>
            <w:vAlign w:val="center"/>
          </w:tcPr>
          <w:p>
            <w:pPr>
              <w:spacing w:after="150"/>
              <w:ind w:left="0"/>
              <w:jc w:val="left"/>
            </w:pPr>
            <w:r>
              <w:rPr>
                <w:rFonts w:ascii="Verdana"/>
                <w:b w:val="false"/>
                <w:i w:val="false"/>
                <w:color w:val="000000"/>
                <w:sz w:val="22"/>
              </w:rPr>
              <w:t>Златарић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Јовања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Јасеница</w:t>
            </w:r>
          </w:p>
        </w:tc>
        <w:tc>
          <w:tcPr>
            <w:tcW w:w="5065" w:type="dxa"/>
            <w:tcBorders/>
            <w:vAlign w:val="center"/>
          </w:tcPr>
          <w:p>
            <w:pPr>
              <w:spacing w:after="150"/>
              <w:ind w:left="0"/>
              <w:jc w:val="left"/>
            </w:pPr>
            <w:r>
              <w:rPr>
                <w:rFonts w:ascii="Verdana"/>
                <w:b w:val="false"/>
                <w:i w:val="false"/>
                <w:color w:val="000000"/>
                <w:sz w:val="22"/>
              </w:rPr>
              <w:t>Јасеница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Јошева</w:t>
            </w:r>
          </w:p>
        </w:tc>
        <w:tc>
          <w:tcPr>
            <w:tcW w:w="5065" w:type="dxa"/>
            <w:tcBorders/>
            <w:vAlign w:val="center"/>
          </w:tcPr>
          <w:p>
            <w:pPr>
              <w:spacing w:after="150"/>
              <w:ind w:left="0"/>
              <w:jc w:val="left"/>
            </w:pPr>
            <w:r>
              <w:rPr>
                <w:rFonts w:ascii="Verdana"/>
                <w:b w:val="false"/>
                <w:i w:val="false"/>
                <w:color w:val="000000"/>
                <w:sz w:val="22"/>
              </w:rPr>
              <w:t>Јошева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Каменица</w:t>
            </w:r>
          </w:p>
        </w:tc>
        <w:tc>
          <w:tcPr>
            <w:tcW w:w="5065"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Кланица</w:t>
            </w:r>
          </w:p>
        </w:tc>
        <w:tc>
          <w:tcPr>
            <w:tcW w:w="5065" w:type="dxa"/>
            <w:tcBorders/>
            <w:vAlign w:val="center"/>
          </w:tcPr>
          <w:p>
            <w:pPr>
              <w:spacing w:after="150"/>
              <w:ind w:left="0"/>
              <w:jc w:val="left"/>
            </w:pPr>
            <w:r>
              <w:rPr>
                <w:rFonts w:ascii="Verdana"/>
                <w:b w:val="false"/>
                <w:i w:val="false"/>
                <w:color w:val="000000"/>
                <w:sz w:val="22"/>
              </w:rPr>
              <w:t>Кланица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Клинци</w:t>
            </w:r>
          </w:p>
        </w:tc>
        <w:tc>
          <w:tcPr>
            <w:tcW w:w="5065" w:type="dxa"/>
            <w:tcBorders/>
            <w:vAlign w:val="center"/>
          </w:tcPr>
          <w:p>
            <w:pPr>
              <w:spacing w:after="150"/>
              <w:ind w:left="0"/>
              <w:jc w:val="left"/>
            </w:pPr>
            <w:r>
              <w:rPr>
                <w:rFonts w:ascii="Verdana"/>
                <w:b w:val="false"/>
                <w:i w:val="false"/>
                <w:color w:val="000000"/>
                <w:sz w:val="22"/>
              </w:rPr>
              <w:t>Клинци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Ковачице</w:t>
            </w:r>
          </w:p>
        </w:tc>
        <w:tc>
          <w:tcPr>
            <w:tcW w:w="5065" w:type="dxa"/>
            <w:tcBorders/>
            <w:vAlign w:val="center"/>
          </w:tcPr>
          <w:p>
            <w:pPr>
              <w:spacing w:after="150"/>
              <w:ind w:left="0"/>
              <w:jc w:val="left"/>
            </w:pPr>
            <w:r>
              <w:rPr>
                <w:rFonts w:ascii="Verdana"/>
                <w:b w:val="false"/>
                <w:i w:val="false"/>
                <w:color w:val="000000"/>
                <w:sz w:val="22"/>
              </w:rPr>
              <w:t>Ковачице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Козличић</w:t>
            </w:r>
          </w:p>
        </w:tc>
        <w:tc>
          <w:tcPr>
            <w:tcW w:w="5065" w:type="dxa"/>
            <w:tcBorders/>
            <w:vAlign w:val="center"/>
          </w:tcPr>
          <w:p>
            <w:pPr>
              <w:spacing w:after="150"/>
              <w:ind w:left="0"/>
              <w:jc w:val="left"/>
            </w:pPr>
            <w:r>
              <w:rPr>
                <w:rFonts w:ascii="Verdana"/>
                <w:b w:val="false"/>
                <w:i w:val="false"/>
                <w:color w:val="000000"/>
                <w:sz w:val="22"/>
              </w:rPr>
              <w:t>Козличић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Јазовик</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Котешица</w:t>
            </w:r>
          </w:p>
        </w:tc>
        <w:tc>
          <w:tcPr>
            <w:tcW w:w="5065" w:type="dxa"/>
            <w:tcBorders/>
            <w:vAlign w:val="center"/>
          </w:tcPr>
          <w:p>
            <w:pPr>
              <w:spacing w:after="150"/>
              <w:ind w:left="0"/>
              <w:jc w:val="left"/>
            </w:pPr>
            <w:r>
              <w:rPr>
                <w:rFonts w:ascii="Verdana"/>
                <w:b w:val="false"/>
                <w:i w:val="false"/>
                <w:color w:val="000000"/>
                <w:sz w:val="22"/>
              </w:rPr>
              <w:t>Котешица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Кунице</w:t>
            </w:r>
          </w:p>
        </w:tc>
        <w:tc>
          <w:tcPr>
            <w:tcW w:w="5065" w:type="dxa"/>
            <w:tcBorders/>
            <w:vAlign w:val="center"/>
          </w:tcPr>
          <w:p>
            <w:pPr>
              <w:spacing w:after="150"/>
              <w:ind w:left="0"/>
              <w:jc w:val="left"/>
            </w:pPr>
            <w:r>
              <w:rPr>
                <w:rFonts w:ascii="Verdana"/>
                <w:b w:val="false"/>
                <w:i w:val="false"/>
                <w:color w:val="000000"/>
                <w:sz w:val="22"/>
              </w:rPr>
              <w:t>Кунице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Лелић</w:t>
            </w:r>
          </w:p>
        </w:tc>
        <w:tc>
          <w:tcPr>
            <w:tcW w:w="5065" w:type="dxa"/>
            <w:tcBorders/>
            <w:vAlign w:val="center"/>
          </w:tcPr>
          <w:p>
            <w:pPr>
              <w:spacing w:after="150"/>
              <w:ind w:left="0"/>
              <w:jc w:val="left"/>
            </w:pPr>
            <w:r>
              <w:rPr>
                <w:rFonts w:ascii="Verdana"/>
                <w:b w:val="false"/>
                <w:i w:val="false"/>
                <w:color w:val="000000"/>
                <w:sz w:val="22"/>
              </w:rPr>
              <w:t>Лелић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Лозница</w:t>
            </w:r>
          </w:p>
        </w:tc>
        <w:tc>
          <w:tcPr>
            <w:tcW w:w="5065" w:type="dxa"/>
            <w:tcBorders/>
            <w:vAlign w:val="center"/>
          </w:tcPr>
          <w:p>
            <w:pPr>
              <w:spacing w:after="150"/>
              <w:ind w:left="0"/>
              <w:jc w:val="left"/>
            </w:pPr>
            <w:r>
              <w:rPr>
                <w:rFonts w:ascii="Verdana"/>
                <w:b w:val="false"/>
                <w:i w:val="false"/>
                <w:color w:val="000000"/>
                <w:sz w:val="22"/>
              </w:rPr>
              <w:t>Лозница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Лукавац</w:t>
            </w:r>
          </w:p>
        </w:tc>
        <w:tc>
          <w:tcPr>
            <w:tcW w:w="5065" w:type="dxa"/>
            <w:tcBorders/>
            <w:vAlign w:val="center"/>
          </w:tcPr>
          <w:p>
            <w:pPr>
              <w:spacing w:after="150"/>
              <w:ind w:left="0"/>
              <w:jc w:val="left"/>
            </w:pPr>
            <w:r>
              <w:rPr>
                <w:rFonts w:ascii="Verdana"/>
                <w:b w:val="false"/>
                <w:i w:val="false"/>
                <w:color w:val="000000"/>
                <w:sz w:val="22"/>
              </w:rPr>
              <w:t>Лукавац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Мајиновић</w:t>
            </w:r>
          </w:p>
        </w:tc>
        <w:tc>
          <w:tcPr>
            <w:tcW w:w="5065" w:type="dxa"/>
            <w:tcBorders/>
            <w:vAlign w:val="center"/>
          </w:tcPr>
          <w:p>
            <w:pPr>
              <w:spacing w:after="150"/>
              <w:ind w:left="0"/>
              <w:jc w:val="left"/>
            </w:pPr>
            <w:r>
              <w:rPr>
                <w:rFonts w:ascii="Verdana"/>
                <w:b w:val="false"/>
                <w:i w:val="false"/>
                <w:color w:val="000000"/>
                <w:sz w:val="22"/>
              </w:rPr>
              <w:t>Мајиновић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Миличиница</w:t>
            </w:r>
          </w:p>
        </w:tc>
        <w:tc>
          <w:tcPr>
            <w:tcW w:w="5065" w:type="dxa"/>
            <w:tcBorders/>
            <w:vAlign w:val="center"/>
          </w:tcPr>
          <w:p>
            <w:pPr>
              <w:spacing w:after="150"/>
              <w:ind w:left="0"/>
              <w:jc w:val="left"/>
            </w:pPr>
            <w:r>
              <w:rPr>
                <w:rFonts w:ascii="Verdana"/>
                <w:b w:val="false"/>
                <w:i w:val="false"/>
                <w:color w:val="000000"/>
                <w:sz w:val="22"/>
              </w:rPr>
              <w:t>Миличиница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Мрчић</w:t>
            </w:r>
          </w:p>
        </w:tc>
        <w:tc>
          <w:tcPr>
            <w:tcW w:w="5065" w:type="dxa"/>
            <w:tcBorders/>
            <w:vAlign w:val="center"/>
          </w:tcPr>
          <w:p>
            <w:pPr>
              <w:spacing w:after="150"/>
              <w:ind w:left="0"/>
              <w:jc w:val="left"/>
            </w:pPr>
            <w:r>
              <w:rPr>
                <w:rFonts w:ascii="Verdana"/>
                <w:b w:val="false"/>
                <w:i w:val="false"/>
                <w:color w:val="000000"/>
                <w:sz w:val="22"/>
              </w:rPr>
              <w:t>Мрчић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Оглађеновац</w:t>
            </w:r>
          </w:p>
        </w:tc>
        <w:tc>
          <w:tcPr>
            <w:tcW w:w="5065" w:type="dxa"/>
            <w:tcBorders/>
            <w:vAlign w:val="center"/>
          </w:tcPr>
          <w:p>
            <w:pPr>
              <w:spacing w:after="150"/>
              <w:ind w:left="0"/>
              <w:jc w:val="left"/>
            </w:pPr>
            <w:r>
              <w:rPr>
                <w:rFonts w:ascii="Verdana"/>
                <w:b w:val="false"/>
                <w:i w:val="false"/>
                <w:color w:val="000000"/>
                <w:sz w:val="22"/>
              </w:rPr>
              <w:t>Оглађеновац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Осладић</w:t>
            </w:r>
          </w:p>
        </w:tc>
        <w:tc>
          <w:tcPr>
            <w:tcW w:w="5065" w:type="dxa"/>
            <w:tcBorders/>
            <w:vAlign w:val="center"/>
          </w:tcPr>
          <w:p>
            <w:pPr>
              <w:spacing w:after="150"/>
              <w:ind w:left="0"/>
              <w:jc w:val="left"/>
            </w:pPr>
            <w:r>
              <w:rPr>
                <w:rFonts w:ascii="Verdana"/>
                <w:b w:val="false"/>
                <w:i w:val="false"/>
                <w:color w:val="000000"/>
                <w:sz w:val="22"/>
              </w:rPr>
              <w:t>Осладић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Пакље</w:t>
            </w:r>
          </w:p>
        </w:tc>
        <w:tc>
          <w:tcPr>
            <w:tcW w:w="5065" w:type="dxa"/>
            <w:tcBorders/>
            <w:vAlign w:val="center"/>
          </w:tcPr>
          <w:p>
            <w:pPr>
              <w:spacing w:after="150"/>
              <w:ind w:left="0"/>
              <w:jc w:val="left"/>
            </w:pPr>
            <w:r>
              <w:rPr>
                <w:rFonts w:ascii="Verdana"/>
                <w:b w:val="false"/>
                <w:i w:val="false"/>
                <w:color w:val="000000"/>
                <w:sz w:val="22"/>
              </w:rPr>
              <w:t>Пакље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Пауне</w:t>
            </w:r>
          </w:p>
        </w:tc>
        <w:tc>
          <w:tcPr>
            <w:tcW w:w="5065" w:type="dxa"/>
            <w:tcBorders/>
            <w:vAlign w:val="center"/>
          </w:tcPr>
          <w:p>
            <w:pPr>
              <w:spacing w:after="150"/>
              <w:ind w:left="0"/>
              <w:jc w:val="left"/>
            </w:pPr>
            <w:r>
              <w:rPr>
                <w:rFonts w:ascii="Verdana"/>
                <w:b w:val="false"/>
                <w:i w:val="false"/>
                <w:color w:val="000000"/>
                <w:sz w:val="22"/>
              </w:rPr>
              <w:t>Пауне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Петница</w:t>
            </w:r>
          </w:p>
        </w:tc>
        <w:tc>
          <w:tcPr>
            <w:tcW w:w="5065" w:type="dxa"/>
            <w:tcBorders/>
            <w:vAlign w:val="center"/>
          </w:tcPr>
          <w:p>
            <w:pPr>
              <w:spacing w:after="150"/>
              <w:ind w:left="0"/>
              <w:jc w:val="left"/>
            </w:pPr>
            <w:r>
              <w:rPr>
                <w:rFonts w:ascii="Verdana"/>
                <w:b w:val="false"/>
                <w:i w:val="false"/>
                <w:color w:val="000000"/>
                <w:sz w:val="22"/>
              </w:rPr>
              <w:t>Петница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Попучке</w:t>
            </w:r>
          </w:p>
        </w:tc>
        <w:tc>
          <w:tcPr>
            <w:tcW w:w="5065" w:type="dxa"/>
            <w:tcBorders/>
            <w:vAlign w:val="center"/>
          </w:tcPr>
          <w:p>
            <w:pPr>
              <w:spacing w:after="150"/>
              <w:ind w:left="0"/>
              <w:jc w:val="left"/>
            </w:pPr>
            <w:r>
              <w:rPr>
                <w:rFonts w:ascii="Verdana"/>
                <w:b w:val="false"/>
                <w:i w:val="false"/>
                <w:color w:val="000000"/>
                <w:sz w:val="22"/>
              </w:rPr>
              <w:t>Попучке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Горић</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Пријездић</w:t>
            </w:r>
          </w:p>
        </w:tc>
        <w:tc>
          <w:tcPr>
            <w:tcW w:w="5065" w:type="dxa"/>
            <w:tcBorders/>
            <w:vAlign w:val="center"/>
          </w:tcPr>
          <w:p>
            <w:pPr>
              <w:spacing w:after="150"/>
              <w:ind w:left="0"/>
              <w:jc w:val="left"/>
            </w:pPr>
            <w:r>
              <w:rPr>
                <w:rFonts w:ascii="Verdana"/>
                <w:b w:val="false"/>
                <w:i w:val="false"/>
                <w:color w:val="000000"/>
                <w:sz w:val="22"/>
              </w:rPr>
              <w:t>Пријездић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Причевић</w:t>
            </w:r>
          </w:p>
        </w:tc>
        <w:tc>
          <w:tcPr>
            <w:tcW w:w="5065" w:type="dxa"/>
            <w:tcBorders/>
            <w:vAlign w:val="center"/>
          </w:tcPr>
          <w:p>
            <w:pPr>
              <w:spacing w:after="150"/>
              <w:ind w:left="0"/>
              <w:jc w:val="left"/>
            </w:pPr>
            <w:r>
              <w:rPr>
                <w:rFonts w:ascii="Verdana"/>
                <w:b w:val="false"/>
                <w:i w:val="false"/>
                <w:color w:val="000000"/>
                <w:sz w:val="22"/>
              </w:rPr>
              <w:t>Причевић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Рабас</w:t>
            </w:r>
          </w:p>
        </w:tc>
        <w:tc>
          <w:tcPr>
            <w:tcW w:w="5065" w:type="dxa"/>
            <w:tcBorders/>
            <w:vAlign w:val="center"/>
          </w:tcPr>
          <w:p>
            <w:pPr>
              <w:spacing w:after="150"/>
              <w:ind w:left="0"/>
              <w:jc w:val="left"/>
            </w:pPr>
            <w:r>
              <w:rPr>
                <w:rFonts w:ascii="Verdana"/>
                <w:b w:val="false"/>
                <w:i w:val="false"/>
                <w:color w:val="000000"/>
                <w:sz w:val="22"/>
              </w:rPr>
              <w:t>Рабас</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Равње</w:t>
            </w:r>
          </w:p>
        </w:tc>
        <w:tc>
          <w:tcPr>
            <w:tcW w:w="5065" w:type="dxa"/>
            <w:tcBorders/>
            <w:vAlign w:val="center"/>
          </w:tcPr>
          <w:p>
            <w:pPr>
              <w:spacing w:after="150"/>
              <w:ind w:left="0"/>
              <w:jc w:val="left"/>
            </w:pPr>
            <w:r>
              <w:rPr>
                <w:rFonts w:ascii="Verdana"/>
                <w:b w:val="false"/>
                <w:i w:val="false"/>
                <w:color w:val="000000"/>
                <w:sz w:val="22"/>
              </w:rPr>
              <w:t>Равње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Рађево Село</w:t>
            </w:r>
          </w:p>
        </w:tc>
        <w:tc>
          <w:tcPr>
            <w:tcW w:w="5065" w:type="dxa"/>
            <w:tcBorders/>
            <w:vAlign w:val="center"/>
          </w:tcPr>
          <w:p>
            <w:pPr>
              <w:spacing w:after="150"/>
              <w:ind w:left="0"/>
              <w:jc w:val="left"/>
            </w:pPr>
            <w:r>
              <w:rPr>
                <w:rFonts w:ascii="Verdana"/>
                <w:b w:val="false"/>
                <w:i w:val="false"/>
                <w:color w:val="000000"/>
                <w:sz w:val="22"/>
              </w:rPr>
              <w:t>Рађево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Ребељ</w:t>
            </w:r>
          </w:p>
        </w:tc>
        <w:tc>
          <w:tcPr>
            <w:tcW w:w="5065" w:type="dxa"/>
            <w:tcBorders/>
            <w:vAlign w:val="center"/>
          </w:tcPr>
          <w:p>
            <w:pPr>
              <w:spacing w:after="150"/>
              <w:ind w:left="0"/>
              <w:jc w:val="left"/>
            </w:pPr>
            <w:r>
              <w:rPr>
                <w:rFonts w:ascii="Verdana"/>
                <w:b w:val="false"/>
                <w:i w:val="false"/>
                <w:color w:val="000000"/>
                <w:sz w:val="22"/>
              </w:rPr>
              <w:t>Ребељ</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Мијачи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Ровни</w:t>
            </w:r>
          </w:p>
        </w:tc>
        <w:tc>
          <w:tcPr>
            <w:tcW w:w="5065" w:type="dxa"/>
            <w:tcBorders/>
            <w:vAlign w:val="center"/>
          </w:tcPr>
          <w:p>
            <w:pPr>
              <w:spacing w:after="150"/>
              <w:ind w:left="0"/>
              <w:jc w:val="left"/>
            </w:pPr>
            <w:r>
              <w:rPr>
                <w:rFonts w:ascii="Verdana"/>
                <w:b w:val="false"/>
                <w:i w:val="false"/>
                <w:color w:val="000000"/>
                <w:sz w:val="22"/>
              </w:rPr>
              <w:t>Ровни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Сандаљ</w:t>
            </w:r>
          </w:p>
        </w:tc>
        <w:tc>
          <w:tcPr>
            <w:tcW w:w="5065" w:type="dxa"/>
            <w:tcBorders/>
            <w:vAlign w:val="center"/>
          </w:tcPr>
          <w:p>
            <w:pPr>
              <w:spacing w:after="150"/>
              <w:ind w:left="0"/>
              <w:jc w:val="left"/>
            </w:pPr>
            <w:r>
              <w:rPr>
                <w:rFonts w:ascii="Verdana"/>
                <w:b w:val="false"/>
                <w:i w:val="false"/>
                <w:color w:val="000000"/>
                <w:sz w:val="22"/>
              </w:rPr>
              <w:t>Сандаљ</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Седлари</w:t>
            </w:r>
          </w:p>
        </w:tc>
        <w:tc>
          <w:tcPr>
            <w:tcW w:w="5065" w:type="dxa"/>
            <w:tcBorders/>
            <w:vAlign w:val="center"/>
          </w:tcPr>
          <w:p>
            <w:pPr>
              <w:spacing w:after="150"/>
              <w:ind w:left="0"/>
              <w:jc w:val="left"/>
            </w:pPr>
            <w:r>
              <w:rPr>
                <w:rFonts w:ascii="Verdana"/>
                <w:b w:val="false"/>
                <w:i w:val="false"/>
                <w:color w:val="000000"/>
                <w:sz w:val="22"/>
              </w:rPr>
              <w:t>Седлари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Ситарице</w:t>
            </w:r>
          </w:p>
        </w:tc>
        <w:tc>
          <w:tcPr>
            <w:tcW w:w="5065" w:type="dxa"/>
            <w:tcBorders/>
            <w:vAlign w:val="center"/>
          </w:tcPr>
          <w:p>
            <w:pPr>
              <w:spacing w:after="150"/>
              <w:ind w:left="0"/>
              <w:jc w:val="left"/>
            </w:pPr>
            <w:r>
              <w:rPr>
                <w:rFonts w:ascii="Verdana"/>
                <w:b w:val="false"/>
                <w:i w:val="false"/>
                <w:color w:val="000000"/>
                <w:sz w:val="22"/>
              </w:rPr>
              <w:t>Ситарице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Совач</w:t>
            </w:r>
          </w:p>
        </w:tc>
        <w:tc>
          <w:tcPr>
            <w:tcW w:w="5065" w:type="dxa"/>
            <w:tcBorders/>
            <w:vAlign w:val="center"/>
          </w:tcPr>
          <w:p>
            <w:pPr>
              <w:spacing w:after="150"/>
              <w:ind w:left="0"/>
              <w:jc w:val="left"/>
            </w:pPr>
            <w:r>
              <w:rPr>
                <w:rFonts w:ascii="Verdana"/>
                <w:b w:val="false"/>
                <w:i w:val="false"/>
                <w:color w:val="000000"/>
                <w:sz w:val="22"/>
              </w:rPr>
              <w:t>Совач</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Станина Река</w:t>
            </w:r>
          </w:p>
        </w:tc>
        <w:tc>
          <w:tcPr>
            <w:tcW w:w="5065" w:type="dxa"/>
            <w:tcBorders/>
            <w:vAlign w:val="center"/>
          </w:tcPr>
          <w:p>
            <w:pPr>
              <w:spacing w:after="150"/>
              <w:ind w:left="0"/>
              <w:jc w:val="left"/>
            </w:pPr>
            <w:r>
              <w:rPr>
                <w:rFonts w:ascii="Verdana"/>
                <w:b w:val="false"/>
                <w:i w:val="false"/>
                <w:color w:val="000000"/>
                <w:sz w:val="22"/>
              </w:rPr>
              <w:t>Станина 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Стапар</w:t>
            </w:r>
          </w:p>
        </w:tc>
        <w:tc>
          <w:tcPr>
            <w:tcW w:w="5065" w:type="dxa"/>
            <w:tcBorders/>
            <w:vAlign w:val="center"/>
          </w:tcPr>
          <w:p>
            <w:pPr>
              <w:spacing w:after="150"/>
              <w:ind w:left="0"/>
              <w:jc w:val="left"/>
            </w:pPr>
            <w:r>
              <w:rPr>
                <w:rFonts w:ascii="Verdana"/>
                <w:b w:val="false"/>
                <w:i w:val="false"/>
                <w:color w:val="000000"/>
                <w:sz w:val="22"/>
              </w:rPr>
              <w:t>Стапар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Стрмна Гора</w:t>
            </w:r>
          </w:p>
        </w:tc>
        <w:tc>
          <w:tcPr>
            <w:tcW w:w="5065" w:type="dxa"/>
            <w:tcBorders/>
            <w:vAlign w:val="center"/>
          </w:tcPr>
          <w:p>
            <w:pPr>
              <w:spacing w:after="150"/>
              <w:ind w:left="0"/>
              <w:jc w:val="left"/>
            </w:pPr>
            <w:r>
              <w:rPr>
                <w:rFonts w:ascii="Verdana"/>
                <w:b w:val="false"/>
                <w:i w:val="false"/>
                <w:color w:val="000000"/>
                <w:sz w:val="22"/>
              </w:rPr>
              <w:t>Стрмна Гора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Стубо</w:t>
            </w:r>
          </w:p>
        </w:tc>
        <w:tc>
          <w:tcPr>
            <w:tcW w:w="5065" w:type="dxa"/>
            <w:tcBorders/>
            <w:vAlign w:val="center"/>
          </w:tcPr>
          <w:p>
            <w:pPr>
              <w:spacing w:after="150"/>
              <w:ind w:left="0"/>
              <w:jc w:val="left"/>
            </w:pPr>
            <w:r>
              <w:rPr>
                <w:rFonts w:ascii="Verdana"/>
                <w:b w:val="false"/>
                <w:i w:val="false"/>
                <w:color w:val="000000"/>
                <w:sz w:val="22"/>
              </w:rPr>
              <w:t>Стубо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Суводање</w:t>
            </w:r>
          </w:p>
        </w:tc>
        <w:tc>
          <w:tcPr>
            <w:tcW w:w="5065" w:type="dxa"/>
            <w:tcBorders/>
            <w:vAlign w:val="center"/>
          </w:tcPr>
          <w:p>
            <w:pPr>
              <w:spacing w:after="150"/>
              <w:ind w:left="0"/>
              <w:jc w:val="left"/>
            </w:pPr>
            <w:r>
              <w:rPr>
                <w:rFonts w:ascii="Verdana"/>
                <w:b w:val="false"/>
                <w:i w:val="false"/>
                <w:color w:val="000000"/>
                <w:sz w:val="22"/>
              </w:rPr>
              <w:t>Суводање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Сушица</w:t>
            </w:r>
          </w:p>
        </w:tc>
        <w:tc>
          <w:tcPr>
            <w:tcW w:w="5065" w:type="dxa"/>
            <w:tcBorders/>
            <w:vAlign w:val="center"/>
          </w:tcPr>
          <w:p>
            <w:pPr>
              <w:spacing w:after="150"/>
              <w:ind w:left="0"/>
              <w:jc w:val="left"/>
            </w:pPr>
            <w:r>
              <w:rPr>
                <w:rFonts w:ascii="Verdana"/>
                <w:b w:val="false"/>
                <w:i w:val="false"/>
                <w:color w:val="000000"/>
                <w:sz w:val="22"/>
              </w:rPr>
              <w:t>Сушица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Таор</w:t>
            </w:r>
          </w:p>
        </w:tc>
        <w:tc>
          <w:tcPr>
            <w:tcW w:w="5065" w:type="dxa"/>
            <w:tcBorders/>
            <w:vAlign w:val="center"/>
          </w:tcPr>
          <w:p>
            <w:pPr>
              <w:spacing w:after="150"/>
              <w:ind w:left="0"/>
              <w:jc w:val="left"/>
            </w:pPr>
            <w:r>
              <w:rPr>
                <w:rFonts w:ascii="Verdana"/>
                <w:b w:val="false"/>
                <w:i w:val="false"/>
                <w:color w:val="000000"/>
                <w:sz w:val="22"/>
              </w:rPr>
              <w:t>Таор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Тубравић</w:t>
            </w:r>
          </w:p>
        </w:tc>
        <w:tc>
          <w:tcPr>
            <w:tcW w:w="5065" w:type="dxa"/>
            <w:tcBorders/>
            <w:vAlign w:val="center"/>
          </w:tcPr>
          <w:p>
            <w:pPr>
              <w:spacing w:after="150"/>
              <w:ind w:left="0"/>
              <w:jc w:val="left"/>
            </w:pPr>
            <w:r>
              <w:rPr>
                <w:rFonts w:ascii="Verdana"/>
                <w:b w:val="false"/>
                <w:i w:val="false"/>
                <w:color w:val="000000"/>
                <w:sz w:val="22"/>
              </w:rPr>
              <w:t>Тубравић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Тупанци</w:t>
            </w:r>
          </w:p>
        </w:tc>
        <w:tc>
          <w:tcPr>
            <w:tcW w:w="5065" w:type="dxa"/>
            <w:tcBorders/>
            <w:vAlign w:val="center"/>
          </w:tcPr>
          <w:p>
            <w:pPr>
              <w:spacing w:after="150"/>
              <w:ind w:left="0"/>
              <w:jc w:val="left"/>
            </w:pPr>
            <w:r>
              <w:rPr>
                <w:rFonts w:ascii="Verdana"/>
                <w:b w:val="false"/>
                <w:i w:val="false"/>
                <w:color w:val="000000"/>
                <w:sz w:val="22"/>
              </w:rPr>
              <w:t>Тупанци</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2. Врање</w:t>
            </w:r>
          </w:p>
        </w:tc>
        <w:tc>
          <w:tcPr>
            <w:tcW w:w="4009" w:type="dxa"/>
            <w:tcBorders/>
            <w:vAlign w:val="center"/>
          </w:tcPr>
          <w:p>
            <w:pPr>
              <w:spacing w:after="150"/>
              <w:ind w:left="0"/>
              <w:jc w:val="left"/>
            </w:pPr>
            <w:r>
              <w:rPr>
                <w:rFonts w:ascii="Verdana"/>
                <w:b w:val="false"/>
                <w:i w:val="false"/>
                <w:color w:val="000000"/>
                <w:sz w:val="22"/>
              </w:rPr>
              <w:t>Александровац</w:t>
            </w:r>
          </w:p>
        </w:tc>
        <w:tc>
          <w:tcPr>
            <w:tcW w:w="5065" w:type="dxa"/>
            <w:tcBorders/>
            <w:vAlign w:val="center"/>
          </w:tcPr>
          <w:p>
            <w:pPr>
              <w:spacing w:after="150"/>
              <w:ind w:left="0"/>
              <w:jc w:val="left"/>
            </w:pPr>
            <w:r>
              <w:rPr>
                <w:rFonts w:ascii="Verdana"/>
                <w:b w:val="false"/>
                <w:i w:val="false"/>
                <w:color w:val="000000"/>
                <w:sz w:val="22"/>
              </w:rPr>
              <w:t>Александровац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Бабина Пољана</w:t>
            </w:r>
          </w:p>
        </w:tc>
        <w:tc>
          <w:tcPr>
            <w:tcW w:w="5065" w:type="dxa"/>
            <w:tcBorders/>
            <w:vAlign w:val="center"/>
          </w:tcPr>
          <w:p>
            <w:pPr>
              <w:spacing w:after="150"/>
              <w:ind w:left="0"/>
              <w:jc w:val="left"/>
            </w:pPr>
            <w:r>
              <w:rPr>
                <w:rFonts w:ascii="Verdana"/>
                <w:b w:val="false"/>
                <w:i w:val="false"/>
                <w:color w:val="000000"/>
                <w:sz w:val="22"/>
              </w:rPr>
              <w:t>Бабина Пољана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Барбарушнице</w:t>
            </w:r>
          </w:p>
        </w:tc>
        <w:tc>
          <w:tcPr>
            <w:tcW w:w="5065" w:type="dxa"/>
            <w:tcBorders/>
            <w:vAlign w:val="center"/>
          </w:tcPr>
          <w:p>
            <w:pPr>
              <w:spacing w:after="150"/>
              <w:ind w:left="0"/>
              <w:jc w:val="left"/>
            </w:pPr>
            <w:r>
              <w:rPr>
                <w:rFonts w:ascii="Verdana"/>
                <w:b w:val="false"/>
                <w:i w:val="false"/>
                <w:color w:val="000000"/>
                <w:sz w:val="22"/>
              </w:rPr>
              <w:t>Барбарушнице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Барелић</w:t>
            </w:r>
          </w:p>
        </w:tc>
        <w:tc>
          <w:tcPr>
            <w:tcW w:w="5065" w:type="dxa"/>
            <w:tcBorders/>
            <w:vAlign w:val="center"/>
          </w:tcPr>
          <w:p>
            <w:pPr>
              <w:spacing w:after="150"/>
              <w:ind w:left="0"/>
              <w:jc w:val="left"/>
            </w:pPr>
            <w:r>
              <w:rPr>
                <w:rFonts w:ascii="Verdana"/>
                <w:b w:val="false"/>
                <w:i w:val="false"/>
                <w:color w:val="000000"/>
                <w:sz w:val="22"/>
              </w:rPr>
              <w:t>Барелић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Бели Брег</w:t>
            </w:r>
          </w:p>
        </w:tc>
        <w:tc>
          <w:tcPr>
            <w:tcW w:w="5065" w:type="dxa"/>
            <w:tcBorders/>
            <w:vAlign w:val="center"/>
          </w:tcPr>
          <w:p>
            <w:pPr>
              <w:spacing w:after="150"/>
              <w:ind w:left="0"/>
              <w:jc w:val="left"/>
            </w:pPr>
            <w:r>
              <w:rPr>
                <w:rFonts w:ascii="Verdana"/>
                <w:b w:val="false"/>
                <w:i w:val="false"/>
                <w:color w:val="000000"/>
                <w:sz w:val="22"/>
              </w:rPr>
              <w:t>Бели Брег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Бојин Дел</w:t>
            </w:r>
          </w:p>
        </w:tc>
        <w:tc>
          <w:tcPr>
            <w:tcW w:w="5065" w:type="dxa"/>
            <w:tcBorders/>
            <w:vAlign w:val="center"/>
          </w:tcPr>
          <w:p>
            <w:pPr>
              <w:spacing w:after="150"/>
              <w:ind w:left="0"/>
              <w:jc w:val="left"/>
            </w:pPr>
            <w:r>
              <w:rPr>
                <w:rFonts w:ascii="Verdana"/>
                <w:b w:val="false"/>
                <w:i w:val="false"/>
                <w:color w:val="000000"/>
                <w:sz w:val="22"/>
              </w:rPr>
              <w:t>Бојин Дел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Бресница</w:t>
            </w:r>
          </w:p>
        </w:tc>
        <w:tc>
          <w:tcPr>
            <w:tcW w:w="5065" w:type="dxa"/>
            <w:tcBorders/>
            <w:vAlign w:val="center"/>
          </w:tcPr>
          <w:p>
            <w:pPr>
              <w:spacing w:after="150"/>
              <w:ind w:left="0"/>
              <w:jc w:val="left"/>
            </w:pPr>
            <w:r>
              <w:rPr>
                <w:rFonts w:ascii="Verdana"/>
                <w:b w:val="false"/>
                <w:i w:val="false"/>
                <w:color w:val="000000"/>
                <w:sz w:val="22"/>
              </w:rPr>
              <w:t>Бресница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Бујковац</w:t>
            </w:r>
          </w:p>
        </w:tc>
        <w:tc>
          <w:tcPr>
            <w:tcW w:w="5065" w:type="dxa"/>
            <w:tcBorders/>
            <w:vAlign w:val="center"/>
          </w:tcPr>
          <w:p>
            <w:pPr>
              <w:spacing w:after="150"/>
              <w:ind w:left="0"/>
              <w:jc w:val="left"/>
            </w:pPr>
            <w:r>
              <w:rPr>
                <w:rFonts w:ascii="Verdana"/>
                <w:b w:val="false"/>
                <w:i w:val="false"/>
                <w:color w:val="000000"/>
                <w:sz w:val="22"/>
              </w:rPr>
              <w:t>Бујковац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Буљесовце</w:t>
            </w:r>
          </w:p>
        </w:tc>
        <w:tc>
          <w:tcPr>
            <w:tcW w:w="5065" w:type="dxa"/>
            <w:tcBorders/>
            <w:vAlign w:val="center"/>
          </w:tcPr>
          <w:p>
            <w:pPr>
              <w:spacing w:after="150"/>
              <w:ind w:left="0"/>
              <w:jc w:val="left"/>
            </w:pPr>
            <w:r>
              <w:rPr>
                <w:rFonts w:ascii="Verdana"/>
                <w:b w:val="false"/>
                <w:i w:val="false"/>
                <w:color w:val="000000"/>
                <w:sz w:val="22"/>
              </w:rPr>
              <w:t>Буљесовце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Буштрање</w:t>
            </w:r>
          </w:p>
        </w:tc>
        <w:tc>
          <w:tcPr>
            <w:tcW w:w="5065" w:type="dxa"/>
            <w:tcBorders/>
            <w:vAlign w:val="center"/>
          </w:tcPr>
          <w:p>
            <w:pPr>
              <w:spacing w:after="150"/>
              <w:ind w:left="0"/>
              <w:jc w:val="left"/>
            </w:pPr>
            <w:r>
              <w:rPr>
                <w:rFonts w:ascii="Verdana"/>
                <w:b w:val="false"/>
                <w:i w:val="false"/>
                <w:color w:val="000000"/>
                <w:sz w:val="22"/>
              </w:rPr>
              <w:t>Буштрање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Вижевне</w:t>
            </w:r>
          </w:p>
        </w:tc>
        <w:tc>
          <w:tcPr>
            <w:tcW w:w="5065" w:type="dxa"/>
            <w:tcBorders/>
            <w:vAlign w:val="center"/>
          </w:tcPr>
          <w:p>
            <w:pPr>
              <w:spacing w:after="150"/>
              <w:ind w:left="0"/>
              <w:jc w:val="left"/>
            </w:pPr>
            <w:r>
              <w:rPr>
                <w:rFonts w:ascii="Verdana"/>
                <w:b w:val="false"/>
                <w:i w:val="false"/>
                <w:color w:val="000000"/>
                <w:sz w:val="22"/>
              </w:rPr>
              <w:t>Вижевне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Власе</w:t>
            </w:r>
          </w:p>
        </w:tc>
        <w:tc>
          <w:tcPr>
            <w:tcW w:w="5065" w:type="dxa"/>
            <w:tcBorders/>
            <w:vAlign w:val="center"/>
          </w:tcPr>
          <w:p>
            <w:pPr>
              <w:spacing w:after="150"/>
              <w:ind w:left="0"/>
              <w:jc w:val="left"/>
            </w:pPr>
            <w:r>
              <w:rPr>
                <w:rFonts w:ascii="Verdana"/>
                <w:b w:val="false"/>
                <w:i w:val="false"/>
                <w:color w:val="000000"/>
                <w:sz w:val="22"/>
              </w:rPr>
              <w:t>Власе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Врагољупце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Врање</w:t>
            </w:r>
          </w:p>
        </w:tc>
        <w:tc>
          <w:tcPr>
            <w:tcW w:w="5065" w:type="dxa"/>
            <w:tcBorders/>
            <w:vAlign w:val="center"/>
          </w:tcPr>
          <w:p>
            <w:pPr>
              <w:spacing w:after="150"/>
              <w:ind w:left="0"/>
              <w:jc w:val="left"/>
            </w:pPr>
            <w:r>
              <w:rPr>
                <w:rFonts w:ascii="Verdana"/>
                <w:b w:val="false"/>
                <w:i w:val="false"/>
                <w:color w:val="000000"/>
                <w:sz w:val="22"/>
              </w:rPr>
              <w:t>Врање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Врање II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Вукушевце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Врањска Бања</w:t>
            </w:r>
          </w:p>
        </w:tc>
        <w:tc>
          <w:tcPr>
            <w:tcW w:w="5065" w:type="dxa"/>
            <w:tcBorders/>
            <w:vAlign w:val="center"/>
          </w:tcPr>
          <w:p>
            <w:pPr>
              <w:spacing w:after="150"/>
              <w:ind w:left="0"/>
              <w:jc w:val="left"/>
            </w:pPr>
            <w:r>
              <w:rPr>
                <w:rFonts w:ascii="Verdana"/>
                <w:b w:val="false"/>
                <w:i w:val="false"/>
                <w:color w:val="000000"/>
                <w:sz w:val="22"/>
              </w:rPr>
              <w:t>Врањска Бања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Вртогош</w:t>
            </w:r>
          </w:p>
        </w:tc>
        <w:tc>
          <w:tcPr>
            <w:tcW w:w="5065" w:type="dxa"/>
            <w:tcBorders/>
            <w:vAlign w:val="center"/>
          </w:tcPr>
          <w:p>
            <w:pPr>
              <w:spacing w:after="150"/>
              <w:ind w:left="0"/>
              <w:jc w:val="left"/>
            </w:pPr>
            <w:r>
              <w:rPr>
                <w:rFonts w:ascii="Verdana"/>
                <w:b w:val="false"/>
                <w:i w:val="false"/>
                <w:color w:val="000000"/>
                <w:sz w:val="22"/>
              </w:rPr>
              <w:t>Вртогош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Големо Село</w:t>
            </w:r>
          </w:p>
        </w:tc>
        <w:tc>
          <w:tcPr>
            <w:tcW w:w="5065" w:type="dxa"/>
            <w:tcBorders/>
            <w:vAlign w:val="center"/>
          </w:tcPr>
          <w:p>
            <w:pPr>
              <w:spacing w:after="150"/>
              <w:ind w:left="0"/>
              <w:jc w:val="left"/>
            </w:pPr>
            <w:r>
              <w:rPr>
                <w:rFonts w:ascii="Verdana"/>
                <w:b w:val="false"/>
                <w:i w:val="false"/>
                <w:color w:val="000000"/>
                <w:sz w:val="22"/>
              </w:rPr>
              <w:t>Големо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Отука</w:t>
            </w:r>
          </w:p>
        </w:tc>
        <w:tc>
          <w:tcPr>
            <w:tcW w:w="5065" w:type="dxa"/>
            <w:tcBorders/>
            <w:vAlign w:val="center"/>
          </w:tcPr>
          <w:p>
            <w:pPr>
              <w:spacing w:after="150"/>
              <w:ind w:left="0"/>
              <w:jc w:val="left"/>
            </w:pPr>
            <w:r>
              <w:rPr>
                <w:rFonts w:ascii="Verdana"/>
                <w:b w:val="false"/>
                <w:i w:val="false"/>
                <w:color w:val="000000"/>
                <w:sz w:val="22"/>
              </w:rPr>
              <w:t>Горња Отука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Капско</w:t>
            </w:r>
          </w:p>
        </w:tc>
        <w:tc>
          <w:tcPr>
            <w:tcW w:w="5065" w:type="dxa"/>
            <w:tcBorders/>
            <w:vAlign w:val="center"/>
          </w:tcPr>
          <w:p>
            <w:pPr>
              <w:spacing w:after="150"/>
              <w:ind w:left="0"/>
              <w:jc w:val="left"/>
            </w:pPr>
            <w:r>
              <w:rPr>
                <w:rFonts w:ascii="Verdana"/>
                <w:b w:val="false"/>
                <w:i w:val="false"/>
                <w:color w:val="000000"/>
                <w:sz w:val="22"/>
              </w:rPr>
              <w:t>Горње Капско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Пунешевце</w:t>
            </w:r>
          </w:p>
        </w:tc>
        <w:tc>
          <w:tcPr>
            <w:tcW w:w="5065" w:type="dxa"/>
            <w:tcBorders/>
            <w:vAlign w:val="center"/>
          </w:tcPr>
          <w:p>
            <w:pPr>
              <w:spacing w:after="150"/>
              <w:ind w:left="0"/>
              <w:jc w:val="left"/>
            </w:pPr>
            <w:r>
              <w:rPr>
                <w:rFonts w:ascii="Verdana"/>
                <w:b w:val="false"/>
                <w:i w:val="false"/>
                <w:color w:val="000000"/>
                <w:sz w:val="22"/>
              </w:rPr>
              <w:t>Горње Пунешевце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Требешиње</w:t>
            </w:r>
          </w:p>
        </w:tc>
        <w:tc>
          <w:tcPr>
            <w:tcW w:w="5065" w:type="dxa"/>
            <w:tcBorders/>
            <w:vAlign w:val="center"/>
          </w:tcPr>
          <w:p>
            <w:pPr>
              <w:spacing w:after="150"/>
              <w:ind w:left="0"/>
              <w:jc w:val="left"/>
            </w:pPr>
            <w:r>
              <w:rPr>
                <w:rFonts w:ascii="Verdana"/>
                <w:b w:val="false"/>
                <w:i w:val="false"/>
                <w:color w:val="000000"/>
                <w:sz w:val="22"/>
              </w:rPr>
              <w:t>Горње Требешиње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Нерадовац</w:t>
            </w:r>
          </w:p>
        </w:tc>
        <w:tc>
          <w:tcPr>
            <w:tcW w:w="5065" w:type="dxa"/>
            <w:tcBorders/>
            <w:vAlign w:val="center"/>
          </w:tcPr>
          <w:p>
            <w:pPr>
              <w:spacing w:after="150"/>
              <w:ind w:left="0"/>
              <w:jc w:val="left"/>
            </w:pPr>
            <w:r>
              <w:rPr>
                <w:rFonts w:ascii="Verdana"/>
                <w:b w:val="false"/>
                <w:i w:val="false"/>
                <w:color w:val="000000"/>
                <w:sz w:val="22"/>
              </w:rPr>
              <w:t>Горњи Нерадовац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Градња</w:t>
            </w:r>
          </w:p>
        </w:tc>
        <w:tc>
          <w:tcPr>
            <w:tcW w:w="5065" w:type="dxa"/>
            <w:tcBorders/>
            <w:vAlign w:val="center"/>
          </w:tcPr>
          <w:p>
            <w:pPr>
              <w:spacing w:after="150"/>
              <w:ind w:left="0"/>
              <w:jc w:val="left"/>
            </w:pPr>
            <w:r>
              <w:rPr>
                <w:rFonts w:ascii="Verdana"/>
                <w:b w:val="false"/>
                <w:i w:val="false"/>
                <w:color w:val="000000"/>
                <w:sz w:val="22"/>
              </w:rPr>
              <w:t>Градња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Гумериште</w:t>
            </w:r>
          </w:p>
        </w:tc>
        <w:tc>
          <w:tcPr>
            <w:tcW w:w="5065" w:type="dxa"/>
            <w:tcBorders/>
            <w:vAlign w:val="center"/>
          </w:tcPr>
          <w:p>
            <w:pPr>
              <w:spacing w:after="150"/>
              <w:ind w:left="0"/>
              <w:jc w:val="left"/>
            </w:pPr>
            <w:r>
              <w:rPr>
                <w:rFonts w:ascii="Verdana"/>
                <w:b w:val="false"/>
                <w:i w:val="false"/>
                <w:color w:val="000000"/>
                <w:sz w:val="22"/>
              </w:rPr>
              <w:t>Гумериште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Давидовац</w:t>
            </w:r>
          </w:p>
        </w:tc>
        <w:tc>
          <w:tcPr>
            <w:tcW w:w="5065" w:type="dxa"/>
            <w:tcBorders/>
            <w:vAlign w:val="center"/>
          </w:tcPr>
          <w:p>
            <w:pPr>
              <w:spacing w:after="150"/>
              <w:ind w:left="0"/>
              <w:jc w:val="left"/>
            </w:pPr>
            <w:r>
              <w:rPr>
                <w:rFonts w:ascii="Verdana"/>
                <w:b w:val="false"/>
                <w:i w:val="false"/>
                <w:color w:val="000000"/>
                <w:sz w:val="22"/>
              </w:rPr>
              <w:t>Давидовац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Добрејанце</w:t>
            </w:r>
          </w:p>
        </w:tc>
        <w:tc>
          <w:tcPr>
            <w:tcW w:w="5065" w:type="dxa"/>
            <w:tcBorders/>
            <w:vAlign w:val="center"/>
          </w:tcPr>
          <w:p>
            <w:pPr>
              <w:spacing w:after="150"/>
              <w:ind w:left="0"/>
              <w:jc w:val="left"/>
            </w:pPr>
            <w:r>
              <w:rPr>
                <w:rFonts w:ascii="Verdana"/>
                <w:b w:val="false"/>
                <w:i w:val="false"/>
                <w:color w:val="000000"/>
                <w:sz w:val="22"/>
              </w:rPr>
              <w:t>Добрејанце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Отуља</w:t>
            </w:r>
          </w:p>
        </w:tc>
        <w:tc>
          <w:tcPr>
            <w:tcW w:w="5065" w:type="dxa"/>
            <w:tcBorders/>
            <w:vAlign w:val="center"/>
          </w:tcPr>
          <w:p>
            <w:pPr>
              <w:spacing w:after="150"/>
              <w:ind w:left="0"/>
              <w:jc w:val="left"/>
            </w:pPr>
            <w:r>
              <w:rPr>
                <w:rFonts w:ascii="Verdana"/>
                <w:b w:val="false"/>
                <w:i w:val="false"/>
                <w:color w:val="000000"/>
                <w:sz w:val="22"/>
              </w:rPr>
              <w:t>Доња Отуља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Жапско</w:t>
            </w:r>
          </w:p>
        </w:tc>
        <w:tc>
          <w:tcPr>
            <w:tcW w:w="5065" w:type="dxa"/>
            <w:tcBorders/>
            <w:vAlign w:val="center"/>
          </w:tcPr>
          <w:p>
            <w:pPr>
              <w:spacing w:after="150"/>
              <w:ind w:left="0"/>
              <w:jc w:val="left"/>
            </w:pPr>
            <w:r>
              <w:rPr>
                <w:rFonts w:ascii="Verdana"/>
                <w:b w:val="false"/>
                <w:i w:val="false"/>
                <w:color w:val="000000"/>
                <w:sz w:val="22"/>
              </w:rPr>
              <w:t>Доње Жапско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Пуношевце</w:t>
            </w:r>
          </w:p>
        </w:tc>
        <w:tc>
          <w:tcPr>
            <w:tcW w:w="5065" w:type="dxa"/>
            <w:tcBorders/>
            <w:vAlign w:val="center"/>
          </w:tcPr>
          <w:p>
            <w:pPr>
              <w:spacing w:after="150"/>
              <w:ind w:left="0"/>
              <w:jc w:val="left"/>
            </w:pPr>
            <w:r>
              <w:rPr>
                <w:rFonts w:ascii="Verdana"/>
                <w:b w:val="false"/>
                <w:i w:val="false"/>
                <w:color w:val="000000"/>
                <w:sz w:val="22"/>
              </w:rPr>
              <w:t>Доње Пуношевце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Требешиње</w:t>
            </w:r>
          </w:p>
        </w:tc>
        <w:tc>
          <w:tcPr>
            <w:tcW w:w="5065" w:type="dxa"/>
            <w:tcBorders/>
            <w:vAlign w:val="center"/>
          </w:tcPr>
          <w:p>
            <w:pPr>
              <w:spacing w:after="150"/>
              <w:ind w:left="0"/>
              <w:jc w:val="left"/>
            </w:pPr>
            <w:r>
              <w:rPr>
                <w:rFonts w:ascii="Verdana"/>
                <w:b w:val="false"/>
                <w:i w:val="false"/>
                <w:color w:val="000000"/>
                <w:sz w:val="22"/>
              </w:rPr>
              <w:t>Доње Требешиње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Нерадовац</w:t>
            </w:r>
          </w:p>
        </w:tc>
        <w:tc>
          <w:tcPr>
            <w:tcW w:w="5065" w:type="dxa"/>
            <w:tcBorders/>
            <w:vAlign w:val="center"/>
          </w:tcPr>
          <w:p>
            <w:pPr>
              <w:spacing w:after="150"/>
              <w:ind w:left="0"/>
              <w:jc w:val="left"/>
            </w:pPr>
            <w:r>
              <w:rPr>
                <w:rFonts w:ascii="Verdana"/>
                <w:b w:val="false"/>
                <w:i w:val="false"/>
                <w:color w:val="000000"/>
                <w:sz w:val="22"/>
              </w:rPr>
              <w:t>Доњи Нерадовац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Дреновац</w:t>
            </w:r>
          </w:p>
        </w:tc>
        <w:tc>
          <w:tcPr>
            <w:tcW w:w="5065"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Дубница</w:t>
            </w:r>
          </w:p>
        </w:tc>
        <w:tc>
          <w:tcPr>
            <w:tcW w:w="5065" w:type="dxa"/>
            <w:tcBorders/>
            <w:vAlign w:val="center"/>
          </w:tcPr>
          <w:p>
            <w:pPr>
              <w:spacing w:after="150"/>
              <w:ind w:left="0"/>
              <w:jc w:val="left"/>
            </w:pPr>
            <w:r>
              <w:rPr>
                <w:rFonts w:ascii="Verdana"/>
                <w:b w:val="false"/>
                <w:i w:val="false"/>
                <w:color w:val="000000"/>
                <w:sz w:val="22"/>
              </w:rPr>
              <w:t>Дубница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Дуга Лука</w:t>
            </w:r>
          </w:p>
        </w:tc>
        <w:tc>
          <w:tcPr>
            <w:tcW w:w="5065" w:type="dxa"/>
            <w:tcBorders/>
            <w:vAlign w:val="center"/>
          </w:tcPr>
          <w:p>
            <w:pPr>
              <w:spacing w:after="150"/>
              <w:ind w:left="0"/>
              <w:jc w:val="left"/>
            </w:pPr>
            <w:r>
              <w:rPr>
                <w:rFonts w:ascii="Verdana"/>
                <w:b w:val="false"/>
                <w:i w:val="false"/>
                <w:color w:val="000000"/>
                <w:sz w:val="22"/>
              </w:rPr>
              <w:t>Дуга Лука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Дулан</w:t>
            </w:r>
          </w:p>
        </w:tc>
        <w:tc>
          <w:tcPr>
            <w:tcW w:w="5065" w:type="dxa"/>
            <w:tcBorders/>
            <w:vAlign w:val="center"/>
          </w:tcPr>
          <w:p>
            <w:pPr>
              <w:spacing w:after="150"/>
              <w:ind w:left="0"/>
              <w:jc w:val="left"/>
            </w:pPr>
            <w:r>
              <w:rPr>
                <w:rFonts w:ascii="Verdana"/>
                <w:b w:val="false"/>
                <w:i w:val="false"/>
                <w:color w:val="000000"/>
                <w:sz w:val="22"/>
              </w:rPr>
              <w:t>Дулан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Дупљево</w:t>
            </w:r>
          </w:p>
        </w:tc>
        <w:tc>
          <w:tcPr>
            <w:tcW w:w="5065" w:type="dxa"/>
            <w:tcBorders/>
            <w:vAlign w:val="center"/>
          </w:tcPr>
          <w:p>
            <w:pPr>
              <w:spacing w:after="150"/>
              <w:ind w:left="0"/>
              <w:jc w:val="left"/>
            </w:pPr>
            <w:r>
              <w:rPr>
                <w:rFonts w:ascii="Verdana"/>
                <w:b w:val="false"/>
                <w:i w:val="false"/>
                <w:color w:val="000000"/>
                <w:sz w:val="22"/>
              </w:rPr>
              <w:t>Дупљево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Златокоп</w:t>
            </w:r>
          </w:p>
        </w:tc>
        <w:tc>
          <w:tcPr>
            <w:tcW w:w="5065" w:type="dxa"/>
            <w:tcBorders/>
            <w:vAlign w:val="center"/>
          </w:tcPr>
          <w:p>
            <w:pPr>
              <w:spacing w:after="150"/>
              <w:ind w:left="0"/>
              <w:jc w:val="left"/>
            </w:pPr>
            <w:r>
              <w:rPr>
                <w:rFonts w:ascii="Verdana"/>
                <w:b w:val="false"/>
                <w:i w:val="false"/>
                <w:color w:val="000000"/>
                <w:sz w:val="22"/>
              </w:rPr>
              <w:t>Златокоп</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Изумно</w:t>
            </w:r>
          </w:p>
        </w:tc>
        <w:tc>
          <w:tcPr>
            <w:tcW w:w="5065" w:type="dxa"/>
            <w:tcBorders/>
            <w:vAlign w:val="center"/>
          </w:tcPr>
          <w:p>
            <w:pPr>
              <w:spacing w:after="150"/>
              <w:ind w:left="0"/>
              <w:jc w:val="left"/>
            </w:pPr>
            <w:r>
              <w:rPr>
                <w:rFonts w:ascii="Verdana"/>
                <w:b w:val="false"/>
                <w:i w:val="false"/>
                <w:color w:val="000000"/>
                <w:sz w:val="22"/>
              </w:rPr>
              <w:t>Изумно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Катун</w:t>
            </w:r>
          </w:p>
        </w:tc>
        <w:tc>
          <w:tcPr>
            <w:tcW w:w="5065" w:type="dxa"/>
            <w:tcBorders/>
            <w:vAlign w:val="center"/>
          </w:tcPr>
          <w:p>
            <w:pPr>
              <w:spacing w:after="150"/>
              <w:ind w:left="0"/>
              <w:jc w:val="left"/>
            </w:pPr>
            <w:r>
              <w:rPr>
                <w:rFonts w:ascii="Verdana"/>
                <w:b w:val="false"/>
                <w:i w:val="false"/>
                <w:color w:val="000000"/>
                <w:sz w:val="22"/>
              </w:rPr>
              <w:t>Катун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Клашњице</w:t>
            </w:r>
          </w:p>
        </w:tc>
        <w:tc>
          <w:tcPr>
            <w:tcW w:w="5065" w:type="dxa"/>
            <w:tcBorders/>
            <w:vAlign w:val="center"/>
          </w:tcPr>
          <w:p>
            <w:pPr>
              <w:spacing w:after="150"/>
              <w:ind w:left="0"/>
              <w:jc w:val="left"/>
            </w:pPr>
            <w:r>
              <w:rPr>
                <w:rFonts w:ascii="Verdana"/>
                <w:b w:val="false"/>
                <w:i w:val="false"/>
                <w:color w:val="000000"/>
                <w:sz w:val="22"/>
              </w:rPr>
              <w:t>Клашњице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Клисурица</w:t>
            </w:r>
          </w:p>
        </w:tc>
        <w:tc>
          <w:tcPr>
            <w:tcW w:w="5065" w:type="dxa"/>
            <w:tcBorders/>
            <w:vAlign w:val="center"/>
          </w:tcPr>
          <w:p>
            <w:pPr>
              <w:spacing w:after="150"/>
              <w:ind w:left="0"/>
              <w:jc w:val="left"/>
            </w:pPr>
            <w:r>
              <w:rPr>
                <w:rFonts w:ascii="Verdana"/>
                <w:b w:val="false"/>
                <w:i w:val="false"/>
                <w:color w:val="000000"/>
                <w:sz w:val="22"/>
              </w:rPr>
              <w:t>Клисурица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Копањане</w:t>
            </w:r>
          </w:p>
        </w:tc>
        <w:tc>
          <w:tcPr>
            <w:tcW w:w="5065" w:type="dxa"/>
            <w:tcBorders/>
            <w:vAlign w:val="center"/>
          </w:tcPr>
          <w:p>
            <w:pPr>
              <w:spacing w:after="150"/>
              <w:ind w:left="0"/>
              <w:jc w:val="left"/>
            </w:pPr>
            <w:r>
              <w:rPr>
                <w:rFonts w:ascii="Verdana"/>
                <w:b w:val="false"/>
                <w:i w:val="false"/>
                <w:color w:val="000000"/>
                <w:sz w:val="22"/>
              </w:rPr>
              <w:t>Копањане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Корбевац</w:t>
            </w:r>
          </w:p>
        </w:tc>
        <w:tc>
          <w:tcPr>
            <w:tcW w:w="5065" w:type="dxa"/>
            <w:tcBorders/>
            <w:vAlign w:val="center"/>
          </w:tcPr>
          <w:p>
            <w:pPr>
              <w:spacing w:after="150"/>
              <w:ind w:left="0"/>
              <w:jc w:val="left"/>
            </w:pPr>
            <w:r>
              <w:rPr>
                <w:rFonts w:ascii="Verdana"/>
                <w:b w:val="false"/>
                <w:i w:val="false"/>
                <w:color w:val="000000"/>
                <w:sz w:val="22"/>
              </w:rPr>
              <w:t>Корбевац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Корбул</w:t>
            </w:r>
          </w:p>
        </w:tc>
        <w:tc>
          <w:tcPr>
            <w:tcW w:w="5065" w:type="dxa"/>
            <w:tcBorders/>
            <w:vAlign w:val="center"/>
          </w:tcPr>
          <w:p>
            <w:pPr>
              <w:spacing w:after="150"/>
              <w:ind w:left="0"/>
              <w:jc w:val="left"/>
            </w:pPr>
            <w:r>
              <w:rPr>
                <w:rFonts w:ascii="Verdana"/>
                <w:b w:val="false"/>
                <w:i w:val="false"/>
                <w:color w:val="000000"/>
                <w:sz w:val="22"/>
              </w:rPr>
              <w:t>Корбул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Коћура</w:t>
            </w:r>
          </w:p>
        </w:tc>
        <w:tc>
          <w:tcPr>
            <w:tcW w:w="5065" w:type="dxa"/>
            <w:tcBorders/>
            <w:vAlign w:val="center"/>
          </w:tcPr>
          <w:p>
            <w:pPr>
              <w:spacing w:after="150"/>
              <w:ind w:left="0"/>
              <w:jc w:val="left"/>
            </w:pPr>
            <w:r>
              <w:rPr>
                <w:rFonts w:ascii="Verdana"/>
                <w:b w:val="false"/>
                <w:i w:val="false"/>
                <w:color w:val="000000"/>
                <w:sz w:val="22"/>
              </w:rPr>
              <w:t>Коћура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Крива Феја</w:t>
            </w:r>
          </w:p>
        </w:tc>
        <w:tc>
          <w:tcPr>
            <w:tcW w:w="5065" w:type="dxa"/>
            <w:tcBorders/>
            <w:vAlign w:val="center"/>
          </w:tcPr>
          <w:p>
            <w:pPr>
              <w:spacing w:after="150"/>
              <w:ind w:left="0"/>
              <w:jc w:val="left"/>
            </w:pPr>
            <w:r>
              <w:rPr>
                <w:rFonts w:ascii="Verdana"/>
                <w:b w:val="false"/>
                <w:i w:val="false"/>
                <w:color w:val="000000"/>
                <w:sz w:val="22"/>
              </w:rPr>
              <w:t>Крива Феја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Крушева Глава</w:t>
            </w:r>
          </w:p>
        </w:tc>
        <w:tc>
          <w:tcPr>
            <w:tcW w:w="5065" w:type="dxa"/>
            <w:tcBorders/>
            <w:vAlign w:val="center"/>
          </w:tcPr>
          <w:p>
            <w:pPr>
              <w:spacing w:after="150"/>
              <w:ind w:left="0"/>
              <w:jc w:val="left"/>
            </w:pPr>
            <w:r>
              <w:rPr>
                <w:rFonts w:ascii="Verdana"/>
                <w:b w:val="false"/>
                <w:i w:val="false"/>
                <w:color w:val="000000"/>
                <w:sz w:val="22"/>
              </w:rPr>
              <w:t>Крушева Глава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Кумарево</w:t>
            </w:r>
          </w:p>
        </w:tc>
        <w:tc>
          <w:tcPr>
            <w:tcW w:w="5065" w:type="dxa"/>
            <w:tcBorders/>
            <w:vAlign w:val="center"/>
          </w:tcPr>
          <w:p>
            <w:pPr>
              <w:spacing w:after="150"/>
              <w:ind w:left="0"/>
              <w:jc w:val="left"/>
            </w:pPr>
            <w:r>
              <w:rPr>
                <w:rFonts w:ascii="Verdana"/>
                <w:b w:val="false"/>
                <w:i w:val="false"/>
                <w:color w:val="000000"/>
                <w:sz w:val="22"/>
              </w:rPr>
              <w:t>Кумарево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Купинице</w:t>
            </w:r>
          </w:p>
        </w:tc>
        <w:tc>
          <w:tcPr>
            <w:tcW w:w="5065" w:type="dxa"/>
            <w:tcBorders/>
            <w:vAlign w:val="center"/>
          </w:tcPr>
          <w:p>
            <w:pPr>
              <w:spacing w:after="150"/>
              <w:ind w:left="0"/>
              <w:jc w:val="left"/>
            </w:pPr>
            <w:r>
              <w:rPr>
                <w:rFonts w:ascii="Verdana"/>
                <w:b w:val="false"/>
                <w:i w:val="false"/>
                <w:color w:val="000000"/>
                <w:sz w:val="22"/>
              </w:rPr>
              <w:t>Купинице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Лалинце</w:t>
            </w:r>
          </w:p>
        </w:tc>
        <w:tc>
          <w:tcPr>
            <w:tcW w:w="5065" w:type="dxa"/>
            <w:tcBorders/>
            <w:vAlign w:val="center"/>
          </w:tcPr>
          <w:p>
            <w:pPr>
              <w:spacing w:after="150"/>
              <w:ind w:left="0"/>
              <w:jc w:val="left"/>
            </w:pPr>
            <w:r>
              <w:rPr>
                <w:rFonts w:ascii="Verdana"/>
                <w:b w:val="false"/>
                <w:i w:val="false"/>
                <w:color w:val="000000"/>
                <w:sz w:val="22"/>
              </w:rPr>
              <w:t>Лалинце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Лева Река</w:t>
            </w:r>
          </w:p>
        </w:tc>
        <w:tc>
          <w:tcPr>
            <w:tcW w:w="5065" w:type="dxa"/>
            <w:tcBorders/>
            <w:vAlign w:val="center"/>
          </w:tcPr>
          <w:p>
            <w:pPr>
              <w:spacing w:after="150"/>
              <w:ind w:left="0"/>
              <w:jc w:val="left"/>
            </w:pPr>
            <w:r>
              <w:rPr>
                <w:rFonts w:ascii="Verdana"/>
                <w:b w:val="false"/>
                <w:i w:val="false"/>
                <w:color w:val="000000"/>
                <w:sz w:val="22"/>
              </w:rPr>
              <w:t>Лева 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Лепчинце</w:t>
            </w:r>
          </w:p>
        </w:tc>
        <w:tc>
          <w:tcPr>
            <w:tcW w:w="5065" w:type="dxa"/>
            <w:tcBorders/>
            <w:vAlign w:val="center"/>
          </w:tcPr>
          <w:p>
            <w:pPr>
              <w:spacing w:after="150"/>
              <w:ind w:left="0"/>
              <w:jc w:val="left"/>
            </w:pPr>
            <w:r>
              <w:rPr>
                <w:rFonts w:ascii="Verdana"/>
                <w:b w:val="false"/>
                <w:i w:val="false"/>
                <w:color w:val="000000"/>
                <w:sz w:val="22"/>
              </w:rPr>
              <w:t>Лепчинце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Липовац</w:t>
            </w:r>
          </w:p>
        </w:tc>
        <w:tc>
          <w:tcPr>
            <w:tcW w:w="5065" w:type="dxa"/>
            <w:tcBorders/>
            <w:vAlign w:val="center"/>
          </w:tcPr>
          <w:p>
            <w:pPr>
              <w:spacing w:after="150"/>
              <w:ind w:left="0"/>
              <w:jc w:val="left"/>
            </w:pPr>
            <w:r>
              <w:rPr>
                <w:rFonts w:ascii="Verdana"/>
                <w:b w:val="false"/>
                <w:i w:val="false"/>
                <w:color w:val="000000"/>
                <w:sz w:val="22"/>
              </w:rPr>
              <w:t>Липовац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Луково</w:t>
            </w:r>
          </w:p>
        </w:tc>
        <w:tc>
          <w:tcPr>
            <w:tcW w:w="5065" w:type="dxa"/>
            <w:tcBorders/>
            <w:vAlign w:val="center"/>
          </w:tcPr>
          <w:p>
            <w:pPr>
              <w:spacing w:after="150"/>
              <w:ind w:left="0"/>
              <w:jc w:val="left"/>
            </w:pPr>
            <w:r>
              <w:rPr>
                <w:rFonts w:ascii="Verdana"/>
                <w:b w:val="false"/>
                <w:i w:val="false"/>
                <w:color w:val="000000"/>
                <w:sz w:val="22"/>
              </w:rPr>
              <w:t>Луково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Марганце</w:t>
            </w:r>
          </w:p>
        </w:tc>
        <w:tc>
          <w:tcPr>
            <w:tcW w:w="5065" w:type="dxa"/>
            <w:tcBorders/>
            <w:vAlign w:val="center"/>
          </w:tcPr>
          <w:p>
            <w:pPr>
              <w:spacing w:after="150"/>
              <w:ind w:left="0"/>
              <w:jc w:val="left"/>
            </w:pPr>
            <w:r>
              <w:rPr>
                <w:rFonts w:ascii="Verdana"/>
                <w:b w:val="false"/>
                <w:i w:val="false"/>
                <w:color w:val="000000"/>
                <w:sz w:val="22"/>
              </w:rPr>
              <w:t>Српско Марганце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Мечковац</w:t>
            </w:r>
          </w:p>
        </w:tc>
        <w:tc>
          <w:tcPr>
            <w:tcW w:w="5065" w:type="dxa"/>
            <w:tcBorders/>
            <w:vAlign w:val="center"/>
          </w:tcPr>
          <w:p>
            <w:pPr>
              <w:spacing w:after="150"/>
              <w:ind w:left="0"/>
              <w:jc w:val="left"/>
            </w:pPr>
            <w:r>
              <w:rPr>
                <w:rFonts w:ascii="Verdana"/>
                <w:b w:val="false"/>
                <w:i w:val="false"/>
                <w:color w:val="000000"/>
                <w:sz w:val="22"/>
              </w:rPr>
              <w:t>Мечковац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Мијаковце</w:t>
            </w:r>
          </w:p>
        </w:tc>
        <w:tc>
          <w:tcPr>
            <w:tcW w:w="5065" w:type="dxa"/>
            <w:tcBorders/>
            <w:vAlign w:val="center"/>
          </w:tcPr>
          <w:p>
            <w:pPr>
              <w:spacing w:after="150"/>
              <w:ind w:left="0"/>
              <w:jc w:val="left"/>
            </w:pPr>
            <w:r>
              <w:rPr>
                <w:rFonts w:ascii="Verdana"/>
                <w:b w:val="false"/>
                <w:i w:val="false"/>
                <w:color w:val="000000"/>
                <w:sz w:val="22"/>
              </w:rPr>
              <w:t>Мијаковце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Мијовце</w:t>
            </w:r>
          </w:p>
        </w:tc>
        <w:tc>
          <w:tcPr>
            <w:tcW w:w="5065" w:type="dxa"/>
            <w:tcBorders/>
            <w:vAlign w:val="center"/>
          </w:tcPr>
          <w:p>
            <w:pPr>
              <w:spacing w:after="150"/>
              <w:ind w:left="0"/>
              <w:jc w:val="left"/>
            </w:pPr>
            <w:r>
              <w:rPr>
                <w:rFonts w:ascii="Verdana"/>
                <w:b w:val="false"/>
                <w:i w:val="false"/>
                <w:color w:val="000000"/>
                <w:sz w:val="22"/>
              </w:rPr>
              <w:t>Мијовце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Миланово</w:t>
            </w:r>
          </w:p>
        </w:tc>
        <w:tc>
          <w:tcPr>
            <w:tcW w:w="5065" w:type="dxa"/>
            <w:tcBorders/>
            <w:vAlign w:val="center"/>
          </w:tcPr>
          <w:p>
            <w:pPr>
              <w:spacing w:after="150"/>
              <w:ind w:left="0"/>
              <w:jc w:val="left"/>
            </w:pPr>
            <w:r>
              <w:rPr>
                <w:rFonts w:ascii="Verdana"/>
                <w:b w:val="false"/>
                <w:i w:val="false"/>
                <w:color w:val="000000"/>
                <w:sz w:val="22"/>
              </w:rPr>
              <w:t>Миланово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Миливојце</w:t>
            </w:r>
          </w:p>
        </w:tc>
        <w:tc>
          <w:tcPr>
            <w:tcW w:w="5065" w:type="dxa"/>
            <w:tcBorders/>
            <w:vAlign w:val="center"/>
          </w:tcPr>
          <w:p>
            <w:pPr>
              <w:spacing w:after="150"/>
              <w:ind w:left="0"/>
              <w:jc w:val="left"/>
            </w:pPr>
            <w:r>
              <w:rPr>
                <w:rFonts w:ascii="Verdana"/>
                <w:b w:val="false"/>
                <w:i w:val="false"/>
                <w:color w:val="000000"/>
                <w:sz w:val="22"/>
              </w:rPr>
              <w:t>Миливојце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Моштаница</w:t>
            </w:r>
          </w:p>
        </w:tc>
        <w:tc>
          <w:tcPr>
            <w:tcW w:w="5065" w:type="dxa"/>
            <w:tcBorders/>
            <w:vAlign w:val="center"/>
          </w:tcPr>
          <w:p>
            <w:pPr>
              <w:spacing w:after="150"/>
              <w:ind w:left="0"/>
              <w:jc w:val="left"/>
            </w:pPr>
            <w:r>
              <w:rPr>
                <w:rFonts w:ascii="Verdana"/>
                <w:b w:val="false"/>
                <w:i w:val="false"/>
                <w:color w:val="000000"/>
                <w:sz w:val="22"/>
              </w:rPr>
              <w:t>Моштаница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Наставце</w:t>
            </w:r>
          </w:p>
        </w:tc>
        <w:tc>
          <w:tcPr>
            <w:tcW w:w="5065" w:type="dxa"/>
            <w:tcBorders/>
            <w:vAlign w:val="center"/>
          </w:tcPr>
          <w:p>
            <w:pPr>
              <w:spacing w:after="150"/>
              <w:ind w:left="0"/>
              <w:jc w:val="left"/>
            </w:pPr>
            <w:r>
              <w:rPr>
                <w:rFonts w:ascii="Verdana"/>
                <w:b w:val="false"/>
                <w:i w:val="false"/>
                <w:color w:val="000000"/>
                <w:sz w:val="22"/>
              </w:rPr>
              <w:t>Наставце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Несврта</w:t>
            </w:r>
          </w:p>
        </w:tc>
        <w:tc>
          <w:tcPr>
            <w:tcW w:w="5065" w:type="dxa"/>
            <w:tcBorders/>
            <w:vAlign w:val="center"/>
          </w:tcPr>
          <w:p>
            <w:pPr>
              <w:spacing w:after="150"/>
              <w:ind w:left="0"/>
              <w:jc w:val="left"/>
            </w:pPr>
            <w:r>
              <w:rPr>
                <w:rFonts w:ascii="Verdana"/>
                <w:b w:val="false"/>
                <w:i w:val="false"/>
                <w:color w:val="000000"/>
                <w:sz w:val="22"/>
              </w:rPr>
              <w:t>Несврта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Нова Брезовица</w:t>
            </w:r>
          </w:p>
        </w:tc>
        <w:tc>
          <w:tcPr>
            <w:tcW w:w="5065" w:type="dxa"/>
            <w:tcBorders/>
            <w:vAlign w:val="center"/>
          </w:tcPr>
          <w:p>
            <w:pPr>
              <w:spacing w:after="150"/>
              <w:ind w:left="0"/>
              <w:jc w:val="left"/>
            </w:pPr>
            <w:r>
              <w:rPr>
                <w:rFonts w:ascii="Verdana"/>
                <w:b w:val="false"/>
                <w:i w:val="false"/>
                <w:color w:val="000000"/>
                <w:sz w:val="22"/>
              </w:rPr>
              <w:t>Нова Брезовица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Обличка Сена</w:t>
            </w:r>
          </w:p>
        </w:tc>
        <w:tc>
          <w:tcPr>
            <w:tcW w:w="5065" w:type="dxa"/>
            <w:tcBorders/>
            <w:vAlign w:val="center"/>
          </w:tcPr>
          <w:p>
            <w:pPr>
              <w:spacing w:after="150"/>
              <w:ind w:left="0"/>
              <w:jc w:val="left"/>
            </w:pPr>
            <w:r>
              <w:rPr>
                <w:rFonts w:ascii="Verdana"/>
                <w:b w:val="false"/>
                <w:i w:val="false"/>
                <w:color w:val="000000"/>
                <w:sz w:val="22"/>
              </w:rPr>
              <w:t>Обличка Сена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Остра Глава</w:t>
            </w:r>
          </w:p>
        </w:tc>
        <w:tc>
          <w:tcPr>
            <w:tcW w:w="5065" w:type="dxa"/>
            <w:tcBorders/>
            <w:vAlign w:val="center"/>
          </w:tcPr>
          <w:p>
            <w:pPr>
              <w:spacing w:after="150"/>
              <w:ind w:left="0"/>
              <w:jc w:val="left"/>
            </w:pPr>
            <w:r>
              <w:rPr>
                <w:rFonts w:ascii="Verdana"/>
                <w:b w:val="false"/>
                <w:i w:val="false"/>
                <w:color w:val="000000"/>
                <w:sz w:val="22"/>
              </w:rPr>
              <w:t>Остра Глава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Павловац</w:t>
            </w:r>
          </w:p>
        </w:tc>
        <w:tc>
          <w:tcPr>
            <w:tcW w:w="5065" w:type="dxa"/>
            <w:tcBorders/>
            <w:vAlign w:val="center"/>
          </w:tcPr>
          <w:p>
            <w:pPr>
              <w:spacing w:after="150"/>
              <w:ind w:left="0"/>
              <w:jc w:val="left"/>
            </w:pPr>
            <w:r>
              <w:rPr>
                <w:rFonts w:ascii="Verdana"/>
                <w:b w:val="false"/>
                <w:i w:val="false"/>
                <w:color w:val="000000"/>
                <w:sz w:val="22"/>
              </w:rPr>
              <w:t>Павловац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Паневље</w:t>
            </w:r>
          </w:p>
        </w:tc>
        <w:tc>
          <w:tcPr>
            <w:tcW w:w="5065" w:type="dxa"/>
            <w:tcBorders/>
            <w:vAlign w:val="center"/>
          </w:tcPr>
          <w:p>
            <w:pPr>
              <w:spacing w:after="150"/>
              <w:ind w:left="0"/>
              <w:jc w:val="left"/>
            </w:pPr>
            <w:r>
              <w:rPr>
                <w:rFonts w:ascii="Verdana"/>
                <w:b w:val="false"/>
                <w:i w:val="false"/>
                <w:color w:val="000000"/>
                <w:sz w:val="22"/>
              </w:rPr>
              <w:t>Паневље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Пљачкавица</w:t>
            </w:r>
          </w:p>
        </w:tc>
        <w:tc>
          <w:tcPr>
            <w:tcW w:w="5065" w:type="dxa"/>
            <w:tcBorders/>
            <w:vAlign w:val="center"/>
          </w:tcPr>
          <w:p>
            <w:pPr>
              <w:spacing w:after="150"/>
              <w:ind w:left="0"/>
              <w:jc w:val="left"/>
            </w:pPr>
            <w:r>
              <w:rPr>
                <w:rFonts w:ascii="Verdana"/>
                <w:b w:val="false"/>
                <w:i w:val="false"/>
                <w:color w:val="000000"/>
                <w:sz w:val="22"/>
              </w:rPr>
              <w:t>Врање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Првонек</w:t>
            </w:r>
          </w:p>
        </w:tc>
        <w:tc>
          <w:tcPr>
            <w:tcW w:w="5065" w:type="dxa"/>
            <w:tcBorders/>
            <w:vAlign w:val="center"/>
          </w:tcPr>
          <w:p>
            <w:pPr>
              <w:spacing w:after="150"/>
              <w:ind w:left="0"/>
              <w:jc w:val="left"/>
            </w:pPr>
            <w:r>
              <w:rPr>
                <w:rFonts w:ascii="Verdana"/>
                <w:b w:val="false"/>
                <w:i w:val="false"/>
                <w:color w:val="000000"/>
                <w:sz w:val="22"/>
              </w:rPr>
              <w:t>Првонек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Превалац</w:t>
            </w:r>
          </w:p>
        </w:tc>
        <w:tc>
          <w:tcPr>
            <w:tcW w:w="5065" w:type="dxa"/>
            <w:tcBorders/>
            <w:vAlign w:val="center"/>
          </w:tcPr>
          <w:p>
            <w:pPr>
              <w:spacing w:after="150"/>
              <w:ind w:left="0"/>
              <w:jc w:val="left"/>
            </w:pPr>
            <w:r>
              <w:rPr>
                <w:rFonts w:ascii="Verdana"/>
                <w:b w:val="false"/>
                <w:i w:val="false"/>
                <w:color w:val="000000"/>
                <w:sz w:val="22"/>
              </w:rPr>
              <w:t>Превалац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Преображење</w:t>
            </w:r>
          </w:p>
        </w:tc>
        <w:tc>
          <w:tcPr>
            <w:tcW w:w="5065" w:type="dxa"/>
            <w:tcBorders/>
            <w:vAlign w:val="center"/>
          </w:tcPr>
          <w:p>
            <w:pPr>
              <w:spacing w:after="150"/>
              <w:ind w:left="0"/>
              <w:jc w:val="left"/>
            </w:pPr>
            <w:r>
              <w:rPr>
                <w:rFonts w:ascii="Verdana"/>
                <w:b w:val="false"/>
                <w:i w:val="false"/>
                <w:color w:val="000000"/>
                <w:sz w:val="22"/>
              </w:rPr>
              <w:t>Преображење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Ранутовац</w:t>
            </w:r>
          </w:p>
        </w:tc>
        <w:tc>
          <w:tcPr>
            <w:tcW w:w="5065" w:type="dxa"/>
            <w:tcBorders/>
            <w:vAlign w:val="center"/>
          </w:tcPr>
          <w:p>
            <w:pPr>
              <w:spacing w:after="150"/>
              <w:ind w:left="0"/>
              <w:jc w:val="left"/>
            </w:pPr>
            <w:r>
              <w:rPr>
                <w:rFonts w:ascii="Verdana"/>
                <w:b w:val="false"/>
                <w:i w:val="false"/>
                <w:color w:val="000000"/>
                <w:sz w:val="22"/>
              </w:rPr>
              <w:t>Ранутовац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Ратаје</w:t>
            </w:r>
          </w:p>
        </w:tc>
        <w:tc>
          <w:tcPr>
            <w:tcW w:w="5065" w:type="dxa"/>
            <w:tcBorders/>
            <w:vAlign w:val="center"/>
          </w:tcPr>
          <w:p>
            <w:pPr>
              <w:spacing w:after="150"/>
              <w:ind w:left="0"/>
              <w:jc w:val="left"/>
            </w:pPr>
            <w:r>
              <w:rPr>
                <w:rFonts w:ascii="Verdana"/>
                <w:b w:val="false"/>
                <w:i w:val="false"/>
                <w:color w:val="000000"/>
                <w:sz w:val="22"/>
              </w:rPr>
              <w:t>Ратаје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Ратаје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Рибнице</w:t>
            </w:r>
          </w:p>
        </w:tc>
        <w:tc>
          <w:tcPr>
            <w:tcW w:w="5065" w:type="dxa"/>
            <w:tcBorders/>
            <w:vAlign w:val="center"/>
          </w:tcPr>
          <w:p>
            <w:pPr>
              <w:spacing w:after="150"/>
              <w:ind w:left="0"/>
              <w:jc w:val="left"/>
            </w:pPr>
            <w:r>
              <w:rPr>
                <w:rFonts w:ascii="Verdana"/>
                <w:b w:val="false"/>
                <w:i w:val="false"/>
                <w:color w:val="000000"/>
                <w:sz w:val="22"/>
              </w:rPr>
              <w:t>Рибнице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Ристовац</w:t>
            </w:r>
          </w:p>
        </w:tc>
        <w:tc>
          <w:tcPr>
            <w:tcW w:w="5065" w:type="dxa"/>
            <w:tcBorders/>
            <w:vAlign w:val="center"/>
          </w:tcPr>
          <w:p>
            <w:pPr>
              <w:spacing w:after="150"/>
              <w:ind w:left="0"/>
              <w:jc w:val="left"/>
            </w:pPr>
            <w:r>
              <w:rPr>
                <w:rFonts w:ascii="Verdana"/>
                <w:b w:val="false"/>
                <w:i w:val="false"/>
                <w:color w:val="000000"/>
                <w:sz w:val="22"/>
              </w:rPr>
              <w:t>Ристовац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Рождаце</w:t>
            </w:r>
          </w:p>
        </w:tc>
        <w:tc>
          <w:tcPr>
            <w:tcW w:w="5065" w:type="dxa"/>
            <w:tcBorders/>
            <w:vAlign w:val="center"/>
          </w:tcPr>
          <w:p>
            <w:pPr>
              <w:spacing w:after="150"/>
              <w:ind w:left="0"/>
              <w:jc w:val="left"/>
            </w:pPr>
            <w:r>
              <w:rPr>
                <w:rFonts w:ascii="Verdana"/>
                <w:b w:val="false"/>
                <w:i w:val="false"/>
                <w:color w:val="000000"/>
                <w:sz w:val="22"/>
              </w:rPr>
              <w:t>Рождаце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Русце</w:t>
            </w:r>
          </w:p>
        </w:tc>
        <w:tc>
          <w:tcPr>
            <w:tcW w:w="5065" w:type="dxa"/>
            <w:tcBorders/>
            <w:vAlign w:val="center"/>
          </w:tcPr>
          <w:p>
            <w:pPr>
              <w:spacing w:after="150"/>
              <w:ind w:left="0"/>
              <w:jc w:val="left"/>
            </w:pPr>
            <w:r>
              <w:rPr>
                <w:rFonts w:ascii="Verdana"/>
                <w:b w:val="false"/>
                <w:i w:val="false"/>
                <w:color w:val="000000"/>
                <w:sz w:val="22"/>
              </w:rPr>
              <w:t>Русце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Себеврање</w:t>
            </w:r>
          </w:p>
        </w:tc>
        <w:tc>
          <w:tcPr>
            <w:tcW w:w="5065" w:type="dxa"/>
            <w:tcBorders/>
            <w:vAlign w:val="center"/>
          </w:tcPr>
          <w:p>
            <w:pPr>
              <w:spacing w:after="150"/>
              <w:ind w:left="0"/>
              <w:jc w:val="left"/>
            </w:pPr>
            <w:r>
              <w:rPr>
                <w:rFonts w:ascii="Verdana"/>
                <w:b w:val="false"/>
                <w:i w:val="false"/>
                <w:color w:val="000000"/>
                <w:sz w:val="22"/>
              </w:rPr>
              <w:t>Себеврање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Сикирје</w:t>
            </w:r>
          </w:p>
        </w:tc>
        <w:tc>
          <w:tcPr>
            <w:tcW w:w="5065" w:type="dxa"/>
            <w:tcBorders/>
            <w:vAlign w:val="center"/>
          </w:tcPr>
          <w:p>
            <w:pPr>
              <w:spacing w:after="150"/>
              <w:ind w:left="0"/>
              <w:jc w:val="left"/>
            </w:pPr>
            <w:r>
              <w:rPr>
                <w:rFonts w:ascii="Verdana"/>
                <w:b w:val="false"/>
                <w:i w:val="false"/>
                <w:color w:val="000000"/>
                <w:sz w:val="22"/>
              </w:rPr>
              <w:t>Сикирје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Сливница</w:t>
            </w:r>
          </w:p>
        </w:tc>
        <w:tc>
          <w:tcPr>
            <w:tcW w:w="5065" w:type="dxa"/>
            <w:tcBorders/>
            <w:vAlign w:val="center"/>
          </w:tcPr>
          <w:p>
            <w:pPr>
              <w:spacing w:after="150"/>
              <w:ind w:left="0"/>
              <w:jc w:val="left"/>
            </w:pPr>
            <w:r>
              <w:rPr>
                <w:rFonts w:ascii="Verdana"/>
                <w:b w:val="false"/>
                <w:i w:val="false"/>
                <w:color w:val="000000"/>
                <w:sz w:val="22"/>
              </w:rPr>
              <w:t>Сливница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Смиљевић</w:t>
            </w:r>
          </w:p>
        </w:tc>
        <w:tc>
          <w:tcPr>
            <w:tcW w:w="5065" w:type="dxa"/>
            <w:tcBorders/>
            <w:vAlign w:val="center"/>
          </w:tcPr>
          <w:p>
            <w:pPr>
              <w:spacing w:after="150"/>
              <w:ind w:left="0"/>
              <w:jc w:val="left"/>
            </w:pPr>
            <w:r>
              <w:rPr>
                <w:rFonts w:ascii="Verdana"/>
                <w:b w:val="false"/>
                <w:i w:val="false"/>
                <w:color w:val="000000"/>
                <w:sz w:val="22"/>
              </w:rPr>
              <w:t>Смиљевић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Содерце</w:t>
            </w:r>
          </w:p>
        </w:tc>
        <w:tc>
          <w:tcPr>
            <w:tcW w:w="5065" w:type="dxa"/>
            <w:tcBorders/>
            <w:vAlign w:val="center"/>
          </w:tcPr>
          <w:p>
            <w:pPr>
              <w:spacing w:after="150"/>
              <w:ind w:left="0"/>
              <w:jc w:val="left"/>
            </w:pPr>
            <w:r>
              <w:rPr>
                <w:rFonts w:ascii="Verdana"/>
                <w:b w:val="false"/>
                <w:i w:val="false"/>
                <w:color w:val="000000"/>
                <w:sz w:val="22"/>
              </w:rPr>
              <w:t>Содерце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Средњи Дел</w:t>
            </w:r>
          </w:p>
        </w:tc>
        <w:tc>
          <w:tcPr>
            <w:tcW w:w="5065" w:type="dxa"/>
            <w:tcBorders/>
            <w:vAlign w:val="center"/>
          </w:tcPr>
          <w:p>
            <w:pPr>
              <w:spacing w:after="150"/>
              <w:ind w:left="0"/>
              <w:jc w:val="left"/>
            </w:pPr>
            <w:r>
              <w:rPr>
                <w:rFonts w:ascii="Verdana"/>
                <w:b w:val="false"/>
                <w:i w:val="false"/>
                <w:color w:val="000000"/>
                <w:sz w:val="22"/>
              </w:rPr>
              <w:t>Средњи Дел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Станце</w:t>
            </w:r>
          </w:p>
        </w:tc>
        <w:tc>
          <w:tcPr>
            <w:tcW w:w="5065" w:type="dxa"/>
            <w:tcBorders/>
            <w:vAlign w:val="center"/>
          </w:tcPr>
          <w:p>
            <w:pPr>
              <w:spacing w:after="150"/>
              <w:ind w:left="0"/>
              <w:jc w:val="left"/>
            </w:pPr>
            <w:r>
              <w:rPr>
                <w:rFonts w:ascii="Verdana"/>
                <w:b w:val="false"/>
                <w:i w:val="false"/>
                <w:color w:val="000000"/>
                <w:sz w:val="22"/>
              </w:rPr>
              <w:t>Станце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Стара Брезовица</w:t>
            </w:r>
          </w:p>
        </w:tc>
        <w:tc>
          <w:tcPr>
            <w:tcW w:w="5065" w:type="dxa"/>
            <w:tcBorders/>
            <w:vAlign w:val="center"/>
          </w:tcPr>
          <w:p>
            <w:pPr>
              <w:spacing w:after="150"/>
              <w:ind w:left="0"/>
              <w:jc w:val="left"/>
            </w:pPr>
            <w:r>
              <w:rPr>
                <w:rFonts w:ascii="Verdana"/>
                <w:b w:val="false"/>
                <w:i w:val="false"/>
                <w:color w:val="000000"/>
                <w:sz w:val="22"/>
              </w:rPr>
              <w:t>Стара Брезовица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Стари Глог</w:t>
            </w:r>
          </w:p>
        </w:tc>
        <w:tc>
          <w:tcPr>
            <w:tcW w:w="5065" w:type="dxa"/>
            <w:tcBorders/>
            <w:vAlign w:val="center"/>
          </w:tcPr>
          <w:p>
            <w:pPr>
              <w:spacing w:after="150"/>
              <w:ind w:left="0"/>
              <w:jc w:val="left"/>
            </w:pPr>
            <w:r>
              <w:rPr>
                <w:rFonts w:ascii="Verdana"/>
                <w:b w:val="false"/>
                <w:i w:val="false"/>
                <w:color w:val="000000"/>
                <w:sz w:val="22"/>
              </w:rPr>
              <w:t>Стари Глог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Стрешак</w:t>
            </w:r>
          </w:p>
        </w:tc>
        <w:tc>
          <w:tcPr>
            <w:tcW w:w="5065" w:type="dxa"/>
            <w:tcBorders/>
            <w:vAlign w:val="center"/>
          </w:tcPr>
          <w:p>
            <w:pPr>
              <w:spacing w:after="150"/>
              <w:ind w:left="0"/>
              <w:jc w:val="left"/>
            </w:pPr>
            <w:r>
              <w:rPr>
                <w:rFonts w:ascii="Verdana"/>
                <w:b w:val="false"/>
                <w:i w:val="false"/>
                <w:color w:val="000000"/>
                <w:sz w:val="22"/>
              </w:rPr>
              <w:t>Стрешак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Стропско</w:t>
            </w:r>
          </w:p>
        </w:tc>
        <w:tc>
          <w:tcPr>
            <w:tcW w:w="5065" w:type="dxa"/>
            <w:tcBorders/>
            <w:vAlign w:val="center"/>
          </w:tcPr>
          <w:p>
            <w:pPr>
              <w:spacing w:after="150"/>
              <w:ind w:left="0"/>
              <w:jc w:val="left"/>
            </w:pPr>
            <w:r>
              <w:rPr>
                <w:rFonts w:ascii="Verdana"/>
                <w:b w:val="false"/>
                <w:i w:val="false"/>
                <w:color w:val="000000"/>
                <w:sz w:val="22"/>
              </w:rPr>
              <w:t>Стропско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Струганица</w:t>
            </w:r>
          </w:p>
        </w:tc>
        <w:tc>
          <w:tcPr>
            <w:tcW w:w="5065" w:type="dxa"/>
            <w:tcBorders/>
            <w:vAlign w:val="center"/>
          </w:tcPr>
          <w:p>
            <w:pPr>
              <w:spacing w:after="150"/>
              <w:ind w:left="0"/>
              <w:jc w:val="left"/>
            </w:pPr>
            <w:r>
              <w:rPr>
                <w:rFonts w:ascii="Verdana"/>
                <w:b w:val="false"/>
                <w:i w:val="false"/>
                <w:color w:val="000000"/>
                <w:sz w:val="22"/>
              </w:rPr>
              <w:t>Струганица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Студена</w:t>
            </w:r>
          </w:p>
        </w:tc>
        <w:tc>
          <w:tcPr>
            <w:tcW w:w="5065" w:type="dxa"/>
            <w:tcBorders/>
            <w:vAlign w:val="center"/>
          </w:tcPr>
          <w:p>
            <w:pPr>
              <w:spacing w:after="150"/>
              <w:ind w:left="0"/>
              <w:jc w:val="left"/>
            </w:pPr>
            <w:r>
              <w:rPr>
                <w:rFonts w:ascii="Verdana"/>
                <w:b w:val="false"/>
                <w:i w:val="false"/>
                <w:color w:val="000000"/>
                <w:sz w:val="22"/>
              </w:rPr>
              <w:t>Студена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Суви Дол</w:t>
            </w:r>
          </w:p>
        </w:tc>
        <w:tc>
          <w:tcPr>
            <w:tcW w:w="5065" w:type="dxa"/>
            <w:tcBorders/>
            <w:vAlign w:val="center"/>
          </w:tcPr>
          <w:p>
            <w:pPr>
              <w:spacing w:after="150"/>
              <w:ind w:left="0"/>
              <w:jc w:val="left"/>
            </w:pPr>
            <w:r>
              <w:rPr>
                <w:rFonts w:ascii="Verdana"/>
                <w:b w:val="false"/>
                <w:i w:val="false"/>
                <w:color w:val="000000"/>
                <w:sz w:val="22"/>
              </w:rPr>
              <w:t>Суви Дол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Сурдул</w:t>
            </w:r>
          </w:p>
        </w:tc>
        <w:tc>
          <w:tcPr>
            <w:tcW w:w="5065" w:type="dxa"/>
            <w:tcBorders/>
            <w:vAlign w:val="center"/>
          </w:tcPr>
          <w:p>
            <w:pPr>
              <w:spacing w:after="150"/>
              <w:ind w:left="0"/>
              <w:jc w:val="left"/>
            </w:pPr>
            <w:r>
              <w:rPr>
                <w:rFonts w:ascii="Verdana"/>
                <w:b w:val="false"/>
                <w:i w:val="false"/>
                <w:color w:val="000000"/>
                <w:sz w:val="22"/>
              </w:rPr>
              <w:t>Сурдул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Тесовиште</w:t>
            </w:r>
          </w:p>
        </w:tc>
        <w:tc>
          <w:tcPr>
            <w:tcW w:w="5065" w:type="dxa"/>
            <w:tcBorders/>
            <w:vAlign w:val="center"/>
          </w:tcPr>
          <w:p>
            <w:pPr>
              <w:spacing w:after="150"/>
              <w:ind w:left="0"/>
              <w:jc w:val="left"/>
            </w:pPr>
            <w:r>
              <w:rPr>
                <w:rFonts w:ascii="Verdana"/>
                <w:b w:val="false"/>
                <w:i w:val="false"/>
                <w:color w:val="000000"/>
                <w:sz w:val="22"/>
              </w:rPr>
              <w:t>Тесовиште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Тибужде</w:t>
            </w:r>
          </w:p>
        </w:tc>
        <w:tc>
          <w:tcPr>
            <w:tcW w:w="5065" w:type="dxa"/>
            <w:tcBorders/>
            <w:vAlign w:val="center"/>
          </w:tcPr>
          <w:p>
            <w:pPr>
              <w:spacing w:after="150"/>
              <w:ind w:left="0"/>
              <w:jc w:val="left"/>
            </w:pPr>
            <w:r>
              <w:rPr>
                <w:rFonts w:ascii="Verdana"/>
                <w:b w:val="false"/>
                <w:i w:val="false"/>
                <w:color w:val="000000"/>
                <w:sz w:val="22"/>
              </w:rPr>
              <w:t>Тибужде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Топлац</w:t>
            </w:r>
          </w:p>
        </w:tc>
        <w:tc>
          <w:tcPr>
            <w:tcW w:w="5065" w:type="dxa"/>
            <w:tcBorders/>
            <w:vAlign w:val="center"/>
          </w:tcPr>
          <w:p>
            <w:pPr>
              <w:spacing w:after="150"/>
              <w:ind w:left="0"/>
              <w:jc w:val="left"/>
            </w:pPr>
            <w:r>
              <w:rPr>
                <w:rFonts w:ascii="Verdana"/>
                <w:b w:val="false"/>
                <w:i w:val="false"/>
                <w:color w:val="000000"/>
                <w:sz w:val="22"/>
              </w:rPr>
              <w:t>Топлац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Трстена</w:t>
            </w:r>
          </w:p>
        </w:tc>
        <w:tc>
          <w:tcPr>
            <w:tcW w:w="5065" w:type="dxa"/>
            <w:tcBorders/>
            <w:vAlign w:val="center"/>
          </w:tcPr>
          <w:p>
            <w:pPr>
              <w:spacing w:after="150"/>
              <w:ind w:left="0"/>
              <w:jc w:val="left"/>
            </w:pPr>
            <w:r>
              <w:rPr>
                <w:rFonts w:ascii="Verdana"/>
                <w:b w:val="false"/>
                <w:i w:val="false"/>
                <w:color w:val="000000"/>
                <w:sz w:val="22"/>
              </w:rPr>
              <w:t>Трстена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Тумба</w:t>
            </w:r>
          </w:p>
        </w:tc>
        <w:tc>
          <w:tcPr>
            <w:tcW w:w="5065" w:type="dxa"/>
            <w:tcBorders/>
            <w:vAlign w:val="center"/>
          </w:tcPr>
          <w:p>
            <w:pPr>
              <w:spacing w:after="150"/>
              <w:ind w:left="0"/>
              <w:jc w:val="left"/>
            </w:pPr>
            <w:r>
              <w:rPr>
                <w:rFonts w:ascii="Verdana"/>
                <w:b w:val="false"/>
                <w:i w:val="false"/>
                <w:color w:val="000000"/>
                <w:sz w:val="22"/>
              </w:rPr>
              <w:t>Тумба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Ћуковац</w:t>
            </w:r>
          </w:p>
        </w:tc>
        <w:tc>
          <w:tcPr>
            <w:tcW w:w="5065" w:type="dxa"/>
            <w:tcBorders/>
            <w:vAlign w:val="center"/>
          </w:tcPr>
          <w:p>
            <w:pPr>
              <w:spacing w:after="150"/>
              <w:ind w:left="0"/>
              <w:jc w:val="left"/>
            </w:pPr>
            <w:r>
              <w:rPr>
                <w:rFonts w:ascii="Verdana"/>
                <w:b w:val="false"/>
                <w:i w:val="false"/>
                <w:color w:val="000000"/>
                <w:sz w:val="22"/>
              </w:rPr>
              <w:t>Ћуковац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Ћурковица</w:t>
            </w:r>
          </w:p>
        </w:tc>
        <w:tc>
          <w:tcPr>
            <w:tcW w:w="5065" w:type="dxa"/>
            <w:tcBorders/>
            <w:vAlign w:val="center"/>
          </w:tcPr>
          <w:p>
            <w:pPr>
              <w:spacing w:after="150"/>
              <w:ind w:left="0"/>
              <w:jc w:val="left"/>
            </w:pPr>
            <w:r>
              <w:rPr>
                <w:rFonts w:ascii="Verdana"/>
                <w:b w:val="false"/>
                <w:i w:val="false"/>
                <w:color w:val="000000"/>
                <w:sz w:val="22"/>
              </w:rPr>
              <w:t>Ћурковица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Урманица</w:t>
            </w:r>
          </w:p>
        </w:tc>
        <w:tc>
          <w:tcPr>
            <w:tcW w:w="5065" w:type="dxa"/>
            <w:tcBorders/>
            <w:vAlign w:val="center"/>
          </w:tcPr>
          <w:p>
            <w:pPr>
              <w:spacing w:after="150"/>
              <w:ind w:left="0"/>
              <w:jc w:val="left"/>
            </w:pPr>
            <w:r>
              <w:rPr>
                <w:rFonts w:ascii="Verdana"/>
                <w:b w:val="false"/>
                <w:i w:val="false"/>
                <w:color w:val="000000"/>
                <w:sz w:val="22"/>
              </w:rPr>
              <w:t>Урманица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Ушевце</w:t>
            </w:r>
          </w:p>
        </w:tc>
        <w:tc>
          <w:tcPr>
            <w:tcW w:w="5065" w:type="dxa"/>
            <w:tcBorders/>
            <w:vAlign w:val="center"/>
          </w:tcPr>
          <w:p>
            <w:pPr>
              <w:spacing w:after="150"/>
              <w:ind w:left="0"/>
              <w:jc w:val="left"/>
            </w:pPr>
            <w:r>
              <w:rPr>
                <w:rFonts w:ascii="Verdana"/>
                <w:b w:val="false"/>
                <w:i w:val="false"/>
                <w:color w:val="000000"/>
                <w:sz w:val="22"/>
              </w:rPr>
              <w:t>Ушевце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Црни Врх</w:t>
            </w:r>
          </w:p>
        </w:tc>
        <w:tc>
          <w:tcPr>
            <w:tcW w:w="5065" w:type="dxa"/>
            <w:tcBorders/>
            <w:vAlign w:val="center"/>
          </w:tcPr>
          <w:p>
            <w:pPr>
              <w:spacing w:after="150"/>
              <w:ind w:left="0"/>
              <w:jc w:val="left"/>
            </w:pPr>
            <w:r>
              <w:rPr>
                <w:rFonts w:ascii="Verdana"/>
                <w:b w:val="false"/>
                <w:i w:val="false"/>
                <w:color w:val="000000"/>
                <w:sz w:val="22"/>
              </w:rPr>
              <w:t>Црни Врх</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Црни Луг</w:t>
            </w:r>
          </w:p>
        </w:tc>
        <w:tc>
          <w:tcPr>
            <w:tcW w:w="5065" w:type="dxa"/>
            <w:tcBorders/>
            <w:vAlign w:val="center"/>
          </w:tcPr>
          <w:p>
            <w:pPr>
              <w:spacing w:after="150"/>
              <w:ind w:left="0"/>
              <w:jc w:val="left"/>
            </w:pPr>
            <w:r>
              <w:rPr>
                <w:rFonts w:ascii="Verdana"/>
                <w:b w:val="false"/>
                <w:i w:val="false"/>
                <w:color w:val="000000"/>
                <w:sz w:val="22"/>
              </w:rPr>
              <w:t>Црни Луг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Честелик</w:t>
            </w:r>
          </w:p>
        </w:tc>
        <w:tc>
          <w:tcPr>
            <w:tcW w:w="5065" w:type="dxa"/>
            <w:tcBorders/>
            <w:vAlign w:val="center"/>
          </w:tcPr>
          <w:p>
            <w:pPr>
              <w:spacing w:after="150"/>
              <w:ind w:left="0"/>
              <w:jc w:val="left"/>
            </w:pPr>
            <w:r>
              <w:rPr>
                <w:rFonts w:ascii="Verdana"/>
                <w:b w:val="false"/>
                <w:i w:val="false"/>
                <w:color w:val="000000"/>
                <w:sz w:val="22"/>
              </w:rPr>
              <w:t>Честелик</w:t>
            </w:r>
          </w:p>
        </w:tc>
      </w:tr>
      <w:tr>
        <w:trPr>
          <w:trHeight w:val="90" w:hRule="atLeast"/>
        </w:trPr>
        <w:tc>
          <w:tcPr>
            <w:tcW w:w="5326" w:type="dxa"/>
            <w:tcBorders/>
            <w:vAlign w:val="center"/>
          </w:tcPr>
          <w:p>
            <w:pPr>
              <w:spacing w:after="0"/>
              <w:ind w:left="0"/>
              <w:jc w:val="left"/>
            </w:pPr>
            <w:r>
              <w:rPr>
                <w:rFonts w:ascii="Arial"/>
                <w:b w:val="false"/>
                <w:i w:val="false"/>
                <w:color w:val="000000"/>
                <w:sz w:val="22"/>
              </w:rPr>
              <w:t> </w:t>
            </w:r>
          </w:p>
        </w:tc>
        <w:tc>
          <w:tcPr>
            <w:tcW w:w="4009" w:type="dxa"/>
            <w:tcBorders/>
            <w:vAlign w:val="center"/>
          </w:tcPr>
          <w:p>
            <w:pPr>
              <w:spacing w:after="0"/>
              <w:ind w:left="0"/>
              <w:jc w:val="left"/>
            </w:pPr>
            <w:r>
              <w:rPr>
                <w:rFonts w:ascii="Arial"/>
                <w:b w:val="false"/>
                <w:i w:val="false"/>
                <w:color w:val="000000"/>
                <w:sz w:val="22"/>
              </w:rPr>
              <w:t> </w:t>
            </w:r>
          </w:p>
        </w:tc>
        <w:tc>
          <w:tcPr>
            <w:tcW w:w="5065" w:type="dxa"/>
            <w:tcBorders/>
            <w:vAlign w:val="center"/>
          </w:tcPr>
          <w:p>
            <w:pPr>
              <w:spacing w:after="0"/>
              <w:ind w:left="0"/>
              <w:jc w:val="left"/>
            </w:pPr>
            <w:r>
              <w:rPr>
                <w:rFonts w:ascii="Arial"/>
                <w:b w:val="false"/>
                <w:i w:val="false"/>
                <w:color w:val="000000"/>
                <w:sz w:val="22"/>
              </w:rPr>
              <w:t> </w:t>
            </w:r>
          </w:p>
        </w:tc>
      </w:tr>
      <w:tr>
        <w:trPr>
          <w:trHeight w:val="90" w:hRule="atLeast"/>
        </w:trPr>
        <w:tc>
          <w:tcPr>
            <w:tcW w:w="5326" w:type="dxa"/>
            <w:vMerge w:val="restart"/>
            <w:tcBorders/>
            <w:vAlign w:val="center"/>
          </w:tcPr>
          <w:p>
            <w:pPr>
              <w:spacing w:after="150"/>
              <w:ind w:left="0"/>
              <w:jc w:val="left"/>
            </w:pPr>
            <w:r>
              <w:rPr>
                <w:rFonts w:ascii="Verdana"/>
                <w:b/>
                <w:i w:val="false"/>
                <w:color w:val="000000"/>
                <w:sz w:val="22"/>
              </w:rPr>
              <w:t>2а Вршац</w:t>
            </w:r>
            <w:r>
              <w:rPr>
                <w:rFonts w:ascii="Calibri"/>
                <w:b/>
                <w:i w:val="false"/>
                <w:color w:val="000000"/>
                <w:vertAlign w:val="superscript"/>
              </w:rPr>
              <w:t>*</w:t>
            </w:r>
          </w:p>
          <w:p>
            <w:pPr>
              <w:spacing w:after="150"/>
              <w:ind w:left="0"/>
              <w:jc w:val="left"/>
            </w:pPr>
            <w:r>
              <w:rPr>
                <w:rFonts w:ascii="Verdana"/>
                <w:b w:val="false"/>
                <w:i w:val="false"/>
                <w:color w:val="008000"/>
                <w:sz w:val="22"/>
              </w:rPr>
              <w:t> </w:t>
            </w:r>
          </w:p>
          <w:p>
            <w:pPr>
              <w:spacing w:after="150"/>
              <w:ind w:left="0"/>
              <w:jc w:val="left"/>
            </w:pPr>
            <w:r>
              <w:rPr>
                <w:rFonts w:ascii="Verdana"/>
                <w:b w:val="false"/>
                <w:i w:val="false"/>
                <w:color w:val="008000"/>
                <w:sz w:val="22"/>
              </w:rPr>
              <w:t> </w:t>
            </w:r>
          </w:p>
        </w:tc>
        <w:tc>
          <w:tcPr>
            <w:tcW w:w="4009" w:type="dxa"/>
            <w:tcBorders/>
            <w:vAlign w:val="center"/>
          </w:tcPr>
          <w:p>
            <w:pPr>
              <w:spacing w:after="150"/>
              <w:ind w:left="0"/>
              <w:jc w:val="left"/>
            </w:pPr>
            <w:r>
              <w:rPr>
                <w:rFonts w:ascii="Verdana"/>
                <w:b/>
                <w:i w:val="false"/>
                <w:color w:val="000000"/>
                <w:sz w:val="22"/>
              </w:rPr>
              <w:t>Ватин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Ватин</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Велико Средиште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Велико Средиште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Влајковац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Влајковац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Војводинци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Војводинци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Вршац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Вршац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Вршачки Ритови</w:t>
            </w:r>
            <w:r>
              <w:rPr>
                <w:rFonts w:ascii="Calibri"/>
                <w:b/>
                <w:i w:val="false"/>
                <w:color w:val="000000"/>
                <w:vertAlign w:val="superscript"/>
              </w:rPr>
              <w:t>*</w:t>
            </w:r>
          </w:p>
        </w:tc>
        <w:tc>
          <w:tcPr>
            <w:tcW w:w="5065" w:type="dxa"/>
            <w:tcBorders/>
            <w:vAlign w:val="center"/>
          </w:tcP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Гудурица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Гудурица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Загајица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Загајица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Избиште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Избиште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Јабланка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Јабланка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Куштиљ</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Куштиљ</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Мали Жам</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Мали Жам</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Мало Средиште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Мало Средиште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Марковац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Марковац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Месић</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Месић</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Орешац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Орешац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Павлиш</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Павлиш</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Парта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Парта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Потпорањ</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Потпорањ</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Ритишево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Ритишево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vMerge w:val="restart"/>
            <w:tcBorders/>
            <w:vAlign w:val="center"/>
          </w:tcPr>
          <w:p>
            <w:pPr>
              <w:spacing w:after="150"/>
              <w:ind w:left="0"/>
              <w:jc w:val="left"/>
            </w:pPr>
            <w:r>
              <w:rPr>
                <w:rFonts w:ascii="Verdana"/>
                <w:b/>
                <w:i w:val="false"/>
                <w:color w:val="000000"/>
                <w:sz w:val="22"/>
              </w:rPr>
              <w:t>Сочица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Сочица I</w:t>
            </w:r>
            <w:r>
              <w:rPr>
                <w:rFonts w:ascii="Calibri"/>
                <w:b/>
                <w:i w:val="false"/>
                <w:color w:val="000000"/>
                <w:vertAlign w:val="superscript"/>
              </w:rPr>
              <w:t>*</w:t>
            </w:r>
          </w:p>
        </w:tc>
      </w:tr>
      <w:tr>
        <w:trPr>
          <w:trHeight w:val="90" w:hRule="atLeast"/>
        </w:trPr>
        <w:tc>
          <w:tcPr>
            <w:tcW w:w="0" w:type="auto"/>
            <w:vMerge/>
            <w:tcBorders>
              <w:top w:val="nil"/>
            </w:tcBorders>
          </w:tcPr>
          <w:p/>
        </w:tc>
        <w:tc>
          <w:tcPr>
            <w:tcW w:w="0" w:type="auto"/>
            <w:vMerge/>
            <w:tcBorders>
              <w:top w:val="nil"/>
            </w:tcBorders>
          </w:tcPr>
          <w:p/>
        </w:tc>
        <w:tc>
          <w:tcPr>
            <w:tcW w:w="5065" w:type="dxa"/>
            <w:tcBorders/>
            <w:vAlign w:val="center"/>
          </w:tcPr>
          <w:p>
            <w:pPr>
              <w:spacing w:after="150"/>
              <w:ind w:left="0"/>
              <w:jc w:val="left"/>
            </w:pPr>
            <w:r>
              <w:rPr>
                <w:rFonts w:ascii="Verdana"/>
                <w:b/>
                <w:i w:val="false"/>
                <w:color w:val="000000"/>
                <w:sz w:val="22"/>
              </w:rPr>
              <w:t>Сочица II</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Стража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Стража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Уљма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Уљма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Шушара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Шушара</w:t>
            </w:r>
            <w:r>
              <w:rPr>
                <w:rFonts w:ascii="Calibri"/>
                <w:b/>
                <w:i w:val="false"/>
                <w:color w:val="000000"/>
                <w:vertAlign w:val="superscript"/>
              </w:rPr>
              <w:t>*</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3. Зајечар</w:t>
            </w:r>
          </w:p>
        </w:tc>
        <w:tc>
          <w:tcPr>
            <w:tcW w:w="4009" w:type="dxa"/>
            <w:tcBorders/>
            <w:vAlign w:val="center"/>
          </w:tcPr>
          <w:p>
            <w:pPr>
              <w:spacing w:after="150"/>
              <w:ind w:left="0"/>
              <w:jc w:val="left"/>
            </w:pPr>
            <w:r>
              <w:rPr>
                <w:rFonts w:ascii="Verdana"/>
                <w:b w:val="false"/>
                <w:i w:val="false"/>
                <w:color w:val="000000"/>
                <w:sz w:val="22"/>
              </w:rPr>
              <w:t>Боровац</w:t>
            </w:r>
          </w:p>
        </w:tc>
        <w:tc>
          <w:tcPr>
            <w:tcW w:w="5065" w:type="dxa"/>
            <w:tcBorders/>
            <w:vAlign w:val="center"/>
          </w:tcPr>
          <w:p>
            <w:pPr>
              <w:spacing w:after="150"/>
              <w:ind w:left="0"/>
              <w:jc w:val="left"/>
            </w:pPr>
            <w:r>
              <w:rPr>
                <w:rFonts w:ascii="Verdana"/>
                <w:b w:val="false"/>
                <w:i w:val="false"/>
                <w:color w:val="000000"/>
                <w:sz w:val="22"/>
              </w:rPr>
              <w:t>Боровац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Брусник</w:t>
            </w:r>
          </w:p>
        </w:tc>
        <w:tc>
          <w:tcPr>
            <w:tcW w:w="5065" w:type="dxa"/>
            <w:tcBorders/>
            <w:vAlign w:val="center"/>
          </w:tcPr>
          <w:p>
            <w:pPr>
              <w:spacing w:after="150"/>
              <w:ind w:left="0"/>
              <w:jc w:val="left"/>
            </w:pPr>
            <w:r>
              <w:rPr>
                <w:rFonts w:ascii="Verdana"/>
                <w:b w:val="false"/>
                <w:i w:val="false"/>
                <w:color w:val="000000"/>
                <w:sz w:val="22"/>
              </w:rPr>
              <w:t>Брусник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w:t>
            </w:r>
          </w:p>
        </w:tc>
        <w:tc>
          <w:tcPr>
            <w:tcW w:w="5065" w:type="dxa"/>
            <w:tcBorders/>
            <w:vAlign w:val="center"/>
          </w:tcPr>
          <w:p>
            <w:pPr>
              <w:spacing w:after="150"/>
              <w:ind w:left="0"/>
              <w:jc w:val="left"/>
            </w:pPr>
            <w:r>
              <w:rPr>
                <w:rFonts w:ascii="Verdana"/>
                <w:b w:val="false"/>
                <w:i w:val="false"/>
                <w:color w:val="000000"/>
                <w:sz w:val="22"/>
              </w:rPr>
              <w:t>Велика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Јасикова</w:t>
            </w:r>
          </w:p>
        </w:tc>
        <w:tc>
          <w:tcPr>
            <w:tcW w:w="5065" w:type="dxa"/>
            <w:tcBorders/>
            <w:vAlign w:val="center"/>
          </w:tcPr>
          <w:p>
            <w:pPr>
              <w:spacing w:after="150"/>
              <w:ind w:left="0"/>
              <w:jc w:val="left"/>
            </w:pPr>
            <w:r>
              <w:rPr>
                <w:rFonts w:ascii="Verdana"/>
                <w:b w:val="false"/>
                <w:i w:val="false"/>
                <w:color w:val="000000"/>
                <w:sz w:val="22"/>
              </w:rPr>
              <w:t>Јасикова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Велики Извор</w:t>
            </w:r>
          </w:p>
        </w:tc>
        <w:tc>
          <w:tcPr>
            <w:tcW w:w="5065" w:type="dxa"/>
            <w:tcBorders/>
            <w:vAlign w:val="center"/>
          </w:tcPr>
          <w:p>
            <w:pPr>
              <w:spacing w:after="150"/>
              <w:ind w:left="0"/>
              <w:jc w:val="left"/>
            </w:pPr>
            <w:r>
              <w:rPr>
                <w:rFonts w:ascii="Verdana"/>
                <w:b w:val="false"/>
                <w:i w:val="false"/>
                <w:color w:val="000000"/>
                <w:sz w:val="22"/>
              </w:rPr>
              <w:t>Велики Извор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Велики</w:t>
            </w:r>
          </w:p>
        </w:tc>
        <w:tc>
          <w:tcPr>
            <w:tcW w:w="5065" w:type="dxa"/>
            <w:tcBorders/>
            <w:vAlign w:val="center"/>
          </w:tcPr>
          <w:p>
            <w:pPr>
              <w:spacing w:after="150"/>
              <w:ind w:left="0"/>
              <w:jc w:val="left"/>
            </w:pPr>
            <w:r>
              <w:rPr>
                <w:rFonts w:ascii="Verdana"/>
                <w:b w:val="false"/>
                <w:i w:val="false"/>
                <w:color w:val="000000"/>
                <w:sz w:val="22"/>
              </w:rPr>
              <w:t>Велики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Јасеновац</w:t>
            </w:r>
          </w:p>
        </w:tc>
        <w:tc>
          <w:tcPr>
            <w:tcW w:w="5065" w:type="dxa"/>
            <w:tcBorders/>
            <w:vAlign w:val="center"/>
          </w:tcPr>
          <w:p>
            <w:pPr>
              <w:spacing w:after="150"/>
              <w:ind w:left="0"/>
              <w:jc w:val="left"/>
            </w:pPr>
            <w:r>
              <w:rPr>
                <w:rFonts w:ascii="Verdana"/>
                <w:b w:val="false"/>
                <w:i w:val="false"/>
                <w:color w:val="000000"/>
                <w:sz w:val="22"/>
              </w:rPr>
              <w:t>Јасеновац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Вражогрнац</w:t>
            </w:r>
          </w:p>
        </w:tc>
        <w:tc>
          <w:tcPr>
            <w:tcW w:w="5065" w:type="dxa"/>
            <w:tcBorders/>
            <w:vAlign w:val="center"/>
          </w:tcPr>
          <w:p>
            <w:pPr>
              <w:spacing w:after="150"/>
              <w:ind w:left="0"/>
              <w:jc w:val="left"/>
            </w:pPr>
            <w:r>
              <w:rPr>
                <w:rFonts w:ascii="Verdana"/>
                <w:b w:val="false"/>
                <w:i w:val="false"/>
                <w:color w:val="000000"/>
                <w:sz w:val="22"/>
              </w:rPr>
              <w:t>Вражогрнац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Вратарница</w:t>
            </w:r>
          </w:p>
        </w:tc>
        <w:tc>
          <w:tcPr>
            <w:tcW w:w="5065" w:type="dxa"/>
            <w:tcBorders/>
            <w:vAlign w:val="center"/>
          </w:tcPr>
          <w:p>
            <w:pPr>
              <w:spacing w:after="150"/>
              <w:ind w:left="0"/>
              <w:jc w:val="left"/>
            </w:pPr>
            <w:r>
              <w:rPr>
                <w:rFonts w:ascii="Verdana"/>
                <w:b w:val="false"/>
                <w:i w:val="false"/>
                <w:color w:val="000000"/>
                <w:sz w:val="22"/>
              </w:rPr>
              <w:t>Вратарница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Врбица</w:t>
            </w:r>
          </w:p>
        </w:tc>
        <w:tc>
          <w:tcPr>
            <w:tcW w:w="5065" w:type="dxa"/>
            <w:tcBorders/>
            <w:vAlign w:val="center"/>
          </w:tcPr>
          <w:p>
            <w:pPr>
              <w:spacing w:after="150"/>
              <w:ind w:left="0"/>
              <w:jc w:val="left"/>
            </w:pPr>
            <w:r>
              <w:rPr>
                <w:rFonts w:ascii="Verdana"/>
                <w:b w:val="false"/>
                <w:i w:val="false"/>
                <w:color w:val="000000"/>
                <w:sz w:val="22"/>
              </w:rPr>
              <w:t>Врбица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Гамзиград</w:t>
            </w:r>
          </w:p>
        </w:tc>
        <w:tc>
          <w:tcPr>
            <w:tcW w:w="5065" w:type="dxa"/>
            <w:tcBorders/>
            <w:vAlign w:val="center"/>
          </w:tcPr>
          <w:p>
            <w:pPr>
              <w:spacing w:after="150"/>
              <w:ind w:left="0"/>
              <w:jc w:val="left"/>
            </w:pPr>
            <w:r>
              <w:rPr>
                <w:rFonts w:ascii="Verdana"/>
                <w:b w:val="false"/>
                <w:i w:val="false"/>
                <w:color w:val="000000"/>
                <w:sz w:val="22"/>
              </w:rPr>
              <w:t>Гамзиград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Глоговица</w:t>
            </w:r>
          </w:p>
        </w:tc>
        <w:tc>
          <w:tcPr>
            <w:tcW w:w="5065" w:type="dxa"/>
            <w:tcBorders/>
            <w:vAlign w:val="center"/>
          </w:tcPr>
          <w:p>
            <w:pPr>
              <w:spacing w:after="150"/>
              <w:ind w:left="0"/>
              <w:jc w:val="left"/>
            </w:pPr>
            <w:r>
              <w:rPr>
                <w:rFonts w:ascii="Verdana"/>
                <w:b w:val="false"/>
                <w:i w:val="false"/>
                <w:color w:val="000000"/>
                <w:sz w:val="22"/>
              </w:rPr>
              <w:t>Глоговица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Бела</w:t>
            </w:r>
          </w:p>
        </w:tc>
        <w:tc>
          <w:tcPr>
            <w:tcW w:w="5065" w:type="dxa"/>
            <w:tcBorders/>
            <w:vAlign w:val="center"/>
          </w:tcPr>
          <w:p>
            <w:pPr>
              <w:spacing w:after="150"/>
              <w:ind w:left="0"/>
              <w:jc w:val="left"/>
            </w:pPr>
            <w:r>
              <w:rPr>
                <w:rFonts w:ascii="Verdana"/>
                <w:b w:val="false"/>
                <w:i w:val="false"/>
                <w:color w:val="000000"/>
                <w:sz w:val="22"/>
              </w:rPr>
              <w:t>Горња Бела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Река</w:t>
            </w:r>
          </w:p>
        </w:tc>
        <w:tc>
          <w:tcPr>
            <w:tcW w:w="5065" w:type="dxa"/>
            <w:tcBorders/>
            <w:vAlign w:val="center"/>
          </w:tcPr>
          <w:p>
            <w:pPr>
              <w:spacing w:after="150"/>
              <w:ind w:left="0"/>
              <w:jc w:val="left"/>
            </w:pPr>
            <w:r>
              <w:rPr>
                <w:rFonts w:ascii="Verdana"/>
                <w:b w:val="false"/>
                <w:i w:val="false"/>
                <w:color w:val="000000"/>
                <w:sz w:val="22"/>
              </w:rPr>
              <w:t>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Градсково</w:t>
            </w:r>
          </w:p>
        </w:tc>
        <w:tc>
          <w:tcPr>
            <w:tcW w:w="5065" w:type="dxa"/>
            <w:tcBorders/>
            <w:vAlign w:val="center"/>
          </w:tcPr>
          <w:p>
            <w:pPr>
              <w:spacing w:after="150"/>
              <w:ind w:left="0"/>
              <w:jc w:val="left"/>
            </w:pPr>
            <w:r>
              <w:rPr>
                <w:rFonts w:ascii="Verdana"/>
                <w:b w:val="false"/>
                <w:i w:val="false"/>
                <w:color w:val="000000"/>
                <w:sz w:val="22"/>
              </w:rPr>
              <w:t>Градсково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Грлиште</w:t>
            </w:r>
          </w:p>
        </w:tc>
        <w:tc>
          <w:tcPr>
            <w:tcW w:w="5065" w:type="dxa"/>
            <w:tcBorders/>
            <w:vAlign w:val="center"/>
          </w:tcPr>
          <w:p>
            <w:pPr>
              <w:spacing w:after="150"/>
              <w:ind w:left="0"/>
              <w:jc w:val="left"/>
            </w:pPr>
            <w:r>
              <w:rPr>
                <w:rFonts w:ascii="Verdana"/>
                <w:b w:val="false"/>
                <w:i w:val="false"/>
                <w:color w:val="000000"/>
                <w:sz w:val="22"/>
              </w:rPr>
              <w:t>Грлиште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Грљан</w:t>
            </w:r>
          </w:p>
        </w:tc>
        <w:tc>
          <w:tcPr>
            <w:tcW w:w="5065" w:type="dxa"/>
            <w:tcBorders/>
            <w:vAlign w:val="center"/>
          </w:tcPr>
          <w:p>
            <w:pPr>
              <w:spacing w:after="150"/>
              <w:ind w:left="0"/>
              <w:jc w:val="left"/>
            </w:pPr>
            <w:r>
              <w:rPr>
                <w:rFonts w:ascii="Verdana"/>
                <w:b w:val="false"/>
                <w:i w:val="false"/>
                <w:color w:val="000000"/>
                <w:sz w:val="22"/>
              </w:rPr>
              <w:t>Грљан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Дубочане</w:t>
            </w:r>
          </w:p>
        </w:tc>
        <w:tc>
          <w:tcPr>
            <w:tcW w:w="5065" w:type="dxa"/>
            <w:tcBorders/>
            <w:vAlign w:val="center"/>
          </w:tcPr>
          <w:p>
            <w:pPr>
              <w:spacing w:after="150"/>
              <w:ind w:left="0"/>
              <w:jc w:val="left"/>
            </w:pPr>
            <w:r>
              <w:rPr>
                <w:rFonts w:ascii="Verdana"/>
                <w:b w:val="false"/>
                <w:i w:val="false"/>
                <w:color w:val="000000"/>
                <w:sz w:val="22"/>
              </w:rPr>
              <w:t>Дубочане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Заграђе</w:t>
            </w:r>
          </w:p>
        </w:tc>
        <w:tc>
          <w:tcPr>
            <w:tcW w:w="5065" w:type="dxa"/>
            <w:tcBorders/>
            <w:vAlign w:val="center"/>
          </w:tcPr>
          <w:p>
            <w:pPr>
              <w:spacing w:after="150"/>
              <w:ind w:left="0"/>
              <w:jc w:val="left"/>
            </w:pPr>
            <w:r>
              <w:rPr>
                <w:rFonts w:ascii="Verdana"/>
                <w:b w:val="false"/>
                <w:i w:val="false"/>
                <w:color w:val="000000"/>
                <w:sz w:val="22"/>
              </w:rPr>
              <w:t>Заграђе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Зајечар</w:t>
            </w:r>
          </w:p>
        </w:tc>
        <w:tc>
          <w:tcPr>
            <w:tcW w:w="5065" w:type="dxa"/>
            <w:tcBorders/>
            <w:vAlign w:val="center"/>
          </w:tcPr>
          <w:p>
            <w:pPr>
              <w:spacing w:after="150"/>
              <w:ind w:left="0"/>
              <w:jc w:val="left"/>
            </w:pPr>
            <w:r>
              <w:rPr>
                <w:rFonts w:ascii="Verdana"/>
                <w:b w:val="false"/>
                <w:i w:val="false"/>
                <w:color w:val="000000"/>
                <w:sz w:val="22"/>
              </w:rPr>
              <w:t>Зајечар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Зајечар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Звездан</w:t>
            </w:r>
          </w:p>
        </w:tc>
        <w:tc>
          <w:tcPr>
            <w:tcW w:w="5065" w:type="dxa"/>
            <w:tcBorders/>
            <w:vAlign w:val="center"/>
          </w:tcPr>
          <w:p>
            <w:pPr>
              <w:spacing w:after="150"/>
              <w:ind w:left="0"/>
              <w:jc w:val="left"/>
            </w:pPr>
            <w:r>
              <w:rPr>
                <w:rFonts w:ascii="Verdana"/>
                <w:b w:val="false"/>
                <w:i w:val="false"/>
                <w:color w:val="000000"/>
                <w:sz w:val="22"/>
              </w:rPr>
              <w:t>Звездан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Јелашница</w:t>
            </w:r>
          </w:p>
        </w:tc>
        <w:tc>
          <w:tcPr>
            <w:tcW w:w="5065" w:type="dxa"/>
            <w:tcBorders/>
            <w:vAlign w:val="center"/>
          </w:tcPr>
          <w:p>
            <w:pPr>
              <w:spacing w:after="150"/>
              <w:ind w:left="0"/>
              <w:jc w:val="left"/>
            </w:pPr>
            <w:r>
              <w:rPr>
                <w:rFonts w:ascii="Verdana"/>
                <w:b w:val="false"/>
                <w:i w:val="false"/>
                <w:color w:val="000000"/>
                <w:sz w:val="22"/>
              </w:rPr>
              <w:t>Јелашница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Кленовац</w:t>
            </w:r>
          </w:p>
        </w:tc>
        <w:tc>
          <w:tcPr>
            <w:tcW w:w="5065" w:type="dxa"/>
            <w:tcBorders/>
            <w:vAlign w:val="center"/>
          </w:tcPr>
          <w:p>
            <w:pPr>
              <w:spacing w:after="150"/>
              <w:ind w:left="0"/>
              <w:jc w:val="left"/>
            </w:pPr>
            <w:r>
              <w:rPr>
                <w:rFonts w:ascii="Verdana"/>
                <w:b w:val="false"/>
                <w:i w:val="false"/>
                <w:color w:val="000000"/>
                <w:sz w:val="22"/>
              </w:rPr>
              <w:t>Кленовац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Копривница</w:t>
            </w:r>
          </w:p>
        </w:tc>
        <w:tc>
          <w:tcPr>
            <w:tcW w:w="5065" w:type="dxa"/>
            <w:tcBorders/>
            <w:vAlign w:val="center"/>
          </w:tcPr>
          <w:p>
            <w:pPr>
              <w:spacing w:after="150"/>
              <w:ind w:left="0"/>
              <w:jc w:val="left"/>
            </w:pPr>
            <w:r>
              <w:rPr>
                <w:rFonts w:ascii="Verdana"/>
                <w:b w:val="false"/>
                <w:i w:val="false"/>
                <w:color w:val="000000"/>
                <w:sz w:val="22"/>
              </w:rPr>
              <w:t>Копривница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Чокоњар</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Ласово</w:t>
            </w:r>
          </w:p>
        </w:tc>
        <w:tc>
          <w:tcPr>
            <w:tcW w:w="5065" w:type="dxa"/>
            <w:tcBorders/>
            <w:vAlign w:val="center"/>
          </w:tcPr>
          <w:p>
            <w:pPr>
              <w:spacing w:after="150"/>
              <w:ind w:left="0"/>
              <w:jc w:val="left"/>
            </w:pPr>
            <w:r>
              <w:rPr>
                <w:rFonts w:ascii="Verdana"/>
                <w:b w:val="false"/>
                <w:i w:val="false"/>
                <w:color w:val="000000"/>
                <w:sz w:val="22"/>
              </w:rPr>
              <w:t>Ласово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Леновац</w:t>
            </w:r>
          </w:p>
        </w:tc>
        <w:tc>
          <w:tcPr>
            <w:tcW w:w="5065" w:type="dxa"/>
            <w:tcBorders/>
            <w:vAlign w:val="center"/>
          </w:tcPr>
          <w:p>
            <w:pPr>
              <w:spacing w:after="150"/>
              <w:ind w:left="0"/>
              <w:jc w:val="left"/>
            </w:pPr>
            <w:r>
              <w:rPr>
                <w:rFonts w:ascii="Verdana"/>
                <w:b w:val="false"/>
                <w:i w:val="false"/>
                <w:color w:val="000000"/>
                <w:sz w:val="22"/>
              </w:rPr>
              <w:t>Леновац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Лесковац</w:t>
            </w:r>
          </w:p>
        </w:tc>
        <w:tc>
          <w:tcPr>
            <w:tcW w:w="5065" w:type="dxa"/>
            <w:tcBorders/>
            <w:vAlign w:val="center"/>
          </w:tcPr>
          <w:p>
            <w:pPr>
              <w:spacing w:after="150"/>
              <w:ind w:left="0"/>
              <w:jc w:val="left"/>
            </w:pPr>
            <w:r>
              <w:rPr>
                <w:rFonts w:ascii="Verdana"/>
                <w:b w:val="false"/>
                <w:i w:val="false"/>
                <w:color w:val="000000"/>
                <w:sz w:val="22"/>
              </w:rPr>
              <w:t>Лесковац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Лубница</w:t>
            </w:r>
          </w:p>
        </w:tc>
        <w:tc>
          <w:tcPr>
            <w:tcW w:w="5065" w:type="dxa"/>
            <w:tcBorders/>
            <w:vAlign w:val="center"/>
          </w:tcPr>
          <w:p>
            <w:pPr>
              <w:spacing w:after="150"/>
              <w:ind w:left="0"/>
              <w:jc w:val="left"/>
            </w:pPr>
            <w:r>
              <w:rPr>
                <w:rFonts w:ascii="Verdana"/>
                <w:b w:val="false"/>
                <w:i w:val="false"/>
                <w:color w:val="000000"/>
                <w:sz w:val="22"/>
              </w:rPr>
              <w:t>Лубница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Јасикова</w:t>
            </w:r>
          </w:p>
        </w:tc>
        <w:tc>
          <w:tcPr>
            <w:tcW w:w="5065" w:type="dxa"/>
            <w:tcBorders/>
            <w:vAlign w:val="center"/>
          </w:tcPr>
          <w:p>
            <w:pPr>
              <w:spacing w:after="150"/>
              <w:ind w:left="0"/>
              <w:jc w:val="left"/>
            </w:pPr>
            <w:r>
              <w:rPr>
                <w:rFonts w:ascii="Verdana"/>
                <w:b w:val="false"/>
                <w:i w:val="false"/>
                <w:color w:val="000000"/>
                <w:sz w:val="22"/>
              </w:rPr>
              <w:t>Мала Јасикова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Мали Извор</w:t>
            </w:r>
          </w:p>
        </w:tc>
        <w:tc>
          <w:tcPr>
            <w:tcW w:w="5065" w:type="dxa"/>
            <w:tcBorders/>
            <w:vAlign w:val="center"/>
          </w:tcPr>
          <w:p>
            <w:pPr>
              <w:spacing w:after="150"/>
              <w:ind w:left="0"/>
              <w:jc w:val="left"/>
            </w:pPr>
            <w:r>
              <w:rPr>
                <w:rFonts w:ascii="Verdana"/>
                <w:b w:val="false"/>
                <w:i w:val="false"/>
                <w:color w:val="000000"/>
                <w:sz w:val="22"/>
              </w:rPr>
              <w:t>Мали Извор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Мали Јасеновац</w:t>
            </w:r>
          </w:p>
        </w:tc>
        <w:tc>
          <w:tcPr>
            <w:tcW w:w="5065" w:type="dxa"/>
            <w:tcBorders/>
            <w:vAlign w:val="center"/>
          </w:tcPr>
          <w:p>
            <w:pPr>
              <w:spacing w:after="150"/>
              <w:ind w:left="0"/>
              <w:jc w:val="left"/>
            </w:pPr>
            <w:r>
              <w:rPr>
                <w:rFonts w:ascii="Verdana"/>
                <w:b w:val="false"/>
                <w:i w:val="false"/>
                <w:color w:val="000000"/>
                <w:sz w:val="22"/>
              </w:rPr>
              <w:t>Мали Јасеновац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Мариновац</w:t>
            </w:r>
          </w:p>
        </w:tc>
        <w:tc>
          <w:tcPr>
            <w:tcW w:w="5065" w:type="dxa"/>
            <w:tcBorders/>
            <w:vAlign w:val="center"/>
          </w:tcPr>
          <w:p>
            <w:pPr>
              <w:spacing w:after="150"/>
              <w:ind w:left="0"/>
              <w:jc w:val="left"/>
            </w:pPr>
            <w:r>
              <w:rPr>
                <w:rFonts w:ascii="Verdana"/>
                <w:b w:val="false"/>
                <w:i w:val="false"/>
                <w:color w:val="000000"/>
                <w:sz w:val="22"/>
              </w:rPr>
              <w:t>Мариновац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Метриш</w:t>
            </w:r>
          </w:p>
        </w:tc>
        <w:tc>
          <w:tcPr>
            <w:tcW w:w="5065" w:type="dxa"/>
            <w:tcBorders/>
            <w:vAlign w:val="center"/>
          </w:tcPr>
          <w:p>
            <w:pPr>
              <w:spacing w:after="150"/>
              <w:ind w:left="0"/>
              <w:jc w:val="left"/>
            </w:pPr>
            <w:r>
              <w:rPr>
                <w:rFonts w:ascii="Verdana"/>
                <w:b w:val="false"/>
                <w:i w:val="false"/>
                <w:color w:val="000000"/>
                <w:sz w:val="22"/>
              </w:rPr>
              <w:t>Метриш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Николичево</w:t>
            </w:r>
          </w:p>
        </w:tc>
        <w:tc>
          <w:tcPr>
            <w:tcW w:w="5065" w:type="dxa"/>
            <w:tcBorders/>
            <w:vAlign w:val="center"/>
          </w:tcPr>
          <w:p>
            <w:pPr>
              <w:spacing w:after="150"/>
              <w:ind w:left="0"/>
              <w:jc w:val="left"/>
            </w:pPr>
            <w:r>
              <w:rPr>
                <w:rFonts w:ascii="Verdana"/>
                <w:b w:val="false"/>
                <w:i w:val="false"/>
                <w:color w:val="000000"/>
                <w:sz w:val="22"/>
              </w:rPr>
              <w:t>Николичево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Планиница</w:t>
            </w:r>
          </w:p>
        </w:tc>
        <w:tc>
          <w:tcPr>
            <w:tcW w:w="5065" w:type="dxa"/>
            <w:tcBorders/>
            <w:vAlign w:val="center"/>
          </w:tcPr>
          <w:p>
            <w:pPr>
              <w:spacing w:after="150"/>
              <w:ind w:left="0"/>
              <w:jc w:val="left"/>
            </w:pPr>
            <w:r>
              <w:rPr>
                <w:rFonts w:ascii="Verdana"/>
                <w:b w:val="false"/>
                <w:i w:val="false"/>
                <w:color w:val="000000"/>
                <w:sz w:val="22"/>
              </w:rPr>
              <w:t>Планиница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Прлита</w:t>
            </w:r>
          </w:p>
        </w:tc>
        <w:tc>
          <w:tcPr>
            <w:tcW w:w="5065" w:type="dxa"/>
            <w:tcBorders/>
            <w:vAlign w:val="center"/>
          </w:tcPr>
          <w:p>
            <w:pPr>
              <w:spacing w:after="150"/>
              <w:ind w:left="0"/>
              <w:jc w:val="left"/>
            </w:pPr>
            <w:r>
              <w:rPr>
                <w:rFonts w:ascii="Verdana"/>
                <w:b w:val="false"/>
                <w:i w:val="false"/>
                <w:color w:val="000000"/>
                <w:sz w:val="22"/>
              </w:rPr>
              <w:t>Прлита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Рготина</w:t>
            </w:r>
          </w:p>
        </w:tc>
        <w:tc>
          <w:tcPr>
            <w:tcW w:w="5065" w:type="dxa"/>
            <w:tcBorders/>
            <w:vAlign w:val="center"/>
          </w:tcPr>
          <w:p>
            <w:pPr>
              <w:spacing w:after="150"/>
              <w:ind w:left="0"/>
              <w:jc w:val="left"/>
            </w:pPr>
            <w:r>
              <w:rPr>
                <w:rFonts w:ascii="Verdana"/>
                <w:b w:val="false"/>
                <w:i w:val="false"/>
                <w:color w:val="000000"/>
                <w:sz w:val="22"/>
              </w:rPr>
              <w:t>Рготина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Салаш</w:t>
            </w:r>
          </w:p>
        </w:tc>
        <w:tc>
          <w:tcPr>
            <w:tcW w:w="5065" w:type="dxa"/>
            <w:tcBorders/>
            <w:vAlign w:val="center"/>
          </w:tcPr>
          <w:p>
            <w:pPr>
              <w:spacing w:after="150"/>
              <w:ind w:left="0"/>
              <w:jc w:val="left"/>
            </w:pPr>
            <w:r>
              <w:rPr>
                <w:rFonts w:ascii="Verdana"/>
                <w:b w:val="false"/>
                <w:i w:val="false"/>
                <w:color w:val="000000"/>
                <w:sz w:val="22"/>
              </w:rPr>
              <w:t>Салаш – варош</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Салаш –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Селачка</w:t>
            </w:r>
          </w:p>
        </w:tc>
        <w:tc>
          <w:tcPr>
            <w:tcW w:w="5065" w:type="dxa"/>
            <w:tcBorders/>
            <w:vAlign w:val="center"/>
          </w:tcPr>
          <w:p>
            <w:pPr>
              <w:spacing w:after="150"/>
              <w:ind w:left="0"/>
              <w:jc w:val="left"/>
            </w:pPr>
            <w:r>
              <w:rPr>
                <w:rFonts w:ascii="Verdana"/>
                <w:b w:val="false"/>
                <w:i w:val="false"/>
                <w:color w:val="000000"/>
                <w:sz w:val="22"/>
              </w:rPr>
              <w:t>Селачка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Табановац</w:t>
            </w:r>
          </w:p>
        </w:tc>
        <w:tc>
          <w:tcPr>
            <w:tcW w:w="5065" w:type="dxa"/>
            <w:tcBorders/>
            <w:vAlign w:val="center"/>
          </w:tcPr>
          <w:p>
            <w:pPr>
              <w:spacing w:after="150"/>
              <w:ind w:left="0"/>
              <w:jc w:val="left"/>
            </w:pPr>
            <w:r>
              <w:rPr>
                <w:rFonts w:ascii="Verdana"/>
                <w:b w:val="false"/>
                <w:i w:val="false"/>
                <w:color w:val="000000"/>
                <w:sz w:val="22"/>
              </w:rPr>
              <w:t>Табановац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Трнавац</w:t>
            </w:r>
          </w:p>
        </w:tc>
        <w:tc>
          <w:tcPr>
            <w:tcW w:w="5065" w:type="dxa"/>
            <w:tcBorders/>
            <w:vAlign w:val="center"/>
          </w:tcPr>
          <w:p>
            <w:pPr>
              <w:spacing w:after="150"/>
              <w:ind w:left="0"/>
              <w:jc w:val="left"/>
            </w:pPr>
            <w:r>
              <w:rPr>
                <w:rFonts w:ascii="Verdana"/>
                <w:b w:val="false"/>
                <w:i w:val="false"/>
                <w:color w:val="000000"/>
                <w:sz w:val="22"/>
              </w:rPr>
              <w:t>Трнавац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Халово</w:t>
            </w:r>
          </w:p>
        </w:tc>
        <w:tc>
          <w:tcPr>
            <w:tcW w:w="5065" w:type="dxa"/>
            <w:tcBorders/>
            <w:vAlign w:val="center"/>
          </w:tcPr>
          <w:p>
            <w:pPr>
              <w:spacing w:after="150"/>
              <w:ind w:left="0"/>
              <w:jc w:val="left"/>
            </w:pPr>
            <w:r>
              <w:rPr>
                <w:rFonts w:ascii="Verdana"/>
                <w:b w:val="false"/>
                <w:i w:val="false"/>
                <w:color w:val="000000"/>
                <w:sz w:val="22"/>
              </w:rPr>
              <w:t>Халово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Шипиково</w:t>
            </w:r>
          </w:p>
        </w:tc>
        <w:tc>
          <w:tcPr>
            <w:tcW w:w="5065" w:type="dxa"/>
            <w:tcBorders/>
            <w:vAlign w:val="center"/>
          </w:tcPr>
          <w:p>
            <w:pPr>
              <w:spacing w:after="150"/>
              <w:ind w:left="0"/>
              <w:jc w:val="left"/>
            </w:pPr>
            <w:r>
              <w:rPr>
                <w:rFonts w:ascii="Verdana"/>
                <w:b w:val="false"/>
                <w:i w:val="false"/>
                <w:color w:val="000000"/>
                <w:sz w:val="22"/>
              </w:rPr>
              <w:t>Шипиково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Шљивар</w:t>
            </w:r>
          </w:p>
        </w:tc>
        <w:tc>
          <w:tcPr>
            <w:tcW w:w="5065" w:type="dxa"/>
            <w:tcBorders/>
            <w:vAlign w:val="center"/>
          </w:tcPr>
          <w:p>
            <w:pPr>
              <w:spacing w:after="150"/>
              <w:ind w:left="0"/>
              <w:jc w:val="left"/>
            </w:pPr>
            <w:r>
              <w:rPr>
                <w:rFonts w:ascii="Verdana"/>
                <w:b w:val="false"/>
                <w:i w:val="false"/>
                <w:color w:val="000000"/>
                <w:sz w:val="22"/>
              </w:rPr>
              <w:t>Шљивар</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4. Зрењанин</w:t>
            </w:r>
          </w:p>
        </w:tc>
        <w:tc>
          <w:tcPr>
            <w:tcW w:w="4009" w:type="dxa"/>
            <w:tcBorders/>
            <w:vAlign w:val="center"/>
          </w:tcPr>
          <w:p>
            <w:pPr>
              <w:spacing w:after="150"/>
              <w:ind w:left="0"/>
              <w:jc w:val="left"/>
            </w:pPr>
            <w:r>
              <w:rPr>
                <w:rFonts w:ascii="Verdana"/>
                <w:b w:val="false"/>
                <w:i w:val="false"/>
                <w:color w:val="000000"/>
                <w:sz w:val="22"/>
              </w:rPr>
              <w:t>Арадац</w:t>
            </w:r>
          </w:p>
        </w:tc>
        <w:tc>
          <w:tcPr>
            <w:tcW w:w="5065" w:type="dxa"/>
            <w:tcBorders/>
            <w:vAlign w:val="center"/>
          </w:tcPr>
          <w:p>
            <w:pPr>
              <w:spacing w:after="150"/>
              <w:ind w:left="0"/>
              <w:jc w:val="left"/>
            </w:pPr>
            <w:r>
              <w:rPr>
                <w:rFonts w:ascii="Verdana"/>
                <w:b w:val="false"/>
                <w:i w:val="false"/>
                <w:color w:val="000000"/>
                <w:sz w:val="22"/>
              </w:rPr>
              <w:t>Српски Арадац</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Словачки Арадац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Банатски</w:t>
            </w:r>
          </w:p>
        </w:tc>
        <w:tc>
          <w:tcPr>
            <w:tcW w:w="5065" w:type="dxa"/>
            <w:tcBorders/>
            <w:vAlign w:val="center"/>
          </w:tcPr>
          <w:p>
            <w:pPr>
              <w:spacing w:after="150"/>
              <w:ind w:left="0"/>
              <w:jc w:val="left"/>
            </w:pPr>
            <w:r>
              <w:rPr>
                <w:rFonts w:ascii="Verdana"/>
                <w:b w:val="false"/>
                <w:i w:val="false"/>
                <w:color w:val="000000"/>
                <w:sz w:val="22"/>
              </w:rPr>
              <w:t>Банатски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Деспотовац</w:t>
            </w:r>
          </w:p>
        </w:tc>
        <w:tc>
          <w:tcPr>
            <w:tcW w:w="5065" w:type="dxa"/>
            <w:tcBorders/>
            <w:vAlign w:val="center"/>
          </w:tcPr>
          <w:p>
            <w:pPr>
              <w:spacing w:after="150"/>
              <w:ind w:left="0"/>
              <w:jc w:val="left"/>
            </w:pPr>
            <w:r>
              <w:rPr>
                <w:rFonts w:ascii="Verdana"/>
                <w:b w:val="false"/>
                <w:i w:val="false"/>
                <w:color w:val="000000"/>
                <w:sz w:val="22"/>
              </w:rPr>
              <w:t>Деспотовац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Бело Блато</w:t>
            </w:r>
          </w:p>
        </w:tc>
        <w:tc>
          <w:tcPr>
            <w:tcW w:w="5065" w:type="dxa"/>
            <w:tcBorders/>
            <w:vAlign w:val="center"/>
          </w:tcPr>
          <w:p>
            <w:pPr>
              <w:spacing w:after="150"/>
              <w:ind w:left="0"/>
              <w:jc w:val="left"/>
            </w:pPr>
            <w:r>
              <w:rPr>
                <w:rFonts w:ascii="Verdana"/>
                <w:b w:val="false"/>
                <w:i w:val="false"/>
                <w:color w:val="000000"/>
                <w:sz w:val="22"/>
              </w:rPr>
              <w:t>Бело Блато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Ботош</w:t>
            </w:r>
          </w:p>
        </w:tc>
        <w:tc>
          <w:tcPr>
            <w:tcW w:w="5065" w:type="dxa"/>
            <w:tcBorders/>
            <w:vAlign w:val="center"/>
          </w:tcPr>
          <w:p>
            <w:pPr>
              <w:spacing w:after="150"/>
              <w:ind w:left="0"/>
              <w:jc w:val="left"/>
            </w:pPr>
            <w:r>
              <w:rPr>
                <w:rFonts w:ascii="Verdana"/>
                <w:b w:val="false"/>
                <w:i w:val="false"/>
                <w:color w:val="000000"/>
                <w:sz w:val="22"/>
              </w:rPr>
              <w:t>Ботош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Елемир</w:t>
            </w:r>
          </w:p>
        </w:tc>
        <w:tc>
          <w:tcPr>
            <w:tcW w:w="5065" w:type="dxa"/>
            <w:tcBorders/>
            <w:vAlign w:val="center"/>
          </w:tcPr>
          <w:p>
            <w:pPr>
              <w:spacing w:after="150"/>
              <w:ind w:left="0"/>
              <w:jc w:val="left"/>
            </w:pPr>
            <w:r>
              <w:rPr>
                <w:rFonts w:ascii="Verdana"/>
                <w:b w:val="false"/>
                <w:i w:val="false"/>
                <w:color w:val="000000"/>
                <w:sz w:val="22"/>
              </w:rPr>
              <w:t>Елемир</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Српски Елемир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Ечка</w:t>
            </w:r>
          </w:p>
        </w:tc>
        <w:tc>
          <w:tcPr>
            <w:tcW w:w="5065" w:type="dxa"/>
            <w:tcBorders/>
            <w:vAlign w:val="center"/>
          </w:tcPr>
          <w:p>
            <w:pPr>
              <w:spacing w:after="150"/>
              <w:ind w:left="0"/>
              <w:jc w:val="left"/>
            </w:pPr>
            <w:r>
              <w:rPr>
                <w:rFonts w:ascii="Verdana"/>
                <w:b w:val="false"/>
                <w:i w:val="false"/>
                <w:color w:val="000000"/>
                <w:sz w:val="22"/>
              </w:rPr>
              <w:t>Ечка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Зрењанин</w:t>
            </w:r>
          </w:p>
        </w:tc>
        <w:tc>
          <w:tcPr>
            <w:tcW w:w="5065" w:type="dxa"/>
            <w:tcBorders/>
            <w:vAlign w:val="center"/>
          </w:tcPr>
          <w:p>
            <w:pPr>
              <w:spacing w:after="150"/>
              <w:ind w:left="0"/>
              <w:jc w:val="left"/>
            </w:pPr>
            <w:r>
              <w:rPr>
                <w:rFonts w:ascii="Verdana"/>
                <w:b w:val="false"/>
                <w:i w:val="false"/>
                <w:color w:val="000000"/>
                <w:sz w:val="22"/>
              </w:rPr>
              <w:t>Зрењанин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Зрењанин II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Зрењанин III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Јанков Мост</w:t>
            </w:r>
          </w:p>
        </w:tc>
        <w:tc>
          <w:tcPr>
            <w:tcW w:w="5065" w:type="dxa"/>
            <w:tcBorders/>
            <w:vAlign w:val="center"/>
          </w:tcPr>
          <w:p>
            <w:pPr>
              <w:spacing w:after="150"/>
              <w:ind w:left="0"/>
              <w:jc w:val="left"/>
            </w:pPr>
            <w:r>
              <w:rPr>
                <w:rFonts w:ascii="Verdana"/>
                <w:b w:val="false"/>
                <w:i w:val="false"/>
                <w:color w:val="000000"/>
                <w:sz w:val="22"/>
              </w:rPr>
              <w:t>Јанков Мост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Клек</w:t>
            </w:r>
          </w:p>
        </w:tc>
        <w:tc>
          <w:tcPr>
            <w:tcW w:w="5065" w:type="dxa"/>
            <w:tcBorders/>
            <w:vAlign w:val="center"/>
          </w:tcPr>
          <w:p>
            <w:pPr>
              <w:spacing w:after="150"/>
              <w:ind w:left="0"/>
              <w:jc w:val="left"/>
            </w:pPr>
            <w:r>
              <w:rPr>
                <w:rFonts w:ascii="Verdana"/>
                <w:b w:val="false"/>
                <w:i w:val="false"/>
                <w:color w:val="000000"/>
                <w:sz w:val="22"/>
              </w:rPr>
              <w:t>Клек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Книћанин</w:t>
            </w:r>
          </w:p>
        </w:tc>
        <w:tc>
          <w:tcPr>
            <w:tcW w:w="5065" w:type="dxa"/>
            <w:tcBorders/>
            <w:vAlign w:val="center"/>
          </w:tcPr>
          <w:p>
            <w:pPr>
              <w:spacing w:after="150"/>
              <w:ind w:left="0"/>
              <w:jc w:val="left"/>
            </w:pPr>
            <w:r>
              <w:rPr>
                <w:rFonts w:ascii="Verdana"/>
                <w:b w:val="false"/>
                <w:i w:val="false"/>
                <w:color w:val="000000"/>
                <w:sz w:val="22"/>
              </w:rPr>
              <w:t>Книћанин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Лазарево</w:t>
            </w:r>
          </w:p>
        </w:tc>
        <w:tc>
          <w:tcPr>
            <w:tcW w:w="5065" w:type="dxa"/>
            <w:tcBorders/>
            <w:vAlign w:val="center"/>
          </w:tcPr>
          <w:p>
            <w:pPr>
              <w:spacing w:after="150"/>
              <w:ind w:left="0"/>
              <w:jc w:val="left"/>
            </w:pPr>
            <w:r>
              <w:rPr>
                <w:rFonts w:ascii="Verdana"/>
                <w:b w:val="false"/>
                <w:i w:val="false"/>
                <w:color w:val="000000"/>
                <w:sz w:val="22"/>
              </w:rPr>
              <w:t>Лазарево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Лукино Село</w:t>
            </w:r>
          </w:p>
        </w:tc>
        <w:tc>
          <w:tcPr>
            <w:tcW w:w="5065" w:type="dxa"/>
            <w:tcBorders/>
            <w:vAlign w:val="center"/>
          </w:tcPr>
          <w:p>
            <w:pPr>
              <w:spacing w:after="150"/>
              <w:ind w:left="0"/>
              <w:jc w:val="left"/>
            </w:pPr>
            <w:r>
              <w:rPr>
                <w:rFonts w:ascii="Verdana"/>
                <w:b w:val="false"/>
                <w:i w:val="false"/>
                <w:color w:val="000000"/>
                <w:sz w:val="22"/>
              </w:rPr>
              <w:t>Лукино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Лукићево</w:t>
            </w:r>
          </w:p>
        </w:tc>
        <w:tc>
          <w:tcPr>
            <w:tcW w:w="5065" w:type="dxa"/>
            <w:tcBorders/>
            <w:vAlign w:val="center"/>
          </w:tcPr>
          <w:p>
            <w:pPr>
              <w:spacing w:after="150"/>
              <w:ind w:left="0"/>
              <w:jc w:val="left"/>
            </w:pPr>
            <w:r>
              <w:rPr>
                <w:rFonts w:ascii="Verdana"/>
                <w:b w:val="false"/>
                <w:i w:val="false"/>
                <w:color w:val="000000"/>
                <w:sz w:val="22"/>
              </w:rPr>
              <w:t>Лукићево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Меленци</w:t>
            </w:r>
          </w:p>
        </w:tc>
        <w:tc>
          <w:tcPr>
            <w:tcW w:w="5065" w:type="dxa"/>
            <w:tcBorders/>
            <w:vAlign w:val="center"/>
          </w:tcPr>
          <w:p>
            <w:pPr>
              <w:spacing w:after="150"/>
              <w:ind w:left="0"/>
              <w:jc w:val="left"/>
            </w:pPr>
            <w:r>
              <w:rPr>
                <w:rFonts w:ascii="Verdana"/>
                <w:b w:val="false"/>
                <w:i w:val="false"/>
                <w:color w:val="000000"/>
                <w:sz w:val="22"/>
              </w:rPr>
              <w:t>Меленци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Михајлово</w:t>
            </w:r>
          </w:p>
        </w:tc>
        <w:tc>
          <w:tcPr>
            <w:tcW w:w="5065" w:type="dxa"/>
            <w:tcBorders/>
            <w:vAlign w:val="center"/>
          </w:tcPr>
          <w:p>
            <w:pPr>
              <w:spacing w:after="150"/>
              <w:ind w:left="0"/>
              <w:jc w:val="left"/>
            </w:pPr>
            <w:r>
              <w:rPr>
                <w:rFonts w:ascii="Verdana"/>
                <w:b w:val="false"/>
                <w:i w:val="false"/>
                <w:color w:val="000000"/>
                <w:sz w:val="22"/>
              </w:rPr>
              <w:t>Михајлово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Орловат</w:t>
            </w:r>
          </w:p>
        </w:tc>
        <w:tc>
          <w:tcPr>
            <w:tcW w:w="5065" w:type="dxa"/>
            <w:tcBorders/>
            <w:vAlign w:val="center"/>
          </w:tcPr>
          <w:p>
            <w:pPr>
              <w:spacing w:after="150"/>
              <w:ind w:left="0"/>
              <w:jc w:val="left"/>
            </w:pPr>
            <w:r>
              <w:rPr>
                <w:rFonts w:ascii="Verdana"/>
                <w:b w:val="false"/>
                <w:i w:val="false"/>
                <w:color w:val="000000"/>
                <w:sz w:val="22"/>
              </w:rPr>
              <w:t>Орловат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Перлез</w:t>
            </w:r>
          </w:p>
        </w:tc>
        <w:tc>
          <w:tcPr>
            <w:tcW w:w="5065" w:type="dxa"/>
            <w:tcBorders/>
            <w:vAlign w:val="center"/>
          </w:tcPr>
          <w:p>
            <w:pPr>
              <w:spacing w:after="150"/>
              <w:ind w:left="0"/>
              <w:jc w:val="left"/>
            </w:pPr>
            <w:r>
              <w:rPr>
                <w:rFonts w:ascii="Verdana"/>
                <w:b w:val="false"/>
                <w:i w:val="false"/>
                <w:color w:val="000000"/>
                <w:sz w:val="22"/>
              </w:rPr>
              <w:t>Перлез</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Стајићево</w:t>
            </w:r>
          </w:p>
        </w:tc>
        <w:tc>
          <w:tcPr>
            <w:tcW w:w="5065" w:type="dxa"/>
            <w:tcBorders/>
            <w:vAlign w:val="center"/>
          </w:tcPr>
          <w:p>
            <w:pPr>
              <w:spacing w:after="150"/>
              <w:ind w:left="0"/>
              <w:jc w:val="left"/>
            </w:pPr>
            <w:r>
              <w:rPr>
                <w:rFonts w:ascii="Verdana"/>
                <w:b w:val="false"/>
                <w:i w:val="false"/>
                <w:color w:val="000000"/>
                <w:sz w:val="22"/>
              </w:rPr>
              <w:t>Стајићево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Тараш</w:t>
            </w:r>
          </w:p>
        </w:tc>
        <w:tc>
          <w:tcPr>
            <w:tcW w:w="5065" w:type="dxa"/>
            <w:tcBorders/>
            <w:vAlign w:val="center"/>
          </w:tcPr>
          <w:p>
            <w:pPr>
              <w:spacing w:after="150"/>
              <w:ind w:left="0"/>
              <w:jc w:val="left"/>
            </w:pPr>
            <w:r>
              <w:rPr>
                <w:rFonts w:ascii="Verdana"/>
                <w:b w:val="false"/>
                <w:i w:val="false"/>
                <w:color w:val="000000"/>
                <w:sz w:val="22"/>
              </w:rPr>
              <w:t>Тараш</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Тараш 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Томашевац</w:t>
            </w:r>
          </w:p>
        </w:tc>
        <w:tc>
          <w:tcPr>
            <w:tcW w:w="5065" w:type="dxa"/>
            <w:tcBorders/>
            <w:vAlign w:val="center"/>
          </w:tcPr>
          <w:p>
            <w:pPr>
              <w:spacing w:after="150"/>
              <w:ind w:left="0"/>
              <w:jc w:val="left"/>
            </w:pPr>
            <w:r>
              <w:rPr>
                <w:rFonts w:ascii="Verdana"/>
                <w:b w:val="false"/>
                <w:i w:val="false"/>
                <w:color w:val="000000"/>
                <w:sz w:val="22"/>
              </w:rPr>
              <w:t>Томашевац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Фаркаждин</w:t>
            </w:r>
          </w:p>
        </w:tc>
        <w:tc>
          <w:tcPr>
            <w:tcW w:w="5065" w:type="dxa"/>
            <w:tcBorders/>
            <w:vAlign w:val="center"/>
          </w:tcPr>
          <w:p>
            <w:pPr>
              <w:spacing w:after="150"/>
              <w:ind w:left="0"/>
              <w:jc w:val="left"/>
            </w:pPr>
            <w:r>
              <w:rPr>
                <w:rFonts w:ascii="Verdana"/>
                <w:b w:val="false"/>
                <w:i w:val="false"/>
                <w:color w:val="000000"/>
                <w:sz w:val="22"/>
              </w:rPr>
              <w:t>Фаркаждин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Чента</w:t>
            </w:r>
          </w:p>
        </w:tc>
        <w:tc>
          <w:tcPr>
            <w:tcW w:w="5065" w:type="dxa"/>
            <w:tcBorders/>
            <w:vAlign w:val="center"/>
          </w:tcPr>
          <w:p>
            <w:pPr>
              <w:spacing w:after="150"/>
              <w:ind w:left="0"/>
              <w:jc w:val="left"/>
            </w:pPr>
            <w:r>
              <w:rPr>
                <w:rFonts w:ascii="Verdana"/>
                <w:b w:val="false"/>
                <w:i w:val="false"/>
                <w:color w:val="000000"/>
                <w:sz w:val="22"/>
              </w:rPr>
              <w:t>Чента</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5. Јагодина</w:t>
            </w:r>
          </w:p>
        </w:tc>
        <w:tc>
          <w:tcPr>
            <w:tcW w:w="4009" w:type="dxa"/>
            <w:tcBorders/>
            <w:vAlign w:val="center"/>
          </w:tcPr>
          <w:p>
            <w:pPr>
              <w:spacing w:after="150"/>
              <w:ind w:left="0"/>
              <w:jc w:val="left"/>
            </w:pPr>
            <w:r>
              <w:rPr>
                <w:rFonts w:ascii="Verdana"/>
                <w:b w:val="false"/>
                <w:i w:val="false"/>
                <w:color w:val="000000"/>
                <w:sz w:val="22"/>
              </w:rPr>
              <w:t>Багрдан</w:t>
            </w:r>
          </w:p>
        </w:tc>
        <w:tc>
          <w:tcPr>
            <w:tcW w:w="5065" w:type="dxa"/>
            <w:tcBorders/>
            <w:vAlign w:val="center"/>
          </w:tcPr>
          <w:p>
            <w:pPr>
              <w:spacing w:after="150"/>
              <w:ind w:left="0"/>
              <w:jc w:val="left"/>
            </w:pPr>
            <w:r>
              <w:rPr>
                <w:rFonts w:ascii="Verdana"/>
                <w:b w:val="false"/>
                <w:i w:val="false"/>
                <w:color w:val="000000"/>
                <w:sz w:val="22"/>
              </w:rPr>
              <w:t>Багрдан (варошица)</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Багрдан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Белица</w:t>
            </w:r>
          </w:p>
        </w:tc>
        <w:tc>
          <w:tcPr>
            <w:tcW w:w="5065" w:type="dxa"/>
            <w:tcBorders/>
            <w:vAlign w:val="center"/>
          </w:tcPr>
          <w:p>
            <w:pPr>
              <w:spacing w:after="150"/>
              <w:ind w:left="0"/>
              <w:jc w:val="left"/>
            </w:pPr>
            <w:r>
              <w:rPr>
                <w:rFonts w:ascii="Verdana"/>
                <w:b w:val="false"/>
                <w:i w:val="false"/>
                <w:color w:val="000000"/>
                <w:sz w:val="22"/>
              </w:rPr>
              <w:t>Белица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Бресје</w:t>
            </w:r>
          </w:p>
        </w:tc>
        <w:tc>
          <w:tcPr>
            <w:tcW w:w="5065" w:type="dxa"/>
            <w:tcBorders/>
            <w:vAlign w:val="center"/>
          </w:tcPr>
          <w:p>
            <w:pPr>
              <w:spacing w:after="150"/>
              <w:ind w:left="0"/>
              <w:jc w:val="left"/>
            </w:pPr>
            <w:r>
              <w:rPr>
                <w:rFonts w:ascii="Verdana"/>
                <w:b w:val="false"/>
                <w:i w:val="false"/>
                <w:color w:val="000000"/>
                <w:sz w:val="22"/>
              </w:rPr>
              <w:t>Бресје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Буковче</w:t>
            </w:r>
          </w:p>
        </w:tc>
        <w:tc>
          <w:tcPr>
            <w:tcW w:w="5065" w:type="dxa"/>
            <w:tcBorders/>
            <w:vAlign w:val="center"/>
          </w:tcPr>
          <w:p>
            <w:pPr>
              <w:spacing w:after="150"/>
              <w:ind w:left="0"/>
              <w:jc w:val="left"/>
            </w:pPr>
            <w:r>
              <w:rPr>
                <w:rFonts w:ascii="Verdana"/>
                <w:b w:val="false"/>
                <w:i w:val="false"/>
                <w:color w:val="000000"/>
                <w:sz w:val="22"/>
              </w:rPr>
              <w:t>Буковче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Бунар</w:t>
            </w:r>
          </w:p>
        </w:tc>
        <w:tc>
          <w:tcPr>
            <w:tcW w:w="5065" w:type="dxa"/>
            <w:tcBorders/>
            <w:vAlign w:val="center"/>
          </w:tcPr>
          <w:p>
            <w:pPr>
              <w:spacing w:after="150"/>
              <w:ind w:left="0"/>
              <w:jc w:val="left"/>
            </w:pPr>
            <w:r>
              <w:rPr>
                <w:rFonts w:ascii="Verdana"/>
                <w:b w:val="false"/>
                <w:i w:val="false"/>
                <w:color w:val="000000"/>
                <w:sz w:val="22"/>
              </w:rPr>
              <w:t>Бунар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Винорача</w:t>
            </w:r>
          </w:p>
        </w:tc>
        <w:tc>
          <w:tcPr>
            <w:tcW w:w="5065" w:type="dxa"/>
            <w:tcBorders/>
            <w:vAlign w:val="center"/>
          </w:tcPr>
          <w:p>
            <w:pPr>
              <w:spacing w:after="150"/>
              <w:ind w:left="0"/>
              <w:jc w:val="left"/>
            </w:pPr>
            <w:r>
              <w:rPr>
                <w:rFonts w:ascii="Verdana"/>
                <w:b w:val="false"/>
                <w:i w:val="false"/>
                <w:color w:val="000000"/>
                <w:sz w:val="22"/>
              </w:rPr>
              <w:t>Винорача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Вољавче</w:t>
            </w:r>
          </w:p>
        </w:tc>
        <w:tc>
          <w:tcPr>
            <w:tcW w:w="5065" w:type="dxa"/>
            <w:tcBorders/>
            <w:vAlign w:val="center"/>
          </w:tcPr>
          <w:p>
            <w:pPr>
              <w:spacing w:after="150"/>
              <w:ind w:left="0"/>
              <w:jc w:val="left"/>
            </w:pPr>
            <w:r>
              <w:rPr>
                <w:rFonts w:ascii="Verdana"/>
                <w:b w:val="false"/>
                <w:i w:val="false"/>
                <w:color w:val="000000"/>
                <w:sz w:val="22"/>
              </w:rPr>
              <w:t>Вољавче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Врановац</w:t>
            </w:r>
          </w:p>
        </w:tc>
        <w:tc>
          <w:tcPr>
            <w:tcW w:w="5065" w:type="dxa"/>
            <w:tcBorders/>
            <w:vAlign w:val="center"/>
          </w:tcPr>
          <w:p>
            <w:pPr>
              <w:spacing w:after="150"/>
              <w:ind w:left="0"/>
              <w:jc w:val="left"/>
            </w:pPr>
            <w:r>
              <w:rPr>
                <w:rFonts w:ascii="Verdana"/>
                <w:b w:val="false"/>
                <w:i w:val="false"/>
                <w:color w:val="000000"/>
                <w:sz w:val="22"/>
              </w:rPr>
              <w:t>Врановац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Врба</w:t>
            </w:r>
          </w:p>
        </w:tc>
        <w:tc>
          <w:tcPr>
            <w:tcW w:w="5065" w:type="dxa"/>
            <w:tcBorders/>
            <w:vAlign w:val="center"/>
          </w:tcPr>
          <w:p>
            <w:pPr>
              <w:spacing w:after="150"/>
              <w:ind w:left="0"/>
              <w:jc w:val="left"/>
            </w:pPr>
            <w:r>
              <w:rPr>
                <w:rFonts w:ascii="Verdana"/>
                <w:b w:val="false"/>
                <w:i w:val="false"/>
                <w:color w:val="000000"/>
                <w:sz w:val="22"/>
              </w:rPr>
              <w:t>Врба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Главинци</w:t>
            </w:r>
          </w:p>
        </w:tc>
        <w:tc>
          <w:tcPr>
            <w:tcW w:w="5065" w:type="dxa"/>
            <w:tcBorders/>
            <w:vAlign w:val="center"/>
          </w:tcPr>
          <w:p>
            <w:pPr>
              <w:spacing w:after="150"/>
              <w:ind w:left="0"/>
              <w:jc w:val="left"/>
            </w:pPr>
            <w:r>
              <w:rPr>
                <w:rFonts w:ascii="Verdana"/>
                <w:b w:val="false"/>
                <w:i w:val="false"/>
                <w:color w:val="000000"/>
                <w:sz w:val="22"/>
              </w:rPr>
              <w:t>Главинци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Глоговац</w:t>
            </w:r>
          </w:p>
        </w:tc>
        <w:tc>
          <w:tcPr>
            <w:tcW w:w="5065" w:type="dxa"/>
            <w:tcBorders/>
            <w:vAlign w:val="center"/>
          </w:tcPr>
          <w:p>
            <w:pPr>
              <w:spacing w:after="150"/>
              <w:ind w:left="0"/>
              <w:jc w:val="left"/>
            </w:pPr>
            <w:r>
              <w:rPr>
                <w:rFonts w:ascii="Verdana"/>
                <w:b w:val="false"/>
                <w:i w:val="false"/>
                <w:color w:val="000000"/>
                <w:sz w:val="22"/>
              </w:rPr>
              <w:t>Глоговац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Штипље</w:t>
            </w:r>
          </w:p>
        </w:tc>
        <w:tc>
          <w:tcPr>
            <w:tcW w:w="5065" w:type="dxa"/>
            <w:tcBorders/>
            <w:vAlign w:val="center"/>
          </w:tcPr>
          <w:p>
            <w:pPr>
              <w:spacing w:after="150"/>
              <w:ind w:left="0"/>
              <w:jc w:val="left"/>
            </w:pPr>
            <w:r>
              <w:rPr>
                <w:rFonts w:ascii="Verdana"/>
                <w:b w:val="false"/>
                <w:i w:val="false"/>
                <w:color w:val="000000"/>
                <w:sz w:val="22"/>
              </w:rPr>
              <w:t>Горње Штипље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Рачник</w:t>
            </w:r>
          </w:p>
        </w:tc>
        <w:tc>
          <w:tcPr>
            <w:tcW w:w="5065" w:type="dxa"/>
            <w:tcBorders/>
            <w:vAlign w:val="center"/>
          </w:tcPr>
          <w:p>
            <w:pPr>
              <w:spacing w:after="150"/>
              <w:ind w:left="0"/>
              <w:jc w:val="left"/>
            </w:pPr>
            <w:r>
              <w:rPr>
                <w:rFonts w:ascii="Verdana"/>
                <w:b w:val="false"/>
                <w:i w:val="false"/>
                <w:color w:val="000000"/>
                <w:sz w:val="22"/>
              </w:rPr>
              <w:t>Горњи Рачник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Деоница</w:t>
            </w:r>
          </w:p>
        </w:tc>
        <w:tc>
          <w:tcPr>
            <w:tcW w:w="5065" w:type="dxa"/>
            <w:tcBorders/>
            <w:vAlign w:val="center"/>
          </w:tcPr>
          <w:p>
            <w:pPr>
              <w:spacing w:after="150"/>
              <w:ind w:left="0"/>
              <w:jc w:val="left"/>
            </w:pPr>
            <w:r>
              <w:rPr>
                <w:rFonts w:ascii="Verdana"/>
                <w:b w:val="false"/>
                <w:i w:val="false"/>
                <w:color w:val="000000"/>
                <w:sz w:val="22"/>
              </w:rPr>
              <w:t>Деоница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Добра Вода</w:t>
            </w:r>
          </w:p>
        </w:tc>
        <w:tc>
          <w:tcPr>
            <w:tcW w:w="5065" w:type="dxa"/>
            <w:tcBorders/>
            <w:vAlign w:val="center"/>
          </w:tcPr>
          <w:p>
            <w:pPr>
              <w:spacing w:after="150"/>
              <w:ind w:left="0"/>
              <w:jc w:val="left"/>
            </w:pPr>
            <w:r>
              <w:rPr>
                <w:rFonts w:ascii="Verdana"/>
                <w:b w:val="false"/>
                <w:i w:val="false"/>
                <w:color w:val="000000"/>
                <w:sz w:val="22"/>
              </w:rPr>
              <w:t>Добра Вода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Штипље</w:t>
            </w:r>
          </w:p>
        </w:tc>
        <w:tc>
          <w:tcPr>
            <w:tcW w:w="5065" w:type="dxa"/>
            <w:tcBorders/>
            <w:vAlign w:val="center"/>
          </w:tcPr>
          <w:p>
            <w:pPr>
              <w:spacing w:after="150"/>
              <w:ind w:left="0"/>
              <w:jc w:val="left"/>
            </w:pPr>
            <w:r>
              <w:rPr>
                <w:rFonts w:ascii="Verdana"/>
                <w:b w:val="false"/>
                <w:i w:val="false"/>
                <w:color w:val="000000"/>
                <w:sz w:val="22"/>
              </w:rPr>
              <w:t>Доње Штипље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Рачник</w:t>
            </w:r>
          </w:p>
        </w:tc>
        <w:tc>
          <w:tcPr>
            <w:tcW w:w="5065" w:type="dxa"/>
            <w:tcBorders/>
            <w:vAlign w:val="center"/>
          </w:tcPr>
          <w:p>
            <w:pPr>
              <w:spacing w:after="150"/>
              <w:ind w:left="0"/>
              <w:jc w:val="left"/>
            </w:pPr>
            <w:r>
              <w:rPr>
                <w:rFonts w:ascii="Verdana"/>
                <w:b w:val="false"/>
                <w:i w:val="false"/>
                <w:color w:val="000000"/>
                <w:sz w:val="22"/>
              </w:rPr>
              <w:t>Доњи Рачник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Драгоцвет</w:t>
            </w:r>
          </w:p>
        </w:tc>
        <w:tc>
          <w:tcPr>
            <w:tcW w:w="5065" w:type="dxa"/>
            <w:tcBorders/>
            <w:vAlign w:val="center"/>
          </w:tcPr>
          <w:p>
            <w:pPr>
              <w:spacing w:after="150"/>
              <w:ind w:left="0"/>
              <w:jc w:val="left"/>
            </w:pPr>
            <w:r>
              <w:rPr>
                <w:rFonts w:ascii="Verdana"/>
                <w:b w:val="false"/>
                <w:i w:val="false"/>
                <w:color w:val="000000"/>
                <w:sz w:val="22"/>
              </w:rPr>
              <w:t>Драгоцвет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Драгошевац</w:t>
            </w:r>
          </w:p>
        </w:tc>
        <w:tc>
          <w:tcPr>
            <w:tcW w:w="5065" w:type="dxa"/>
            <w:tcBorders/>
            <w:vAlign w:val="center"/>
          </w:tcPr>
          <w:p>
            <w:pPr>
              <w:spacing w:after="150"/>
              <w:ind w:left="0"/>
              <w:jc w:val="left"/>
            </w:pPr>
            <w:r>
              <w:rPr>
                <w:rFonts w:ascii="Verdana"/>
                <w:b w:val="false"/>
                <w:i w:val="false"/>
                <w:color w:val="000000"/>
                <w:sz w:val="22"/>
              </w:rPr>
              <w:t>Драгошевац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Дражмировац</w:t>
            </w:r>
          </w:p>
        </w:tc>
        <w:tc>
          <w:tcPr>
            <w:tcW w:w="5065" w:type="dxa"/>
            <w:tcBorders/>
            <w:vAlign w:val="center"/>
          </w:tcPr>
          <w:p>
            <w:pPr>
              <w:spacing w:after="150"/>
              <w:ind w:left="0"/>
              <w:jc w:val="left"/>
            </w:pPr>
            <w:r>
              <w:rPr>
                <w:rFonts w:ascii="Verdana"/>
                <w:b w:val="false"/>
                <w:i w:val="false"/>
                <w:color w:val="000000"/>
                <w:sz w:val="22"/>
              </w:rPr>
              <w:t>Дражмировац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Дубока</w:t>
            </w:r>
          </w:p>
        </w:tc>
        <w:tc>
          <w:tcPr>
            <w:tcW w:w="5065" w:type="dxa"/>
            <w:tcBorders/>
            <w:vAlign w:val="center"/>
          </w:tcPr>
          <w:p>
            <w:pPr>
              <w:spacing w:after="150"/>
              <w:ind w:left="0"/>
              <w:jc w:val="left"/>
            </w:pPr>
            <w:r>
              <w:rPr>
                <w:rFonts w:ascii="Verdana"/>
                <w:b w:val="false"/>
                <w:i w:val="false"/>
                <w:color w:val="000000"/>
                <w:sz w:val="22"/>
              </w:rPr>
              <w:t>Дубока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Ивковачки</w:t>
            </w:r>
          </w:p>
        </w:tc>
        <w:tc>
          <w:tcPr>
            <w:tcW w:w="5065" w:type="dxa"/>
            <w:tcBorders/>
            <w:vAlign w:val="center"/>
          </w:tcPr>
          <w:p>
            <w:pPr>
              <w:spacing w:after="150"/>
              <w:ind w:left="0"/>
              <w:jc w:val="left"/>
            </w:pPr>
            <w:r>
              <w:rPr>
                <w:rFonts w:ascii="Verdana"/>
                <w:b w:val="false"/>
                <w:i w:val="false"/>
                <w:color w:val="000000"/>
                <w:sz w:val="22"/>
              </w:rPr>
              <w:t>Ивковачки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Прњавор</w:t>
            </w:r>
          </w:p>
        </w:tc>
        <w:tc>
          <w:tcPr>
            <w:tcW w:w="5065"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Јагодина</w:t>
            </w:r>
          </w:p>
        </w:tc>
        <w:tc>
          <w:tcPr>
            <w:tcW w:w="5065" w:type="dxa"/>
            <w:tcBorders/>
            <w:vAlign w:val="center"/>
          </w:tcPr>
          <w:p>
            <w:pPr>
              <w:spacing w:after="150"/>
              <w:ind w:left="0"/>
              <w:jc w:val="left"/>
            </w:pPr>
            <w:r>
              <w:rPr>
                <w:rFonts w:ascii="Verdana"/>
                <w:b w:val="false"/>
                <w:i w:val="false"/>
                <w:color w:val="000000"/>
                <w:sz w:val="22"/>
              </w:rPr>
              <w:t>Јагодина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Јошанички</w:t>
            </w:r>
          </w:p>
        </w:tc>
        <w:tc>
          <w:tcPr>
            <w:tcW w:w="5065" w:type="dxa"/>
            <w:tcBorders/>
            <w:vAlign w:val="center"/>
          </w:tcPr>
          <w:p>
            <w:pPr>
              <w:spacing w:after="150"/>
              <w:ind w:left="0"/>
              <w:jc w:val="left"/>
            </w:pPr>
            <w:r>
              <w:rPr>
                <w:rFonts w:ascii="Verdana"/>
                <w:b w:val="false"/>
                <w:i w:val="false"/>
                <w:color w:val="000000"/>
                <w:sz w:val="22"/>
              </w:rPr>
              <w:t>Јошанички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Прњавор</w:t>
            </w:r>
          </w:p>
        </w:tc>
        <w:tc>
          <w:tcPr>
            <w:tcW w:w="5065"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Каленовац</w:t>
            </w:r>
          </w:p>
        </w:tc>
        <w:tc>
          <w:tcPr>
            <w:tcW w:w="5065" w:type="dxa"/>
            <w:tcBorders/>
            <w:vAlign w:val="center"/>
          </w:tcPr>
          <w:p>
            <w:pPr>
              <w:spacing w:after="150"/>
              <w:ind w:left="0"/>
              <w:jc w:val="left"/>
            </w:pPr>
            <w:r>
              <w:rPr>
                <w:rFonts w:ascii="Verdana"/>
                <w:b w:val="false"/>
                <w:i w:val="false"/>
                <w:color w:val="000000"/>
                <w:sz w:val="22"/>
              </w:rPr>
              <w:t>Каленовац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Ковачевац</w:t>
            </w:r>
          </w:p>
        </w:tc>
        <w:tc>
          <w:tcPr>
            <w:tcW w:w="5065" w:type="dxa"/>
            <w:tcBorders/>
            <w:vAlign w:val="center"/>
          </w:tcPr>
          <w:p>
            <w:pPr>
              <w:spacing w:after="150"/>
              <w:ind w:left="0"/>
              <w:jc w:val="left"/>
            </w:pPr>
            <w:r>
              <w:rPr>
                <w:rFonts w:ascii="Verdana"/>
                <w:b w:val="false"/>
                <w:i w:val="false"/>
                <w:color w:val="000000"/>
                <w:sz w:val="22"/>
              </w:rPr>
              <w:t>Ковачевац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Коларе</w:t>
            </w:r>
          </w:p>
        </w:tc>
        <w:tc>
          <w:tcPr>
            <w:tcW w:w="5065" w:type="dxa"/>
            <w:tcBorders/>
            <w:vAlign w:val="center"/>
          </w:tcPr>
          <w:p>
            <w:pPr>
              <w:spacing w:after="150"/>
              <w:ind w:left="0"/>
              <w:jc w:val="left"/>
            </w:pPr>
            <w:r>
              <w:rPr>
                <w:rFonts w:ascii="Verdana"/>
                <w:b w:val="false"/>
                <w:i w:val="false"/>
                <w:color w:val="000000"/>
                <w:sz w:val="22"/>
              </w:rPr>
              <w:t>Коларе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Кончарево</w:t>
            </w:r>
          </w:p>
        </w:tc>
        <w:tc>
          <w:tcPr>
            <w:tcW w:w="5065" w:type="dxa"/>
            <w:tcBorders/>
            <w:vAlign w:val="center"/>
          </w:tcPr>
          <w:p>
            <w:pPr>
              <w:spacing w:after="150"/>
              <w:ind w:left="0"/>
              <w:jc w:val="left"/>
            </w:pPr>
            <w:r>
              <w:rPr>
                <w:rFonts w:ascii="Verdana"/>
                <w:b w:val="false"/>
                <w:i w:val="false"/>
                <w:color w:val="000000"/>
                <w:sz w:val="22"/>
              </w:rPr>
              <w:t>Кончарево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Кочино Село</w:t>
            </w:r>
          </w:p>
        </w:tc>
        <w:tc>
          <w:tcPr>
            <w:tcW w:w="5065" w:type="dxa"/>
            <w:tcBorders/>
            <w:vAlign w:val="center"/>
          </w:tcPr>
          <w:p>
            <w:pPr>
              <w:spacing w:after="150"/>
              <w:ind w:left="0"/>
              <w:jc w:val="left"/>
            </w:pPr>
            <w:r>
              <w:rPr>
                <w:rFonts w:ascii="Verdana"/>
                <w:b w:val="false"/>
                <w:i w:val="false"/>
                <w:color w:val="000000"/>
                <w:sz w:val="22"/>
              </w:rPr>
              <w:t>Кочино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Ловци</w:t>
            </w:r>
          </w:p>
        </w:tc>
        <w:tc>
          <w:tcPr>
            <w:tcW w:w="5065" w:type="dxa"/>
            <w:tcBorders/>
            <w:vAlign w:val="center"/>
          </w:tcPr>
          <w:p>
            <w:pPr>
              <w:spacing w:after="150"/>
              <w:ind w:left="0"/>
              <w:jc w:val="left"/>
            </w:pPr>
            <w:r>
              <w:rPr>
                <w:rFonts w:ascii="Verdana"/>
                <w:b w:val="false"/>
                <w:i w:val="false"/>
                <w:color w:val="000000"/>
                <w:sz w:val="22"/>
              </w:rPr>
              <w:t>Ловци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Лозовик</w:t>
            </w:r>
          </w:p>
        </w:tc>
        <w:tc>
          <w:tcPr>
            <w:tcW w:w="5065" w:type="dxa"/>
            <w:tcBorders/>
            <w:vAlign w:val="center"/>
          </w:tcPr>
          <w:p>
            <w:pPr>
              <w:spacing w:after="150"/>
              <w:ind w:left="0"/>
              <w:jc w:val="left"/>
            </w:pPr>
            <w:r>
              <w:rPr>
                <w:rFonts w:ascii="Verdana"/>
                <w:b w:val="false"/>
                <w:i w:val="false"/>
                <w:color w:val="000000"/>
                <w:sz w:val="22"/>
              </w:rPr>
              <w:t>Лозовик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Лукар</w:t>
            </w:r>
          </w:p>
        </w:tc>
        <w:tc>
          <w:tcPr>
            <w:tcW w:w="5065" w:type="dxa"/>
            <w:tcBorders/>
            <w:vAlign w:val="center"/>
          </w:tcPr>
          <w:p>
            <w:pPr>
              <w:spacing w:after="150"/>
              <w:ind w:left="0"/>
              <w:jc w:val="left"/>
            </w:pPr>
            <w:r>
              <w:rPr>
                <w:rFonts w:ascii="Verdana"/>
                <w:b w:val="false"/>
                <w:i w:val="false"/>
                <w:color w:val="000000"/>
                <w:sz w:val="22"/>
              </w:rPr>
              <w:t>Лукар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Мајур</w:t>
            </w:r>
          </w:p>
        </w:tc>
        <w:tc>
          <w:tcPr>
            <w:tcW w:w="5065" w:type="dxa"/>
            <w:tcBorders/>
            <w:vAlign w:val="center"/>
          </w:tcPr>
          <w:p>
            <w:pPr>
              <w:spacing w:after="150"/>
              <w:ind w:left="0"/>
              <w:jc w:val="left"/>
            </w:pPr>
            <w:r>
              <w:rPr>
                <w:rFonts w:ascii="Verdana"/>
                <w:b w:val="false"/>
                <w:i w:val="false"/>
                <w:color w:val="000000"/>
                <w:sz w:val="22"/>
              </w:rPr>
              <w:t>Мајур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Мали Поповић</w:t>
            </w:r>
          </w:p>
        </w:tc>
        <w:tc>
          <w:tcPr>
            <w:tcW w:w="5065" w:type="dxa"/>
            <w:tcBorders/>
            <w:vAlign w:val="center"/>
          </w:tcPr>
          <w:p>
            <w:pPr>
              <w:spacing w:after="150"/>
              <w:ind w:left="0"/>
              <w:jc w:val="left"/>
            </w:pPr>
            <w:r>
              <w:rPr>
                <w:rFonts w:ascii="Verdana"/>
                <w:b w:val="false"/>
                <w:i w:val="false"/>
                <w:color w:val="000000"/>
                <w:sz w:val="22"/>
              </w:rPr>
              <w:t>Мали Поповић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Медојевац</w:t>
            </w:r>
          </w:p>
        </w:tc>
        <w:tc>
          <w:tcPr>
            <w:tcW w:w="5065" w:type="dxa"/>
            <w:tcBorders/>
            <w:vAlign w:val="center"/>
          </w:tcPr>
          <w:p>
            <w:pPr>
              <w:spacing w:after="150"/>
              <w:ind w:left="0"/>
              <w:jc w:val="left"/>
            </w:pPr>
            <w:r>
              <w:rPr>
                <w:rFonts w:ascii="Verdana"/>
                <w:b w:val="false"/>
                <w:i w:val="false"/>
                <w:color w:val="000000"/>
                <w:sz w:val="22"/>
              </w:rPr>
              <w:t>Медојевац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Међуреч</w:t>
            </w:r>
          </w:p>
        </w:tc>
        <w:tc>
          <w:tcPr>
            <w:tcW w:w="5065" w:type="dxa"/>
            <w:tcBorders/>
            <w:vAlign w:val="center"/>
          </w:tcPr>
          <w:p>
            <w:pPr>
              <w:spacing w:after="150"/>
              <w:ind w:left="0"/>
              <w:jc w:val="left"/>
            </w:pPr>
            <w:r>
              <w:rPr>
                <w:rFonts w:ascii="Verdana"/>
                <w:b w:val="false"/>
                <w:i w:val="false"/>
                <w:color w:val="000000"/>
                <w:sz w:val="22"/>
              </w:rPr>
              <w:t>Међуреч</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Милошево</w:t>
            </w:r>
          </w:p>
        </w:tc>
        <w:tc>
          <w:tcPr>
            <w:tcW w:w="5065" w:type="dxa"/>
            <w:tcBorders/>
            <w:vAlign w:val="center"/>
          </w:tcPr>
          <w:p>
            <w:pPr>
              <w:spacing w:after="150"/>
              <w:ind w:left="0"/>
              <w:jc w:val="left"/>
            </w:pPr>
            <w:r>
              <w:rPr>
                <w:rFonts w:ascii="Verdana"/>
                <w:b w:val="false"/>
                <w:i w:val="false"/>
                <w:color w:val="000000"/>
                <w:sz w:val="22"/>
              </w:rPr>
              <w:t>Милошево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Мишевић</w:t>
            </w:r>
          </w:p>
        </w:tc>
        <w:tc>
          <w:tcPr>
            <w:tcW w:w="5065" w:type="dxa"/>
            <w:tcBorders/>
            <w:vAlign w:val="center"/>
          </w:tcPr>
          <w:p>
            <w:pPr>
              <w:spacing w:after="150"/>
              <w:ind w:left="0"/>
              <w:jc w:val="left"/>
            </w:pPr>
            <w:r>
              <w:rPr>
                <w:rFonts w:ascii="Verdana"/>
                <w:b w:val="false"/>
                <w:i w:val="false"/>
                <w:color w:val="000000"/>
                <w:sz w:val="22"/>
              </w:rPr>
              <w:t>Мишевић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Ново Ланиште</w:t>
            </w:r>
          </w:p>
        </w:tc>
        <w:tc>
          <w:tcPr>
            <w:tcW w:w="5065" w:type="dxa"/>
            <w:tcBorders/>
            <w:vAlign w:val="center"/>
          </w:tcPr>
          <w:p>
            <w:pPr>
              <w:spacing w:after="150"/>
              <w:ind w:left="0"/>
              <w:jc w:val="left"/>
            </w:pPr>
            <w:r>
              <w:rPr>
                <w:rFonts w:ascii="Verdana"/>
                <w:b w:val="false"/>
                <w:i w:val="false"/>
                <w:color w:val="000000"/>
                <w:sz w:val="22"/>
              </w:rPr>
              <w:t>Ланиште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Старо Ланиште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Рајкинац</w:t>
            </w:r>
          </w:p>
        </w:tc>
        <w:tc>
          <w:tcPr>
            <w:tcW w:w="5065" w:type="dxa"/>
            <w:tcBorders/>
            <w:vAlign w:val="center"/>
          </w:tcPr>
          <w:p>
            <w:pPr>
              <w:spacing w:after="150"/>
              <w:ind w:left="0"/>
              <w:jc w:val="left"/>
            </w:pPr>
            <w:r>
              <w:rPr>
                <w:rFonts w:ascii="Verdana"/>
                <w:b w:val="false"/>
                <w:i w:val="false"/>
                <w:color w:val="000000"/>
                <w:sz w:val="22"/>
              </w:rPr>
              <w:t>Рајкинац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Ракитово</w:t>
            </w:r>
          </w:p>
        </w:tc>
        <w:tc>
          <w:tcPr>
            <w:tcW w:w="5065" w:type="dxa"/>
            <w:tcBorders/>
            <w:vAlign w:val="center"/>
          </w:tcPr>
          <w:p>
            <w:pPr>
              <w:spacing w:after="150"/>
              <w:ind w:left="0"/>
              <w:jc w:val="left"/>
            </w:pPr>
            <w:r>
              <w:rPr>
                <w:rFonts w:ascii="Verdana"/>
                <w:b w:val="false"/>
                <w:i w:val="false"/>
                <w:color w:val="000000"/>
                <w:sz w:val="22"/>
              </w:rPr>
              <w:t>Ракитово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Рибаре</w:t>
            </w:r>
          </w:p>
        </w:tc>
        <w:tc>
          <w:tcPr>
            <w:tcW w:w="5065" w:type="dxa"/>
            <w:tcBorders/>
            <w:vAlign w:val="center"/>
          </w:tcPr>
          <w:p>
            <w:pPr>
              <w:spacing w:after="150"/>
              <w:ind w:left="0"/>
              <w:jc w:val="left"/>
            </w:pPr>
            <w:r>
              <w:rPr>
                <w:rFonts w:ascii="Verdana"/>
                <w:b w:val="false"/>
                <w:i w:val="false"/>
                <w:color w:val="000000"/>
                <w:sz w:val="22"/>
              </w:rPr>
              <w:t>Рибаре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Рибник</w:t>
            </w:r>
          </w:p>
        </w:tc>
        <w:tc>
          <w:tcPr>
            <w:tcW w:w="5065" w:type="dxa"/>
            <w:tcBorders/>
            <w:vAlign w:val="center"/>
          </w:tcPr>
          <w:p>
            <w:pPr>
              <w:spacing w:after="150"/>
              <w:ind w:left="0"/>
              <w:jc w:val="left"/>
            </w:pPr>
            <w:r>
              <w:rPr>
                <w:rFonts w:ascii="Verdana"/>
                <w:b w:val="false"/>
                <w:i w:val="false"/>
                <w:color w:val="000000"/>
                <w:sz w:val="22"/>
              </w:rPr>
              <w:t>Рибник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Сиоковац</w:t>
            </w:r>
          </w:p>
        </w:tc>
        <w:tc>
          <w:tcPr>
            <w:tcW w:w="5065" w:type="dxa"/>
            <w:tcBorders/>
            <w:vAlign w:val="center"/>
          </w:tcPr>
          <w:p>
            <w:pPr>
              <w:spacing w:after="150"/>
              <w:ind w:left="0"/>
              <w:jc w:val="left"/>
            </w:pPr>
            <w:r>
              <w:rPr>
                <w:rFonts w:ascii="Verdana"/>
                <w:b w:val="false"/>
                <w:i w:val="false"/>
                <w:color w:val="000000"/>
                <w:sz w:val="22"/>
              </w:rPr>
              <w:t>Сиоковац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Старо Село</w:t>
            </w:r>
          </w:p>
        </w:tc>
        <w:tc>
          <w:tcPr>
            <w:tcW w:w="5065" w:type="dxa"/>
            <w:tcBorders/>
            <w:vAlign w:val="center"/>
          </w:tcPr>
          <w:p>
            <w:pPr>
              <w:spacing w:after="150"/>
              <w:ind w:left="0"/>
              <w:jc w:val="left"/>
            </w:pPr>
            <w:r>
              <w:rPr>
                <w:rFonts w:ascii="Verdana"/>
                <w:b w:val="false"/>
                <w:i w:val="false"/>
                <w:color w:val="000000"/>
                <w:sz w:val="22"/>
              </w:rPr>
              <w:t>Старо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Стрижило</w:t>
            </w:r>
          </w:p>
        </w:tc>
        <w:tc>
          <w:tcPr>
            <w:tcW w:w="5065" w:type="dxa"/>
            <w:tcBorders/>
            <w:vAlign w:val="center"/>
          </w:tcPr>
          <w:p>
            <w:pPr>
              <w:spacing w:after="150"/>
              <w:ind w:left="0"/>
              <w:jc w:val="left"/>
            </w:pPr>
            <w:r>
              <w:rPr>
                <w:rFonts w:ascii="Verdana"/>
                <w:b w:val="false"/>
                <w:i w:val="false"/>
                <w:color w:val="000000"/>
                <w:sz w:val="22"/>
              </w:rPr>
              <w:t>Стрижило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Топола</w:t>
            </w:r>
          </w:p>
        </w:tc>
        <w:tc>
          <w:tcPr>
            <w:tcW w:w="5065" w:type="dxa"/>
            <w:tcBorders/>
            <w:vAlign w:val="center"/>
          </w:tcPr>
          <w:p>
            <w:pPr>
              <w:spacing w:after="150"/>
              <w:ind w:left="0"/>
              <w:jc w:val="left"/>
            </w:pPr>
            <w:r>
              <w:rPr>
                <w:rFonts w:ascii="Verdana"/>
                <w:b w:val="false"/>
                <w:i w:val="false"/>
                <w:color w:val="000000"/>
                <w:sz w:val="22"/>
              </w:rPr>
              <w:t>Топола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Трнава</w:t>
            </w:r>
          </w:p>
        </w:tc>
        <w:tc>
          <w:tcPr>
            <w:tcW w:w="5065"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Црнче</w:t>
            </w:r>
          </w:p>
        </w:tc>
        <w:tc>
          <w:tcPr>
            <w:tcW w:w="5065" w:type="dxa"/>
            <w:tcBorders/>
            <w:vAlign w:val="center"/>
          </w:tcPr>
          <w:p>
            <w:pPr>
              <w:spacing w:after="150"/>
              <w:ind w:left="0"/>
              <w:jc w:val="left"/>
            </w:pPr>
            <w:r>
              <w:rPr>
                <w:rFonts w:ascii="Verdana"/>
                <w:b w:val="false"/>
                <w:i w:val="false"/>
                <w:color w:val="000000"/>
                <w:sz w:val="22"/>
              </w:rPr>
              <w:t>Црнче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Шантаровац</w:t>
            </w:r>
          </w:p>
        </w:tc>
        <w:tc>
          <w:tcPr>
            <w:tcW w:w="5065" w:type="dxa"/>
            <w:tcBorders/>
            <w:vAlign w:val="center"/>
          </w:tcPr>
          <w:p>
            <w:pPr>
              <w:spacing w:after="150"/>
              <w:ind w:left="0"/>
              <w:jc w:val="left"/>
            </w:pPr>
            <w:r>
              <w:rPr>
                <w:rFonts w:ascii="Verdana"/>
                <w:b w:val="false"/>
                <w:i w:val="false"/>
                <w:color w:val="000000"/>
                <w:sz w:val="22"/>
              </w:rPr>
              <w:t>Шантаровац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Шуљковац</w:t>
            </w:r>
          </w:p>
        </w:tc>
        <w:tc>
          <w:tcPr>
            <w:tcW w:w="5065" w:type="dxa"/>
            <w:tcBorders/>
            <w:vAlign w:val="center"/>
          </w:tcPr>
          <w:p>
            <w:pPr>
              <w:spacing w:after="150"/>
              <w:ind w:left="0"/>
              <w:jc w:val="left"/>
            </w:pPr>
            <w:r>
              <w:rPr>
                <w:rFonts w:ascii="Verdana"/>
                <w:b w:val="false"/>
                <w:i w:val="false"/>
                <w:color w:val="000000"/>
                <w:sz w:val="22"/>
              </w:rPr>
              <w:t>Шуљковац</w:t>
            </w:r>
          </w:p>
        </w:tc>
      </w:tr>
      <w:tr>
        <w:trPr>
          <w:trHeight w:val="90" w:hRule="atLeast"/>
        </w:trPr>
        <w:tc>
          <w:tcPr>
            <w:tcW w:w="5326" w:type="dxa"/>
            <w:vMerge w:val="restart"/>
            <w:tcBorders/>
            <w:vAlign w:val="center"/>
          </w:tcPr>
          <w:p>
            <w:pPr>
              <w:spacing w:after="150"/>
              <w:ind w:left="0"/>
              <w:jc w:val="left"/>
            </w:pPr>
            <w:r>
              <w:rPr>
                <w:rFonts w:ascii="Verdana"/>
                <w:b/>
                <w:i w:val="false"/>
                <w:color w:val="000000"/>
                <w:sz w:val="22"/>
              </w:rPr>
              <w:t>5а Кикинда</w:t>
            </w:r>
            <w:r>
              <w:rPr>
                <w:rFonts w:ascii="Calibri"/>
                <w:b/>
                <w:i w:val="false"/>
                <w:color w:val="000000"/>
                <w:vertAlign w:val="superscript"/>
              </w:rPr>
              <w:t>*</w:t>
            </w:r>
          </w:p>
        </w:tc>
        <w:tc>
          <w:tcPr>
            <w:tcW w:w="4009" w:type="dxa"/>
            <w:tcBorders/>
            <w:vAlign w:val="center"/>
          </w:tcPr>
          <w:p>
            <w:pPr>
              <w:spacing w:after="150"/>
              <w:ind w:left="0"/>
              <w:jc w:val="left"/>
            </w:pPr>
            <w:r>
              <w:rPr>
                <w:rFonts w:ascii="Verdana"/>
                <w:b/>
                <w:i w:val="false"/>
                <w:color w:val="000000"/>
                <w:sz w:val="22"/>
              </w:rPr>
              <w:t>Банатска Топола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Банатска Топола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Банатско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Банатско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Велико Село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Велико Село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Башаид</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Башаид</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Иђош</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Иђош</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Кикинда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Кикинда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Мокрин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Мокрин</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Наково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Наково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Нови Козарци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Нови Козарци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Руско Село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Руско Село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Сајан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Сајан</w:t>
            </w:r>
            <w:r>
              <w:rPr>
                <w:rFonts w:ascii="Calibri"/>
                <w:b/>
                <w:i w:val="false"/>
                <w:color w:val="000000"/>
                <w:vertAlign w:val="superscript"/>
              </w:rPr>
              <w:t>*</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6. Крагујевац</w:t>
            </w:r>
          </w:p>
        </w:tc>
        <w:tc>
          <w:tcPr>
            <w:tcW w:w="4009" w:type="dxa"/>
            <w:tcBorders/>
            <w:vAlign w:val="center"/>
          </w:tcPr>
          <w:p>
            <w:pPr>
              <w:spacing w:after="150"/>
              <w:ind w:left="0"/>
              <w:jc w:val="left"/>
            </w:pPr>
            <w:r>
              <w:rPr>
                <w:rFonts w:ascii="Verdana"/>
                <w:b w:val="false"/>
                <w:i w:val="false"/>
                <w:color w:val="000000"/>
                <w:sz w:val="22"/>
              </w:rPr>
              <w:t>Крагујевац</w:t>
            </w:r>
          </w:p>
        </w:tc>
        <w:tc>
          <w:tcPr>
            <w:tcW w:w="5065" w:type="dxa"/>
            <w:tcBorders/>
            <w:vAlign w:val="center"/>
          </w:tcPr>
          <w:p>
            <w:pPr>
              <w:spacing w:after="150"/>
              <w:ind w:left="0"/>
              <w:jc w:val="left"/>
            </w:pPr>
            <w:r>
              <w:rPr>
                <w:rFonts w:ascii="Verdana"/>
                <w:b w:val="false"/>
                <w:i w:val="false"/>
                <w:color w:val="000000"/>
                <w:sz w:val="22"/>
              </w:rPr>
              <w:t>Крагујевац</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Белошевац</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Илићево</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Корићани</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Мале Пчелице</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Петровац</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Станово</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Теферић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Аџине Ливаде</w:t>
            </w:r>
          </w:p>
        </w:tc>
        <w:tc>
          <w:tcPr>
            <w:tcW w:w="5065" w:type="dxa"/>
            <w:tcBorders/>
            <w:vAlign w:val="center"/>
          </w:tcPr>
          <w:p>
            <w:pPr>
              <w:spacing w:after="150"/>
              <w:ind w:left="0"/>
              <w:jc w:val="left"/>
            </w:pPr>
            <w:r>
              <w:rPr>
                <w:rFonts w:ascii="Verdana"/>
                <w:b w:val="false"/>
                <w:i w:val="false"/>
                <w:color w:val="000000"/>
                <w:sz w:val="22"/>
              </w:rPr>
              <w:t>Аџине Ливаде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Баљковац</w:t>
            </w:r>
          </w:p>
        </w:tc>
        <w:tc>
          <w:tcPr>
            <w:tcW w:w="5065" w:type="dxa"/>
            <w:tcBorders/>
            <w:vAlign w:val="center"/>
          </w:tcPr>
          <w:p>
            <w:pPr>
              <w:spacing w:after="150"/>
              <w:ind w:left="0"/>
              <w:jc w:val="left"/>
            </w:pPr>
            <w:r>
              <w:rPr>
                <w:rFonts w:ascii="Verdana"/>
                <w:b w:val="false"/>
                <w:i w:val="false"/>
                <w:color w:val="000000"/>
                <w:sz w:val="22"/>
              </w:rPr>
              <w:t>Баљковац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Ботуње</w:t>
            </w:r>
          </w:p>
        </w:tc>
        <w:tc>
          <w:tcPr>
            <w:tcW w:w="5065" w:type="dxa"/>
            <w:tcBorders/>
            <w:vAlign w:val="center"/>
          </w:tcPr>
          <w:p>
            <w:pPr>
              <w:spacing w:after="150"/>
              <w:ind w:left="0"/>
              <w:jc w:val="left"/>
            </w:pPr>
            <w:r>
              <w:rPr>
                <w:rFonts w:ascii="Verdana"/>
                <w:b w:val="false"/>
                <w:i w:val="false"/>
                <w:color w:val="000000"/>
                <w:sz w:val="22"/>
              </w:rPr>
              <w:t>Ботуње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Букоровац</w:t>
            </w:r>
          </w:p>
        </w:tc>
        <w:tc>
          <w:tcPr>
            <w:tcW w:w="5065" w:type="dxa"/>
            <w:tcBorders/>
            <w:vAlign w:val="center"/>
          </w:tcPr>
          <w:p>
            <w:pPr>
              <w:spacing w:after="150"/>
              <w:ind w:left="0"/>
              <w:jc w:val="left"/>
            </w:pPr>
            <w:r>
              <w:rPr>
                <w:rFonts w:ascii="Verdana"/>
                <w:b w:val="false"/>
                <w:i w:val="false"/>
                <w:color w:val="000000"/>
                <w:sz w:val="22"/>
              </w:rPr>
              <w:t>Букоровац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Сугубина</w:t>
            </w:r>
          </w:p>
        </w:tc>
        <w:tc>
          <w:tcPr>
            <w:tcW w:w="5065" w:type="dxa"/>
            <w:tcBorders/>
            <w:vAlign w:val="center"/>
          </w:tcPr>
          <w:p>
            <w:pPr>
              <w:spacing w:after="150"/>
              <w:ind w:left="0"/>
              <w:jc w:val="left"/>
            </w:pPr>
            <w:r>
              <w:rPr>
                <w:rFonts w:ascii="Verdana"/>
                <w:b w:val="false"/>
                <w:i w:val="false"/>
                <w:color w:val="000000"/>
                <w:sz w:val="22"/>
              </w:rPr>
              <w:t>Велика Сугубина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Велике Пчелице</w:t>
            </w:r>
          </w:p>
        </w:tc>
        <w:tc>
          <w:tcPr>
            <w:tcW w:w="5065" w:type="dxa"/>
            <w:tcBorders/>
            <w:vAlign w:val="center"/>
          </w:tcPr>
          <w:p>
            <w:pPr>
              <w:spacing w:after="150"/>
              <w:ind w:left="0"/>
              <w:jc w:val="left"/>
            </w:pPr>
            <w:r>
              <w:rPr>
                <w:rFonts w:ascii="Verdana"/>
                <w:b w:val="false"/>
                <w:i w:val="false"/>
                <w:color w:val="000000"/>
                <w:sz w:val="22"/>
              </w:rPr>
              <w:t>Велике Пчелице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Велики Шењ</w:t>
            </w:r>
          </w:p>
        </w:tc>
        <w:tc>
          <w:tcPr>
            <w:tcW w:w="5065" w:type="dxa"/>
            <w:tcBorders/>
            <w:vAlign w:val="center"/>
          </w:tcPr>
          <w:p>
            <w:pPr>
              <w:spacing w:after="150"/>
              <w:ind w:left="0"/>
              <w:jc w:val="left"/>
            </w:pPr>
            <w:r>
              <w:rPr>
                <w:rFonts w:ascii="Verdana"/>
                <w:b w:val="false"/>
                <w:i w:val="false"/>
                <w:color w:val="000000"/>
                <w:sz w:val="22"/>
              </w:rPr>
              <w:t>Велики Шењ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Вињиште</w:t>
            </w:r>
          </w:p>
        </w:tc>
        <w:tc>
          <w:tcPr>
            <w:tcW w:w="5065" w:type="dxa"/>
            <w:tcBorders/>
            <w:vAlign w:val="center"/>
          </w:tcPr>
          <w:p>
            <w:pPr>
              <w:spacing w:after="150"/>
              <w:ind w:left="0"/>
              <w:jc w:val="left"/>
            </w:pPr>
            <w:r>
              <w:rPr>
                <w:rFonts w:ascii="Verdana"/>
                <w:b w:val="false"/>
                <w:i w:val="false"/>
                <w:color w:val="000000"/>
                <w:sz w:val="22"/>
              </w:rPr>
              <w:t>Вињиште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Влакча</w:t>
            </w:r>
          </w:p>
        </w:tc>
        <w:tc>
          <w:tcPr>
            <w:tcW w:w="5065" w:type="dxa"/>
            <w:tcBorders/>
            <w:vAlign w:val="center"/>
          </w:tcPr>
          <w:p>
            <w:pPr>
              <w:spacing w:after="150"/>
              <w:ind w:left="0"/>
              <w:jc w:val="left"/>
            </w:pPr>
            <w:r>
              <w:rPr>
                <w:rFonts w:ascii="Verdana"/>
                <w:b w:val="false"/>
                <w:i w:val="false"/>
                <w:color w:val="000000"/>
                <w:sz w:val="22"/>
              </w:rPr>
              <w:t>Влакча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Голочело</w:t>
            </w:r>
          </w:p>
        </w:tc>
        <w:tc>
          <w:tcPr>
            <w:tcW w:w="5065" w:type="dxa"/>
            <w:tcBorders/>
            <w:vAlign w:val="center"/>
          </w:tcPr>
          <w:p>
            <w:pPr>
              <w:spacing w:after="150"/>
              <w:ind w:left="0"/>
              <w:jc w:val="left"/>
            </w:pPr>
            <w:r>
              <w:rPr>
                <w:rFonts w:ascii="Verdana"/>
                <w:b w:val="false"/>
                <w:i w:val="false"/>
                <w:color w:val="000000"/>
                <w:sz w:val="22"/>
              </w:rPr>
              <w:t>Голочело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Сабанта</w:t>
            </w:r>
          </w:p>
        </w:tc>
        <w:tc>
          <w:tcPr>
            <w:tcW w:w="5065" w:type="dxa"/>
            <w:tcBorders/>
            <w:vAlign w:val="center"/>
          </w:tcPr>
          <w:p>
            <w:pPr>
              <w:spacing w:after="150"/>
              <w:ind w:left="0"/>
              <w:jc w:val="left"/>
            </w:pPr>
            <w:r>
              <w:rPr>
                <w:rFonts w:ascii="Verdana"/>
                <w:b w:val="false"/>
                <w:i w:val="false"/>
                <w:color w:val="000000"/>
                <w:sz w:val="22"/>
              </w:rPr>
              <w:t>Горња Сабанта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Грбице</w:t>
            </w:r>
          </w:p>
        </w:tc>
        <w:tc>
          <w:tcPr>
            <w:tcW w:w="5065" w:type="dxa"/>
            <w:tcBorders/>
            <w:vAlign w:val="center"/>
          </w:tcPr>
          <w:p>
            <w:pPr>
              <w:spacing w:after="150"/>
              <w:ind w:left="0"/>
              <w:jc w:val="left"/>
            </w:pPr>
            <w:r>
              <w:rPr>
                <w:rFonts w:ascii="Verdana"/>
                <w:b w:val="false"/>
                <w:i w:val="false"/>
                <w:color w:val="000000"/>
                <w:sz w:val="22"/>
              </w:rPr>
              <w:t>Горње Грбице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Горње Грбице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Јарушице</w:t>
            </w:r>
          </w:p>
        </w:tc>
        <w:tc>
          <w:tcPr>
            <w:tcW w:w="5065" w:type="dxa"/>
            <w:tcBorders/>
            <w:vAlign w:val="center"/>
          </w:tcPr>
          <w:p>
            <w:pPr>
              <w:spacing w:after="150"/>
              <w:ind w:left="0"/>
              <w:jc w:val="left"/>
            </w:pPr>
            <w:r>
              <w:rPr>
                <w:rFonts w:ascii="Verdana"/>
                <w:b w:val="false"/>
                <w:i w:val="false"/>
                <w:color w:val="000000"/>
                <w:sz w:val="22"/>
              </w:rPr>
              <w:t>Горње Јарушице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Комарице</w:t>
            </w:r>
          </w:p>
        </w:tc>
        <w:tc>
          <w:tcPr>
            <w:tcW w:w="5065" w:type="dxa"/>
            <w:tcBorders/>
            <w:vAlign w:val="center"/>
          </w:tcPr>
          <w:p>
            <w:pPr>
              <w:spacing w:after="150"/>
              <w:ind w:left="0"/>
              <w:jc w:val="left"/>
            </w:pPr>
            <w:r>
              <w:rPr>
                <w:rFonts w:ascii="Verdana"/>
                <w:b w:val="false"/>
                <w:i w:val="false"/>
                <w:color w:val="000000"/>
                <w:sz w:val="22"/>
              </w:rPr>
              <w:t>Горње Комарице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Грошница</w:t>
            </w:r>
          </w:p>
        </w:tc>
        <w:tc>
          <w:tcPr>
            <w:tcW w:w="5065" w:type="dxa"/>
            <w:tcBorders/>
            <w:vAlign w:val="center"/>
          </w:tcPr>
          <w:p>
            <w:pPr>
              <w:spacing w:after="150"/>
              <w:ind w:left="0"/>
              <w:jc w:val="left"/>
            </w:pPr>
            <w:r>
              <w:rPr>
                <w:rFonts w:ascii="Verdana"/>
                <w:b w:val="false"/>
                <w:i w:val="false"/>
                <w:color w:val="000000"/>
                <w:sz w:val="22"/>
              </w:rPr>
              <w:t>Грошница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Грошница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Десимировац</w:t>
            </w:r>
          </w:p>
        </w:tc>
        <w:tc>
          <w:tcPr>
            <w:tcW w:w="5065" w:type="dxa"/>
            <w:tcBorders/>
            <w:vAlign w:val="center"/>
          </w:tcPr>
          <w:p>
            <w:pPr>
              <w:spacing w:after="150"/>
              <w:ind w:left="0"/>
              <w:jc w:val="left"/>
            </w:pPr>
            <w:r>
              <w:rPr>
                <w:rFonts w:ascii="Verdana"/>
                <w:b w:val="false"/>
                <w:i w:val="false"/>
                <w:color w:val="000000"/>
                <w:sz w:val="22"/>
              </w:rPr>
              <w:t>Десимировац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Дивостин</w:t>
            </w:r>
          </w:p>
        </w:tc>
        <w:tc>
          <w:tcPr>
            <w:tcW w:w="5065" w:type="dxa"/>
            <w:tcBorders/>
            <w:vAlign w:val="center"/>
          </w:tcPr>
          <w:p>
            <w:pPr>
              <w:spacing w:after="150"/>
              <w:ind w:left="0"/>
              <w:jc w:val="left"/>
            </w:pPr>
            <w:r>
              <w:rPr>
                <w:rFonts w:ascii="Verdana"/>
                <w:b w:val="false"/>
                <w:i w:val="false"/>
                <w:color w:val="000000"/>
                <w:sz w:val="22"/>
              </w:rPr>
              <w:t>Дивостин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Добрача</w:t>
            </w:r>
          </w:p>
        </w:tc>
        <w:tc>
          <w:tcPr>
            <w:tcW w:w="5065" w:type="dxa"/>
            <w:tcBorders/>
            <w:vAlign w:val="center"/>
          </w:tcPr>
          <w:p>
            <w:pPr>
              <w:spacing w:after="150"/>
              <w:ind w:left="0"/>
              <w:jc w:val="left"/>
            </w:pPr>
            <w:r>
              <w:rPr>
                <w:rFonts w:ascii="Verdana"/>
                <w:b w:val="false"/>
                <w:i w:val="false"/>
                <w:color w:val="000000"/>
                <w:sz w:val="22"/>
              </w:rPr>
              <w:t>Добрача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Сабанта</w:t>
            </w:r>
          </w:p>
        </w:tc>
        <w:tc>
          <w:tcPr>
            <w:tcW w:w="5065" w:type="dxa"/>
            <w:tcBorders/>
            <w:vAlign w:val="center"/>
          </w:tcPr>
          <w:p>
            <w:pPr>
              <w:spacing w:after="150"/>
              <w:ind w:left="0"/>
              <w:jc w:val="left"/>
            </w:pPr>
            <w:r>
              <w:rPr>
                <w:rFonts w:ascii="Verdana"/>
                <w:b w:val="false"/>
                <w:i w:val="false"/>
                <w:color w:val="000000"/>
                <w:sz w:val="22"/>
              </w:rPr>
              <w:t>Доња Сабанта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Грбице</w:t>
            </w:r>
          </w:p>
        </w:tc>
        <w:tc>
          <w:tcPr>
            <w:tcW w:w="5065" w:type="dxa"/>
            <w:tcBorders/>
            <w:vAlign w:val="center"/>
          </w:tcPr>
          <w:p>
            <w:pPr>
              <w:spacing w:after="150"/>
              <w:ind w:left="0"/>
              <w:jc w:val="left"/>
            </w:pPr>
            <w:r>
              <w:rPr>
                <w:rFonts w:ascii="Verdana"/>
                <w:b w:val="false"/>
                <w:i w:val="false"/>
                <w:color w:val="000000"/>
                <w:sz w:val="22"/>
              </w:rPr>
              <w:t>Доње Грбице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Комарице</w:t>
            </w:r>
          </w:p>
        </w:tc>
        <w:tc>
          <w:tcPr>
            <w:tcW w:w="5065" w:type="dxa"/>
            <w:tcBorders/>
            <w:vAlign w:val="center"/>
          </w:tcPr>
          <w:p>
            <w:pPr>
              <w:spacing w:after="150"/>
              <w:ind w:left="0"/>
              <w:jc w:val="left"/>
            </w:pPr>
            <w:r>
              <w:rPr>
                <w:rFonts w:ascii="Verdana"/>
                <w:b w:val="false"/>
                <w:i w:val="false"/>
                <w:color w:val="000000"/>
                <w:sz w:val="22"/>
              </w:rPr>
              <w:t>Доње Комарице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Драгобраћа</w:t>
            </w:r>
          </w:p>
        </w:tc>
        <w:tc>
          <w:tcPr>
            <w:tcW w:w="5065" w:type="dxa"/>
            <w:tcBorders/>
            <w:vAlign w:val="center"/>
          </w:tcPr>
          <w:p>
            <w:pPr>
              <w:spacing w:after="150"/>
              <w:ind w:left="0"/>
              <w:jc w:val="left"/>
            </w:pPr>
            <w:r>
              <w:rPr>
                <w:rFonts w:ascii="Verdana"/>
                <w:b w:val="false"/>
                <w:i w:val="false"/>
                <w:color w:val="000000"/>
                <w:sz w:val="22"/>
              </w:rPr>
              <w:t>Драгобраћа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Драча</w:t>
            </w:r>
          </w:p>
        </w:tc>
        <w:tc>
          <w:tcPr>
            <w:tcW w:w="5065" w:type="dxa"/>
            <w:tcBorders/>
            <w:vAlign w:val="center"/>
          </w:tcPr>
          <w:p>
            <w:pPr>
              <w:spacing w:after="150"/>
              <w:ind w:left="0"/>
              <w:jc w:val="left"/>
            </w:pPr>
            <w:r>
              <w:rPr>
                <w:rFonts w:ascii="Verdana"/>
                <w:b w:val="false"/>
                <w:i w:val="false"/>
                <w:color w:val="000000"/>
                <w:sz w:val="22"/>
              </w:rPr>
              <w:t>Драча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Дреновац</w:t>
            </w:r>
          </w:p>
        </w:tc>
        <w:tc>
          <w:tcPr>
            <w:tcW w:w="5065"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Дулене</w:t>
            </w:r>
          </w:p>
        </w:tc>
        <w:tc>
          <w:tcPr>
            <w:tcW w:w="5065" w:type="dxa"/>
            <w:tcBorders/>
            <w:vAlign w:val="center"/>
          </w:tcPr>
          <w:p>
            <w:pPr>
              <w:spacing w:after="150"/>
              <w:ind w:left="0"/>
              <w:jc w:val="left"/>
            </w:pPr>
            <w:r>
              <w:rPr>
                <w:rFonts w:ascii="Verdana"/>
                <w:b w:val="false"/>
                <w:i w:val="false"/>
                <w:color w:val="000000"/>
                <w:sz w:val="22"/>
              </w:rPr>
              <w:t>Дулене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Ђурисело</w:t>
            </w:r>
          </w:p>
        </w:tc>
        <w:tc>
          <w:tcPr>
            <w:tcW w:w="5065" w:type="dxa"/>
            <w:tcBorders/>
            <w:vAlign w:val="center"/>
          </w:tcPr>
          <w:p>
            <w:pPr>
              <w:spacing w:after="150"/>
              <w:ind w:left="0"/>
              <w:jc w:val="left"/>
            </w:pPr>
            <w:r>
              <w:rPr>
                <w:rFonts w:ascii="Verdana"/>
                <w:b w:val="false"/>
                <w:i w:val="false"/>
                <w:color w:val="000000"/>
                <w:sz w:val="22"/>
              </w:rPr>
              <w:t>Ђурисело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Ердеч</w:t>
            </w:r>
          </w:p>
        </w:tc>
        <w:tc>
          <w:tcPr>
            <w:tcW w:w="5065" w:type="dxa"/>
            <w:tcBorders/>
            <w:vAlign w:val="center"/>
          </w:tcPr>
          <w:p>
            <w:pPr>
              <w:spacing w:after="150"/>
              <w:ind w:left="0"/>
              <w:jc w:val="left"/>
            </w:pPr>
            <w:r>
              <w:rPr>
                <w:rFonts w:ascii="Verdana"/>
                <w:b w:val="false"/>
                <w:i w:val="false"/>
                <w:color w:val="000000"/>
                <w:sz w:val="22"/>
              </w:rPr>
              <w:t>Ердеч</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Јабучје</w:t>
            </w:r>
          </w:p>
        </w:tc>
        <w:tc>
          <w:tcPr>
            <w:tcW w:w="5065" w:type="dxa"/>
            <w:tcBorders/>
            <w:vAlign w:val="center"/>
          </w:tcPr>
          <w:p>
            <w:pPr>
              <w:spacing w:after="150"/>
              <w:ind w:left="0"/>
              <w:jc w:val="left"/>
            </w:pPr>
            <w:r>
              <w:rPr>
                <w:rFonts w:ascii="Verdana"/>
                <w:b w:val="false"/>
                <w:i w:val="false"/>
                <w:color w:val="000000"/>
                <w:sz w:val="22"/>
              </w:rPr>
              <w:t>Јабучје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Јовановац</w:t>
            </w:r>
          </w:p>
        </w:tc>
        <w:tc>
          <w:tcPr>
            <w:tcW w:w="5065" w:type="dxa"/>
            <w:tcBorders/>
            <w:vAlign w:val="center"/>
          </w:tcPr>
          <w:p>
            <w:pPr>
              <w:spacing w:after="150"/>
              <w:ind w:left="0"/>
              <w:jc w:val="left"/>
            </w:pPr>
            <w:r>
              <w:rPr>
                <w:rFonts w:ascii="Verdana"/>
                <w:b w:val="false"/>
                <w:i w:val="false"/>
                <w:color w:val="000000"/>
                <w:sz w:val="22"/>
              </w:rPr>
              <w:t>Јовановац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Каменица</w:t>
            </w:r>
          </w:p>
        </w:tc>
        <w:tc>
          <w:tcPr>
            <w:tcW w:w="5065"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Корман</w:t>
            </w:r>
          </w:p>
        </w:tc>
        <w:tc>
          <w:tcPr>
            <w:tcW w:w="5065" w:type="dxa"/>
            <w:tcBorders/>
            <w:vAlign w:val="center"/>
          </w:tcPr>
          <w:p>
            <w:pPr>
              <w:spacing w:after="150"/>
              <w:ind w:left="0"/>
              <w:jc w:val="left"/>
            </w:pPr>
            <w:r>
              <w:rPr>
                <w:rFonts w:ascii="Verdana"/>
                <w:b w:val="false"/>
                <w:i w:val="false"/>
                <w:color w:val="000000"/>
                <w:sz w:val="22"/>
              </w:rPr>
              <w:t>Корман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Котража</w:t>
            </w:r>
          </w:p>
        </w:tc>
        <w:tc>
          <w:tcPr>
            <w:tcW w:w="5065" w:type="dxa"/>
            <w:tcBorders/>
            <w:vAlign w:val="center"/>
          </w:tcPr>
          <w:p>
            <w:pPr>
              <w:spacing w:after="150"/>
              <w:ind w:left="0"/>
              <w:jc w:val="left"/>
            </w:pPr>
            <w:r>
              <w:rPr>
                <w:rFonts w:ascii="Verdana"/>
                <w:b w:val="false"/>
                <w:i w:val="false"/>
                <w:color w:val="000000"/>
                <w:sz w:val="22"/>
              </w:rPr>
              <w:t>Котража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Кутлово</w:t>
            </w:r>
          </w:p>
        </w:tc>
        <w:tc>
          <w:tcPr>
            <w:tcW w:w="5065" w:type="dxa"/>
            <w:tcBorders/>
            <w:vAlign w:val="center"/>
          </w:tcPr>
          <w:p>
            <w:pPr>
              <w:spacing w:after="150"/>
              <w:ind w:left="0"/>
              <w:jc w:val="left"/>
            </w:pPr>
            <w:r>
              <w:rPr>
                <w:rFonts w:ascii="Verdana"/>
                <w:b w:val="false"/>
                <w:i w:val="false"/>
                <w:color w:val="000000"/>
                <w:sz w:val="22"/>
              </w:rPr>
              <w:t>Кутлово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Лужнице</w:t>
            </w:r>
          </w:p>
        </w:tc>
        <w:tc>
          <w:tcPr>
            <w:tcW w:w="5065" w:type="dxa"/>
            <w:tcBorders/>
            <w:vAlign w:val="center"/>
          </w:tcPr>
          <w:p>
            <w:pPr>
              <w:spacing w:after="150"/>
              <w:ind w:left="0"/>
              <w:jc w:val="left"/>
            </w:pPr>
            <w:r>
              <w:rPr>
                <w:rFonts w:ascii="Verdana"/>
                <w:b w:val="false"/>
                <w:i w:val="false"/>
                <w:color w:val="000000"/>
                <w:sz w:val="22"/>
              </w:rPr>
              <w:t>Лужнице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Љубичевац</w:t>
            </w:r>
          </w:p>
        </w:tc>
        <w:tc>
          <w:tcPr>
            <w:tcW w:w="5065" w:type="dxa"/>
            <w:tcBorders/>
            <w:vAlign w:val="center"/>
          </w:tcPr>
          <w:p>
            <w:pPr>
              <w:spacing w:after="150"/>
              <w:ind w:left="0"/>
              <w:jc w:val="left"/>
            </w:pPr>
            <w:r>
              <w:rPr>
                <w:rFonts w:ascii="Verdana"/>
                <w:b w:val="false"/>
                <w:i w:val="false"/>
                <w:color w:val="000000"/>
                <w:sz w:val="22"/>
              </w:rPr>
              <w:t>Љубичевац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Врбица</w:t>
            </w:r>
          </w:p>
        </w:tc>
        <w:tc>
          <w:tcPr>
            <w:tcW w:w="5065" w:type="dxa"/>
            <w:tcBorders/>
            <w:vAlign w:val="center"/>
          </w:tcPr>
          <w:p>
            <w:pPr>
              <w:spacing w:after="150"/>
              <w:ind w:left="0"/>
              <w:jc w:val="left"/>
            </w:pPr>
            <w:r>
              <w:rPr>
                <w:rFonts w:ascii="Verdana"/>
                <w:b w:val="false"/>
                <w:i w:val="false"/>
                <w:color w:val="000000"/>
                <w:sz w:val="22"/>
              </w:rPr>
              <w:t>Мала Врбица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Мали Шењ</w:t>
            </w:r>
          </w:p>
        </w:tc>
        <w:tc>
          <w:tcPr>
            <w:tcW w:w="5065" w:type="dxa"/>
            <w:tcBorders/>
            <w:vAlign w:val="center"/>
          </w:tcPr>
          <w:p>
            <w:pPr>
              <w:spacing w:after="150"/>
              <w:ind w:left="0"/>
              <w:jc w:val="left"/>
            </w:pPr>
            <w:r>
              <w:rPr>
                <w:rFonts w:ascii="Verdana"/>
                <w:b w:val="false"/>
                <w:i w:val="false"/>
                <w:color w:val="000000"/>
                <w:sz w:val="22"/>
              </w:rPr>
              <w:t>Мали Шењ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Маршић</w:t>
            </w:r>
          </w:p>
        </w:tc>
        <w:tc>
          <w:tcPr>
            <w:tcW w:w="5065" w:type="dxa"/>
            <w:tcBorders/>
            <w:vAlign w:val="center"/>
          </w:tcPr>
          <w:p>
            <w:pPr>
              <w:spacing w:after="150"/>
              <w:ind w:left="0"/>
              <w:jc w:val="left"/>
            </w:pPr>
            <w:r>
              <w:rPr>
                <w:rFonts w:ascii="Verdana"/>
                <w:b w:val="false"/>
                <w:i w:val="false"/>
                <w:color w:val="000000"/>
                <w:sz w:val="22"/>
              </w:rPr>
              <w:t>Маршић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Маслошево</w:t>
            </w:r>
          </w:p>
        </w:tc>
        <w:tc>
          <w:tcPr>
            <w:tcW w:w="5065" w:type="dxa"/>
            <w:tcBorders/>
            <w:vAlign w:val="center"/>
          </w:tcPr>
          <w:p>
            <w:pPr>
              <w:spacing w:after="150"/>
              <w:ind w:left="0"/>
              <w:jc w:val="left"/>
            </w:pPr>
            <w:r>
              <w:rPr>
                <w:rFonts w:ascii="Verdana"/>
                <w:b w:val="false"/>
                <w:i w:val="false"/>
                <w:color w:val="000000"/>
                <w:sz w:val="22"/>
              </w:rPr>
              <w:t>Маслошево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Миронић</w:t>
            </w:r>
          </w:p>
        </w:tc>
        <w:tc>
          <w:tcPr>
            <w:tcW w:w="5065" w:type="dxa"/>
            <w:tcBorders/>
            <w:vAlign w:val="center"/>
          </w:tcPr>
          <w:p>
            <w:pPr>
              <w:spacing w:after="150"/>
              <w:ind w:left="0"/>
              <w:jc w:val="left"/>
            </w:pPr>
            <w:r>
              <w:rPr>
                <w:rFonts w:ascii="Verdana"/>
                <w:b w:val="false"/>
                <w:i w:val="false"/>
                <w:color w:val="000000"/>
                <w:sz w:val="22"/>
              </w:rPr>
              <w:t>Миронић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Нови Милановац</w:t>
            </w:r>
          </w:p>
        </w:tc>
        <w:tc>
          <w:tcPr>
            <w:tcW w:w="5065" w:type="dxa"/>
            <w:tcBorders/>
            <w:vAlign w:val="center"/>
          </w:tcPr>
          <w:p>
            <w:pPr>
              <w:spacing w:after="150"/>
              <w:ind w:left="0"/>
              <w:jc w:val="left"/>
            </w:pPr>
            <w:r>
              <w:rPr>
                <w:rFonts w:ascii="Verdana"/>
                <w:b w:val="false"/>
                <w:i w:val="false"/>
                <w:color w:val="000000"/>
                <w:sz w:val="22"/>
              </w:rPr>
              <w:t>Нови Милановац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Опорница</w:t>
            </w:r>
          </w:p>
        </w:tc>
        <w:tc>
          <w:tcPr>
            <w:tcW w:w="5065" w:type="dxa"/>
            <w:tcBorders/>
            <w:vAlign w:val="center"/>
          </w:tcPr>
          <w:p>
            <w:pPr>
              <w:spacing w:after="150"/>
              <w:ind w:left="0"/>
              <w:jc w:val="left"/>
            </w:pPr>
            <w:r>
              <w:rPr>
                <w:rFonts w:ascii="Verdana"/>
                <w:b w:val="false"/>
                <w:i w:val="false"/>
                <w:color w:val="000000"/>
                <w:sz w:val="22"/>
              </w:rPr>
              <w:t>Опорница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Пајазитово</w:t>
            </w:r>
          </w:p>
        </w:tc>
        <w:tc>
          <w:tcPr>
            <w:tcW w:w="5065" w:type="dxa"/>
            <w:tcBorders/>
            <w:vAlign w:val="center"/>
          </w:tcPr>
          <w:p>
            <w:pPr>
              <w:spacing w:after="150"/>
              <w:ind w:left="0"/>
              <w:jc w:val="left"/>
            </w:pPr>
            <w:r>
              <w:rPr>
                <w:rFonts w:ascii="Verdana"/>
                <w:b w:val="false"/>
                <w:i w:val="false"/>
                <w:color w:val="000000"/>
                <w:sz w:val="22"/>
              </w:rPr>
              <w:t>Пајазитово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Поскурице</w:t>
            </w:r>
          </w:p>
        </w:tc>
        <w:tc>
          <w:tcPr>
            <w:tcW w:w="5065" w:type="dxa"/>
            <w:tcBorders/>
            <w:vAlign w:val="center"/>
          </w:tcPr>
          <w:p>
            <w:pPr>
              <w:spacing w:after="150"/>
              <w:ind w:left="0"/>
              <w:jc w:val="left"/>
            </w:pPr>
            <w:r>
              <w:rPr>
                <w:rFonts w:ascii="Verdana"/>
                <w:b w:val="false"/>
                <w:i w:val="false"/>
                <w:color w:val="000000"/>
                <w:sz w:val="22"/>
              </w:rPr>
              <w:t>Поскурице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Прекопеча</w:t>
            </w:r>
          </w:p>
        </w:tc>
        <w:tc>
          <w:tcPr>
            <w:tcW w:w="5065" w:type="dxa"/>
            <w:tcBorders/>
            <w:vAlign w:val="center"/>
          </w:tcPr>
          <w:p>
            <w:pPr>
              <w:spacing w:after="150"/>
              <w:ind w:left="0"/>
              <w:jc w:val="left"/>
            </w:pPr>
            <w:r>
              <w:rPr>
                <w:rFonts w:ascii="Verdana"/>
                <w:b w:val="false"/>
                <w:i w:val="false"/>
                <w:color w:val="000000"/>
                <w:sz w:val="22"/>
              </w:rPr>
              <w:t>Прекопеча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Рамаћа</w:t>
            </w:r>
          </w:p>
        </w:tc>
        <w:tc>
          <w:tcPr>
            <w:tcW w:w="5065" w:type="dxa"/>
            <w:tcBorders/>
            <w:vAlign w:val="center"/>
          </w:tcPr>
          <w:p>
            <w:pPr>
              <w:spacing w:after="150"/>
              <w:ind w:left="0"/>
              <w:jc w:val="left"/>
            </w:pPr>
            <w:r>
              <w:rPr>
                <w:rFonts w:ascii="Verdana"/>
                <w:b w:val="false"/>
                <w:i w:val="false"/>
                <w:color w:val="000000"/>
                <w:sz w:val="22"/>
              </w:rPr>
              <w:t>Рамаћа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Ресник</w:t>
            </w:r>
          </w:p>
        </w:tc>
        <w:tc>
          <w:tcPr>
            <w:tcW w:w="5065" w:type="dxa"/>
            <w:tcBorders/>
            <w:vAlign w:val="center"/>
          </w:tcPr>
          <w:p>
            <w:pPr>
              <w:spacing w:after="150"/>
              <w:ind w:left="0"/>
              <w:jc w:val="left"/>
            </w:pPr>
            <w:r>
              <w:rPr>
                <w:rFonts w:ascii="Verdana"/>
                <w:b w:val="false"/>
                <w:i w:val="false"/>
                <w:color w:val="000000"/>
                <w:sz w:val="22"/>
              </w:rPr>
              <w:t>Ресник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Рогојевац</w:t>
            </w:r>
          </w:p>
        </w:tc>
        <w:tc>
          <w:tcPr>
            <w:tcW w:w="5065" w:type="dxa"/>
            <w:tcBorders/>
            <w:vAlign w:val="center"/>
          </w:tcPr>
          <w:p>
            <w:pPr>
              <w:spacing w:after="150"/>
              <w:ind w:left="0"/>
              <w:jc w:val="left"/>
            </w:pPr>
            <w:r>
              <w:rPr>
                <w:rFonts w:ascii="Verdana"/>
                <w:b w:val="false"/>
                <w:i w:val="false"/>
                <w:color w:val="000000"/>
                <w:sz w:val="22"/>
              </w:rPr>
              <w:t>Рогојевац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Страгари</w:t>
            </w:r>
          </w:p>
        </w:tc>
        <w:tc>
          <w:tcPr>
            <w:tcW w:w="5065" w:type="dxa"/>
            <w:tcBorders/>
            <w:vAlign w:val="center"/>
          </w:tcPr>
          <w:p>
            <w:pPr>
              <w:spacing w:after="150"/>
              <w:ind w:left="0"/>
              <w:jc w:val="left"/>
            </w:pPr>
            <w:r>
              <w:rPr>
                <w:rFonts w:ascii="Verdana"/>
                <w:b w:val="false"/>
                <w:i w:val="false"/>
                <w:color w:val="000000"/>
                <w:sz w:val="22"/>
              </w:rPr>
              <w:t>Страгари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Трешњевак</w:t>
            </w:r>
          </w:p>
        </w:tc>
        <w:tc>
          <w:tcPr>
            <w:tcW w:w="5065" w:type="dxa"/>
            <w:tcBorders/>
            <w:vAlign w:val="center"/>
          </w:tcPr>
          <w:p>
            <w:pPr>
              <w:spacing w:after="150"/>
              <w:ind w:left="0"/>
              <w:jc w:val="left"/>
            </w:pPr>
            <w:r>
              <w:rPr>
                <w:rFonts w:ascii="Verdana"/>
                <w:b w:val="false"/>
                <w:i w:val="false"/>
                <w:color w:val="000000"/>
                <w:sz w:val="22"/>
              </w:rPr>
              <w:t>Трешњевак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Трмбас</w:t>
            </w:r>
          </w:p>
        </w:tc>
        <w:tc>
          <w:tcPr>
            <w:tcW w:w="5065" w:type="dxa"/>
            <w:tcBorders/>
            <w:vAlign w:val="center"/>
          </w:tcPr>
          <w:p>
            <w:pPr>
              <w:spacing w:after="150"/>
              <w:ind w:left="0"/>
              <w:jc w:val="left"/>
            </w:pPr>
            <w:r>
              <w:rPr>
                <w:rFonts w:ascii="Verdana"/>
                <w:b w:val="false"/>
                <w:i w:val="false"/>
                <w:color w:val="000000"/>
                <w:sz w:val="22"/>
              </w:rPr>
              <w:t>Трмбас</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Ждраљица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Угљаревац</w:t>
            </w:r>
          </w:p>
        </w:tc>
        <w:tc>
          <w:tcPr>
            <w:tcW w:w="5065" w:type="dxa"/>
            <w:tcBorders/>
            <w:vAlign w:val="center"/>
          </w:tcPr>
          <w:p>
            <w:pPr>
              <w:spacing w:after="150"/>
              <w:ind w:left="0"/>
              <w:jc w:val="left"/>
            </w:pPr>
            <w:r>
              <w:rPr>
                <w:rFonts w:ascii="Verdana"/>
                <w:b w:val="false"/>
                <w:i w:val="false"/>
                <w:color w:val="000000"/>
                <w:sz w:val="22"/>
              </w:rPr>
              <w:t>Угљаревац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Цветојевац</w:t>
            </w:r>
          </w:p>
        </w:tc>
        <w:tc>
          <w:tcPr>
            <w:tcW w:w="5065" w:type="dxa"/>
            <w:tcBorders/>
            <w:vAlign w:val="center"/>
          </w:tcPr>
          <w:p>
            <w:pPr>
              <w:spacing w:after="150"/>
              <w:ind w:left="0"/>
              <w:jc w:val="left"/>
            </w:pPr>
            <w:r>
              <w:rPr>
                <w:rFonts w:ascii="Verdana"/>
                <w:b w:val="false"/>
                <w:i w:val="false"/>
                <w:color w:val="000000"/>
                <w:sz w:val="22"/>
              </w:rPr>
              <w:t>Цветојевац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Церовац</w:t>
            </w:r>
          </w:p>
        </w:tc>
        <w:tc>
          <w:tcPr>
            <w:tcW w:w="5065" w:type="dxa"/>
            <w:tcBorders/>
            <w:vAlign w:val="center"/>
          </w:tcPr>
          <w:p>
            <w:pPr>
              <w:spacing w:after="150"/>
              <w:ind w:left="0"/>
              <w:jc w:val="left"/>
            </w:pPr>
            <w:r>
              <w:rPr>
                <w:rFonts w:ascii="Verdana"/>
                <w:b w:val="false"/>
                <w:i w:val="false"/>
                <w:color w:val="000000"/>
                <w:sz w:val="22"/>
              </w:rPr>
              <w:t>Церовац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Чумић</w:t>
            </w:r>
          </w:p>
        </w:tc>
        <w:tc>
          <w:tcPr>
            <w:tcW w:w="5065" w:type="dxa"/>
            <w:tcBorders/>
            <w:vAlign w:val="center"/>
          </w:tcPr>
          <w:p>
            <w:pPr>
              <w:spacing w:after="150"/>
              <w:ind w:left="0"/>
              <w:jc w:val="left"/>
            </w:pPr>
            <w:r>
              <w:rPr>
                <w:rFonts w:ascii="Verdana"/>
                <w:b w:val="false"/>
                <w:i w:val="false"/>
                <w:color w:val="000000"/>
                <w:sz w:val="22"/>
              </w:rPr>
              <w:t>Чумић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Шљивовац</w:t>
            </w:r>
          </w:p>
        </w:tc>
        <w:tc>
          <w:tcPr>
            <w:tcW w:w="5065" w:type="dxa"/>
            <w:tcBorders/>
            <w:vAlign w:val="center"/>
          </w:tcPr>
          <w:p>
            <w:pPr>
              <w:spacing w:after="150"/>
              <w:ind w:left="0"/>
              <w:jc w:val="left"/>
            </w:pPr>
            <w:r>
              <w:rPr>
                <w:rFonts w:ascii="Verdana"/>
                <w:b w:val="false"/>
                <w:i w:val="false"/>
                <w:color w:val="000000"/>
                <w:sz w:val="22"/>
              </w:rPr>
              <w:t>Шљивовац</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7. Краљево</w:t>
            </w:r>
          </w:p>
        </w:tc>
        <w:tc>
          <w:tcPr>
            <w:tcW w:w="4009" w:type="dxa"/>
            <w:tcBorders/>
            <w:vAlign w:val="center"/>
          </w:tcPr>
          <w:p>
            <w:pPr>
              <w:spacing w:after="150"/>
              <w:ind w:left="0"/>
              <w:jc w:val="left"/>
            </w:pPr>
            <w:r>
              <w:rPr>
                <w:rFonts w:ascii="Verdana"/>
                <w:b w:val="false"/>
                <w:i w:val="false"/>
                <w:color w:val="000000"/>
                <w:sz w:val="22"/>
              </w:rPr>
              <w:t>Адрани</w:t>
            </w:r>
          </w:p>
        </w:tc>
        <w:tc>
          <w:tcPr>
            <w:tcW w:w="5065" w:type="dxa"/>
            <w:tcBorders/>
            <w:vAlign w:val="center"/>
          </w:tcPr>
          <w:p>
            <w:pPr>
              <w:spacing w:after="150"/>
              <w:ind w:left="0"/>
              <w:jc w:val="left"/>
            </w:pPr>
            <w:r>
              <w:rPr>
                <w:rFonts w:ascii="Verdana"/>
                <w:b w:val="false"/>
                <w:i w:val="false"/>
                <w:color w:val="000000"/>
                <w:sz w:val="22"/>
              </w:rPr>
              <w:t>Адрани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Бапско Поље</w:t>
            </w:r>
          </w:p>
        </w:tc>
        <w:tc>
          <w:tcPr>
            <w:tcW w:w="5065" w:type="dxa"/>
            <w:tcBorders/>
            <w:vAlign w:val="center"/>
          </w:tcPr>
          <w:p>
            <w:pPr>
              <w:spacing w:after="150"/>
              <w:ind w:left="0"/>
              <w:jc w:val="left"/>
            </w:pPr>
            <w:r>
              <w:rPr>
                <w:rFonts w:ascii="Verdana"/>
                <w:b w:val="false"/>
                <w:i w:val="false"/>
                <w:color w:val="000000"/>
                <w:sz w:val="22"/>
              </w:rPr>
              <w:t>Бапско Поље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Баре</w:t>
            </w:r>
          </w:p>
        </w:tc>
        <w:tc>
          <w:tcPr>
            <w:tcW w:w="5065"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Бојанићи</w:t>
            </w:r>
          </w:p>
        </w:tc>
        <w:tc>
          <w:tcPr>
            <w:tcW w:w="5065" w:type="dxa"/>
            <w:tcBorders/>
            <w:vAlign w:val="center"/>
          </w:tcPr>
          <w:p>
            <w:pPr>
              <w:spacing w:after="150"/>
              <w:ind w:left="0"/>
              <w:jc w:val="left"/>
            </w:pPr>
            <w:r>
              <w:rPr>
                <w:rFonts w:ascii="Verdana"/>
                <w:b w:val="false"/>
                <w:i w:val="false"/>
                <w:color w:val="000000"/>
                <w:sz w:val="22"/>
              </w:rPr>
              <w:t>Бојанићи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Бзовик</w:t>
            </w:r>
          </w:p>
        </w:tc>
        <w:tc>
          <w:tcPr>
            <w:tcW w:w="5065" w:type="dxa"/>
            <w:tcBorders/>
            <w:vAlign w:val="center"/>
          </w:tcPr>
          <w:p>
            <w:pPr>
              <w:spacing w:after="150"/>
              <w:ind w:left="0"/>
              <w:jc w:val="left"/>
            </w:pPr>
            <w:r>
              <w:rPr>
                <w:rFonts w:ascii="Verdana"/>
                <w:b w:val="false"/>
                <w:i w:val="false"/>
                <w:color w:val="000000"/>
                <w:sz w:val="22"/>
              </w:rPr>
              <w:t>Бзовик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Богутовац</w:t>
            </w:r>
          </w:p>
        </w:tc>
        <w:tc>
          <w:tcPr>
            <w:tcW w:w="5065" w:type="dxa"/>
            <w:tcBorders/>
            <w:vAlign w:val="center"/>
          </w:tcPr>
          <w:p>
            <w:pPr>
              <w:spacing w:after="150"/>
              <w:ind w:left="0"/>
              <w:jc w:val="left"/>
            </w:pPr>
            <w:r>
              <w:rPr>
                <w:rFonts w:ascii="Verdana"/>
                <w:b w:val="false"/>
                <w:i w:val="false"/>
                <w:color w:val="000000"/>
                <w:sz w:val="22"/>
              </w:rPr>
              <w:t>Богутовац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Брезна</w:t>
            </w:r>
          </w:p>
        </w:tc>
        <w:tc>
          <w:tcPr>
            <w:tcW w:w="5065" w:type="dxa"/>
            <w:tcBorders/>
            <w:vAlign w:val="center"/>
          </w:tcPr>
          <w:p>
            <w:pPr>
              <w:spacing w:after="150"/>
              <w:ind w:left="0"/>
              <w:jc w:val="left"/>
            </w:pPr>
            <w:r>
              <w:rPr>
                <w:rFonts w:ascii="Verdana"/>
                <w:b w:val="false"/>
                <w:i w:val="false"/>
                <w:color w:val="000000"/>
                <w:sz w:val="22"/>
              </w:rPr>
              <w:t>Брезна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Брезова</w:t>
            </w:r>
          </w:p>
        </w:tc>
        <w:tc>
          <w:tcPr>
            <w:tcW w:w="5065" w:type="dxa"/>
            <w:tcBorders/>
            <w:vAlign w:val="center"/>
          </w:tcPr>
          <w:p>
            <w:pPr>
              <w:spacing w:after="150"/>
              <w:ind w:left="0"/>
              <w:jc w:val="left"/>
            </w:pPr>
            <w:r>
              <w:rPr>
                <w:rFonts w:ascii="Verdana"/>
                <w:b w:val="false"/>
                <w:i w:val="false"/>
                <w:color w:val="000000"/>
                <w:sz w:val="22"/>
              </w:rPr>
              <w:t>Брезова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Бресник</w:t>
            </w:r>
          </w:p>
        </w:tc>
        <w:tc>
          <w:tcPr>
            <w:tcW w:w="5065" w:type="dxa"/>
            <w:tcBorders/>
            <w:vAlign w:val="center"/>
          </w:tcPr>
          <w:p>
            <w:pPr>
              <w:spacing w:after="150"/>
              <w:ind w:left="0"/>
              <w:jc w:val="left"/>
            </w:pPr>
            <w:r>
              <w:rPr>
                <w:rFonts w:ascii="Verdana"/>
                <w:b w:val="false"/>
                <w:i w:val="false"/>
                <w:color w:val="000000"/>
                <w:sz w:val="22"/>
              </w:rPr>
              <w:t>Бресник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Буковица</w:t>
            </w:r>
          </w:p>
        </w:tc>
        <w:tc>
          <w:tcPr>
            <w:tcW w:w="5065" w:type="dxa"/>
            <w:tcBorders/>
            <w:vAlign w:val="center"/>
          </w:tcPr>
          <w:p>
            <w:pPr>
              <w:spacing w:after="150"/>
              <w:ind w:left="0"/>
              <w:jc w:val="left"/>
            </w:pPr>
            <w:r>
              <w:rPr>
                <w:rFonts w:ascii="Verdana"/>
                <w:b w:val="false"/>
                <w:i w:val="false"/>
                <w:color w:val="000000"/>
                <w:sz w:val="22"/>
              </w:rPr>
              <w:t>Буковица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Витановац</w:t>
            </w:r>
          </w:p>
        </w:tc>
        <w:tc>
          <w:tcPr>
            <w:tcW w:w="5065" w:type="dxa"/>
            <w:tcBorders/>
            <w:vAlign w:val="center"/>
          </w:tcPr>
          <w:p>
            <w:pPr>
              <w:spacing w:after="150"/>
              <w:ind w:left="0"/>
              <w:jc w:val="left"/>
            </w:pPr>
            <w:r>
              <w:rPr>
                <w:rFonts w:ascii="Verdana"/>
                <w:b w:val="false"/>
                <w:i w:val="false"/>
                <w:color w:val="000000"/>
                <w:sz w:val="22"/>
              </w:rPr>
              <w:t>Витановац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Шумарице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Витковац</w:t>
            </w:r>
          </w:p>
        </w:tc>
        <w:tc>
          <w:tcPr>
            <w:tcW w:w="5065" w:type="dxa"/>
            <w:tcBorders/>
            <w:vAlign w:val="center"/>
          </w:tcPr>
          <w:p>
            <w:pPr>
              <w:spacing w:after="150"/>
              <w:ind w:left="0"/>
              <w:jc w:val="left"/>
            </w:pPr>
            <w:r>
              <w:rPr>
                <w:rFonts w:ascii="Verdana"/>
                <w:b w:val="false"/>
                <w:i w:val="false"/>
                <w:color w:val="000000"/>
                <w:sz w:val="22"/>
              </w:rPr>
              <w:t>Витковац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Врба</w:t>
            </w:r>
          </w:p>
        </w:tc>
        <w:tc>
          <w:tcPr>
            <w:tcW w:w="5065" w:type="dxa"/>
            <w:tcBorders/>
            <w:vAlign w:val="center"/>
          </w:tcPr>
          <w:p>
            <w:pPr>
              <w:spacing w:after="150"/>
              <w:ind w:left="0"/>
              <w:jc w:val="left"/>
            </w:pPr>
            <w:r>
              <w:rPr>
                <w:rFonts w:ascii="Verdana"/>
                <w:b w:val="false"/>
                <w:i w:val="false"/>
                <w:color w:val="000000"/>
                <w:sz w:val="22"/>
              </w:rPr>
              <w:t>Врба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Врдила</w:t>
            </w:r>
          </w:p>
        </w:tc>
        <w:tc>
          <w:tcPr>
            <w:tcW w:w="5065" w:type="dxa"/>
            <w:tcBorders/>
            <w:vAlign w:val="center"/>
          </w:tcPr>
          <w:p>
            <w:pPr>
              <w:spacing w:after="150"/>
              <w:ind w:left="0"/>
              <w:jc w:val="left"/>
            </w:pPr>
            <w:r>
              <w:rPr>
                <w:rFonts w:ascii="Verdana"/>
                <w:b w:val="false"/>
                <w:i w:val="false"/>
                <w:color w:val="000000"/>
                <w:sz w:val="22"/>
              </w:rPr>
              <w:t>Врдила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Врх</w:t>
            </w:r>
          </w:p>
        </w:tc>
        <w:tc>
          <w:tcPr>
            <w:tcW w:w="5065" w:type="dxa"/>
            <w:tcBorders/>
            <w:vAlign w:val="center"/>
          </w:tcPr>
          <w:p>
            <w:pPr>
              <w:spacing w:after="150"/>
              <w:ind w:left="0"/>
              <w:jc w:val="left"/>
            </w:pPr>
            <w:r>
              <w:rPr>
                <w:rFonts w:ascii="Verdana"/>
                <w:b w:val="false"/>
                <w:i w:val="false"/>
                <w:color w:val="000000"/>
                <w:sz w:val="22"/>
              </w:rPr>
              <w:t>Врх</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Гледић</w:t>
            </w:r>
          </w:p>
        </w:tc>
        <w:tc>
          <w:tcPr>
            <w:tcW w:w="5065" w:type="dxa"/>
            <w:tcBorders/>
            <w:vAlign w:val="center"/>
          </w:tcPr>
          <w:p>
            <w:pPr>
              <w:spacing w:after="150"/>
              <w:ind w:left="0"/>
              <w:jc w:val="left"/>
            </w:pPr>
            <w:r>
              <w:rPr>
                <w:rFonts w:ascii="Verdana"/>
                <w:b w:val="false"/>
                <w:i w:val="false"/>
                <w:color w:val="000000"/>
                <w:sz w:val="22"/>
              </w:rPr>
              <w:t>Гледић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Годачица</w:t>
            </w:r>
          </w:p>
        </w:tc>
        <w:tc>
          <w:tcPr>
            <w:tcW w:w="5065" w:type="dxa"/>
            <w:tcBorders/>
            <w:vAlign w:val="center"/>
          </w:tcPr>
          <w:p>
            <w:pPr>
              <w:spacing w:after="150"/>
              <w:ind w:left="0"/>
              <w:jc w:val="left"/>
            </w:pPr>
            <w:r>
              <w:rPr>
                <w:rFonts w:ascii="Verdana"/>
                <w:b w:val="false"/>
                <w:i w:val="false"/>
                <w:color w:val="000000"/>
                <w:sz w:val="22"/>
              </w:rPr>
              <w:t>Годачица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Гокчаница</w:t>
            </w:r>
          </w:p>
        </w:tc>
        <w:tc>
          <w:tcPr>
            <w:tcW w:w="5065" w:type="dxa"/>
            <w:tcBorders/>
            <w:vAlign w:val="center"/>
          </w:tcPr>
          <w:p>
            <w:pPr>
              <w:spacing w:after="150"/>
              <w:ind w:left="0"/>
              <w:jc w:val="left"/>
            </w:pPr>
            <w:r>
              <w:rPr>
                <w:rFonts w:ascii="Verdana"/>
                <w:b w:val="false"/>
                <w:i w:val="false"/>
                <w:color w:val="000000"/>
                <w:sz w:val="22"/>
              </w:rPr>
              <w:t>Готовац Гокчаница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Борово Међуречје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Грдица</w:t>
            </w:r>
          </w:p>
        </w:tc>
        <w:tc>
          <w:tcPr>
            <w:tcW w:w="5065" w:type="dxa"/>
            <w:tcBorders/>
            <w:vAlign w:val="center"/>
          </w:tcPr>
          <w:p>
            <w:pPr>
              <w:spacing w:after="150"/>
              <w:ind w:left="0"/>
              <w:jc w:val="left"/>
            </w:pPr>
            <w:r>
              <w:rPr>
                <w:rFonts w:ascii="Verdana"/>
                <w:b w:val="false"/>
                <w:i w:val="false"/>
                <w:color w:val="000000"/>
                <w:sz w:val="22"/>
              </w:rPr>
              <w:t>Грдица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Дедевци</w:t>
            </w:r>
          </w:p>
        </w:tc>
        <w:tc>
          <w:tcPr>
            <w:tcW w:w="5065" w:type="dxa"/>
            <w:tcBorders/>
            <w:vAlign w:val="center"/>
          </w:tcPr>
          <w:p>
            <w:pPr>
              <w:spacing w:after="150"/>
              <w:ind w:left="0"/>
              <w:jc w:val="left"/>
            </w:pPr>
            <w:r>
              <w:rPr>
                <w:rFonts w:ascii="Verdana"/>
                <w:b w:val="false"/>
                <w:i w:val="false"/>
                <w:color w:val="000000"/>
                <w:sz w:val="22"/>
              </w:rPr>
              <w:t>Дедевци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Долац</w:t>
            </w:r>
          </w:p>
        </w:tc>
        <w:tc>
          <w:tcPr>
            <w:tcW w:w="5065" w:type="dxa"/>
            <w:tcBorders/>
            <w:vAlign w:val="center"/>
          </w:tcPr>
          <w:p>
            <w:pPr>
              <w:spacing w:after="150"/>
              <w:ind w:left="0"/>
              <w:jc w:val="left"/>
            </w:pPr>
            <w:r>
              <w:rPr>
                <w:rFonts w:ascii="Verdana"/>
                <w:b w:val="false"/>
                <w:i w:val="false"/>
                <w:color w:val="000000"/>
                <w:sz w:val="22"/>
              </w:rPr>
              <w:t>Долац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Драгосињци</w:t>
            </w:r>
          </w:p>
        </w:tc>
        <w:tc>
          <w:tcPr>
            <w:tcW w:w="5065" w:type="dxa"/>
            <w:tcBorders/>
            <w:vAlign w:val="center"/>
          </w:tcPr>
          <w:p>
            <w:pPr>
              <w:spacing w:after="150"/>
              <w:ind w:left="0"/>
              <w:jc w:val="left"/>
            </w:pPr>
            <w:r>
              <w:rPr>
                <w:rFonts w:ascii="Verdana"/>
                <w:b w:val="false"/>
                <w:i w:val="false"/>
                <w:color w:val="000000"/>
                <w:sz w:val="22"/>
              </w:rPr>
              <w:t>Драгосињци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Дражиниће</w:t>
            </w:r>
          </w:p>
        </w:tc>
        <w:tc>
          <w:tcPr>
            <w:tcW w:w="5065" w:type="dxa"/>
            <w:tcBorders/>
            <w:vAlign w:val="center"/>
          </w:tcPr>
          <w:p>
            <w:pPr>
              <w:spacing w:after="150"/>
              <w:ind w:left="0"/>
              <w:jc w:val="left"/>
            </w:pPr>
            <w:r>
              <w:rPr>
                <w:rFonts w:ascii="Verdana"/>
                <w:b w:val="false"/>
                <w:i w:val="false"/>
                <w:color w:val="000000"/>
                <w:sz w:val="22"/>
              </w:rPr>
              <w:t>Дражиниће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Дракчићи</w:t>
            </w:r>
          </w:p>
        </w:tc>
        <w:tc>
          <w:tcPr>
            <w:tcW w:w="5065" w:type="dxa"/>
            <w:tcBorders/>
            <w:vAlign w:val="center"/>
          </w:tcPr>
          <w:p>
            <w:pPr>
              <w:spacing w:after="150"/>
              <w:ind w:left="0"/>
              <w:jc w:val="left"/>
            </w:pPr>
            <w:r>
              <w:rPr>
                <w:rFonts w:ascii="Verdana"/>
                <w:b w:val="false"/>
                <w:i w:val="false"/>
                <w:color w:val="000000"/>
                <w:sz w:val="22"/>
              </w:rPr>
              <w:t>Дракчићи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Дрлупа</w:t>
            </w:r>
          </w:p>
        </w:tc>
        <w:tc>
          <w:tcPr>
            <w:tcW w:w="5065" w:type="dxa"/>
            <w:tcBorders/>
            <w:vAlign w:val="center"/>
          </w:tcPr>
          <w:p>
            <w:pPr>
              <w:spacing w:after="150"/>
              <w:ind w:left="0"/>
              <w:jc w:val="left"/>
            </w:pPr>
            <w:r>
              <w:rPr>
                <w:rFonts w:ascii="Verdana"/>
                <w:b w:val="false"/>
                <w:i w:val="false"/>
                <w:color w:val="000000"/>
                <w:sz w:val="22"/>
              </w:rPr>
              <w:t>Дрлупа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Ђаково</w:t>
            </w:r>
          </w:p>
        </w:tc>
        <w:tc>
          <w:tcPr>
            <w:tcW w:w="5065" w:type="dxa"/>
            <w:tcBorders/>
            <w:vAlign w:val="center"/>
          </w:tcPr>
          <w:p>
            <w:pPr>
              <w:spacing w:after="150"/>
              <w:ind w:left="0"/>
              <w:jc w:val="left"/>
            </w:pPr>
            <w:r>
              <w:rPr>
                <w:rFonts w:ascii="Verdana"/>
                <w:b w:val="false"/>
                <w:i w:val="false"/>
                <w:color w:val="000000"/>
                <w:sz w:val="22"/>
              </w:rPr>
              <w:t>Ђаково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Жича</w:t>
            </w:r>
          </w:p>
        </w:tc>
        <w:tc>
          <w:tcPr>
            <w:tcW w:w="5065" w:type="dxa"/>
            <w:tcBorders/>
            <w:vAlign w:val="center"/>
          </w:tcPr>
          <w:p>
            <w:pPr>
              <w:spacing w:after="150"/>
              <w:ind w:left="0"/>
              <w:jc w:val="left"/>
            </w:pPr>
            <w:r>
              <w:rPr>
                <w:rFonts w:ascii="Verdana"/>
                <w:b w:val="false"/>
                <w:i w:val="false"/>
                <w:color w:val="000000"/>
                <w:sz w:val="22"/>
              </w:rPr>
              <w:t>Крушевица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Заклопача</w:t>
            </w:r>
          </w:p>
        </w:tc>
        <w:tc>
          <w:tcPr>
            <w:tcW w:w="5065" w:type="dxa"/>
            <w:tcBorders/>
            <w:vAlign w:val="center"/>
          </w:tcPr>
          <w:p>
            <w:pPr>
              <w:spacing w:after="150"/>
              <w:ind w:left="0"/>
              <w:jc w:val="left"/>
            </w:pPr>
            <w:r>
              <w:rPr>
                <w:rFonts w:ascii="Verdana"/>
                <w:b w:val="false"/>
                <w:i w:val="false"/>
                <w:color w:val="000000"/>
                <w:sz w:val="22"/>
              </w:rPr>
              <w:t>Заклопача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Закута</w:t>
            </w:r>
          </w:p>
        </w:tc>
        <w:tc>
          <w:tcPr>
            <w:tcW w:w="5065" w:type="dxa"/>
            <w:tcBorders/>
            <w:vAlign w:val="center"/>
          </w:tcPr>
          <w:p>
            <w:pPr>
              <w:spacing w:after="150"/>
              <w:ind w:left="0"/>
              <w:jc w:val="left"/>
            </w:pPr>
            <w:r>
              <w:rPr>
                <w:rFonts w:ascii="Verdana"/>
                <w:b w:val="false"/>
                <w:i w:val="false"/>
                <w:color w:val="000000"/>
                <w:sz w:val="22"/>
              </w:rPr>
              <w:t>Закута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Замчање</w:t>
            </w:r>
          </w:p>
        </w:tc>
        <w:tc>
          <w:tcPr>
            <w:tcW w:w="5065" w:type="dxa"/>
            <w:tcBorders/>
            <w:vAlign w:val="center"/>
          </w:tcPr>
          <w:p>
            <w:pPr>
              <w:spacing w:after="150"/>
              <w:ind w:left="0"/>
              <w:jc w:val="left"/>
            </w:pPr>
            <w:r>
              <w:rPr>
                <w:rFonts w:ascii="Verdana"/>
                <w:b w:val="false"/>
                <w:i w:val="false"/>
                <w:color w:val="000000"/>
                <w:sz w:val="22"/>
              </w:rPr>
              <w:t>Замчање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Засад</w:t>
            </w:r>
          </w:p>
        </w:tc>
        <w:tc>
          <w:tcPr>
            <w:tcW w:w="5065" w:type="dxa"/>
            <w:tcBorders/>
            <w:vAlign w:val="center"/>
          </w:tcPr>
          <w:p>
            <w:pPr>
              <w:spacing w:after="150"/>
              <w:ind w:left="0"/>
              <w:jc w:val="left"/>
            </w:pPr>
            <w:r>
              <w:rPr>
                <w:rFonts w:ascii="Verdana"/>
                <w:b w:val="false"/>
                <w:i w:val="false"/>
                <w:color w:val="000000"/>
                <w:sz w:val="22"/>
              </w:rPr>
              <w:t>Засад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Јарчујак</w:t>
            </w:r>
          </w:p>
        </w:tc>
        <w:tc>
          <w:tcPr>
            <w:tcW w:w="5065" w:type="dxa"/>
            <w:tcBorders/>
            <w:vAlign w:val="center"/>
          </w:tcPr>
          <w:p>
            <w:pPr>
              <w:spacing w:after="150"/>
              <w:ind w:left="0"/>
              <w:jc w:val="left"/>
            </w:pPr>
            <w:r>
              <w:rPr>
                <w:rFonts w:ascii="Verdana"/>
                <w:b w:val="false"/>
                <w:i w:val="false"/>
                <w:color w:val="000000"/>
                <w:sz w:val="22"/>
              </w:rPr>
              <w:t>Јарчујак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Каменица</w:t>
            </w:r>
          </w:p>
        </w:tc>
        <w:tc>
          <w:tcPr>
            <w:tcW w:w="5065"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Кованлук</w:t>
            </w:r>
          </w:p>
        </w:tc>
        <w:tc>
          <w:tcPr>
            <w:tcW w:w="5065" w:type="dxa"/>
            <w:tcBorders/>
            <w:vAlign w:val="center"/>
          </w:tcPr>
          <w:p>
            <w:pPr>
              <w:spacing w:after="150"/>
              <w:ind w:left="0"/>
              <w:jc w:val="left"/>
            </w:pPr>
            <w:r>
              <w:rPr>
                <w:rFonts w:ascii="Verdana"/>
                <w:b w:val="false"/>
                <w:i w:val="false"/>
                <w:color w:val="000000"/>
                <w:sz w:val="22"/>
              </w:rPr>
              <w:t>Кованлук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Ковачи</w:t>
            </w:r>
          </w:p>
        </w:tc>
        <w:tc>
          <w:tcPr>
            <w:tcW w:w="5065" w:type="dxa"/>
            <w:tcBorders/>
            <w:vAlign w:val="center"/>
          </w:tcPr>
          <w:p>
            <w:pPr>
              <w:spacing w:after="150"/>
              <w:ind w:left="0"/>
              <w:jc w:val="left"/>
            </w:pPr>
            <w:r>
              <w:rPr>
                <w:rFonts w:ascii="Verdana"/>
                <w:b w:val="false"/>
                <w:i w:val="false"/>
                <w:color w:val="000000"/>
                <w:sz w:val="22"/>
              </w:rPr>
              <w:t>Ковачи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Конарево</w:t>
            </w:r>
          </w:p>
        </w:tc>
        <w:tc>
          <w:tcPr>
            <w:tcW w:w="5065" w:type="dxa"/>
            <w:tcBorders/>
            <w:vAlign w:val="center"/>
          </w:tcPr>
          <w:p>
            <w:pPr>
              <w:spacing w:after="150"/>
              <w:ind w:left="0"/>
              <w:jc w:val="left"/>
            </w:pPr>
            <w:r>
              <w:rPr>
                <w:rFonts w:ascii="Verdana"/>
                <w:b w:val="false"/>
                <w:i w:val="false"/>
                <w:color w:val="000000"/>
                <w:sz w:val="22"/>
              </w:rPr>
              <w:t>Конарево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Краљево</w:t>
            </w:r>
          </w:p>
        </w:tc>
        <w:tc>
          <w:tcPr>
            <w:tcW w:w="5065" w:type="dxa"/>
            <w:tcBorders/>
            <w:vAlign w:val="center"/>
          </w:tcPr>
          <w:p>
            <w:pPr>
              <w:spacing w:after="150"/>
              <w:ind w:left="0"/>
              <w:jc w:val="left"/>
            </w:pPr>
            <w:r>
              <w:rPr>
                <w:rFonts w:ascii="Verdana"/>
                <w:b w:val="false"/>
                <w:i w:val="false"/>
                <w:color w:val="000000"/>
                <w:sz w:val="22"/>
              </w:rPr>
              <w:t>Краљево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Лађевци</w:t>
            </w:r>
          </w:p>
        </w:tc>
        <w:tc>
          <w:tcPr>
            <w:tcW w:w="5065" w:type="dxa"/>
            <w:tcBorders/>
            <w:vAlign w:val="center"/>
          </w:tcPr>
          <w:p>
            <w:pPr>
              <w:spacing w:after="150"/>
              <w:ind w:left="0"/>
              <w:jc w:val="left"/>
            </w:pPr>
            <w:r>
              <w:rPr>
                <w:rFonts w:ascii="Verdana"/>
                <w:b w:val="false"/>
                <w:i w:val="false"/>
                <w:color w:val="000000"/>
                <w:sz w:val="22"/>
              </w:rPr>
              <w:t>Лађевци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Лазац</w:t>
            </w:r>
          </w:p>
        </w:tc>
        <w:tc>
          <w:tcPr>
            <w:tcW w:w="5065" w:type="dxa"/>
            <w:tcBorders/>
            <w:vAlign w:val="center"/>
          </w:tcPr>
          <w:p>
            <w:pPr>
              <w:spacing w:after="150"/>
              <w:ind w:left="0"/>
              <w:jc w:val="left"/>
            </w:pPr>
            <w:r>
              <w:rPr>
                <w:rFonts w:ascii="Verdana"/>
                <w:b w:val="false"/>
                <w:i w:val="false"/>
                <w:color w:val="000000"/>
                <w:sz w:val="22"/>
              </w:rPr>
              <w:t>Лазац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Лешево</w:t>
            </w:r>
          </w:p>
        </w:tc>
        <w:tc>
          <w:tcPr>
            <w:tcW w:w="5065" w:type="dxa"/>
            <w:tcBorders/>
            <w:vAlign w:val="center"/>
          </w:tcPr>
          <w:p>
            <w:pPr>
              <w:spacing w:after="150"/>
              <w:ind w:left="0"/>
              <w:jc w:val="left"/>
            </w:pPr>
            <w:r>
              <w:rPr>
                <w:rFonts w:ascii="Verdana"/>
                <w:b w:val="false"/>
                <w:i w:val="false"/>
                <w:color w:val="000000"/>
                <w:sz w:val="22"/>
              </w:rPr>
              <w:t>Лешево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Лопатница</w:t>
            </w:r>
          </w:p>
        </w:tc>
        <w:tc>
          <w:tcPr>
            <w:tcW w:w="5065" w:type="dxa"/>
            <w:tcBorders/>
            <w:vAlign w:val="center"/>
          </w:tcPr>
          <w:p>
            <w:pPr>
              <w:spacing w:after="150"/>
              <w:ind w:left="0"/>
              <w:jc w:val="left"/>
            </w:pPr>
            <w:r>
              <w:rPr>
                <w:rFonts w:ascii="Verdana"/>
                <w:b w:val="false"/>
                <w:i w:val="false"/>
                <w:color w:val="000000"/>
                <w:sz w:val="22"/>
              </w:rPr>
              <w:t>Лопатница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Маглич</w:t>
            </w:r>
          </w:p>
        </w:tc>
        <w:tc>
          <w:tcPr>
            <w:tcW w:w="5065" w:type="dxa"/>
            <w:tcBorders/>
            <w:vAlign w:val="center"/>
          </w:tcPr>
          <w:p>
            <w:pPr>
              <w:spacing w:after="150"/>
              <w:ind w:left="0"/>
              <w:jc w:val="left"/>
            </w:pPr>
            <w:r>
              <w:rPr>
                <w:rFonts w:ascii="Verdana"/>
                <w:b w:val="false"/>
                <w:i w:val="false"/>
                <w:color w:val="000000"/>
                <w:sz w:val="22"/>
              </w:rPr>
              <w:t>Маглич</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Матаруга</w:t>
            </w:r>
          </w:p>
        </w:tc>
        <w:tc>
          <w:tcPr>
            <w:tcW w:w="5065" w:type="dxa"/>
            <w:tcBorders/>
            <w:vAlign w:val="center"/>
          </w:tcPr>
          <w:p>
            <w:pPr>
              <w:spacing w:after="150"/>
              <w:ind w:left="0"/>
              <w:jc w:val="left"/>
            </w:pPr>
            <w:r>
              <w:rPr>
                <w:rFonts w:ascii="Verdana"/>
                <w:b w:val="false"/>
                <w:i w:val="false"/>
                <w:color w:val="000000"/>
                <w:sz w:val="22"/>
              </w:rPr>
              <w:t>Матаруге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Матарушка Бања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Мељаница</w:t>
            </w:r>
          </w:p>
        </w:tc>
        <w:tc>
          <w:tcPr>
            <w:tcW w:w="5065" w:type="dxa"/>
            <w:tcBorders/>
            <w:vAlign w:val="center"/>
          </w:tcPr>
          <w:p>
            <w:pPr>
              <w:spacing w:after="150"/>
              <w:ind w:left="0"/>
              <w:jc w:val="left"/>
            </w:pPr>
            <w:r>
              <w:rPr>
                <w:rFonts w:ascii="Verdana"/>
                <w:b w:val="false"/>
                <w:i w:val="false"/>
                <w:color w:val="000000"/>
                <w:sz w:val="22"/>
              </w:rPr>
              <w:t>Мељаница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Метикош</w:t>
            </w:r>
          </w:p>
        </w:tc>
        <w:tc>
          <w:tcPr>
            <w:tcW w:w="5065" w:type="dxa"/>
            <w:tcBorders/>
            <w:vAlign w:val="center"/>
          </w:tcPr>
          <w:p>
            <w:pPr>
              <w:spacing w:after="150"/>
              <w:ind w:left="0"/>
              <w:jc w:val="left"/>
            </w:pPr>
            <w:r>
              <w:rPr>
                <w:rFonts w:ascii="Verdana"/>
                <w:b w:val="false"/>
                <w:i w:val="false"/>
                <w:color w:val="000000"/>
                <w:sz w:val="22"/>
              </w:rPr>
              <w:t>Метикош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Милавчићи</w:t>
            </w:r>
          </w:p>
        </w:tc>
        <w:tc>
          <w:tcPr>
            <w:tcW w:w="5065" w:type="dxa"/>
            <w:tcBorders/>
            <w:vAlign w:val="center"/>
          </w:tcPr>
          <w:p>
            <w:pPr>
              <w:spacing w:after="150"/>
              <w:ind w:left="0"/>
              <w:jc w:val="left"/>
            </w:pPr>
            <w:r>
              <w:rPr>
                <w:rFonts w:ascii="Verdana"/>
                <w:b w:val="false"/>
                <w:i w:val="false"/>
                <w:color w:val="000000"/>
                <w:sz w:val="22"/>
              </w:rPr>
              <w:t>Милавчићи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Милаковац</w:t>
            </w:r>
          </w:p>
        </w:tc>
        <w:tc>
          <w:tcPr>
            <w:tcW w:w="5065" w:type="dxa"/>
            <w:tcBorders/>
            <w:vAlign w:val="center"/>
          </w:tcPr>
          <w:p>
            <w:pPr>
              <w:spacing w:after="150"/>
              <w:ind w:left="0"/>
              <w:jc w:val="left"/>
            </w:pPr>
            <w:r>
              <w:rPr>
                <w:rFonts w:ascii="Verdana"/>
                <w:b w:val="false"/>
                <w:i w:val="false"/>
                <w:color w:val="000000"/>
                <w:sz w:val="22"/>
              </w:rPr>
              <w:t>Милаковац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Милиће</w:t>
            </w:r>
          </w:p>
        </w:tc>
        <w:tc>
          <w:tcPr>
            <w:tcW w:w="5065" w:type="dxa"/>
            <w:tcBorders/>
            <w:vAlign w:val="center"/>
          </w:tcPr>
          <w:p>
            <w:pPr>
              <w:spacing w:after="150"/>
              <w:ind w:left="0"/>
              <w:jc w:val="left"/>
            </w:pPr>
            <w:r>
              <w:rPr>
                <w:rFonts w:ascii="Verdana"/>
                <w:b w:val="false"/>
                <w:i w:val="false"/>
                <w:color w:val="000000"/>
                <w:sz w:val="22"/>
              </w:rPr>
              <w:t>Милиће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Милочај</w:t>
            </w:r>
          </w:p>
        </w:tc>
        <w:tc>
          <w:tcPr>
            <w:tcW w:w="5065" w:type="dxa"/>
            <w:tcBorders/>
            <w:vAlign w:val="center"/>
          </w:tcPr>
          <w:p>
            <w:pPr>
              <w:spacing w:after="150"/>
              <w:ind w:left="0"/>
              <w:jc w:val="left"/>
            </w:pPr>
            <w:r>
              <w:rPr>
                <w:rFonts w:ascii="Verdana"/>
                <w:b w:val="false"/>
                <w:i w:val="false"/>
                <w:color w:val="000000"/>
                <w:sz w:val="22"/>
              </w:rPr>
              <w:t>Милочај</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Мланча</w:t>
            </w:r>
          </w:p>
        </w:tc>
        <w:tc>
          <w:tcPr>
            <w:tcW w:w="5065" w:type="dxa"/>
            <w:tcBorders/>
            <w:vAlign w:val="center"/>
          </w:tcPr>
          <w:p>
            <w:pPr>
              <w:spacing w:after="150"/>
              <w:ind w:left="0"/>
              <w:jc w:val="left"/>
            </w:pPr>
            <w:r>
              <w:rPr>
                <w:rFonts w:ascii="Verdana"/>
                <w:b w:val="false"/>
                <w:i w:val="false"/>
                <w:color w:val="000000"/>
                <w:sz w:val="22"/>
              </w:rPr>
              <w:t>Мланча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Мрсаћ</w:t>
            </w:r>
          </w:p>
        </w:tc>
        <w:tc>
          <w:tcPr>
            <w:tcW w:w="5065" w:type="dxa"/>
            <w:tcBorders/>
            <w:vAlign w:val="center"/>
          </w:tcPr>
          <w:p>
            <w:pPr>
              <w:spacing w:after="150"/>
              <w:ind w:left="0"/>
              <w:jc w:val="left"/>
            </w:pPr>
            <w:r>
              <w:rPr>
                <w:rFonts w:ascii="Verdana"/>
                <w:b w:val="false"/>
                <w:i w:val="false"/>
                <w:color w:val="000000"/>
                <w:sz w:val="22"/>
              </w:rPr>
              <w:t>Мрсаћ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Мусина Река</w:t>
            </w:r>
          </w:p>
        </w:tc>
        <w:tc>
          <w:tcPr>
            <w:tcW w:w="5065" w:type="dxa"/>
            <w:tcBorders/>
            <w:vAlign w:val="center"/>
          </w:tcPr>
          <w:p>
            <w:pPr>
              <w:spacing w:after="150"/>
              <w:ind w:left="0"/>
              <w:jc w:val="left"/>
            </w:pPr>
            <w:r>
              <w:rPr>
                <w:rFonts w:ascii="Verdana"/>
                <w:b w:val="false"/>
                <w:i w:val="false"/>
                <w:color w:val="000000"/>
                <w:sz w:val="22"/>
              </w:rPr>
              <w:t>Мусина 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Обрва</w:t>
            </w:r>
          </w:p>
        </w:tc>
        <w:tc>
          <w:tcPr>
            <w:tcW w:w="5065" w:type="dxa"/>
            <w:tcBorders/>
            <w:vAlign w:val="center"/>
          </w:tcPr>
          <w:p>
            <w:pPr>
              <w:spacing w:after="150"/>
              <w:ind w:left="0"/>
              <w:jc w:val="left"/>
            </w:pPr>
            <w:r>
              <w:rPr>
                <w:rFonts w:ascii="Verdana"/>
                <w:b w:val="false"/>
                <w:i w:val="false"/>
                <w:color w:val="000000"/>
                <w:sz w:val="22"/>
              </w:rPr>
              <w:t>Обрва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Опланићи</w:t>
            </w:r>
          </w:p>
        </w:tc>
        <w:tc>
          <w:tcPr>
            <w:tcW w:w="5065" w:type="dxa"/>
            <w:tcBorders/>
            <w:vAlign w:val="center"/>
          </w:tcPr>
          <w:p>
            <w:pPr>
              <w:spacing w:after="150"/>
              <w:ind w:left="0"/>
              <w:jc w:val="left"/>
            </w:pPr>
            <w:r>
              <w:rPr>
                <w:rFonts w:ascii="Verdana"/>
                <w:b w:val="false"/>
                <w:i w:val="false"/>
                <w:color w:val="000000"/>
                <w:sz w:val="22"/>
              </w:rPr>
              <w:t>Опланићи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Орља Глава</w:t>
            </w:r>
          </w:p>
        </w:tc>
        <w:tc>
          <w:tcPr>
            <w:tcW w:w="5065" w:type="dxa"/>
            <w:tcBorders/>
            <w:vAlign w:val="center"/>
          </w:tcPr>
          <w:p>
            <w:pPr>
              <w:spacing w:after="150"/>
              <w:ind w:left="0"/>
              <w:jc w:val="left"/>
            </w:pPr>
            <w:r>
              <w:rPr>
                <w:rFonts w:ascii="Verdana"/>
                <w:b w:val="false"/>
                <w:i w:val="false"/>
                <w:color w:val="000000"/>
                <w:sz w:val="22"/>
              </w:rPr>
              <w:t>Орља Глава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Пекчаница</w:t>
            </w:r>
          </w:p>
        </w:tc>
        <w:tc>
          <w:tcPr>
            <w:tcW w:w="5065" w:type="dxa"/>
            <w:tcBorders/>
            <w:vAlign w:val="center"/>
          </w:tcPr>
          <w:p>
            <w:pPr>
              <w:spacing w:after="150"/>
              <w:ind w:left="0"/>
              <w:jc w:val="left"/>
            </w:pPr>
            <w:r>
              <w:rPr>
                <w:rFonts w:ascii="Verdana"/>
                <w:b w:val="false"/>
                <w:i w:val="false"/>
                <w:color w:val="000000"/>
                <w:sz w:val="22"/>
              </w:rPr>
              <w:t>Пекчаница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Станча</w:t>
            </w:r>
          </w:p>
        </w:tc>
        <w:tc>
          <w:tcPr>
            <w:tcW w:w="5065" w:type="dxa"/>
            <w:tcBorders/>
            <w:vAlign w:val="center"/>
          </w:tcPr>
          <w:p>
            <w:pPr>
              <w:spacing w:after="150"/>
              <w:ind w:left="0"/>
              <w:jc w:val="left"/>
            </w:pPr>
            <w:r>
              <w:rPr>
                <w:rFonts w:ascii="Verdana"/>
                <w:b w:val="false"/>
                <w:i w:val="false"/>
                <w:color w:val="000000"/>
                <w:sz w:val="22"/>
              </w:rPr>
              <w:t>Станча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Петропоље</w:t>
            </w:r>
          </w:p>
        </w:tc>
        <w:tc>
          <w:tcPr>
            <w:tcW w:w="5065" w:type="dxa"/>
            <w:tcBorders/>
            <w:vAlign w:val="center"/>
          </w:tcPr>
          <w:p>
            <w:pPr>
              <w:spacing w:after="150"/>
              <w:ind w:left="0"/>
              <w:jc w:val="left"/>
            </w:pPr>
            <w:r>
              <w:rPr>
                <w:rFonts w:ascii="Verdana"/>
                <w:b w:val="false"/>
                <w:i w:val="false"/>
                <w:color w:val="000000"/>
                <w:sz w:val="22"/>
              </w:rPr>
              <w:t>Петропоље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Печеног</w:t>
            </w:r>
          </w:p>
        </w:tc>
        <w:tc>
          <w:tcPr>
            <w:tcW w:w="5065" w:type="dxa"/>
            <w:tcBorders/>
            <w:vAlign w:val="center"/>
          </w:tcPr>
          <w:p>
            <w:pPr>
              <w:spacing w:after="150"/>
              <w:ind w:left="0"/>
              <w:jc w:val="left"/>
            </w:pPr>
            <w:r>
              <w:rPr>
                <w:rFonts w:ascii="Verdana"/>
                <w:b w:val="false"/>
                <w:i w:val="false"/>
                <w:color w:val="000000"/>
                <w:sz w:val="22"/>
              </w:rPr>
              <w:t>Печеног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Плана</w:t>
            </w:r>
          </w:p>
        </w:tc>
        <w:tc>
          <w:tcPr>
            <w:tcW w:w="5065" w:type="dxa"/>
            <w:tcBorders/>
            <w:vAlign w:val="center"/>
          </w:tcPr>
          <w:p>
            <w:pPr>
              <w:spacing w:after="150"/>
              <w:ind w:left="0"/>
              <w:jc w:val="left"/>
            </w:pPr>
            <w:r>
              <w:rPr>
                <w:rFonts w:ascii="Verdana"/>
                <w:b w:val="false"/>
                <w:i w:val="false"/>
                <w:color w:val="000000"/>
                <w:sz w:val="22"/>
              </w:rPr>
              <w:t>Плана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Полумир</w:t>
            </w:r>
          </w:p>
        </w:tc>
        <w:tc>
          <w:tcPr>
            <w:tcW w:w="5065" w:type="dxa"/>
            <w:tcBorders/>
            <w:vAlign w:val="center"/>
          </w:tcPr>
          <w:p>
            <w:pPr>
              <w:spacing w:after="150"/>
              <w:ind w:left="0"/>
              <w:jc w:val="left"/>
            </w:pPr>
            <w:r>
              <w:rPr>
                <w:rFonts w:ascii="Verdana"/>
                <w:b w:val="false"/>
                <w:i w:val="false"/>
                <w:color w:val="000000"/>
                <w:sz w:val="22"/>
              </w:rPr>
              <w:t>Полумир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Поповићи</w:t>
            </w:r>
          </w:p>
        </w:tc>
        <w:tc>
          <w:tcPr>
            <w:tcW w:w="5065" w:type="dxa"/>
            <w:tcBorders/>
            <w:vAlign w:val="center"/>
          </w:tcPr>
          <w:p>
            <w:pPr>
              <w:spacing w:after="150"/>
              <w:ind w:left="0"/>
              <w:jc w:val="left"/>
            </w:pPr>
            <w:r>
              <w:rPr>
                <w:rFonts w:ascii="Verdana"/>
                <w:b w:val="false"/>
                <w:i w:val="false"/>
                <w:color w:val="000000"/>
                <w:sz w:val="22"/>
              </w:rPr>
              <w:t>Поповићи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Предоле</w:t>
            </w:r>
          </w:p>
        </w:tc>
        <w:tc>
          <w:tcPr>
            <w:tcW w:w="5065" w:type="dxa"/>
            <w:tcBorders/>
            <w:vAlign w:val="center"/>
          </w:tcPr>
          <w:p>
            <w:pPr>
              <w:spacing w:after="150"/>
              <w:ind w:left="0"/>
              <w:jc w:val="left"/>
            </w:pPr>
            <w:r>
              <w:rPr>
                <w:rFonts w:ascii="Verdana"/>
                <w:b w:val="false"/>
                <w:i w:val="false"/>
                <w:color w:val="000000"/>
                <w:sz w:val="22"/>
              </w:rPr>
              <w:t>Предоле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Прогорелица</w:t>
            </w:r>
          </w:p>
        </w:tc>
        <w:tc>
          <w:tcPr>
            <w:tcW w:w="5065" w:type="dxa"/>
            <w:tcBorders/>
            <w:vAlign w:val="center"/>
          </w:tcPr>
          <w:p>
            <w:pPr>
              <w:spacing w:after="150"/>
              <w:ind w:left="0"/>
              <w:jc w:val="left"/>
            </w:pPr>
            <w:r>
              <w:rPr>
                <w:rFonts w:ascii="Verdana"/>
                <w:b w:val="false"/>
                <w:i w:val="false"/>
                <w:color w:val="000000"/>
                <w:sz w:val="22"/>
              </w:rPr>
              <w:t>Прогорелица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Раваница</w:t>
            </w:r>
          </w:p>
        </w:tc>
        <w:tc>
          <w:tcPr>
            <w:tcW w:w="5065" w:type="dxa"/>
            <w:tcBorders/>
            <w:vAlign w:val="center"/>
          </w:tcPr>
          <w:p>
            <w:pPr>
              <w:spacing w:after="150"/>
              <w:ind w:left="0"/>
              <w:jc w:val="left"/>
            </w:pPr>
            <w:r>
              <w:rPr>
                <w:rFonts w:ascii="Verdana"/>
                <w:b w:val="false"/>
                <w:i w:val="false"/>
                <w:color w:val="000000"/>
                <w:sz w:val="22"/>
              </w:rPr>
              <w:t>Раваница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Ратина</w:t>
            </w:r>
          </w:p>
        </w:tc>
        <w:tc>
          <w:tcPr>
            <w:tcW w:w="5065" w:type="dxa"/>
            <w:tcBorders/>
            <w:vAlign w:val="center"/>
          </w:tcPr>
          <w:p>
            <w:pPr>
              <w:spacing w:after="150"/>
              <w:ind w:left="0"/>
              <w:jc w:val="left"/>
            </w:pPr>
            <w:r>
              <w:rPr>
                <w:rFonts w:ascii="Verdana"/>
                <w:b w:val="false"/>
                <w:i w:val="false"/>
                <w:color w:val="000000"/>
                <w:sz w:val="22"/>
              </w:rPr>
              <w:t>Ратина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Река</w:t>
            </w:r>
          </w:p>
        </w:tc>
        <w:tc>
          <w:tcPr>
            <w:tcW w:w="5065" w:type="dxa"/>
            <w:tcBorders/>
            <w:vAlign w:val="center"/>
          </w:tcPr>
          <w:p>
            <w:pPr>
              <w:spacing w:after="150"/>
              <w:ind w:left="0"/>
              <w:jc w:val="left"/>
            </w:pPr>
            <w:r>
              <w:rPr>
                <w:rFonts w:ascii="Verdana"/>
                <w:b w:val="false"/>
                <w:i w:val="false"/>
                <w:color w:val="000000"/>
                <w:sz w:val="22"/>
              </w:rPr>
              <w:t>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Рибница</w:t>
            </w:r>
          </w:p>
        </w:tc>
        <w:tc>
          <w:tcPr>
            <w:tcW w:w="5065" w:type="dxa"/>
            <w:tcBorders/>
            <w:vAlign w:val="center"/>
          </w:tcPr>
          <w:p>
            <w:pPr>
              <w:spacing w:after="150"/>
              <w:ind w:left="0"/>
              <w:jc w:val="left"/>
            </w:pPr>
            <w:r>
              <w:rPr>
                <w:rFonts w:ascii="Verdana"/>
                <w:b w:val="false"/>
                <w:i w:val="false"/>
                <w:color w:val="000000"/>
                <w:sz w:val="22"/>
              </w:rPr>
              <w:t>Рибница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Роћевићи</w:t>
            </w:r>
          </w:p>
        </w:tc>
        <w:tc>
          <w:tcPr>
            <w:tcW w:w="5065" w:type="dxa"/>
            <w:tcBorders/>
            <w:vAlign w:val="center"/>
          </w:tcPr>
          <w:p>
            <w:pPr>
              <w:spacing w:after="150"/>
              <w:ind w:left="0"/>
              <w:jc w:val="left"/>
            </w:pPr>
            <w:r>
              <w:rPr>
                <w:rFonts w:ascii="Verdana"/>
                <w:b w:val="false"/>
                <w:i w:val="false"/>
                <w:color w:val="000000"/>
                <w:sz w:val="22"/>
              </w:rPr>
              <w:t>Роћевићи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Рудно</w:t>
            </w:r>
          </w:p>
        </w:tc>
        <w:tc>
          <w:tcPr>
            <w:tcW w:w="5065" w:type="dxa"/>
            <w:tcBorders/>
            <w:vAlign w:val="center"/>
          </w:tcPr>
          <w:p>
            <w:pPr>
              <w:spacing w:after="150"/>
              <w:ind w:left="0"/>
              <w:jc w:val="left"/>
            </w:pPr>
            <w:r>
              <w:rPr>
                <w:rFonts w:ascii="Verdana"/>
                <w:b w:val="false"/>
                <w:i w:val="false"/>
                <w:color w:val="000000"/>
                <w:sz w:val="22"/>
              </w:rPr>
              <w:t>Рудно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Рудњак</w:t>
            </w:r>
          </w:p>
        </w:tc>
        <w:tc>
          <w:tcPr>
            <w:tcW w:w="5065" w:type="dxa"/>
            <w:tcBorders/>
            <w:vAlign w:val="center"/>
          </w:tcPr>
          <w:p>
            <w:pPr>
              <w:spacing w:after="150"/>
              <w:ind w:left="0"/>
              <w:jc w:val="left"/>
            </w:pPr>
            <w:r>
              <w:rPr>
                <w:rFonts w:ascii="Verdana"/>
                <w:b w:val="false"/>
                <w:i w:val="false"/>
                <w:color w:val="000000"/>
                <w:sz w:val="22"/>
              </w:rPr>
              <w:t>Рудњак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Савово</w:t>
            </w:r>
          </w:p>
        </w:tc>
        <w:tc>
          <w:tcPr>
            <w:tcW w:w="5065" w:type="dxa"/>
            <w:tcBorders/>
            <w:vAlign w:val="center"/>
          </w:tcPr>
          <w:p>
            <w:pPr>
              <w:spacing w:after="150"/>
              <w:ind w:left="0"/>
              <w:jc w:val="left"/>
            </w:pPr>
            <w:r>
              <w:rPr>
                <w:rFonts w:ascii="Verdana"/>
                <w:b w:val="false"/>
                <w:i w:val="false"/>
                <w:color w:val="000000"/>
                <w:sz w:val="22"/>
              </w:rPr>
              <w:t>Савово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Самаила</w:t>
            </w:r>
          </w:p>
        </w:tc>
        <w:tc>
          <w:tcPr>
            <w:tcW w:w="5065" w:type="dxa"/>
            <w:tcBorders/>
            <w:vAlign w:val="center"/>
          </w:tcPr>
          <w:p>
            <w:pPr>
              <w:spacing w:after="150"/>
              <w:ind w:left="0"/>
              <w:jc w:val="left"/>
            </w:pPr>
            <w:r>
              <w:rPr>
                <w:rFonts w:ascii="Verdana"/>
                <w:b w:val="false"/>
                <w:i w:val="false"/>
                <w:color w:val="000000"/>
                <w:sz w:val="22"/>
              </w:rPr>
              <w:t>Самаила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Сибница</w:t>
            </w:r>
          </w:p>
        </w:tc>
        <w:tc>
          <w:tcPr>
            <w:tcW w:w="5065" w:type="dxa"/>
            <w:tcBorders/>
            <w:vAlign w:val="center"/>
          </w:tcPr>
          <w:p>
            <w:pPr>
              <w:spacing w:after="150"/>
              <w:ind w:left="0"/>
              <w:jc w:val="left"/>
            </w:pPr>
            <w:r>
              <w:rPr>
                <w:rFonts w:ascii="Verdana"/>
                <w:b w:val="false"/>
                <w:i w:val="false"/>
                <w:color w:val="000000"/>
                <w:sz w:val="22"/>
              </w:rPr>
              <w:t>Сибница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Сирча</w:t>
            </w:r>
          </w:p>
        </w:tc>
        <w:tc>
          <w:tcPr>
            <w:tcW w:w="5065" w:type="dxa"/>
            <w:tcBorders/>
            <w:vAlign w:val="center"/>
          </w:tcPr>
          <w:p>
            <w:pPr>
              <w:spacing w:after="150"/>
              <w:ind w:left="0"/>
              <w:jc w:val="left"/>
            </w:pPr>
            <w:r>
              <w:rPr>
                <w:rFonts w:ascii="Verdana"/>
                <w:b w:val="false"/>
                <w:i w:val="false"/>
                <w:color w:val="000000"/>
                <w:sz w:val="22"/>
              </w:rPr>
              <w:t>Сирча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Стубал</w:t>
            </w:r>
          </w:p>
        </w:tc>
        <w:tc>
          <w:tcPr>
            <w:tcW w:w="5065" w:type="dxa"/>
            <w:tcBorders/>
            <w:vAlign w:val="center"/>
          </w:tcPr>
          <w:p>
            <w:pPr>
              <w:spacing w:after="150"/>
              <w:ind w:left="0"/>
              <w:jc w:val="left"/>
            </w:pPr>
            <w:r>
              <w:rPr>
                <w:rFonts w:ascii="Verdana"/>
                <w:b w:val="false"/>
                <w:i w:val="false"/>
                <w:color w:val="000000"/>
                <w:sz w:val="22"/>
              </w:rPr>
              <w:t>Стубал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Тавник</w:t>
            </w:r>
          </w:p>
        </w:tc>
        <w:tc>
          <w:tcPr>
            <w:tcW w:w="5065" w:type="dxa"/>
            <w:tcBorders/>
            <w:vAlign w:val="center"/>
          </w:tcPr>
          <w:p>
            <w:pPr>
              <w:spacing w:after="150"/>
              <w:ind w:left="0"/>
              <w:jc w:val="left"/>
            </w:pPr>
            <w:r>
              <w:rPr>
                <w:rFonts w:ascii="Verdana"/>
                <w:b w:val="false"/>
                <w:i w:val="false"/>
                <w:color w:val="000000"/>
                <w:sz w:val="22"/>
              </w:rPr>
              <w:t>Тавник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Тадење</w:t>
            </w:r>
          </w:p>
        </w:tc>
        <w:tc>
          <w:tcPr>
            <w:tcW w:w="5065" w:type="dxa"/>
            <w:tcBorders/>
            <w:vAlign w:val="center"/>
          </w:tcPr>
          <w:p>
            <w:pPr>
              <w:spacing w:after="150"/>
              <w:ind w:left="0"/>
              <w:jc w:val="left"/>
            </w:pPr>
            <w:r>
              <w:rPr>
                <w:rFonts w:ascii="Verdana"/>
                <w:b w:val="false"/>
                <w:i w:val="false"/>
                <w:color w:val="000000"/>
                <w:sz w:val="22"/>
              </w:rPr>
              <w:t>Тадење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Тепече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Толишница</w:t>
            </w:r>
          </w:p>
        </w:tc>
        <w:tc>
          <w:tcPr>
            <w:tcW w:w="5065" w:type="dxa"/>
            <w:tcBorders/>
            <w:vAlign w:val="center"/>
          </w:tcPr>
          <w:p>
            <w:pPr>
              <w:spacing w:after="150"/>
              <w:ind w:left="0"/>
              <w:jc w:val="left"/>
            </w:pPr>
            <w:r>
              <w:rPr>
                <w:rFonts w:ascii="Verdana"/>
                <w:b w:val="false"/>
                <w:i w:val="false"/>
                <w:color w:val="000000"/>
                <w:sz w:val="22"/>
              </w:rPr>
              <w:t>Толишница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Трговиште</w:t>
            </w:r>
          </w:p>
        </w:tc>
        <w:tc>
          <w:tcPr>
            <w:tcW w:w="5065" w:type="dxa"/>
            <w:tcBorders/>
            <w:vAlign w:val="center"/>
          </w:tcPr>
          <w:p>
            <w:pPr>
              <w:spacing w:after="150"/>
              <w:ind w:left="0"/>
              <w:jc w:val="left"/>
            </w:pPr>
            <w:r>
              <w:rPr>
                <w:rFonts w:ascii="Verdana"/>
                <w:b w:val="false"/>
                <w:i w:val="false"/>
                <w:color w:val="000000"/>
                <w:sz w:val="22"/>
              </w:rPr>
              <w:t>Трговиште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Ушће</w:t>
            </w:r>
          </w:p>
        </w:tc>
        <w:tc>
          <w:tcPr>
            <w:tcW w:w="5065" w:type="dxa"/>
            <w:tcBorders/>
            <w:vAlign w:val="center"/>
          </w:tcPr>
          <w:p>
            <w:pPr>
              <w:spacing w:after="150"/>
              <w:ind w:left="0"/>
              <w:jc w:val="left"/>
            </w:pPr>
            <w:r>
              <w:rPr>
                <w:rFonts w:ascii="Verdana"/>
                <w:b w:val="false"/>
                <w:i w:val="false"/>
                <w:color w:val="000000"/>
                <w:sz w:val="22"/>
              </w:rPr>
              <w:t>Ушће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Лозно</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Камењани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Цветке</w:t>
            </w:r>
          </w:p>
        </w:tc>
        <w:tc>
          <w:tcPr>
            <w:tcW w:w="5065" w:type="dxa"/>
            <w:tcBorders/>
            <w:vAlign w:val="center"/>
          </w:tcPr>
          <w:p>
            <w:pPr>
              <w:spacing w:after="150"/>
              <w:ind w:left="0"/>
              <w:jc w:val="left"/>
            </w:pPr>
            <w:r>
              <w:rPr>
                <w:rFonts w:ascii="Verdana"/>
                <w:b w:val="false"/>
                <w:i w:val="false"/>
                <w:color w:val="000000"/>
                <w:sz w:val="22"/>
              </w:rPr>
              <w:t>Цветке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Церје</w:t>
            </w:r>
          </w:p>
        </w:tc>
        <w:tc>
          <w:tcPr>
            <w:tcW w:w="5065" w:type="dxa"/>
            <w:tcBorders/>
            <w:vAlign w:val="center"/>
          </w:tcPr>
          <w:p>
            <w:pPr>
              <w:spacing w:after="150"/>
              <w:ind w:left="0"/>
              <w:jc w:val="left"/>
            </w:pPr>
            <w:r>
              <w:rPr>
                <w:rFonts w:ascii="Verdana"/>
                <w:b w:val="false"/>
                <w:i w:val="false"/>
                <w:color w:val="000000"/>
                <w:sz w:val="22"/>
              </w:rPr>
              <w:t>Церје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Чибуковац</w:t>
            </w:r>
          </w:p>
        </w:tc>
        <w:tc>
          <w:tcPr>
            <w:tcW w:w="5065" w:type="dxa"/>
            <w:tcBorders/>
            <w:vAlign w:val="center"/>
          </w:tcPr>
          <w:p>
            <w:pPr>
              <w:spacing w:after="150"/>
              <w:ind w:left="0"/>
              <w:jc w:val="left"/>
            </w:pPr>
            <w:r>
              <w:rPr>
                <w:rFonts w:ascii="Verdana"/>
                <w:b w:val="false"/>
                <w:i w:val="false"/>
                <w:color w:val="000000"/>
                <w:sz w:val="22"/>
              </w:rPr>
              <w:t>Чибуковац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Чукојевац</w:t>
            </w:r>
          </w:p>
        </w:tc>
        <w:tc>
          <w:tcPr>
            <w:tcW w:w="5065" w:type="dxa"/>
            <w:tcBorders/>
            <w:vAlign w:val="center"/>
          </w:tcPr>
          <w:p>
            <w:pPr>
              <w:spacing w:after="150"/>
              <w:ind w:left="0"/>
              <w:jc w:val="left"/>
            </w:pPr>
            <w:r>
              <w:rPr>
                <w:rFonts w:ascii="Verdana"/>
                <w:b w:val="false"/>
                <w:i w:val="false"/>
                <w:color w:val="000000"/>
                <w:sz w:val="22"/>
              </w:rPr>
              <w:t>Чукојевац</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8. Крушевац</w:t>
            </w:r>
          </w:p>
        </w:tc>
        <w:tc>
          <w:tcPr>
            <w:tcW w:w="4009" w:type="dxa"/>
            <w:tcBorders/>
            <w:vAlign w:val="center"/>
          </w:tcPr>
          <w:p>
            <w:pPr>
              <w:spacing w:after="150"/>
              <w:ind w:left="0"/>
              <w:jc w:val="left"/>
            </w:pPr>
            <w:r>
              <w:rPr>
                <w:rFonts w:ascii="Verdana"/>
                <w:b w:val="false"/>
                <w:i w:val="false"/>
                <w:color w:val="000000"/>
                <w:sz w:val="22"/>
              </w:rPr>
              <w:t>Бела Вода</w:t>
            </w:r>
          </w:p>
        </w:tc>
        <w:tc>
          <w:tcPr>
            <w:tcW w:w="5065" w:type="dxa"/>
            <w:tcBorders/>
            <w:vAlign w:val="center"/>
          </w:tcPr>
          <w:p>
            <w:pPr>
              <w:spacing w:after="150"/>
              <w:ind w:left="0"/>
              <w:jc w:val="left"/>
            </w:pPr>
            <w:r>
              <w:rPr>
                <w:rFonts w:ascii="Verdana"/>
                <w:b w:val="false"/>
                <w:i w:val="false"/>
                <w:color w:val="000000"/>
                <w:sz w:val="22"/>
              </w:rPr>
              <w:t>Бела Вода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Беласица</w:t>
            </w:r>
          </w:p>
        </w:tc>
        <w:tc>
          <w:tcPr>
            <w:tcW w:w="5065" w:type="dxa"/>
            <w:tcBorders/>
            <w:vAlign w:val="center"/>
          </w:tcPr>
          <w:p>
            <w:pPr>
              <w:spacing w:after="150"/>
              <w:ind w:left="0"/>
              <w:jc w:val="left"/>
            </w:pPr>
            <w:r>
              <w:rPr>
                <w:rFonts w:ascii="Verdana"/>
                <w:b w:val="false"/>
                <w:i w:val="false"/>
                <w:color w:val="000000"/>
                <w:sz w:val="22"/>
              </w:rPr>
              <w:t>Беласица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Бивоље</w:t>
            </w:r>
          </w:p>
        </w:tc>
        <w:tc>
          <w:tcPr>
            <w:tcW w:w="5065" w:type="dxa"/>
            <w:tcBorders/>
            <w:vAlign w:val="center"/>
          </w:tcPr>
          <w:p>
            <w:pPr>
              <w:spacing w:after="150"/>
              <w:ind w:left="0"/>
              <w:jc w:val="left"/>
            </w:pPr>
            <w:r>
              <w:rPr>
                <w:rFonts w:ascii="Verdana"/>
                <w:b w:val="false"/>
                <w:i w:val="false"/>
                <w:color w:val="000000"/>
                <w:sz w:val="22"/>
              </w:rPr>
              <w:t>Бивоље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Бован</w:t>
            </w:r>
          </w:p>
        </w:tc>
        <w:tc>
          <w:tcPr>
            <w:tcW w:w="5065" w:type="dxa"/>
            <w:tcBorders/>
            <w:vAlign w:val="center"/>
          </w:tcPr>
          <w:p>
            <w:pPr>
              <w:spacing w:after="150"/>
              <w:ind w:left="0"/>
              <w:jc w:val="left"/>
            </w:pPr>
            <w:r>
              <w:rPr>
                <w:rFonts w:ascii="Verdana"/>
                <w:b w:val="false"/>
                <w:i w:val="false"/>
                <w:color w:val="000000"/>
                <w:sz w:val="22"/>
              </w:rPr>
              <w:t>Бован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Бољевац</w:t>
            </w:r>
          </w:p>
        </w:tc>
        <w:tc>
          <w:tcPr>
            <w:tcW w:w="5065" w:type="dxa"/>
            <w:tcBorders/>
            <w:vAlign w:val="center"/>
          </w:tcPr>
          <w:p>
            <w:pPr>
              <w:spacing w:after="150"/>
              <w:ind w:left="0"/>
              <w:jc w:val="left"/>
            </w:pPr>
            <w:r>
              <w:rPr>
                <w:rFonts w:ascii="Verdana"/>
                <w:b w:val="false"/>
                <w:i w:val="false"/>
                <w:color w:val="000000"/>
                <w:sz w:val="22"/>
              </w:rPr>
              <w:t>Бољевац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Брајковац</w:t>
            </w:r>
          </w:p>
        </w:tc>
        <w:tc>
          <w:tcPr>
            <w:tcW w:w="5065" w:type="dxa"/>
            <w:tcBorders/>
            <w:vAlign w:val="center"/>
          </w:tcPr>
          <w:p>
            <w:pPr>
              <w:spacing w:after="150"/>
              <w:ind w:left="0"/>
              <w:jc w:val="left"/>
            </w:pPr>
            <w:r>
              <w:rPr>
                <w:rFonts w:ascii="Verdana"/>
                <w:b w:val="false"/>
                <w:i w:val="false"/>
                <w:color w:val="000000"/>
                <w:sz w:val="22"/>
              </w:rPr>
              <w:t>Брајковац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Буковица</w:t>
            </w:r>
          </w:p>
        </w:tc>
        <w:tc>
          <w:tcPr>
            <w:tcW w:w="5065" w:type="dxa"/>
            <w:tcBorders/>
            <w:vAlign w:val="center"/>
          </w:tcPr>
          <w:p>
            <w:pPr>
              <w:spacing w:after="150"/>
              <w:ind w:left="0"/>
              <w:jc w:val="left"/>
            </w:pPr>
            <w:r>
              <w:rPr>
                <w:rFonts w:ascii="Verdana"/>
                <w:b w:val="false"/>
                <w:i w:val="false"/>
                <w:color w:val="000000"/>
                <w:sz w:val="22"/>
              </w:rPr>
              <w:t>Буковица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Буци</w:t>
            </w:r>
          </w:p>
        </w:tc>
        <w:tc>
          <w:tcPr>
            <w:tcW w:w="5065" w:type="dxa"/>
            <w:tcBorders/>
            <w:vAlign w:val="center"/>
          </w:tcPr>
          <w:p>
            <w:pPr>
              <w:spacing w:after="150"/>
              <w:ind w:left="0"/>
              <w:jc w:val="left"/>
            </w:pPr>
            <w:r>
              <w:rPr>
                <w:rFonts w:ascii="Verdana"/>
                <w:b w:val="false"/>
                <w:i w:val="false"/>
                <w:color w:val="000000"/>
                <w:sz w:val="22"/>
              </w:rPr>
              <w:t>Буци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Крушевица</w:t>
            </w:r>
          </w:p>
        </w:tc>
        <w:tc>
          <w:tcPr>
            <w:tcW w:w="5065" w:type="dxa"/>
            <w:tcBorders/>
            <w:vAlign w:val="center"/>
          </w:tcPr>
          <w:p>
            <w:pPr>
              <w:spacing w:after="150"/>
              <w:ind w:left="0"/>
              <w:jc w:val="left"/>
            </w:pPr>
            <w:r>
              <w:rPr>
                <w:rFonts w:ascii="Verdana"/>
                <w:b w:val="false"/>
                <w:i w:val="false"/>
                <w:color w:val="000000"/>
                <w:sz w:val="22"/>
              </w:rPr>
              <w:t>Велика Крушевица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Ломница</w:t>
            </w:r>
          </w:p>
        </w:tc>
        <w:tc>
          <w:tcPr>
            <w:tcW w:w="5065" w:type="dxa"/>
            <w:tcBorders/>
            <w:vAlign w:val="center"/>
          </w:tcPr>
          <w:p>
            <w:pPr>
              <w:spacing w:after="150"/>
              <w:ind w:left="0"/>
              <w:jc w:val="left"/>
            </w:pPr>
            <w:r>
              <w:rPr>
                <w:rFonts w:ascii="Verdana"/>
                <w:b w:val="false"/>
                <w:i w:val="false"/>
                <w:color w:val="000000"/>
                <w:sz w:val="22"/>
              </w:rPr>
              <w:t>Ломница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Велики Купци</w:t>
            </w:r>
          </w:p>
        </w:tc>
        <w:tc>
          <w:tcPr>
            <w:tcW w:w="5065" w:type="dxa"/>
            <w:tcBorders/>
            <w:vAlign w:val="center"/>
          </w:tcPr>
          <w:p>
            <w:pPr>
              <w:spacing w:after="150"/>
              <w:ind w:left="0"/>
              <w:jc w:val="left"/>
            </w:pPr>
            <w:r>
              <w:rPr>
                <w:rFonts w:ascii="Verdana"/>
                <w:b w:val="false"/>
                <w:i w:val="false"/>
                <w:color w:val="000000"/>
                <w:sz w:val="22"/>
              </w:rPr>
              <w:t>Купци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Мали Купци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Велики Шиљеговац</w:t>
            </w:r>
          </w:p>
        </w:tc>
        <w:tc>
          <w:tcPr>
            <w:tcW w:w="5065" w:type="dxa"/>
            <w:tcBorders/>
            <w:vAlign w:val="center"/>
          </w:tcPr>
          <w:p>
            <w:pPr>
              <w:spacing w:after="150"/>
              <w:ind w:left="0"/>
              <w:jc w:val="left"/>
            </w:pPr>
            <w:r>
              <w:rPr>
                <w:rFonts w:ascii="Verdana"/>
                <w:b w:val="false"/>
                <w:i w:val="false"/>
                <w:color w:val="000000"/>
                <w:sz w:val="22"/>
              </w:rPr>
              <w:t>Велики Шиљеговац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Бојинце</w:t>
            </w:r>
            <w:r>
              <w:rPr>
                <w:rFonts w:ascii="Calibri"/>
                <w:b/>
                <w:i w:val="false"/>
                <w:color w:val="000000"/>
                <w:vertAlign w:val="superscript"/>
              </w:rPr>
              <w:t>*</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Велико Головоде</w:t>
            </w:r>
          </w:p>
        </w:tc>
        <w:tc>
          <w:tcPr>
            <w:tcW w:w="5065" w:type="dxa"/>
            <w:tcBorders/>
            <w:vAlign w:val="center"/>
          </w:tcPr>
          <w:p>
            <w:pPr>
              <w:spacing w:after="150"/>
              <w:ind w:left="0"/>
              <w:jc w:val="left"/>
            </w:pPr>
            <w:r>
              <w:rPr>
                <w:rFonts w:ascii="Verdana"/>
                <w:b w:val="false"/>
                <w:i w:val="false"/>
                <w:color w:val="000000"/>
                <w:sz w:val="22"/>
              </w:rPr>
              <w:t>Велико Головоде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Велико Крушинце</w:t>
            </w:r>
          </w:p>
        </w:tc>
        <w:tc>
          <w:tcPr>
            <w:tcW w:w="5065" w:type="dxa"/>
            <w:tcBorders/>
            <w:vAlign w:val="center"/>
          </w:tcPr>
          <w:p>
            <w:pPr>
              <w:spacing w:after="150"/>
              <w:ind w:left="0"/>
              <w:jc w:val="left"/>
            </w:pPr>
            <w:r>
              <w:rPr>
                <w:rFonts w:ascii="Verdana"/>
                <w:b w:val="false"/>
                <w:i w:val="false"/>
                <w:color w:val="000000"/>
                <w:sz w:val="22"/>
              </w:rPr>
              <w:t>Крушинце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Мало Крушинце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Витановац</w:t>
            </w:r>
          </w:p>
        </w:tc>
        <w:tc>
          <w:tcPr>
            <w:tcW w:w="5065" w:type="dxa"/>
            <w:tcBorders/>
            <w:vAlign w:val="center"/>
          </w:tcPr>
          <w:p>
            <w:pPr>
              <w:spacing w:after="150"/>
              <w:ind w:left="0"/>
              <w:jc w:val="left"/>
            </w:pPr>
            <w:r>
              <w:rPr>
                <w:rFonts w:ascii="Verdana"/>
                <w:b w:val="false"/>
                <w:i w:val="false"/>
                <w:color w:val="000000"/>
                <w:sz w:val="22"/>
              </w:rPr>
              <w:t>Витановац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Вратаре</w:t>
            </w:r>
          </w:p>
        </w:tc>
        <w:tc>
          <w:tcPr>
            <w:tcW w:w="5065" w:type="dxa"/>
            <w:tcBorders/>
            <w:vAlign w:val="center"/>
          </w:tcPr>
          <w:p>
            <w:pPr>
              <w:spacing w:after="150"/>
              <w:ind w:left="0"/>
              <w:jc w:val="left"/>
            </w:pPr>
            <w:r>
              <w:rPr>
                <w:rFonts w:ascii="Verdana"/>
                <w:b w:val="false"/>
                <w:i w:val="false"/>
                <w:color w:val="000000"/>
                <w:sz w:val="22"/>
              </w:rPr>
              <w:t>Вратаре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Вучак</w:t>
            </w:r>
          </w:p>
        </w:tc>
        <w:tc>
          <w:tcPr>
            <w:tcW w:w="5065" w:type="dxa"/>
            <w:tcBorders/>
            <w:vAlign w:val="center"/>
          </w:tcPr>
          <w:p>
            <w:pPr>
              <w:spacing w:after="150"/>
              <w:ind w:left="0"/>
              <w:jc w:val="left"/>
            </w:pPr>
            <w:r>
              <w:rPr>
                <w:rFonts w:ascii="Verdana"/>
                <w:b w:val="false"/>
                <w:i w:val="false"/>
                <w:color w:val="000000"/>
                <w:sz w:val="22"/>
              </w:rPr>
              <w:t>Вучак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Гавез</w:t>
            </w:r>
          </w:p>
        </w:tc>
        <w:tc>
          <w:tcPr>
            <w:tcW w:w="5065" w:type="dxa"/>
            <w:tcBorders/>
            <w:vAlign w:val="center"/>
          </w:tcPr>
          <w:p>
            <w:pPr>
              <w:spacing w:after="150"/>
              <w:ind w:left="0"/>
              <w:jc w:val="left"/>
            </w:pPr>
            <w:r>
              <w:rPr>
                <w:rFonts w:ascii="Verdana"/>
                <w:b w:val="false"/>
                <w:i w:val="false"/>
                <w:color w:val="000000"/>
                <w:sz w:val="22"/>
              </w:rPr>
              <w:t>Гавез</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Гаглово</w:t>
            </w:r>
          </w:p>
        </w:tc>
        <w:tc>
          <w:tcPr>
            <w:tcW w:w="5065" w:type="dxa"/>
            <w:tcBorders/>
            <w:vAlign w:val="center"/>
          </w:tcPr>
          <w:p>
            <w:pPr>
              <w:spacing w:after="150"/>
              <w:ind w:left="0"/>
              <w:jc w:val="left"/>
            </w:pPr>
            <w:r>
              <w:rPr>
                <w:rFonts w:ascii="Verdana"/>
                <w:b w:val="false"/>
                <w:i w:val="false"/>
                <w:color w:val="000000"/>
                <w:sz w:val="22"/>
              </w:rPr>
              <w:t>Гаглово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Гари</w:t>
            </w:r>
          </w:p>
        </w:tc>
        <w:tc>
          <w:tcPr>
            <w:tcW w:w="5065" w:type="dxa"/>
            <w:tcBorders/>
            <w:vAlign w:val="center"/>
          </w:tcPr>
          <w:p>
            <w:pPr>
              <w:spacing w:after="150"/>
              <w:ind w:left="0"/>
              <w:jc w:val="left"/>
            </w:pPr>
            <w:r>
              <w:rPr>
                <w:rFonts w:ascii="Verdana"/>
                <w:b w:val="false"/>
                <w:i w:val="false"/>
                <w:color w:val="000000"/>
                <w:sz w:val="22"/>
              </w:rPr>
              <w:t>Гари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Глобаре</w:t>
            </w:r>
          </w:p>
        </w:tc>
        <w:tc>
          <w:tcPr>
            <w:tcW w:w="5065" w:type="dxa"/>
            <w:tcBorders/>
            <w:vAlign w:val="center"/>
          </w:tcPr>
          <w:p>
            <w:pPr>
              <w:spacing w:after="150"/>
              <w:ind w:left="0"/>
              <w:jc w:val="left"/>
            </w:pPr>
            <w:r>
              <w:rPr>
                <w:rFonts w:ascii="Verdana"/>
                <w:b w:val="false"/>
                <w:i w:val="false"/>
                <w:color w:val="000000"/>
                <w:sz w:val="22"/>
              </w:rPr>
              <w:t>Глобаре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Глободер</w:t>
            </w:r>
          </w:p>
        </w:tc>
        <w:tc>
          <w:tcPr>
            <w:tcW w:w="5065" w:type="dxa"/>
            <w:tcBorders/>
            <w:vAlign w:val="center"/>
          </w:tcPr>
          <w:p>
            <w:pPr>
              <w:spacing w:after="150"/>
              <w:ind w:left="0"/>
              <w:jc w:val="left"/>
            </w:pPr>
            <w:r>
              <w:rPr>
                <w:rFonts w:ascii="Verdana"/>
                <w:b w:val="false"/>
                <w:i w:val="false"/>
                <w:color w:val="000000"/>
                <w:sz w:val="22"/>
              </w:rPr>
              <w:t>Глободер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Степош</w:t>
            </w:r>
          </w:p>
        </w:tc>
        <w:tc>
          <w:tcPr>
            <w:tcW w:w="5065" w:type="dxa"/>
            <w:tcBorders/>
            <w:vAlign w:val="center"/>
          </w:tcPr>
          <w:p>
            <w:pPr>
              <w:spacing w:after="150"/>
              <w:ind w:left="0"/>
              <w:jc w:val="left"/>
            </w:pPr>
            <w:r>
              <w:rPr>
                <w:rFonts w:ascii="Verdana"/>
                <w:b w:val="false"/>
                <w:i w:val="false"/>
                <w:color w:val="000000"/>
                <w:sz w:val="22"/>
              </w:rPr>
              <w:t>Горњи Степош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Гревци</w:t>
            </w:r>
          </w:p>
        </w:tc>
        <w:tc>
          <w:tcPr>
            <w:tcW w:w="5065" w:type="dxa"/>
            <w:tcBorders/>
            <w:vAlign w:val="center"/>
          </w:tcPr>
          <w:p>
            <w:pPr>
              <w:spacing w:after="150"/>
              <w:ind w:left="0"/>
              <w:jc w:val="left"/>
            </w:pPr>
            <w:r>
              <w:rPr>
                <w:rFonts w:ascii="Verdana"/>
                <w:b w:val="false"/>
                <w:i w:val="false"/>
                <w:color w:val="000000"/>
                <w:sz w:val="22"/>
              </w:rPr>
              <w:t>Гревци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Гркљане</w:t>
            </w:r>
          </w:p>
        </w:tc>
        <w:tc>
          <w:tcPr>
            <w:tcW w:w="5065" w:type="dxa"/>
            <w:tcBorders/>
            <w:vAlign w:val="center"/>
          </w:tcPr>
          <w:p>
            <w:pPr>
              <w:spacing w:after="150"/>
              <w:ind w:left="0"/>
              <w:jc w:val="left"/>
            </w:pPr>
            <w:r>
              <w:rPr>
                <w:rFonts w:ascii="Verdana"/>
                <w:b w:val="false"/>
                <w:i w:val="false"/>
                <w:color w:val="000000"/>
                <w:sz w:val="22"/>
              </w:rPr>
              <w:t>Гркљане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Дворане</w:t>
            </w:r>
          </w:p>
        </w:tc>
        <w:tc>
          <w:tcPr>
            <w:tcW w:w="5065" w:type="dxa"/>
            <w:tcBorders/>
            <w:vAlign w:val="center"/>
          </w:tcPr>
          <w:p>
            <w:pPr>
              <w:spacing w:after="150"/>
              <w:ind w:left="0"/>
              <w:jc w:val="left"/>
            </w:pPr>
            <w:r>
              <w:rPr>
                <w:rFonts w:ascii="Verdana"/>
                <w:b w:val="false"/>
                <w:i w:val="false"/>
                <w:color w:val="000000"/>
                <w:sz w:val="22"/>
              </w:rPr>
              <w:t>Дворане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Дедина</w:t>
            </w:r>
          </w:p>
        </w:tc>
        <w:tc>
          <w:tcPr>
            <w:tcW w:w="5065" w:type="dxa"/>
            <w:tcBorders/>
            <w:vAlign w:val="center"/>
          </w:tcPr>
          <w:p>
            <w:pPr>
              <w:spacing w:after="150"/>
              <w:ind w:left="0"/>
              <w:jc w:val="left"/>
            </w:pPr>
            <w:r>
              <w:rPr>
                <w:rFonts w:ascii="Verdana"/>
                <w:b w:val="false"/>
                <w:i w:val="false"/>
                <w:color w:val="000000"/>
                <w:sz w:val="22"/>
              </w:rPr>
              <w:t>Дедина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Дољане</w:t>
            </w:r>
          </w:p>
        </w:tc>
        <w:tc>
          <w:tcPr>
            <w:tcW w:w="5065" w:type="dxa"/>
            <w:tcBorders/>
            <w:vAlign w:val="center"/>
          </w:tcPr>
          <w:p>
            <w:pPr>
              <w:spacing w:after="150"/>
              <w:ind w:left="0"/>
              <w:jc w:val="left"/>
            </w:pPr>
            <w:r>
              <w:rPr>
                <w:rFonts w:ascii="Verdana"/>
                <w:b w:val="false"/>
                <w:i w:val="false"/>
                <w:color w:val="000000"/>
                <w:sz w:val="22"/>
              </w:rPr>
              <w:t>Дољане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Степош</w:t>
            </w:r>
          </w:p>
        </w:tc>
        <w:tc>
          <w:tcPr>
            <w:tcW w:w="5065" w:type="dxa"/>
            <w:tcBorders/>
            <w:vAlign w:val="center"/>
          </w:tcPr>
          <w:p>
            <w:pPr>
              <w:spacing w:after="150"/>
              <w:ind w:left="0"/>
              <w:jc w:val="left"/>
            </w:pPr>
            <w:r>
              <w:rPr>
                <w:rFonts w:ascii="Verdana"/>
                <w:b w:val="false"/>
                <w:i w:val="false"/>
                <w:color w:val="000000"/>
                <w:sz w:val="22"/>
              </w:rPr>
              <w:t>Доњи Степош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Ђунис</w:t>
            </w:r>
          </w:p>
        </w:tc>
        <w:tc>
          <w:tcPr>
            <w:tcW w:w="5065" w:type="dxa"/>
            <w:tcBorders/>
            <w:vAlign w:val="center"/>
          </w:tcPr>
          <w:p>
            <w:pPr>
              <w:spacing w:after="150"/>
              <w:ind w:left="0"/>
              <w:jc w:val="left"/>
            </w:pPr>
            <w:r>
              <w:rPr>
                <w:rFonts w:ascii="Verdana"/>
                <w:b w:val="false"/>
                <w:i w:val="false"/>
                <w:color w:val="000000"/>
                <w:sz w:val="22"/>
              </w:rPr>
              <w:t>Ђунис</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Здравиње</w:t>
            </w:r>
          </w:p>
        </w:tc>
        <w:tc>
          <w:tcPr>
            <w:tcW w:w="5065" w:type="dxa"/>
            <w:tcBorders/>
            <w:vAlign w:val="center"/>
          </w:tcPr>
          <w:p>
            <w:pPr>
              <w:spacing w:after="150"/>
              <w:ind w:left="0"/>
              <w:jc w:val="left"/>
            </w:pPr>
            <w:r>
              <w:rPr>
                <w:rFonts w:ascii="Verdana"/>
                <w:b w:val="false"/>
                <w:i w:val="false"/>
                <w:color w:val="000000"/>
                <w:sz w:val="22"/>
              </w:rPr>
              <w:t>Здравиње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Зебица</w:t>
            </w:r>
          </w:p>
        </w:tc>
        <w:tc>
          <w:tcPr>
            <w:tcW w:w="5065" w:type="dxa"/>
            <w:tcBorders/>
            <w:vAlign w:val="center"/>
          </w:tcPr>
          <w:p>
            <w:pPr>
              <w:spacing w:after="150"/>
              <w:ind w:left="0"/>
              <w:jc w:val="left"/>
            </w:pPr>
            <w:r>
              <w:rPr>
                <w:rFonts w:ascii="Verdana"/>
                <w:b w:val="false"/>
                <w:i w:val="false"/>
                <w:color w:val="000000"/>
                <w:sz w:val="22"/>
              </w:rPr>
              <w:t>Зебица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Зубовац</w:t>
            </w:r>
          </w:p>
        </w:tc>
        <w:tc>
          <w:tcPr>
            <w:tcW w:w="5065" w:type="dxa"/>
            <w:tcBorders/>
            <w:vAlign w:val="center"/>
          </w:tcPr>
          <w:p>
            <w:pPr>
              <w:spacing w:after="150"/>
              <w:ind w:left="0"/>
              <w:jc w:val="left"/>
            </w:pPr>
            <w:r>
              <w:rPr>
                <w:rFonts w:ascii="Verdana"/>
                <w:b w:val="false"/>
                <w:i w:val="false"/>
                <w:color w:val="000000"/>
                <w:sz w:val="22"/>
              </w:rPr>
              <w:t>Зубовац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Јабланица</w:t>
            </w:r>
          </w:p>
        </w:tc>
        <w:tc>
          <w:tcPr>
            <w:tcW w:w="5065"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Јасика</w:t>
            </w:r>
          </w:p>
        </w:tc>
        <w:tc>
          <w:tcPr>
            <w:tcW w:w="5065" w:type="dxa"/>
            <w:tcBorders/>
            <w:vAlign w:val="center"/>
          </w:tcPr>
          <w:p>
            <w:pPr>
              <w:spacing w:after="150"/>
              <w:ind w:left="0"/>
              <w:jc w:val="left"/>
            </w:pPr>
            <w:r>
              <w:rPr>
                <w:rFonts w:ascii="Verdana"/>
                <w:b w:val="false"/>
                <w:i w:val="false"/>
                <w:color w:val="000000"/>
                <w:sz w:val="22"/>
              </w:rPr>
              <w:t>Јасика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Јошје</w:t>
            </w:r>
          </w:p>
        </w:tc>
        <w:tc>
          <w:tcPr>
            <w:tcW w:w="5065" w:type="dxa"/>
            <w:tcBorders/>
            <w:vAlign w:val="center"/>
          </w:tcPr>
          <w:p>
            <w:pPr>
              <w:spacing w:after="150"/>
              <w:ind w:left="0"/>
              <w:jc w:val="left"/>
            </w:pPr>
            <w:r>
              <w:rPr>
                <w:rFonts w:ascii="Verdana"/>
                <w:b w:val="false"/>
                <w:i w:val="false"/>
                <w:color w:val="000000"/>
                <w:sz w:val="22"/>
              </w:rPr>
              <w:t>Јошје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Каменаре</w:t>
            </w:r>
          </w:p>
        </w:tc>
        <w:tc>
          <w:tcPr>
            <w:tcW w:w="5065" w:type="dxa"/>
            <w:tcBorders/>
            <w:vAlign w:val="center"/>
          </w:tcPr>
          <w:p>
            <w:pPr>
              <w:spacing w:after="150"/>
              <w:ind w:left="0"/>
              <w:jc w:val="left"/>
            </w:pPr>
            <w:r>
              <w:rPr>
                <w:rFonts w:ascii="Verdana"/>
                <w:b w:val="false"/>
                <w:i w:val="false"/>
                <w:color w:val="000000"/>
                <w:sz w:val="22"/>
              </w:rPr>
              <w:t>Каменаре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Каоник</w:t>
            </w:r>
          </w:p>
        </w:tc>
        <w:tc>
          <w:tcPr>
            <w:tcW w:w="5065" w:type="dxa"/>
            <w:tcBorders/>
            <w:vAlign w:val="center"/>
          </w:tcPr>
          <w:p>
            <w:pPr>
              <w:spacing w:after="150"/>
              <w:ind w:left="0"/>
              <w:jc w:val="left"/>
            </w:pPr>
            <w:r>
              <w:rPr>
                <w:rFonts w:ascii="Verdana"/>
                <w:b w:val="false"/>
                <w:i w:val="false"/>
                <w:color w:val="000000"/>
                <w:sz w:val="22"/>
              </w:rPr>
              <w:t>Каоник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Капиџија</w:t>
            </w:r>
          </w:p>
        </w:tc>
        <w:tc>
          <w:tcPr>
            <w:tcW w:w="5065" w:type="dxa"/>
            <w:tcBorders/>
            <w:vAlign w:val="center"/>
          </w:tcPr>
          <w:p>
            <w:pPr>
              <w:spacing w:after="150"/>
              <w:ind w:left="0"/>
              <w:jc w:val="left"/>
            </w:pPr>
            <w:r>
              <w:rPr>
                <w:rFonts w:ascii="Verdana"/>
                <w:b w:val="false"/>
                <w:i w:val="false"/>
                <w:color w:val="000000"/>
                <w:sz w:val="22"/>
              </w:rPr>
              <w:t>Капиџија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Кобиље</w:t>
            </w:r>
          </w:p>
        </w:tc>
        <w:tc>
          <w:tcPr>
            <w:tcW w:w="5065" w:type="dxa"/>
            <w:tcBorders/>
            <w:vAlign w:val="center"/>
          </w:tcPr>
          <w:p>
            <w:pPr>
              <w:spacing w:after="150"/>
              <w:ind w:left="0"/>
              <w:jc w:val="left"/>
            </w:pPr>
            <w:r>
              <w:rPr>
                <w:rFonts w:ascii="Verdana"/>
                <w:b w:val="false"/>
                <w:i w:val="false"/>
                <w:color w:val="000000"/>
                <w:sz w:val="22"/>
              </w:rPr>
              <w:t>Кобиље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Коморане</w:t>
            </w:r>
          </w:p>
        </w:tc>
        <w:tc>
          <w:tcPr>
            <w:tcW w:w="5065" w:type="dxa"/>
            <w:tcBorders/>
            <w:vAlign w:val="center"/>
          </w:tcPr>
          <w:p>
            <w:pPr>
              <w:spacing w:after="150"/>
              <w:ind w:left="0"/>
              <w:jc w:val="left"/>
            </w:pPr>
            <w:r>
              <w:rPr>
                <w:rFonts w:ascii="Verdana"/>
                <w:b w:val="false"/>
                <w:i w:val="false"/>
                <w:color w:val="000000"/>
                <w:sz w:val="22"/>
              </w:rPr>
              <w:t>Коморане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Коњух</w:t>
            </w:r>
          </w:p>
        </w:tc>
        <w:tc>
          <w:tcPr>
            <w:tcW w:w="5065" w:type="dxa"/>
            <w:tcBorders/>
            <w:vAlign w:val="center"/>
          </w:tcPr>
          <w:p>
            <w:pPr>
              <w:spacing w:after="150"/>
              <w:ind w:left="0"/>
              <w:jc w:val="left"/>
            </w:pPr>
            <w:r>
              <w:rPr>
                <w:rFonts w:ascii="Verdana"/>
                <w:b w:val="false"/>
                <w:i w:val="false"/>
                <w:color w:val="000000"/>
                <w:sz w:val="22"/>
              </w:rPr>
              <w:t>Коњух</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Крвавица</w:t>
            </w:r>
          </w:p>
        </w:tc>
        <w:tc>
          <w:tcPr>
            <w:tcW w:w="5065" w:type="dxa"/>
            <w:tcBorders/>
            <w:vAlign w:val="center"/>
          </w:tcPr>
          <w:p>
            <w:pPr>
              <w:spacing w:after="150"/>
              <w:ind w:left="0"/>
              <w:jc w:val="left"/>
            </w:pPr>
            <w:r>
              <w:rPr>
                <w:rFonts w:ascii="Verdana"/>
                <w:b w:val="false"/>
                <w:i w:val="false"/>
                <w:color w:val="000000"/>
                <w:sz w:val="22"/>
              </w:rPr>
              <w:t>Крвавица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Крушевац</w:t>
            </w:r>
          </w:p>
        </w:tc>
        <w:tc>
          <w:tcPr>
            <w:tcW w:w="5065" w:type="dxa"/>
            <w:tcBorders/>
            <w:vAlign w:val="center"/>
          </w:tcPr>
          <w:p>
            <w:pPr>
              <w:spacing w:after="150"/>
              <w:ind w:left="0"/>
              <w:jc w:val="left"/>
            </w:pPr>
            <w:r>
              <w:rPr>
                <w:rFonts w:ascii="Verdana"/>
                <w:b w:val="false"/>
                <w:i w:val="false"/>
                <w:color w:val="000000"/>
                <w:sz w:val="22"/>
              </w:rPr>
              <w:t>Крушевац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Кукљин</w:t>
            </w:r>
          </w:p>
        </w:tc>
        <w:tc>
          <w:tcPr>
            <w:tcW w:w="5065" w:type="dxa"/>
            <w:tcBorders/>
            <w:vAlign w:val="center"/>
          </w:tcPr>
          <w:p>
            <w:pPr>
              <w:spacing w:after="150"/>
              <w:ind w:left="0"/>
              <w:jc w:val="left"/>
            </w:pPr>
            <w:r>
              <w:rPr>
                <w:rFonts w:ascii="Verdana"/>
                <w:b w:val="false"/>
                <w:i w:val="false"/>
                <w:color w:val="000000"/>
                <w:sz w:val="22"/>
              </w:rPr>
              <w:t>Кукљин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Лазаревац</w:t>
            </w:r>
          </w:p>
        </w:tc>
        <w:tc>
          <w:tcPr>
            <w:tcW w:w="5065" w:type="dxa"/>
            <w:tcBorders/>
            <w:vAlign w:val="center"/>
          </w:tcPr>
          <w:p>
            <w:pPr>
              <w:spacing w:after="150"/>
              <w:ind w:left="0"/>
              <w:jc w:val="left"/>
            </w:pPr>
            <w:r>
              <w:rPr>
                <w:rFonts w:ascii="Verdana"/>
                <w:b w:val="false"/>
                <w:i w:val="false"/>
                <w:color w:val="000000"/>
                <w:sz w:val="22"/>
              </w:rPr>
              <w:t>Лазаревац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Лазарица</w:t>
            </w:r>
          </w:p>
        </w:tc>
        <w:tc>
          <w:tcPr>
            <w:tcW w:w="5065" w:type="dxa"/>
            <w:tcBorders/>
            <w:vAlign w:val="center"/>
          </w:tcPr>
          <w:p>
            <w:pPr>
              <w:spacing w:after="150"/>
              <w:ind w:left="0"/>
              <w:jc w:val="left"/>
            </w:pPr>
            <w:r>
              <w:rPr>
                <w:rFonts w:ascii="Verdana"/>
                <w:b w:val="false"/>
                <w:i w:val="false"/>
                <w:color w:val="000000"/>
                <w:sz w:val="22"/>
              </w:rPr>
              <w:t>Лазарица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Липовац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Липовац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Ловци</w:t>
            </w:r>
          </w:p>
        </w:tc>
        <w:tc>
          <w:tcPr>
            <w:tcW w:w="5065" w:type="dxa"/>
            <w:tcBorders/>
            <w:vAlign w:val="center"/>
          </w:tcPr>
          <w:p>
            <w:pPr>
              <w:spacing w:after="150"/>
              <w:ind w:left="0"/>
              <w:jc w:val="left"/>
            </w:pPr>
            <w:r>
              <w:rPr>
                <w:rFonts w:ascii="Verdana"/>
                <w:b w:val="false"/>
                <w:i w:val="false"/>
                <w:color w:val="000000"/>
                <w:sz w:val="22"/>
              </w:rPr>
              <w:t>Ловци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Лукавац</w:t>
            </w:r>
          </w:p>
        </w:tc>
        <w:tc>
          <w:tcPr>
            <w:tcW w:w="5065" w:type="dxa"/>
            <w:tcBorders/>
            <w:vAlign w:val="center"/>
          </w:tcPr>
          <w:p>
            <w:pPr>
              <w:spacing w:after="150"/>
              <w:ind w:left="0"/>
              <w:jc w:val="left"/>
            </w:pPr>
            <w:r>
              <w:rPr>
                <w:rFonts w:ascii="Verdana"/>
                <w:b w:val="false"/>
                <w:i w:val="false"/>
                <w:color w:val="000000"/>
                <w:sz w:val="22"/>
              </w:rPr>
              <w:t>Лукавац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Љубава</w:t>
            </w:r>
          </w:p>
        </w:tc>
        <w:tc>
          <w:tcPr>
            <w:tcW w:w="5065" w:type="dxa"/>
            <w:tcBorders/>
            <w:vAlign w:val="center"/>
          </w:tcPr>
          <w:p>
            <w:pPr>
              <w:spacing w:after="150"/>
              <w:ind w:left="0"/>
              <w:jc w:val="left"/>
            </w:pPr>
            <w:r>
              <w:rPr>
                <w:rFonts w:ascii="Verdana"/>
                <w:b w:val="false"/>
                <w:i w:val="false"/>
                <w:color w:val="000000"/>
                <w:sz w:val="22"/>
              </w:rPr>
              <w:t>Љубава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Мајдево</w:t>
            </w:r>
          </w:p>
        </w:tc>
        <w:tc>
          <w:tcPr>
            <w:tcW w:w="5065" w:type="dxa"/>
            <w:tcBorders/>
            <w:vAlign w:val="center"/>
          </w:tcPr>
          <w:p>
            <w:pPr>
              <w:spacing w:after="150"/>
              <w:ind w:left="0"/>
              <w:jc w:val="left"/>
            </w:pPr>
            <w:r>
              <w:rPr>
                <w:rFonts w:ascii="Verdana"/>
                <w:b w:val="false"/>
                <w:i w:val="false"/>
                <w:color w:val="000000"/>
                <w:sz w:val="22"/>
              </w:rPr>
              <w:t>Мајдево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Суваја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Макрешане</w:t>
            </w:r>
          </w:p>
        </w:tc>
        <w:tc>
          <w:tcPr>
            <w:tcW w:w="5065" w:type="dxa"/>
            <w:tcBorders/>
            <w:vAlign w:val="center"/>
          </w:tcPr>
          <w:p>
            <w:pPr>
              <w:spacing w:after="150"/>
              <w:ind w:left="0"/>
              <w:jc w:val="left"/>
            </w:pPr>
            <w:r>
              <w:rPr>
                <w:rFonts w:ascii="Verdana"/>
                <w:b w:val="false"/>
                <w:i w:val="false"/>
                <w:color w:val="000000"/>
                <w:sz w:val="22"/>
              </w:rPr>
              <w:t>Макрешане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Врбница</w:t>
            </w:r>
          </w:p>
        </w:tc>
        <w:tc>
          <w:tcPr>
            <w:tcW w:w="5065" w:type="dxa"/>
            <w:tcBorders/>
            <w:vAlign w:val="center"/>
          </w:tcPr>
          <w:p>
            <w:pPr>
              <w:spacing w:after="150"/>
              <w:ind w:left="0"/>
              <w:jc w:val="left"/>
            </w:pPr>
            <w:r>
              <w:rPr>
                <w:rFonts w:ascii="Verdana"/>
                <w:b w:val="false"/>
                <w:i w:val="false"/>
                <w:color w:val="000000"/>
                <w:sz w:val="22"/>
              </w:rPr>
              <w:t>Мала Врбница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Река</w:t>
            </w:r>
          </w:p>
        </w:tc>
        <w:tc>
          <w:tcPr>
            <w:tcW w:w="5065" w:type="dxa"/>
            <w:tcBorders/>
            <w:vAlign w:val="center"/>
          </w:tcPr>
          <w:p>
            <w:pPr>
              <w:spacing w:after="150"/>
              <w:ind w:left="0"/>
              <w:jc w:val="left"/>
            </w:pPr>
            <w:r>
              <w:rPr>
                <w:rFonts w:ascii="Verdana"/>
                <w:b w:val="false"/>
                <w:i w:val="false"/>
                <w:color w:val="000000"/>
                <w:sz w:val="22"/>
              </w:rPr>
              <w:t>Мала 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Мали Шиљеговац</w:t>
            </w:r>
          </w:p>
        </w:tc>
        <w:tc>
          <w:tcPr>
            <w:tcW w:w="5065" w:type="dxa"/>
            <w:tcBorders/>
            <w:vAlign w:val="center"/>
          </w:tcPr>
          <w:p>
            <w:pPr>
              <w:spacing w:after="150"/>
              <w:ind w:left="0"/>
              <w:jc w:val="left"/>
            </w:pPr>
            <w:r>
              <w:rPr>
                <w:rFonts w:ascii="Verdana"/>
                <w:b w:val="false"/>
                <w:i w:val="false"/>
                <w:color w:val="000000"/>
                <w:sz w:val="22"/>
              </w:rPr>
              <w:t>Мали Шиљеговац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Мало Головоде</w:t>
            </w:r>
          </w:p>
        </w:tc>
        <w:tc>
          <w:tcPr>
            <w:tcW w:w="5065" w:type="dxa"/>
            <w:tcBorders/>
            <w:vAlign w:val="center"/>
          </w:tcPr>
          <w:p>
            <w:pPr>
              <w:spacing w:after="150"/>
              <w:ind w:left="0"/>
              <w:jc w:val="left"/>
            </w:pPr>
            <w:r>
              <w:rPr>
                <w:rFonts w:ascii="Verdana"/>
                <w:b w:val="false"/>
                <w:i w:val="false"/>
                <w:color w:val="000000"/>
                <w:sz w:val="22"/>
              </w:rPr>
              <w:t>Мало Головоде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Мачковац</w:t>
            </w:r>
          </w:p>
        </w:tc>
        <w:tc>
          <w:tcPr>
            <w:tcW w:w="5065" w:type="dxa"/>
            <w:tcBorders/>
            <w:vAlign w:val="center"/>
          </w:tcPr>
          <w:p>
            <w:pPr>
              <w:spacing w:after="150"/>
              <w:ind w:left="0"/>
              <w:jc w:val="left"/>
            </w:pPr>
            <w:r>
              <w:rPr>
                <w:rFonts w:ascii="Verdana"/>
                <w:b w:val="false"/>
                <w:i w:val="false"/>
                <w:color w:val="000000"/>
                <w:sz w:val="22"/>
              </w:rPr>
              <w:t>Мачковац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Мешево</w:t>
            </w:r>
          </w:p>
        </w:tc>
        <w:tc>
          <w:tcPr>
            <w:tcW w:w="5065" w:type="dxa"/>
            <w:tcBorders/>
            <w:vAlign w:val="center"/>
          </w:tcPr>
          <w:p>
            <w:pPr>
              <w:spacing w:after="150"/>
              <w:ind w:left="0"/>
              <w:jc w:val="left"/>
            </w:pPr>
            <w:r>
              <w:rPr>
                <w:rFonts w:ascii="Verdana"/>
                <w:b w:val="false"/>
                <w:i w:val="false"/>
                <w:color w:val="000000"/>
                <w:sz w:val="22"/>
              </w:rPr>
              <w:t>Мешево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Модрица</w:t>
            </w:r>
          </w:p>
        </w:tc>
        <w:tc>
          <w:tcPr>
            <w:tcW w:w="5065" w:type="dxa"/>
            <w:tcBorders/>
            <w:vAlign w:val="center"/>
          </w:tcPr>
          <w:p>
            <w:pPr>
              <w:spacing w:after="150"/>
              <w:ind w:left="0"/>
              <w:jc w:val="left"/>
            </w:pPr>
            <w:r>
              <w:rPr>
                <w:rFonts w:ascii="Verdana"/>
                <w:b w:val="false"/>
                <w:i w:val="false"/>
                <w:color w:val="000000"/>
                <w:sz w:val="22"/>
              </w:rPr>
              <w:t>Модрица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Мудраковац</w:t>
            </w:r>
          </w:p>
        </w:tc>
        <w:tc>
          <w:tcPr>
            <w:tcW w:w="5065" w:type="dxa"/>
            <w:tcBorders/>
            <w:vAlign w:val="center"/>
          </w:tcPr>
          <w:p>
            <w:pPr>
              <w:spacing w:after="150"/>
              <w:ind w:left="0"/>
              <w:jc w:val="left"/>
            </w:pPr>
            <w:r>
              <w:rPr>
                <w:rFonts w:ascii="Verdana"/>
                <w:b w:val="false"/>
                <w:i w:val="false"/>
                <w:color w:val="000000"/>
                <w:sz w:val="22"/>
              </w:rPr>
              <w:t>Мудраковац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Наупаре</w:t>
            </w:r>
          </w:p>
        </w:tc>
        <w:tc>
          <w:tcPr>
            <w:tcW w:w="5065" w:type="dxa"/>
            <w:tcBorders/>
            <w:vAlign w:val="center"/>
          </w:tcPr>
          <w:p>
            <w:pPr>
              <w:spacing w:after="150"/>
              <w:ind w:left="0"/>
              <w:jc w:val="left"/>
            </w:pPr>
            <w:r>
              <w:rPr>
                <w:rFonts w:ascii="Verdana"/>
                <w:b w:val="false"/>
                <w:i w:val="false"/>
                <w:color w:val="000000"/>
                <w:sz w:val="22"/>
              </w:rPr>
              <w:t>Наупаре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Падеж</w:t>
            </w:r>
          </w:p>
        </w:tc>
        <w:tc>
          <w:tcPr>
            <w:tcW w:w="5065" w:type="dxa"/>
            <w:tcBorders/>
            <w:vAlign w:val="center"/>
          </w:tcPr>
          <w:p>
            <w:pPr>
              <w:spacing w:after="150"/>
              <w:ind w:left="0"/>
              <w:jc w:val="left"/>
            </w:pPr>
            <w:r>
              <w:rPr>
                <w:rFonts w:ascii="Verdana"/>
                <w:b w:val="false"/>
                <w:i w:val="false"/>
                <w:color w:val="000000"/>
                <w:sz w:val="22"/>
              </w:rPr>
              <w:t>Падеж</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Пакашница</w:t>
            </w:r>
          </w:p>
        </w:tc>
        <w:tc>
          <w:tcPr>
            <w:tcW w:w="5065" w:type="dxa"/>
            <w:tcBorders/>
            <w:vAlign w:val="center"/>
          </w:tcPr>
          <w:p>
            <w:pPr>
              <w:spacing w:after="150"/>
              <w:ind w:left="0"/>
              <w:jc w:val="left"/>
            </w:pPr>
            <w:r>
              <w:rPr>
                <w:rFonts w:ascii="Verdana"/>
                <w:b w:val="false"/>
                <w:i w:val="false"/>
                <w:color w:val="000000"/>
                <w:sz w:val="22"/>
              </w:rPr>
              <w:t>Пакашница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Паруновац</w:t>
            </w:r>
          </w:p>
        </w:tc>
        <w:tc>
          <w:tcPr>
            <w:tcW w:w="5065" w:type="dxa"/>
            <w:tcBorders/>
            <w:vAlign w:val="center"/>
          </w:tcPr>
          <w:p>
            <w:pPr>
              <w:spacing w:after="150"/>
              <w:ind w:left="0"/>
              <w:jc w:val="left"/>
            </w:pPr>
            <w:r>
              <w:rPr>
                <w:rFonts w:ascii="Verdana"/>
                <w:b w:val="false"/>
                <w:i w:val="false"/>
                <w:color w:val="000000"/>
                <w:sz w:val="22"/>
              </w:rPr>
              <w:t>Паруновац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Пасјак</w:t>
            </w:r>
          </w:p>
        </w:tc>
        <w:tc>
          <w:tcPr>
            <w:tcW w:w="5065" w:type="dxa"/>
            <w:tcBorders/>
            <w:vAlign w:val="center"/>
          </w:tcPr>
          <w:p>
            <w:pPr>
              <w:spacing w:after="150"/>
              <w:ind w:left="0"/>
              <w:jc w:val="left"/>
            </w:pPr>
            <w:r>
              <w:rPr>
                <w:rFonts w:ascii="Verdana"/>
                <w:b w:val="false"/>
                <w:i w:val="false"/>
                <w:color w:val="000000"/>
                <w:sz w:val="22"/>
              </w:rPr>
              <w:t>Пасјак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Пепељевац</w:t>
            </w:r>
          </w:p>
        </w:tc>
        <w:tc>
          <w:tcPr>
            <w:tcW w:w="5065" w:type="dxa"/>
            <w:tcBorders/>
            <w:vAlign w:val="center"/>
          </w:tcPr>
          <w:p>
            <w:pPr>
              <w:spacing w:after="150"/>
              <w:ind w:left="0"/>
              <w:jc w:val="left"/>
            </w:pPr>
            <w:r>
              <w:rPr>
                <w:rFonts w:ascii="Verdana"/>
                <w:b w:val="false"/>
                <w:i w:val="false"/>
                <w:color w:val="000000"/>
                <w:sz w:val="22"/>
              </w:rPr>
              <w:t>Пепељевац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Бегово Брдо</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Кошеви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Петина</w:t>
            </w:r>
          </w:p>
        </w:tc>
        <w:tc>
          <w:tcPr>
            <w:tcW w:w="5065" w:type="dxa"/>
            <w:tcBorders/>
            <w:vAlign w:val="center"/>
          </w:tcPr>
          <w:p>
            <w:pPr>
              <w:spacing w:after="150"/>
              <w:ind w:left="0"/>
              <w:jc w:val="left"/>
            </w:pPr>
            <w:r>
              <w:rPr>
                <w:rFonts w:ascii="Verdana"/>
                <w:b w:val="false"/>
                <w:i w:val="false"/>
                <w:color w:val="000000"/>
                <w:sz w:val="22"/>
              </w:rPr>
              <w:t>Петина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Позлата</w:t>
            </w:r>
          </w:p>
        </w:tc>
        <w:tc>
          <w:tcPr>
            <w:tcW w:w="5065" w:type="dxa"/>
            <w:tcBorders/>
            <w:vAlign w:val="center"/>
          </w:tcPr>
          <w:p>
            <w:pPr>
              <w:spacing w:after="150"/>
              <w:ind w:left="0"/>
              <w:jc w:val="left"/>
            </w:pPr>
            <w:r>
              <w:rPr>
                <w:rFonts w:ascii="Verdana"/>
                <w:b w:val="false"/>
                <w:i w:val="false"/>
                <w:color w:val="000000"/>
                <w:sz w:val="22"/>
              </w:rPr>
              <w:t>Позлата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Пољаци</w:t>
            </w:r>
          </w:p>
        </w:tc>
        <w:tc>
          <w:tcPr>
            <w:tcW w:w="5065" w:type="dxa"/>
            <w:tcBorders/>
            <w:vAlign w:val="center"/>
          </w:tcPr>
          <w:p>
            <w:pPr>
              <w:spacing w:after="150"/>
              <w:ind w:left="0"/>
              <w:jc w:val="left"/>
            </w:pPr>
            <w:r>
              <w:rPr>
                <w:rFonts w:ascii="Verdana"/>
                <w:b w:val="false"/>
                <w:i w:val="false"/>
                <w:color w:val="000000"/>
                <w:sz w:val="22"/>
              </w:rPr>
              <w:t>Пољаци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Рибаре</w:t>
            </w:r>
          </w:p>
        </w:tc>
        <w:tc>
          <w:tcPr>
            <w:tcW w:w="5065" w:type="dxa"/>
            <w:tcBorders/>
            <w:vAlign w:val="center"/>
          </w:tcPr>
          <w:p>
            <w:pPr>
              <w:spacing w:after="150"/>
              <w:ind w:left="0"/>
              <w:jc w:val="left"/>
            </w:pPr>
            <w:r>
              <w:rPr>
                <w:rFonts w:ascii="Verdana"/>
                <w:b w:val="false"/>
                <w:i w:val="false"/>
                <w:color w:val="000000"/>
                <w:sz w:val="22"/>
              </w:rPr>
              <w:t>Рибаре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Рибарска Бања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Рлица</w:t>
            </w:r>
          </w:p>
        </w:tc>
        <w:tc>
          <w:tcPr>
            <w:tcW w:w="5065" w:type="dxa"/>
            <w:tcBorders/>
            <w:vAlign w:val="center"/>
          </w:tcPr>
          <w:p>
            <w:pPr>
              <w:spacing w:after="150"/>
              <w:ind w:left="0"/>
              <w:jc w:val="left"/>
            </w:pPr>
            <w:r>
              <w:rPr>
                <w:rFonts w:ascii="Verdana"/>
                <w:b w:val="false"/>
                <w:i w:val="false"/>
                <w:color w:val="000000"/>
                <w:sz w:val="22"/>
              </w:rPr>
              <w:t>Рлица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Росица</w:t>
            </w:r>
          </w:p>
        </w:tc>
        <w:tc>
          <w:tcPr>
            <w:tcW w:w="5065" w:type="dxa"/>
            <w:tcBorders/>
            <w:vAlign w:val="center"/>
          </w:tcPr>
          <w:p>
            <w:pPr>
              <w:spacing w:after="150"/>
              <w:ind w:left="0"/>
              <w:jc w:val="left"/>
            </w:pPr>
            <w:r>
              <w:rPr>
                <w:rFonts w:ascii="Verdana"/>
                <w:b w:val="false"/>
                <w:i w:val="false"/>
                <w:color w:val="000000"/>
                <w:sz w:val="22"/>
              </w:rPr>
              <w:t>Росица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Себечевац</w:t>
            </w:r>
          </w:p>
        </w:tc>
        <w:tc>
          <w:tcPr>
            <w:tcW w:w="5065" w:type="dxa"/>
            <w:tcBorders/>
            <w:vAlign w:val="center"/>
          </w:tcPr>
          <w:p>
            <w:pPr>
              <w:spacing w:after="150"/>
              <w:ind w:left="0"/>
              <w:jc w:val="left"/>
            </w:pPr>
            <w:r>
              <w:rPr>
                <w:rFonts w:ascii="Verdana"/>
                <w:b w:val="false"/>
                <w:i w:val="false"/>
                <w:color w:val="000000"/>
                <w:sz w:val="22"/>
              </w:rPr>
              <w:t>Себечевац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Сеземче</w:t>
            </w:r>
          </w:p>
        </w:tc>
        <w:tc>
          <w:tcPr>
            <w:tcW w:w="5065" w:type="dxa"/>
            <w:tcBorders/>
            <w:vAlign w:val="center"/>
          </w:tcPr>
          <w:p>
            <w:pPr>
              <w:spacing w:after="150"/>
              <w:ind w:left="0"/>
              <w:jc w:val="left"/>
            </w:pPr>
            <w:r>
              <w:rPr>
                <w:rFonts w:ascii="Verdana"/>
                <w:b w:val="false"/>
                <w:i w:val="false"/>
                <w:color w:val="000000"/>
                <w:sz w:val="22"/>
              </w:rPr>
              <w:t>Сеземче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Срндаље</w:t>
            </w:r>
          </w:p>
        </w:tc>
        <w:tc>
          <w:tcPr>
            <w:tcW w:w="5065" w:type="dxa"/>
            <w:tcBorders/>
            <w:vAlign w:val="center"/>
          </w:tcPr>
          <w:p>
            <w:pPr>
              <w:spacing w:after="150"/>
              <w:ind w:left="0"/>
              <w:jc w:val="left"/>
            </w:pPr>
            <w:r>
              <w:rPr>
                <w:rFonts w:ascii="Verdana"/>
                <w:b w:val="false"/>
                <w:i w:val="false"/>
                <w:color w:val="000000"/>
                <w:sz w:val="22"/>
              </w:rPr>
              <w:t>Срндаље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Срње</w:t>
            </w:r>
          </w:p>
        </w:tc>
        <w:tc>
          <w:tcPr>
            <w:tcW w:w="5065" w:type="dxa"/>
            <w:tcBorders/>
            <w:vAlign w:val="center"/>
          </w:tcPr>
          <w:p>
            <w:pPr>
              <w:spacing w:after="150"/>
              <w:ind w:left="0"/>
              <w:jc w:val="left"/>
            </w:pPr>
            <w:r>
              <w:rPr>
                <w:rFonts w:ascii="Verdana"/>
                <w:b w:val="false"/>
                <w:i w:val="false"/>
                <w:color w:val="000000"/>
                <w:sz w:val="22"/>
              </w:rPr>
              <w:t>Срње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Станци</w:t>
            </w:r>
          </w:p>
        </w:tc>
        <w:tc>
          <w:tcPr>
            <w:tcW w:w="5065" w:type="dxa"/>
            <w:tcBorders/>
            <w:vAlign w:val="center"/>
          </w:tcPr>
          <w:p>
            <w:pPr>
              <w:spacing w:after="150"/>
              <w:ind w:left="0"/>
              <w:jc w:val="left"/>
            </w:pPr>
            <w:r>
              <w:rPr>
                <w:rFonts w:ascii="Verdana"/>
                <w:b w:val="false"/>
                <w:i w:val="false"/>
                <w:color w:val="000000"/>
                <w:sz w:val="22"/>
              </w:rPr>
              <w:t>Станци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Сушица</w:t>
            </w:r>
          </w:p>
        </w:tc>
        <w:tc>
          <w:tcPr>
            <w:tcW w:w="5065" w:type="dxa"/>
            <w:tcBorders/>
            <w:vAlign w:val="center"/>
          </w:tcPr>
          <w:p>
            <w:pPr>
              <w:spacing w:after="150"/>
              <w:ind w:left="0"/>
              <w:jc w:val="left"/>
            </w:pPr>
            <w:r>
              <w:rPr>
                <w:rFonts w:ascii="Verdana"/>
                <w:b w:val="false"/>
                <w:i w:val="false"/>
                <w:color w:val="000000"/>
                <w:sz w:val="22"/>
              </w:rPr>
              <w:t>Сушица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Текија</w:t>
            </w:r>
          </w:p>
        </w:tc>
        <w:tc>
          <w:tcPr>
            <w:tcW w:w="5065" w:type="dxa"/>
            <w:tcBorders/>
            <w:vAlign w:val="center"/>
          </w:tcPr>
          <w:p>
            <w:pPr>
              <w:spacing w:after="150"/>
              <w:ind w:left="0"/>
              <w:jc w:val="left"/>
            </w:pPr>
            <w:r>
              <w:rPr>
                <w:rFonts w:ascii="Verdana"/>
                <w:b w:val="false"/>
                <w:i w:val="false"/>
                <w:color w:val="000000"/>
                <w:sz w:val="22"/>
              </w:rPr>
              <w:t>Текија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Добромир</w:t>
            </w:r>
          </w:p>
        </w:tc>
        <w:tc>
          <w:tcPr>
            <w:tcW w:w="5065" w:type="dxa"/>
            <w:tcBorders/>
            <w:vAlign w:val="center"/>
          </w:tcPr>
          <w:p>
            <w:pPr>
              <w:spacing w:after="150"/>
              <w:ind w:left="0"/>
              <w:jc w:val="left"/>
            </w:pPr>
            <w:r>
              <w:rPr>
                <w:rFonts w:ascii="Verdana"/>
                <w:b w:val="false"/>
                <w:i w:val="false"/>
                <w:color w:val="000000"/>
                <w:sz w:val="22"/>
              </w:rPr>
              <w:t>Добромир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Треботин</w:t>
            </w:r>
          </w:p>
        </w:tc>
        <w:tc>
          <w:tcPr>
            <w:tcW w:w="5065" w:type="dxa"/>
            <w:tcBorders/>
            <w:vAlign w:val="center"/>
          </w:tcPr>
          <w:p>
            <w:pPr>
              <w:spacing w:after="150"/>
              <w:ind w:left="0"/>
              <w:jc w:val="left"/>
            </w:pPr>
            <w:r>
              <w:rPr>
                <w:rFonts w:ascii="Verdana"/>
                <w:b w:val="false"/>
                <w:i w:val="false"/>
                <w:color w:val="000000"/>
                <w:sz w:val="22"/>
              </w:rPr>
              <w:t>Треботин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Жабаре</w:t>
            </w:r>
          </w:p>
        </w:tc>
        <w:tc>
          <w:tcPr>
            <w:tcW w:w="5065" w:type="dxa"/>
            <w:tcBorders/>
            <w:vAlign w:val="center"/>
          </w:tcPr>
          <w:p>
            <w:pPr>
              <w:spacing w:after="150"/>
              <w:ind w:left="0"/>
              <w:jc w:val="left"/>
            </w:pPr>
            <w:r>
              <w:rPr>
                <w:rFonts w:ascii="Verdana"/>
                <w:b w:val="false"/>
                <w:i w:val="false"/>
                <w:color w:val="000000"/>
                <w:sz w:val="22"/>
              </w:rPr>
              <w:t>Жабаре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Трмчаре</w:t>
            </w:r>
          </w:p>
        </w:tc>
        <w:tc>
          <w:tcPr>
            <w:tcW w:w="5065" w:type="dxa"/>
            <w:tcBorders/>
            <w:vAlign w:val="center"/>
          </w:tcPr>
          <w:p>
            <w:pPr>
              <w:spacing w:after="150"/>
              <w:ind w:left="0"/>
              <w:jc w:val="left"/>
            </w:pPr>
            <w:r>
              <w:rPr>
                <w:rFonts w:ascii="Verdana"/>
                <w:b w:val="false"/>
                <w:i w:val="false"/>
                <w:color w:val="000000"/>
                <w:sz w:val="22"/>
              </w:rPr>
              <w:t>Трмчаре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Ћелије</w:t>
            </w:r>
          </w:p>
        </w:tc>
        <w:tc>
          <w:tcPr>
            <w:tcW w:w="5065" w:type="dxa"/>
            <w:tcBorders/>
            <w:vAlign w:val="center"/>
          </w:tcPr>
          <w:p>
            <w:pPr>
              <w:spacing w:after="150"/>
              <w:ind w:left="0"/>
              <w:jc w:val="left"/>
            </w:pPr>
            <w:r>
              <w:rPr>
                <w:rFonts w:ascii="Verdana"/>
                <w:b w:val="false"/>
                <w:i w:val="false"/>
                <w:color w:val="000000"/>
                <w:sz w:val="22"/>
              </w:rPr>
              <w:t>Ћелије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Церова</w:t>
            </w:r>
          </w:p>
        </w:tc>
        <w:tc>
          <w:tcPr>
            <w:tcW w:w="5065" w:type="dxa"/>
            <w:tcBorders/>
            <w:vAlign w:val="center"/>
          </w:tcPr>
          <w:p>
            <w:pPr>
              <w:spacing w:after="150"/>
              <w:ind w:left="0"/>
              <w:jc w:val="left"/>
            </w:pPr>
            <w:r>
              <w:rPr>
                <w:rFonts w:ascii="Verdana"/>
                <w:b w:val="false"/>
                <w:i w:val="false"/>
                <w:color w:val="000000"/>
                <w:sz w:val="22"/>
              </w:rPr>
              <w:t>Церова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Црквина</w:t>
            </w:r>
          </w:p>
        </w:tc>
        <w:tc>
          <w:tcPr>
            <w:tcW w:w="5065" w:type="dxa"/>
            <w:tcBorders/>
            <w:vAlign w:val="center"/>
          </w:tcPr>
          <w:p>
            <w:pPr>
              <w:spacing w:after="150"/>
              <w:ind w:left="0"/>
              <w:jc w:val="left"/>
            </w:pPr>
            <w:r>
              <w:rPr>
                <w:rFonts w:ascii="Verdana"/>
                <w:b w:val="false"/>
                <w:i w:val="false"/>
                <w:color w:val="000000"/>
                <w:sz w:val="22"/>
              </w:rPr>
              <w:t>Црквина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Читлук</w:t>
            </w:r>
          </w:p>
        </w:tc>
        <w:tc>
          <w:tcPr>
            <w:tcW w:w="5065" w:type="dxa"/>
            <w:tcBorders/>
            <w:vAlign w:val="center"/>
          </w:tcPr>
          <w:p>
            <w:pPr>
              <w:spacing w:after="150"/>
              <w:ind w:left="0"/>
              <w:jc w:val="left"/>
            </w:pPr>
            <w:r>
              <w:rPr>
                <w:rFonts w:ascii="Verdana"/>
                <w:b w:val="false"/>
                <w:i w:val="false"/>
                <w:color w:val="000000"/>
                <w:sz w:val="22"/>
              </w:rPr>
              <w:t>Читлук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Шавране</w:t>
            </w:r>
          </w:p>
        </w:tc>
        <w:tc>
          <w:tcPr>
            <w:tcW w:w="5065" w:type="dxa"/>
            <w:tcBorders/>
            <w:vAlign w:val="center"/>
          </w:tcPr>
          <w:p>
            <w:pPr>
              <w:spacing w:after="150"/>
              <w:ind w:left="0"/>
              <w:jc w:val="left"/>
            </w:pPr>
            <w:r>
              <w:rPr>
                <w:rFonts w:ascii="Verdana"/>
                <w:b w:val="false"/>
                <w:i w:val="false"/>
                <w:color w:val="000000"/>
                <w:sz w:val="22"/>
              </w:rPr>
              <w:t>Шавране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Шанац</w:t>
            </w:r>
          </w:p>
        </w:tc>
        <w:tc>
          <w:tcPr>
            <w:tcW w:w="5065" w:type="dxa"/>
            <w:tcBorders/>
            <w:vAlign w:val="center"/>
          </w:tcPr>
          <w:p>
            <w:pPr>
              <w:spacing w:after="150"/>
              <w:ind w:left="0"/>
              <w:jc w:val="left"/>
            </w:pPr>
            <w:r>
              <w:rPr>
                <w:rFonts w:ascii="Verdana"/>
                <w:b w:val="false"/>
                <w:i w:val="false"/>
                <w:color w:val="000000"/>
                <w:sz w:val="22"/>
              </w:rPr>
              <w:t>Шанац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Шашиловац</w:t>
            </w:r>
          </w:p>
        </w:tc>
        <w:tc>
          <w:tcPr>
            <w:tcW w:w="5065" w:type="dxa"/>
            <w:tcBorders/>
            <w:vAlign w:val="center"/>
          </w:tcPr>
          <w:p>
            <w:pPr>
              <w:spacing w:after="150"/>
              <w:ind w:left="0"/>
              <w:jc w:val="left"/>
            </w:pPr>
            <w:r>
              <w:rPr>
                <w:rFonts w:ascii="Verdana"/>
                <w:b w:val="false"/>
                <w:i w:val="false"/>
                <w:color w:val="000000"/>
                <w:sz w:val="22"/>
              </w:rPr>
              <w:t>Шашиловац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Шогољ</w:t>
            </w:r>
          </w:p>
        </w:tc>
        <w:tc>
          <w:tcPr>
            <w:tcW w:w="5065" w:type="dxa"/>
            <w:tcBorders/>
            <w:vAlign w:val="center"/>
          </w:tcPr>
          <w:p>
            <w:pPr>
              <w:spacing w:after="150"/>
              <w:ind w:left="0"/>
              <w:jc w:val="left"/>
            </w:pPr>
            <w:r>
              <w:rPr>
                <w:rFonts w:ascii="Verdana"/>
                <w:b w:val="false"/>
                <w:i w:val="false"/>
                <w:color w:val="000000"/>
                <w:sz w:val="22"/>
              </w:rPr>
              <w:t>Шогољ</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Штитаре</w:t>
            </w:r>
          </w:p>
        </w:tc>
        <w:tc>
          <w:tcPr>
            <w:tcW w:w="5065" w:type="dxa"/>
            <w:tcBorders/>
            <w:vAlign w:val="center"/>
          </w:tcPr>
          <w:p>
            <w:pPr>
              <w:spacing w:after="150"/>
              <w:ind w:left="0"/>
              <w:jc w:val="left"/>
            </w:pPr>
            <w:r>
              <w:rPr>
                <w:rFonts w:ascii="Verdana"/>
                <w:b w:val="false"/>
                <w:i w:val="false"/>
                <w:color w:val="000000"/>
                <w:sz w:val="22"/>
              </w:rPr>
              <w:t>Штитаре</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9. Лесковац</w:t>
            </w:r>
          </w:p>
        </w:tc>
        <w:tc>
          <w:tcPr>
            <w:tcW w:w="4009" w:type="dxa"/>
            <w:tcBorders/>
            <w:vAlign w:val="center"/>
          </w:tcPr>
          <w:p>
            <w:pPr>
              <w:spacing w:after="150"/>
              <w:ind w:left="0"/>
              <w:jc w:val="left"/>
            </w:pPr>
            <w:r>
              <w:rPr>
                <w:rFonts w:ascii="Verdana"/>
                <w:b w:val="false"/>
                <w:i w:val="false"/>
                <w:color w:val="000000"/>
                <w:sz w:val="22"/>
              </w:rPr>
              <w:t>Бабичко</w:t>
            </w:r>
          </w:p>
        </w:tc>
        <w:tc>
          <w:tcPr>
            <w:tcW w:w="5065" w:type="dxa"/>
            <w:tcBorders/>
            <w:vAlign w:val="center"/>
          </w:tcPr>
          <w:p>
            <w:pPr>
              <w:spacing w:after="150"/>
              <w:ind w:left="0"/>
              <w:jc w:val="left"/>
            </w:pPr>
            <w:r>
              <w:rPr>
                <w:rFonts w:ascii="Verdana"/>
                <w:b w:val="false"/>
                <w:i w:val="false"/>
                <w:color w:val="000000"/>
                <w:sz w:val="22"/>
              </w:rPr>
              <w:t>Бабичко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Бадинце</w:t>
            </w:r>
          </w:p>
        </w:tc>
        <w:tc>
          <w:tcPr>
            <w:tcW w:w="5065" w:type="dxa"/>
            <w:tcBorders/>
            <w:vAlign w:val="center"/>
          </w:tcPr>
          <w:p>
            <w:pPr>
              <w:spacing w:after="150"/>
              <w:ind w:left="0"/>
              <w:jc w:val="left"/>
            </w:pPr>
            <w:r>
              <w:rPr>
                <w:rFonts w:ascii="Verdana"/>
                <w:b w:val="false"/>
                <w:i w:val="false"/>
                <w:color w:val="000000"/>
                <w:sz w:val="22"/>
              </w:rPr>
              <w:t>Бадинце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Барје</w:t>
            </w:r>
          </w:p>
        </w:tc>
        <w:tc>
          <w:tcPr>
            <w:tcW w:w="5065" w:type="dxa"/>
            <w:tcBorders/>
            <w:vAlign w:val="center"/>
          </w:tcPr>
          <w:p>
            <w:pPr>
              <w:spacing w:after="150"/>
              <w:ind w:left="0"/>
              <w:jc w:val="left"/>
            </w:pPr>
            <w:r>
              <w:rPr>
                <w:rFonts w:ascii="Verdana"/>
                <w:b w:val="false"/>
                <w:i w:val="false"/>
                <w:color w:val="000000"/>
                <w:sz w:val="22"/>
              </w:rPr>
              <w:t>Барје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Белановце</w:t>
            </w:r>
          </w:p>
        </w:tc>
        <w:tc>
          <w:tcPr>
            <w:tcW w:w="5065" w:type="dxa"/>
            <w:tcBorders/>
            <w:vAlign w:val="center"/>
          </w:tcPr>
          <w:p>
            <w:pPr>
              <w:spacing w:after="150"/>
              <w:ind w:left="0"/>
              <w:jc w:val="left"/>
            </w:pPr>
            <w:r>
              <w:rPr>
                <w:rFonts w:ascii="Verdana"/>
                <w:b w:val="false"/>
                <w:i w:val="false"/>
                <w:color w:val="000000"/>
                <w:sz w:val="22"/>
              </w:rPr>
              <w:t>Белановце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Бели Поток</w:t>
            </w:r>
          </w:p>
        </w:tc>
        <w:tc>
          <w:tcPr>
            <w:tcW w:w="5065" w:type="dxa"/>
            <w:tcBorders/>
            <w:vAlign w:val="center"/>
          </w:tcPr>
          <w:p>
            <w:pPr>
              <w:spacing w:after="150"/>
              <w:ind w:left="0"/>
              <w:jc w:val="left"/>
            </w:pPr>
            <w:r>
              <w:rPr>
                <w:rFonts w:ascii="Verdana"/>
                <w:b w:val="false"/>
                <w:i w:val="false"/>
                <w:color w:val="000000"/>
                <w:sz w:val="22"/>
              </w:rPr>
              <w:t>Бели Поток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Бистрица</w:t>
            </w:r>
          </w:p>
        </w:tc>
        <w:tc>
          <w:tcPr>
            <w:tcW w:w="5065" w:type="dxa"/>
            <w:tcBorders/>
            <w:vAlign w:val="center"/>
          </w:tcPr>
          <w:p>
            <w:pPr>
              <w:spacing w:after="150"/>
              <w:ind w:left="0"/>
              <w:jc w:val="left"/>
            </w:pPr>
            <w:r>
              <w:rPr>
                <w:rFonts w:ascii="Verdana"/>
                <w:b w:val="false"/>
                <w:i w:val="false"/>
                <w:color w:val="000000"/>
                <w:sz w:val="22"/>
              </w:rPr>
              <w:t>Бистрица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Бобиште</w:t>
            </w:r>
          </w:p>
        </w:tc>
        <w:tc>
          <w:tcPr>
            <w:tcW w:w="5065" w:type="dxa"/>
            <w:tcBorders/>
            <w:vAlign w:val="center"/>
          </w:tcPr>
          <w:p>
            <w:pPr>
              <w:spacing w:after="150"/>
              <w:ind w:left="0"/>
              <w:jc w:val="left"/>
            </w:pPr>
            <w:r>
              <w:rPr>
                <w:rFonts w:ascii="Verdana"/>
                <w:b w:val="false"/>
                <w:i w:val="false"/>
                <w:color w:val="000000"/>
                <w:sz w:val="22"/>
              </w:rPr>
              <w:t>Бобиште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Богојевце</w:t>
            </w:r>
          </w:p>
        </w:tc>
        <w:tc>
          <w:tcPr>
            <w:tcW w:w="5065" w:type="dxa"/>
            <w:tcBorders/>
            <w:vAlign w:val="center"/>
          </w:tcPr>
          <w:p>
            <w:pPr>
              <w:spacing w:after="150"/>
              <w:ind w:left="0"/>
              <w:jc w:val="left"/>
            </w:pPr>
            <w:r>
              <w:rPr>
                <w:rFonts w:ascii="Verdana"/>
                <w:b w:val="false"/>
                <w:i w:val="false"/>
                <w:color w:val="000000"/>
                <w:sz w:val="22"/>
              </w:rPr>
              <w:t>Богојевце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Бојишина</w:t>
            </w:r>
          </w:p>
        </w:tc>
        <w:tc>
          <w:tcPr>
            <w:tcW w:w="5065" w:type="dxa"/>
            <w:tcBorders/>
            <w:vAlign w:val="center"/>
          </w:tcPr>
          <w:p>
            <w:pPr>
              <w:spacing w:after="150"/>
              <w:ind w:left="0"/>
              <w:jc w:val="left"/>
            </w:pPr>
            <w:r>
              <w:rPr>
                <w:rFonts w:ascii="Verdana"/>
                <w:b w:val="false"/>
                <w:i w:val="false"/>
                <w:color w:val="000000"/>
                <w:sz w:val="22"/>
              </w:rPr>
              <w:t>Бојишина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Боћевица</w:t>
            </w:r>
          </w:p>
        </w:tc>
        <w:tc>
          <w:tcPr>
            <w:tcW w:w="5065" w:type="dxa"/>
            <w:tcBorders/>
            <w:vAlign w:val="center"/>
          </w:tcPr>
          <w:p>
            <w:pPr>
              <w:spacing w:after="150"/>
              <w:ind w:left="0"/>
              <w:jc w:val="left"/>
            </w:pPr>
            <w:r>
              <w:rPr>
                <w:rFonts w:ascii="Verdana"/>
                <w:b w:val="false"/>
                <w:i w:val="false"/>
                <w:color w:val="000000"/>
                <w:sz w:val="22"/>
              </w:rPr>
              <w:t>Боћевица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Братмиловце</w:t>
            </w:r>
          </w:p>
        </w:tc>
        <w:tc>
          <w:tcPr>
            <w:tcW w:w="5065" w:type="dxa"/>
            <w:tcBorders/>
            <w:vAlign w:val="center"/>
          </w:tcPr>
          <w:p>
            <w:pPr>
              <w:spacing w:after="150"/>
              <w:ind w:left="0"/>
              <w:jc w:val="left"/>
            </w:pPr>
            <w:r>
              <w:rPr>
                <w:rFonts w:ascii="Verdana"/>
                <w:b w:val="false"/>
                <w:i w:val="false"/>
                <w:color w:val="000000"/>
                <w:sz w:val="22"/>
              </w:rPr>
              <w:t>Братмиловце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Брејановце</w:t>
            </w:r>
          </w:p>
        </w:tc>
        <w:tc>
          <w:tcPr>
            <w:tcW w:w="5065" w:type="dxa"/>
            <w:tcBorders/>
            <w:vAlign w:val="center"/>
          </w:tcPr>
          <w:p>
            <w:pPr>
              <w:spacing w:after="150"/>
              <w:ind w:left="0"/>
              <w:jc w:val="left"/>
            </w:pPr>
            <w:r>
              <w:rPr>
                <w:rFonts w:ascii="Verdana"/>
                <w:b w:val="false"/>
                <w:i w:val="false"/>
                <w:color w:val="000000"/>
                <w:sz w:val="22"/>
              </w:rPr>
              <w:t>Брејановце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Брестовац</w:t>
            </w:r>
          </w:p>
        </w:tc>
        <w:tc>
          <w:tcPr>
            <w:tcW w:w="5065" w:type="dxa"/>
            <w:tcBorders/>
            <w:vAlign w:val="center"/>
          </w:tcPr>
          <w:p>
            <w:pPr>
              <w:spacing w:after="150"/>
              <w:ind w:left="0"/>
              <w:jc w:val="left"/>
            </w:pPr>
            <w:r>
              <w:rPr>
                <w:rFonts w:ascii="Verdana"/>
                <w:b w:val="false"/>
                <w:i w:val="false"/>
                <w:color w:val="000000"/>
                <w:sz w:val="22"/>
              </w:rPr>
              <w:t>Брестовац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Брза</w:t>
            </w:r>
          </w:p>
        </w:tc>
        <w:tc>
          <w:tcPr>
            <w:tcW w:w="5065" w:type="dxa"/>
            <w:tcBorders/>
            <w:vAlign w:val="center"/>
          </w:tcPr>
          <w:p>
            <w:pPr>
              <w:spacing w:after="150"/>
              <w:ind w:left="0"/>
              <w:jc w:val="left"/>
            </w:pPr>
            <w:r>
              <w:rPr>
                <w:rFonts w:ascii="Verdana"/>
                <w:b w:val="false"/>
                <w:i w:val="false"/>
                <w:color w:val="000000"/>
                <w:sz w:val="22"/>
              </w:rPr>
              <w:t>Брза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Бричевље</w:t>
            </w:r>
          </w:p>
        </w:tc>
        <w:tc>
          <w:tcPr>
            <w:tcW w:w="5065" w:type="dxa"/>
            <w:tcBorders/>
            <w:vAlign w:val="center"/>
          </w:tcPr>
          <w:p>
            <w:pPr>
              <w:spacing w:after="150"/>
              <w:ind w:left="0"/>
              <w:jc w:val="left"/>
            </w:pPr>
            <w:r>
              <w:rPr>
                <w:rFonts w:ascii="Verdana"/>
                <w:b w:val="false"/>
                <w:i w:val="false"/>
                <w:color w:val="000000"/>
                <w:sz w:val="22"/>
              </w:rPr>
              <w:t>Бричевље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Букова Глава</w:t>
            </w:r>
          </w:p>
        </w:tc>
        <w:tc>
          <w:tcPr>
            <w:tcW w:w="5065" w:type="dxa"/>
            <w:tcBorders/>
            <w:vAlign w:val="center"/>
          </w:tcPr>
          <w:p>
            <w:pPr>
              <w:spacing w:after="150"/>
              <w:ind w:left="0"/>
              <w:jc w:val="left"/>
            </w:pPr>
            <w:r>
              <w:rPr>
                <w:rFonts w:ascii="Verdana"/>
                <w:b w:val="false"/>
                <w:i w:val="false"/>
                <w:color w:val="000000"/>
                <w:sz w:val="22"/>
              </w:rPr>
              <w:t>Букова Глава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Бунушки Чифлук</w:t>
            </w:r>
          </w:p>
        </w:tc>
        <w:tc>
          <w:tcPr>
            <w:tcW w:w="5065" w:type="dxa"/>
            <w:tcBorders/>
            <w:vAlign w:val="center"/>
          </w:tcPr>
          <w:p>
            <w:pPr>
              <w:spacing w:after="150"/>
              <w:ind w:left="0"/>
              <w:jc w:val="left"/>
            </w:pPr>
            <w:r>
              <w:rPr>
                <w:rFonts w:ascii="Verdana"/>
                <w:b w:val="false"/>
                <w:i w:val="false"/>
                <w:color w:val="000000"/>
                <w:sz w:val="22"/>
              </w:rPr>
              <w:t>Бунуша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Бунуша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Бунуша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Биљаница</w:t>
            </w:r>
          </w:p>
        </w:tc>
        <w:tc>
          <w:tcPr>
            <w:tcW w:w="5065" w:type="dxa"/>
            <w:tcBorders/>
            <w:vAlign w:val="center"/>
          </w:tcPr>
          <w:p>
            <w:pPr>
              <w:spacing w:after="150"/>
              <w:ind w:left="0"/>
              <w:jc w:val="left"/>
            </w:pPr>
            <w:r>
              <w:rPr>
                <w:rFonts w:ascii="Verdana"/>
                <w:b w:val="false"/>
                <w:i w:val="false"/>
                <w:color w:val="000000"/>
                <w:sz w:val="22"/>
              </w:rPr>
              <w:t>Велика Биљаница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Грабовница</w:t>
            </w:r>
          </w:p>
        </w:tc>
        <w:tc>
          <w:tcPr>
            <w:tcW w:w="5065" w:type="dxa"/>
            <w:tcBorders/>
            <w:vAlign w:val="center"/>
          </w:tcPr>
          <w:p>
            <w:pPr>
              <w:spacing w:after="150"/>
              <w:ind w:left="0"/>
              <w:jc w:val="left"/>
            </w:pPr>
            <w:r>
              <w:rPr>
                <w:rFonts w:ascii="Verdana"/>
                <w:b w:val="false"/>
                <w:i w:val="false"/>
                <w:color w:val="000000"/>
                <w:sz w:val="22"/>
              </w:rPr>
              <w:t>Велика Грабовница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Копашница</w:t>
            </w:r>
          </w:p>
        </w:tc>
        <w:tc>
          <w:tcPr>
            <w:tcW w:w="5065" w:type="dxa"/>
            <w:tcBorders/>
            <w:vAlign w:val="center"/>
          </w:tcPr>
          <w:p>
            <w:pPr>
              <w:spacing w:after="150"/>
              <w:ind w:left="0"/>
              <w:jc w:val="left"/>
            </w:pPr>
            <w:r>
              <w:rPr>
                <w:rFonts w:ascii="Verdana"/>
                <w:b w:val="false"/>
                <w:i w:val="false"/>
                <w:color w:val="000000"/>
                <w:sz w:val="22"/>
              </w:rPr>
              <w:t>Велика Копашница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Велика Сејаница</w:t>
            </w:r>
          </w:p>
        </w:tc>
        <w:tc>
          <w:tcPr>
            <w:tcW w:w="5065" w:type="dxa"/>
            <w:tcBorders/>
            <w:vAlign w:val="center"/>
          </w:tcPr>
          <w:p>
            <w:pPr>
              <w:spacing w:after="150"/>
              <w:ind w:left="0"/>
              <w:jc w:val="left"/>
            </w:pPr>
            <w:r>
              <w:rPr>
                <w:rFonts w:ascii="Verdana"/>
                <w:b w:val="false"/>
                <w:i w:val="false"/>
                <w:color w:val="000000"/>
                <w:sz w:val="22"/>
              </w:rPr>
              <w:t>Сејаница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Велико Трњане</w:t>
            </w:r>
          </w:p>
        </w:tc>
        <w:tc>
          <w:tcPr>
            <w:tcW w:w="5065" w:type="dxa"/>
            <w:tcBorders/>
            <w:vAlign w:val="center"/>
          </w:tcPr>
          <w:p>
            <w:pPr>
              <w:spacing w:after="150"/>
              <w:ind w:left="0"/>
              <w:jc w:val="left"/>
            </w:pPr>
            <w:r>
              <w:rPr>
                <w:rFonts w:ascii="Verdana"/>
                <w:b w:val="false"/>
                <w:i w:val="false"/>
                <w:color w:val="000000"/>
                <w:sz w:val="22"/>
              </w:rPr>
              <w:t>Велико Трњане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Виље Коло</w:t>
            </w:r>
          </w:p>
        </w:tc>
        <w:tc>
          <w:tcPr>
            <w:tcW w:w="5065" w:type="dxa"/>
            <w:tcBorders/>
            <w:vAlign w:val="center"/>
          </w:tcPr>
          <w:p>
            <w:pPr>
              <w:spacing w:after="150"/>
              <w:ind w:left="0"/>
              <w:jc w:val="left"/>
            </w:pPr>
            <w:r>
              <w:rPr>
                <w:rFonts w:ascii="Verdana"/>
                <w:b w:val="false"/>
                <w:i w:val="false"/>
                <w:color w:val="000000"/>
                <w:sz w:val="22"/>
              </w:rPr>
              <w:t>Виље Коло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Вина</w:t>
            </w:r>
          </w:p>
        </w:tc>
        <w:tc>
          <w:tcPr>
            <w:tcW w:w="5065" w:type="dxa"/>
            <w:tcBorders/>
            <w:vAlign w:val="center"/>
          </w:tcPr>
          <w:p>
            <w:pPr>
              <w:spacing w:after="150"/>
              <w:ind w:left="0"/>
              <w:jc w:val="left"/>
            </w:pPr>
            <w:r>
              <w:rPr>
                <w:rFonts w:ascii="Verdana"/>
                <w:b w:val="false"/>
                <w:i w:val="false"/>
                <w:color w:val="000000"/>
                <w:sz w:val="22"/>
              </w:rPr>
              <w:t>Вина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Винарце</w:t>
            </w:r>
          </w:p>
        </w:tc>
        <w:tc>
          <w:tcPr>
            <w:tcW w:w="5065" w:type="dxa"/>
            <w:tcBorders/>
            <w:vAlign w:val="center"/>
          </w:tcPr>
          <w:p>
            <w:pPr>
              <w:spacing w:after="150"/>
              <w:ind w:left="0"/>
              <w:jc w:val="left"/>
            </w:pPr>
            <w:r>
              <w:rPr>
                <w:rFonts w:ascii="Verdana"/>
                <w:b w:val="false"/>
                <w:i w:val="false"/>
                <w:color w:val="000000"/>
                <w:sz w:val="22"/>
              </w:rPr>
              <w:t>Винарце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Власе</w:t>
            </w:r>
          </w:p>
        </w:tc>
        <w:tc>
          <w:tcPr>
            <w:tcW w:w="5065" w:type="dxa"/>
            <w:tcBorders/>
            <w:vAlign w:val="center"/>
          </w:tcPr>
          <w:p>
            <w:pPr>
              <w:spacing w:after="150"/>
              <w:ind w:left="0"/>
              <w:jc w:val="left"/>
            </w:pPr>
            <w:r>
              <w:rPr>
                <w:rFonts w:ascii="Verdana"/>
                <w:b w:val="false"/>
                <w:i w:val="false"/>
                <w:color w:val="000000"/>
                <w:sz w:val="22"/>
              </w:rPr>
              <w:t>Власе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Вучје</w:t>
            </w:r>
          </w:p>
        </w:tc>
        <w:tc>
          <w:tcPr>
            <w:tcW w:w="5065" w:type="dxa"/>
            <w:tcBorders/>
            <w:vAlign w:val="center"/>
          </w:tcPr>
          <w:p>
            <w:pPr>
              <w:spacing w:after="150"/>
              <w:ind w:left="0"/>
              <w:jc w:val="left"/>
            </w:pPr>
            <w:r>
              <w:rPr>
                <w:rFonts w:ascii="Verdana"/>
                <w:b w:val="false"/>
                <w:i w:val="false"/>
                <w:color w:val="000000"/>
                <w:sz w:val="22"/>
              </w:rPr>
              <w:t>Вучје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Гагинце</w:t>
            </w:r>
          </w:p>
        </w:tc>
        <w:tc>
          <w:tcPr>
            <w:tcW w:w="5065" w:type="dxa"/>
            <w:tcBorders/>
            <w:vAlign w:val="center"/>
          </w:tcPr>
          <w:p>
            <w:pPr>
              <w:spacing w:after="150"/>
              <w:ind w:left="0"/>
              <w:jc w:val="left"/>
            </w:pPr>
            <w:r>
              <w:rPr>
                <w:rFonts w:ascii="Verdana"/>
                <w:b w:val="false"/>
                <w:i w:val="false"/>
                <w:color w:val="000000"/>
                <w:sz w:val="22"/>
              </w:rPr>
              <w:t>Гагинце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Горина</w:t>
            </w:r>
          </w:p>
        </w:tc>
        <w:tc>
          <w:tcPr>
            <w:tcW w:w="5065" w:type="dxa"/>
            <w:tcBorders/>
            <w:vAlign w:val="center"/>
          </w:tcPr>
          <w:p>
            <w:pPr>
              <w:spacing w:after="150"/>
              <w:ind w:left="0"/>
              <w:jc w:val="left"/>
            </w:pPr>
            <w:r>
              <w:rPr>
                <w:rFonts w:ascii="Verdana"/>
                <w:b w:val="false"/>
                <w:i w:val="false"/>
                <w:color w:val="000000"/>
                <w:sz w:val="22"/>
              </w:rPr>
              <w:t>Горина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Јајина</w:t>
            </w:r>
          </w:p>
        </w:tc>
        <w:tc>
          <w:tcPr>
            <w:tcW w:w="5065" w:type="dxa"/>
            <w:tcBorders/>
            <w:vAlign w:val="center"/>
          </w:tcPr>
          <w:p>
            <w:pPr>
              <w:spacing w:after="150"/>
              <w:ind w:left="0"/>
              <w:jc w:val="left"/>
            </w:pPr>
            <w:r>
              <w:rPr>
                <w:rFonts w:ascii="Verdana"/>
                <w:b w:val="false"/>
                <w:i w:val="false"/>
                <w:color w:val="000000"/>
                <w:sz w:val="22"/>
              </w:rPr>
              <w:t>Горња Јајина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Купиновица</w:t>
            </w:r>
          </w:p>
        </w:tc>
        <w:tc>
          <w:tcPr>
            <w:tcW w:w="5065" w:type="dxa"/>
            <w:tcBorders/>
            <w:vAlign w:val="center"/>
          </w:tcPr>
          <w:p>
            <w:pPr>
              <w:spacing w:after="150"/>
              <w:ind w:left="0"/>
              <w:jc w:val="left"/>
            </w:pPr>
            <w:r>
              <w:rPr>
                <w:rFonts w:ascii="Verdana"/>
                <w:b w:val="false"/>
                <w:i w:val="false"/>
                <w:color w:val="000000"/>
                <w:sz w:val="22"/>
              </w:rPr>
              <w:t>Горња Купиновица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Локошница</w:t>
            </w:r>
          </w:p>
        </w:tc>
        <w:tc>
          <w:tcPr>
            <w:tcW w:w="5065" w:type="dxa"/>
            <w:tcBorders/>
            <w:vAlign w:val="center"/>
          </w:tcPr>
          <w:p>
            <w:pPr>
              <w:spacing w:after="150"/>
              <w:ind w:left="0"/>
              <w:jc w:val="left"/>
            </w:pPr>
            <w:r>
              <w:rPr>
                <w:rFonts w:ascii="Verdana"/>
                <w:b w:val="false"/>
                <w:i w:val="false"/>
                <w:color w:val="000000"/>
                <w:sz w:val="22"/>
              </w:rPr>
              <w:t>Горња Локошница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Слатина</w:t>
            </w:r>
          </w:p>
        </w:tc>
        <w:tc>
          <w:tcPr>
            <w:tcW w:w="5065" w:type="dxa"/>
            <w:tcBorders/>
            <w:vAlign w:val="center"/>
          </w:tcPr>
          <w:p>
            <w:pPr>
              <w:spacing w:after="150"/>
              <w:ind w:left="0"/>
              <w:jc w:val="left"/>
            </w:pPr>
            <w:r>
              <w:rPr>
                <w:rFonts w:ascii="Verdana"/>
                <w:b w:val="false"/>
                <w:i w:val="false"/>
                <w:color w:val="000000"/>
                <w:sz w:val="22"/>
              </w:rPr>
              <w:t>Горња 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Крајинце</w:t>
            </w:r>
          </w:p>
        </w:tc>
        <w:tc>
          <w:tcPr>
            <w:tcW w:w="5065" w:type="dxa"/>
            <w:tcBorders/>
            <w:vAlign w:val="center"/>
          </w:tcPr>
          <w:p>
            <w:pPr>
              <w:spacing w:after="150"/>
              <w:ind w:left="0"/>
              <w:jc w:val="left"/>
            </w:pPr>
            <w:r>
              <w:rPr>
                <w:rFonts w:ascii="Verdana"/>
                <w:b w:val="false"/>
                <w:i w:val="false"/>
                <w:color w:val="000000"/>
                <w:sz w:val="22"/>
              </w:rPr>
              <w:t>Горње Крајинце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Синковце</w:t>
            </w:r>
          </w:p>
        </w:tc>
        <w:tc>
          <w:tcPr>
            <w:tcW w:w="5065" w:type="dxa"/>
            <w:tcBorders/>
            <w:vAlign w:val="center"/>
          </w:tcPr>
          <w:p>
            <w:pPr>
              <w:spacing w:after="150"/>
              <w:ind w:left="0"/>
              <w:jc w:val="left"/>
            </w:pPr>
            <w:r>
              <w:rPr>
                <w:rFonts w:ascii="Verdana"/>
                <w:b w:val="false"/>
                <w:i w:val="false"/>
                <w:color w:val="000000"/>
                <w:sz w:val="22"/>
              </w:rPr>
              <w:t>Горње Синковце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Стопање</w:t>
            </w:r>
          </w:p>
        </w:tc>
        <w:tc>
          <w:tcPr>
            <w:tcW w:w="5065" w:type="dxa"/>
            <w:tcBorders/>
            <w:vAlign w:val="center"/>
          </w:tcPr>
          <w:p>
            <w:pPr>
              <w:spacing w:after="150"/>
              <w:ind w:left="0"/>
              <w:jc w:val="left"/>
            </w:pPr>
            <w:r>
              <w:rPr>
                <w:rFonts w:ascii="Verdana"/>
                <w:b w:val="false"/>
                <w:i w:val="false"/>
                <w:color w:val="000000"/>
                <w:sz w:val="22"/>
              </w:rPr>
              <w:t>Горње Стопање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Трњане</w:t>
            </w:r>
          </w:p>
        </w:tc>
        <w:tc>
          <w:tcPr>
            <w:tcW w:w="5065" w:type="dxa"/>
            <w:tcBorders/>
            <w:vAlign w:val="center"/>
          </w:tcPr>
          <w:p>
            <w:pPr>
              <w:spacing w:after="150"/>
              <w:ind w:left="0"/>
              <w:jc w:val="left"/>
            </w:pPr>
            <w:r>
              <w:rPr>
                <w:rFonts w:ascii="Verdana"/>
                <w:b w:val="false"/>
                <w:i w:val="false"/>
                <w:color w:val="000000"/>
                <w:sz w:val="22"/>
              </w:rPr>
              <w:t>Горње Трњане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Буниброд</w:t>
            </w:r>
          </w:p>
        </w:tc>
        <w:tc>
          <w:tcPr>
            <w:tcW w:w="5065" w:type="dxa"/>
            <w:tcBorders/>
            <w:vAlign w:val="center"/>
          </w:tcPr>
          <w:p>
            <w:pPr>
              <w:spacing w:after="150"/>
              <w:ind w:left="0"/>
              <w:jc w:val="left"/>
            </w:pPr>
            <w:r>
              <w:rPr>
                <w:rFonts w:ascii="Verdana"/>
                <w:b w:val="false"/>
                <w:i w:val="false"/>
                <w:color w:val="000000"/>
                <w:sz w:val="22"/>
              </w:rPr>
              <w:t>Горњи Буниброд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Градашница</w:t>
            </w:r>
          </w:p>
        </w:tc>
        <w:tc>
          <w:tcPr>
            <w:tcW w:w="5065" w:type="dxa"/>
            <w:tcBorders/>
            <w:vAlign w:val="center"/>
          </w:tcPr>
          <w:p>
            <w:pPr>
              <w:spacing w:after="150"/>
              <w:ind w:left="0"/>
              <w:jc w:val="left"/>
            </w:pPr>
            <w:r>
              <w:rPr>
                <w:rFonts w:ascii="Verdana"/>
                <w:b w:val="false"/>
                <w:i w:val="false"/>
                <w:color w:val="000000"/>
                <w:sz w:val="22"/>
              </w:rPr>
              <w:t>Градашница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Грајевце</w:t>
            </w:r>
          </w:p>
        </w:tc>
        <w:tc>
          <w:tcPr>
            <w:tcW w:w="5065" w:type="dxa"/>
            <w:tcBorders/>
            <w:vAlign w:val="center"/>
          </w:tcPr>
          <w:p>
            <w:pPr>
              <w:spacing w:after="150"/>
              <w:ind w:left="0"/>
              <w:jc w:val="left"/>
            </w:pPr>
            <w:r>
              <w:rPr>
                <w:rFonts w:ascii="Verdana"/>
                <w:b w:val="false"/>
                <w:i w:val="false"/>
                <w:color w:val="000000"/>
                <w:sz w:val="22"/>
              </w:rPr>
              <w:t>Грајевце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Граово</w:t>
            </w:r>
          </w:p>
        </w:tc>
        <w:tc>
          <w:tcPr>
            <w:tcW w:w="5065" w:type="dxa"/>
            <w:tcBorders/>
            <w:vAlign w:val="center"/>
          </w:tcPr>
          <w:p>
            <w:pPr>
              <w:spacing w:after="150"/>
              <w:ind w:left="0"/>
              <w:jc w:val="left"/>
            </w:pPr>
            <w:r>
              <w:rPr>
                <w:rFonts w:ascii="Verdana"/>
                <w:b w:val="false"/>
                <w:i w:val="false"/>
                <w:color w:val="000000"/>
                <w:sz w:val="22"/>
              </w:rPr>
              <w:t>Граово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Грданица</w:t>
            </w:r>
          </w:p>
        </w:tc>
        <w:tc>
          <w:tcPr>
            <w:tcW w:w="5065" w:type="dxa"/>
            <w:tcBorders/>
            <w:vAlign w:val="center"/>
          </w:tcPr>
          <w:p>
            <w:pPr>
              <w:spacing w:after="150"/>
              <w:ind w:left="0"/>
              <w:jc w:val="left"/>
            </w:pPr>
            <w:r>
              <w:rPr>
                <w:rFonts w:ascii="Verdana"/>
                <w:b w:val="false"/>
                <w:i w:val="false"/>
                <w:color w:val="000000"/>
                <w:sz w:val="22"/>
              </w:rPr>
              <w:t>Грданица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Грделица (варош)</w:t>
            </w:r>
          </w:p>
        </w:tc>
        <w:tc>
          <w:tcPr>
            <w:tcW w:w="5065" w:type="dxa"/>
            <w:tcBorders/>
            <w:vAlign w:val="center"/>
          </w:tcPr>
          <w:p>
            <w:pPr>
              <w:spacing w:after="150"/>
              <w:ind w:left="0"/>
              <w:jc w:val="left"/>
            </w:pPr>
            <w:r>
              <w:rPr>
                <w:rFonts w:ascii="Verdana"/>
                <w:b w:val="false"/>
                <w:i w:val="false"/>
                <w:color w:val="000000"/>
                <w:sz w:val="22"/>
              </w:rPr>
              <w:t>Грделица (варош)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Грделица (село)</w:t>
            </w:r>
          </w:p>
        </w:tc>
        <w:tc>
          <w:tcPr>
            <w:tcW w:w="5065" w:type="dxa"/>
            <w:tcBorders/>
            <w:vAlign w:val="center"/>
          </w:tcPr>
          <w:p>
            <w:pPr>
              <w:spacing w:after="150"/>
              <w:ind w:left="0"/>
              <w:jc w:val="left"/>
            </w:pPr>
            <w:r>
              <w:rPr>
                <w:rFonts w:ascii="Verdana"/>
                <w:b w:val="false"/>
                <w:i w:val="false"/>
                <w:color w:val="000000"/>
                <w:sz w:val="22"/>
              </w:rPr>
              <w:t>Грделица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Губеревац</w:t>
            </w:r>
          </w:p>
        </w:tc>
        <w:tc>
          <w:tcPr>
            <w:tcW w:w="5065" w:type="dxa"/>
            <w:tcBorders/>
            <w:vAlign w:val="center"/>
          </w:tcPr>
          <w:p>
            <w:pPr>
              <w:spacing w:after="150"/>
              <w:ind w:left="0"/>
              <w:jc w:val="left"/>
            </w:pPr>
            <w:r>
              <w:rPr>
                <w:rFonts w:ascii="Verdana"/>
                <w:b w:val="false"/>
                <w:i w:val="false"/>
                <w:color w:val="000000"/>
                <w:sz w:val="22"/>
              </w:rPr>
              <w:t>Губеревац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Дедина Бара</w:t>
            </w:r>
          </w:p>
        </w:tc>
        <w:tc>
          <w:tcPr>
            <w:tcW w:w="5065" w:type="dxa"/>
            <w:tcBorders/>
            <w:vAlign w:val="center"/>
          </w:tcPr>
          <w:p>
            <w:pPr>
              <w:spacing w:after="150"/>
              <w:ind w:left="0"/>
              <w:jc w:val="left"/>
            </w:pPr>
            <w:r>
              <w:rPr>
                <w:rFonts w:ascii="Verdana"/>
                <w:b w:val="false"/>
                <w:i w:val="false"/>
                <w:color w:val="000000"/>
                <w:sz w:val="22"/>
              </w:rPr>
              <w:t>Дедина Бара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Добротин</w:t>
            </w:r>
          </w:p>
        </w:tc>
        <w:tc>
          <w:tcPr>
            <w:tcW w:w="5065" w:type="dxa"/>
            <w:tcBorders/>
            <w:vAlign w:val="center"/>
          </w:tcPr>
          <w:p>
            <w:pPr>
              <w:spacing w:after="150"/>
              <w:ind w:left="0"/>
              <w:jc w:val="left"/>
            </w:pPr>
            <w:r>
              <w:rPr>
                <w:rFonts w:ascii="Verdana"/>
                <w:b w:val="false"/>
                <w:i w:val="false"/>
                <w:color w:val="000000"/>
                <w:sz w:val="22"/>
              </w:rPr>
              <w:t>Добротин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Јајина</w:t>
            </w:r>
          </w:p>
        </w:tc>
        <w:tc>
          <w:tcPr>
            <w:tcW w:w="5065" w:type="dxa"/>
            <w:tcBorders/>
            <w:vAlign w:val="center"/>
          </w:tcPr>
          <w:p>
            <w:pPr>
              <w:spacing w:after="150"/>
              <w:ind w:left="0"/>
              <w:jc w:val="left"/>
            </w:pPr>
            <w:r>
              <w:rPr>
                <w:rFonts w:ascii="Verdana"/>
                <w:b w:val="false"/>
                <w:i w:val="false"/>
                <w:color w:val="000000"/>
                <w:sz w:val="22"/>
              </w:rPr>
              <w:t>Доња Јајина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Купиновица</w:t>
            </w:r>
          </w:p>
        </w:tc>
        <w:tc>
          <w:tcPr>
            <w:tcW w:w="5065" w:type="dxa"/>
            <w:tcBorders/>
            <w:vAlign w:val="center"/>
          </w:tcPr>
          <w:p>
            <w:pPr>
              <w:spacing w:after="150"/>
              <w:ind w:left="0"/>
              <w:jc w:val="left"/>
            </w:pPr>
            <w:r>
              <w:rPr>
                <w:rFonts w:ascii="Verdana"/>
                <w:b w:val="false"/>
                <w:i w:val="false"/>
                <w:color w:val="000000"/>
                <w:sz w:val="22"/>
              </w:rPr>
              <w:t>Доња Купиновица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Локошница</w:t>
            </w:r>
          </w:p>
        </w:tc>
        <w:tc>
          <w:tcPr>
            <w:tcW w:w="5065" w:type="dxa"/>
            <w:tcBorders/>
            <w:vAlign w:val="center"/>
          </w:tcPr>
          <w:p>
            <w:pPr>
              <w:spacing w:after="150"/>
              <w:ind w:left="0"/>
              <w:jc w:val="left"/>
            </w:pPr>
            <w:r>
              <w:rPr>
                <w:rFonts w:ascii="Verdana"/>
                <w:b w:val="false"/>
                <w:i w:val="false"/>
                <w:color w:val="000000"/>
                <w:sz w:val="22"/>
              </w:rPr>
              <w:t>Доња Локошница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Слатина</w:t>
            </w:r>
          </w:p>
        </w:tc>
        <w:tc>
          <w:tcPr>
            <w:tcW w:w="5065" w:type="dxa"/>
            <w:tcBorders/>
            <w:vAlign w:val="center"/>
          </w:tcPr>
          <w:p>
            <w:pPr>
              <w:spacing w:after="150"/>
              <w:ind w:left="0"/>
              <w:jc w:val="left"/>
            </w:pPr>
            <w:r>
              <w:rPr>
                <w:rFonts w:ascii="Verdana"/>
                <w:b w:val="false"/>
                <w:i w:val="false"/>
                <w:color w:val="000000"/>
                <w:sz w:val="22"/>
              </w:rPr>
              <w:t>Доња 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Бријање</w:t>
            </w:r>
          </w:p>
        </w:tc>
        <w:tc>
          <w:tcPr>
            <w:tcW w:w="5065" w:type="dxa"/>
            <w:tcBorders/>
            <w:vAlign w:val="center"/>
          </w:tcPr>
          <w:p>
            <w:pPr>
              <w:spacing w:after="150"/>
              <w:ind w:left="0"/>
              <w:jc w:val="left"/>
            </w:pPr>
            <w:r>
              <w:rPr>
                <w:rFonts w:ascii="Verdana"/>
                <w:b w:val="false"/>
                <w:i w:val="false"/>
                <w:color w:val="000000"/>
                <w:sz w:val="22"/>
              </w:rPr>
              <w:t>Доње Бријање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Крајинце</w:t>
            </w:r>
          </w:p>
        </w:tc>
        <w:tc>
          <w:tcPr>
            <w:tcW w:w="5065" w:type="dxa"/>
            <w:tcBorders/>
            <w:vAlign w:val="center"/>
          </w:tcPr>
          <w:p>
            <w:pPr>
              <w:spacing w:after="150"/>
              <w:ind w:left="0"/>
              <w:jc w:val="left"/>
            </w:pPr>
            <w:r>
              <w:rPr>
                <w:rFonts w:ascii="Verdana"/>
                <w:b w:val="false"/>
                <w:i w:val="false"/>
                <w:color w:val="000000"/>
                <w:sz w:val="22"/>
              </w:rPr>
              <w:t>Доње Крајинце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Синковце</w:t>
            </w:r>
          </w:p>
        </w:tc>
        <w:tc>
          <w:tcPr>
            <w:tcW w:w="5065" w:type="dxa"/>
            <w:tcBorders/>
            <w:vAlign w:val="center"/>
          </w:tcPr>
          <w:p>
            <w:pPr>
              <w:spacing w:after="150"/>
              <w:ind w:left="0"/>
              <w:jc w:val="left"/>
            </w:pPr>
            <w:r>
              <w:rPr>
                <w:rFonts w:ascii="Verdana"/>
                <w:b w:val="false"/>
                <w:i w:val="false"/>
                <w:color w:val="000000"/>
                <w:sz w:val="22"/>
              </w:rPr>
              <w:t>Доње Синковце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Стопање</w:t>
            </w:r>
          </w:p>
        </w:tc>
        <w:tc>
          <w:tcPr>
            <w:tcW w:w="5065" w:type="dxa"/>
            <w:tcBorders/>
            <w:vAlign w:val="center"/>
          </w:tcPr>
          <w:p>
            <w:pPr>
              <w:spacing w:after="150"/>
              <w:ind w:left="0"/>
              <w:jc w:val="left"/>
            </w:pPr>
            <w:r>
              <w:rPr>
                <w:rFonts w:ascii="Verdana"/>
                <w:b w:val="false"/>
                <w:i w:val="false"/>
                <w:color w:val="000000"/>
                <w:sz w:val="22"/>
              </w:rPr>
              <w:t>Доње Стопање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Трњане</w:t>
            </w:r>
          </w:p>
        </w:tc>
        <w:tc>
          <w:tcPr>
            <w:tcW w:w="5065" w:type="dxa"/>
            <w:tcBorders/>
            <w:vAlign w:val="center"/>
          </w:tcPr>
          <w:p>
            <w:pPr>
              <w:spacing w:after="150"/>
              <w:ind w:left="0"/>
              <w:jc w:val="left"/>
            </w:pPr>
            <w:r>
              <w:rPr>
                <w:rFonts w:ascii="Verdana"/>
                <w:b w:val="false"/>
                <w:i w:val="false"/>
                <w:color w:val="000000"/>
                <w:sz w:val="22"/>
              </w:rPr>
              <w:t>Доње Трњане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Буниброд</w:t>
            </w:r>
          </w:p>
        </w:tc>
        <w:tc>
          <w:tcPr>
            <w:tcW w:w="5065" w:type="dxa"/>
            <w:tcBorders/>
            <w:vAlign w:val="center"/>
          </w:tcPr>
          <w:p>
            <w:pPr>
              <w:spacing w:after="150"/>
              <w:ind w:left="0"/>
              <w:jc w:val="left"/>
            </w:pPr>
            <w:r>
              <w:rPr>
                <w:rFonts w:ascii="Verdana"/>
                <w:b w:val="false"/>
                <w:i w:val="false"/>
                <w:color w:val="000000"/>
                <w:sz w:val="22"/>
              </w:rPr>
              <w:t>Доњи Буниброд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Драшковац</w:t>
            </w:r>
          </w:p>
        </w:tc>
        <w:tc>
          <w:tcPr>
            <w:tcW w:w="5065" w:type="dxa"/>
            <w:tcBorders/>
            <w:vAlign w:val="center"/>
          </w:tcPr>
          <w:p>
            <w:pPr>
              <w:spacing w:after="150"/>
              <w:ind w:left="0"/>
              <w:jc w:val="left"/>
            </w:pPr>
            <w:r>
              <w:rPr>
                <w:rFonts w:ascii="Verdana"/>
                <w:b w:val="false"/>
                <w:i w:val="false"/>
                <w:color w:val="000000"/>
                <w:sz w:val="22"/>
              </w:rPr>
              <w:t>Драшковац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Дрводеља</w:t>
            </w:r>
          </w:p>
        </w:tc>
        <w:tc>
          <w:tcPr>
            <w:tcW w:w="5065" w:type="dxa"/>
            <w:tcBorders/>
            <w:vAlign w:val="center"/>
          </w:tcPr>
          <w:p>
            <w:pPr>
              <w:spacing w:after="150"/>
              <w:ind w:left="0"/>
              <w:jc w:val="left"/>
            </w:pPr>
            <w:r>
              <w:rPr>
                <w:rFonts w:ascii="Verdana"/>
                <w:b w:val="false"/>
                <w:i w:val="false"/>
                <w:color w:val="000000"/>
                <w:sz w:val="22"/>
              </w:rPr>
              <w:t>Дрводеља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Дрћевац</w:t>
            </w:r>
          </w:p>
        </w:tc>
        <w:tc>
          <w:tcPr>
            <w:tcW w:w="5065" w:type="dxa"/>
            <w:tcBorders/>
            <w:vAlign w:val="center"/>
          </w:tcPr>
          <w:p>
            <w:pPr>
              <w:spacing w:after="150"/>
              <w:ind w:left="0"/>
              <w:jc w:val="left"/>
            </w:pPr>
            <w:r>
              <w:rPr>
                <w:rFonts w:ascii="Verdana"/>
                <w:b w:val="false"/>
                <w:i w:val="false"/>
                <w:color w:val="000000"/>
                <w:sz w:val="22"/>
              </w:rPr>
              <w:t>Дрћевац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Душаново</w:t>
            </w:r>
          </w:p>
        </w:tc>
        <w:tc>
          <w:tcPr>
            <w:tcW w:w="5065" w:type="dxa"/>
            <w:tcBorders/>
            <w:vAlign w:val="center"/>
          </w:tcPr>
          <w:p>
            <w:pPr>
              <w:spacing w:after="150"/>
              <w:ind w:left="0"/>
              <w:jc w:val="left"/>
            </w:pPr>
            <w:r>
              <w:rPr>
                <w:rFonts w:ascii="Verdana"/>
                <w:b w:val="false"/>
                <w:i w:val="false"/>
                <w:color w:val="000000"/>
                <w:sz w:val="22"/>
              </w:rPr>
              <w:t>Душаново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Жабљане</w:t>
            </w:r>
          </w:p>
        </w:tc>
        <w:tc>
          <w:tcPr>
            <w:tcW w:w="5065" w:type="dxa"/>
            <w:tcBorders/>
            <w:vAlign w:val="center"/>
          </w:tcPr>
          <w:p>
            <w:pPr>
              <w:spacing w:after="150"/>
              <w:ind w:left="0"/>
              <w:jc w:val="left"/>
            </w:pPr>
            <w:r>
              <w:rPr>
                <w:rFonts w:ascii="Verdana"/>
                <w:b w:val="false"/>
                <w:i w:val="false"/>
                <w:color w:val="000000"/>
                <w:sz w:val="22"/>
              </w:rPr>
              <w:t>Жабљане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Живково</w:t>
            </w:r>
          </w:p>
        </w:tc>
        <w:tc>
          <w:tcPr>
            <w:tcW w:w="5065" w:type="dxa"/>
            <w:tcBorders/>
            <w:vAlign w:val="center"/>
          </w:tcPr>
          <w:p>
            <w:pPr>
              <w:spacing w:after="150"/>
              <w:ind w:left="0"/>
              <w:jc w:val="left"/>
            </w:pPr>
            <w:r>
              <w:rPr>
                <w:rFonts w:ascii="Verdana"/>
                <w:b w:val="false"/>
                <w:i w:val="false"/>
                <w:color w:val="000000"/>
                <w:sz w:val="22"/>
              </w:rPr>
              <w:t>Живково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Жижавица</w:t>
            </w:r>
          </w:p>
        </w:tc>
        <w:tc>
          <w:tcPr>
            <w:tcW w:w="5065" w:type="dxa"/>
            <w:tcBorders/>
            <w:vAlign w:val="center"/>
          </w:tcPr>
          <w:p>
            <w:pPr>
              <w:spacing w:after="150"/>
              <w:ind w:left="0"/>
              <w:jc w:val="left"/>
            </w:pPr>
            <w:r>
              <w:rPr>
                <w:rFonts w:ascii="Verdana"/>
                <w:b w:val="false"/>
                <w:i w:val="false"/>
                <w:color w:val="000000"/>
                <w:sz w:val="22"/>
              </w:rPr>
              <w:t>Жижавица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Загужане</w:t>
            </w:r>
          </w:p>
        </w:tc>
        <w:tc>
          <w:tcPr>
            <w:tcW w:w="5065" w:type="dxa"/>
            <w:tcBorders/>
            <w:vAlign w:val="center"/>
          </w:tcPr>
          <w:p>
            <w:pPr>
              <w:spacing w:after="150"/>
              <w:ind w:left="0"/>
              <w:jc w:val="left"/>
            </w:pPr>
            <w:r>
              <w:rPr>
                <w:rFonts w:ascii="Verdana"/>
                <w:b w:val="false"/>
                <w:i w:val="false"/>
                <w:color w:val="000000"/>
                <w:sz w:val="22"/>
              </w:rPr>
              <w:t>Загужане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Залужње</w:t>
            </w:r>
          </w:p>
        </w:tc>
        <w:tc>
          <w:tcPr>
            <w:tcW w:w="5065" w:type="dxa"/>
            <w:tcBorders/>
            <w:vAlign w:val="center"/>
          </w:tcPr>
          <w:p>
            <w:pPr>
              <w:spacing w:after="150"/>
              <w:ind w:left="0"/>
              <w:jc w:val="left"/>
            </w:pPr>
            <w:r>
              <w:rPr>
                <w:rFonts w:ascii="Verdana"/>
                <w:b w:val="false"/>
                <w:i w:val="false"/>
                <w:color w:val="000000"/>
                <w:sz w:val="22"/>
              </w:rPr>
              <w:t>Залужње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Злокућане</w:t>
            </w:r>
          </w:p>
        </w:tc>
        <w:tc>
          <w:tcPr>
            <w:tcW w:w="5065" w:type="dxa"/>
            <w:tcBorders/>
            <w:vAlign w:val="center"/>
          </w:tcPr>
          <w:p>
            <w:pPr>
              <w:spacing w:after="150"/>
              <w:ind w:left="0"/>
              <w:jc w:val="left"/>
            </w:pPr>
            <w:r>
              <w:rPr>
                <w:rFonts w:ascii="Verdana"/>
                <w:b w:val="false"/>
                <w:i w:val="false"/>
                <w:color w:val="000000"/>
                <w:sz w:val="22"/>
              </w:rPr>
              <w:t>Злокућане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Злоћудово</w:t>
            </w:r>
          </w:p>
        </w:tc>
        <w:tc>
          <w:tcPr>
            <w:tcW w:w="5065" w:type="dxa"/>
            <w:tcBorders/>
            <w:vAlign w:val="center"/>
          </w:tcPr>
          <w:p>
            <w:pPr>
              <w:spacing w:after="150"/>
              <w:ind w:left="0"/>
              <w:jc w:val="left"/>
            </w:pPr>
            <w:r>
              <w:rPr>
                <w:rFonts w:ascii="Verdana"/>
                <w:b w:val="false"/>
                <w:i w:val="false"/>
                <w:color w:val="000000"/>
                <w:sz w:val="22"/>
              </w:rPr>
              <w:t>Злоћудово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Зољево</w:t>
            </w:r>
          </w:p>
        </w:tc>
        <w:tc>
          <w:tcPr>
            <w:tcW w:w="5065" w:type="dxa"/>
            <w:tcBorders/>
            <w:vAlign w:val="center"/>
          </w:tcPr>
          <w:p>
            <w:pPr>
              <w:spacing w:after="150"/>
              <w:ind w:left="0"/>
              <w:jc w:val="left"/>
            </w:pPr>
            <w:r>
              <w:rPr>
                <w:rFonts w:ascii="Verdana"/>
                <w:b w:val="false"/>
                <w:i w:val="false"/>
                <w:color w:val="000000"/>
                <w:sz w:val="22"/>
              </w:rPr>
              <w:t>Зољево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Игриште</w:t>
            </w:r>
          </w:p>
        </w:tc>
        <w:tc>
          <w:tcPr>
            <w:tcW w:w="5065" w:type="dxa"/>
            <w:tcBorders/>
            <w:vAlign w:val="center"/>
          </w:tcPr>
          <w:p>
            <w:pPr>
              <w:spacing w:after="150"/>
              <w:ind w:left="0"/>
              <w:jc w:val="left"/>
            </w:pPr>
            <w:r>
              <w:rPr>
                <w:rFonts w:ascii="Verdana"/>
                <w:b w:val="false"/>
                <w:i w:val="false"/>
                <w:color w:val="000000"/>
                <w:sz w:val="22"/>
              </w:rPr>
              <w:t>Игриште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Јарсеново</w:t>
            </w:r>
          </w:p>
        </w:tc>
        <w:tc>
          <w:tcPr>
            <w:tcW w:w="5065" w:type="dxa"/>
            <w:tcBorders/>
            <w:vAlign w:val="center"/>
          </w:tcPr>
          <w:p>
            <w:pPr>
              <w:spacing w:after="150"/>
              <w:ind w:left="0"/>
              <w:jc w:val="left"/>
            </w:pPr>
            <w:r>
              <w:rPr>
                <w:rFonts w:ascii="Verdana"/>
                <w:b w:val="false"/>
                <w:i w:val="false"/>
                <w:color w:val="000000"/>
                <w:sz w:val="22"/>
              </w:rPr>
              <w:t>Јарсеново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Јашуња</w:t>
            </w:r>
          </w:p>
        </w:tc>
        <w:tc>
          <w:tcPr>
            <w:tcW w:w="5065" w:type="dxa"/>
            <w:tcBorders/>
            <w:vAlign w:val="center"/>
          </w:tcPr>
          <w:p>
            <w:pPr>
              <w:spacing w:after="150"/>
              <w:ind w:left="0"/>
              <w:jc w:val="left"/>
            </w:pPr>
            <w:r>
              <w:rPr>
                <w:rFonts w:ascii="Verdana"/>
                <w:b w:val="false"/>
                <w:i w:val="false"/>
                <w:color w:val="000000"/>
                <w:sz w:val="22"/>
              </w:rPr>
              <w:t>Јашуња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Јелашница</w:t>
            </w:r>
          </w:p>
        </w:tc>
        <w:tc>
          <w:tcPr>
            <w:tcW w:w="5065" w:type="dxa"/>
            <w:tcBorders/>
            <w:vAlign w:val="center"/>
          </w:tcPr>
          <w:p>
            <w:pPr>
              <w:spacing w:after="150"/>
              <w:ind w:left="0"/>
              <w:jc w:val="left"/>
            </w:pPr>
            <w:r>
              <w:rPr>
                <w:rFonts w:ascii="Verdana"/>
                <w:b w:val="false"/>
                <w:i w:val="false"/>
                <w:color w:val="000000"/>
                <w:sz w:val="22"/>
              </w:rPr>
              <w:t>Јелашница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Калуђерце</w:t>
            </w:r>
          </w:p>
        </w:tc>
        <w:tc>
          <w:tcPr>
            <w:tcW w:w="5065" w:type="dxa"/>
            <w:tcBorders/>
            <w:vAlign w:val="center"/>
          </w:tcPr>
          <w:p>
            <w:pPr>
              <w:spacing w:after="150"/>
              <w:ind w:left="0"/>
              <w:jc w:val="left"/>
            </w:pPr>
            <w:r>
              <w:rPr>
                <w:rFonts w:ascii="Verdana"/>
                <w:b w:val="false"/>
                <w:i w:val="false"/>
                <w:color w:val="000000"/>
                <w:sz w:val="22"/>
              </w:rPr>
              <w:t>Калуђерце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Карађорђевац</w:t>
            </w:r>
          </w:p>
        </w:tc>
        <w:tc>
          <w:tcPr>
            <w:tcW w:w="5065" w:type="dxa"/>
            <w:tcBorders/>
            <w:vAlign w:val="center"/>
          </w:tcPr>
          <w:p>
            <w:pPr>
              <w:spacing w:after="150"/>
              <w:ind w:left="0"/>
              <w:jc w:val="left"/>
            </w:pPr>
            <w:r>
              <w:rPr>
                <w:rFonts w:ascii="Verdana"/>
                <w:b w:val="false"/>
                <w:i w:val="false"/>
                <w:color w:val="000000"/>
                <w:sz w:val="22"/>
              </w:rPr>
              <w:t>Карађорђевац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Каштавар</w:t>
            </w:r>
          </w:p>
        </w:tc>
        <w:tc>
          <w:tcPr>
            <w:tcW w:w="5065" w:type="dxa"/>
            <w:tcBorders/>
            <w:vAlign w:val="center"/>
          </w:tcPr>
          <w:p>
            <w:pPr>
              <w:spacing w:after="150"/>
              <w:ind w:left="0"/>
              <w:jc w:val="left"/>
            </w:pPr>
            <w:r>
              <w:rPr>
                <w:rFonts w:ascii="Verdana"/>
                <w:b w:val="false"/>
                <w:i w:val="false"/>
                <w:color w:val="000000"/>
                <w:sz w:val="22"/>
              </w:rPr>
              <w:t>Каштавар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Ковачева Бара</w:t>
            </w:r>
          </w:p>
        </w:tc>
        <w:tc>
          <w:tcPr>
            <w:tcW w:w="5065" w:type="dxa"/>
            <w:tcBorders/>
            <w:vAlign w:val="center"/>
          </w:tcPr>
          <w:p>
            <w:pPr>
              <w:spacing w:after="150"/>
              <w:ind w:left="0"/>
              <w:jc w:val="left"/>
            </w:pPr>
            <w:r>
              <w:rPr>
                <w:rFonts w:ascii="Verdana"/>
                <w:b w:val="false"/>
                <w:i w:val="false"/>
                <w:color w:val="000000"/>
                <w:sz w:val="22"/>
              </w:rPr>
              <w:t>Ковачева Бара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Козаре</w:t>
            </w:r>
          </w:p>
        </w:tc>
        <w:tc>
          <w:tcPr>
            <w:tcW w:w="5065" w:type="dxa"/>
            <w:tcBorders/>
            <w:vAlign w:val="center"/>
          </w:tcPr>
          <w:p>
            <w:pPr>
              <w:spacing w:after="150"/>
              <w:ind w:left="0"/>
              <w:jc w:val="left"/>
            </w:pPr>
            <w:r>
              <w:rPr>
                <w:rFonts w:ascii="Verdana"/>
                <w:b w:val="false"/>
                <w:i w:val="false"/>
                <w:color w:val="000000"/>
                <w:sz w:val="22"/>
              </w:rPr>
              <w:t>Козаре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Кораћевац</w:t>
            </w:r>
          </w:p>
        </w:tc>
        <w:tc>
          <w:tcPr>
            <w:tcW w:w="5065" w:type="dxa"/>
            <w:tcBorders/>
            <w:vAlign w:val="center"/>
          </w:tcPr>
          <w:p>
            <w:pPr>
              <w:spacing w:after="150"/>
              <w:ind w:left="0"/>
              <w:jc w:val="left"/>
            </w:pPr>
            <w:r>
              <w:rPr>
                <w:rFonts w:ascii="Verdana"/>
                <w:b w:val="false"/>
                <w:i w:val="false"/>
                <w:color w:val="000000"/>
                <w:sz w:val="22"/>
              </w:rPr>
              <w:t>Кораћевац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Крпејце</w:t>
            </w:r>
          </w:p>
        </w:tc>
        <w:tc>
          <w:tcPr>
            <w:tcW w:w="5065" w:type="dxa"/>
            <w:tcBorders/>
            <w:vAlign w:val="center"/>
          </w:tcPr>
          <w:p>
            <w:pPr>
              <w:spacing w:after="150"/>
              <w:ind w:left="0"/>
              <w:jc w:val="left"/>
            </w:pPr>
            <w:r>
              <w:rPr>
                <w:rFonts w:ascii="Verdana"/>
                <w:b w:val="false"/>
                <w:i w:val="false"/>
                <w:color w:val="000000"/>
                <w:sz w:val="22"/>
              </w:rPr>
              <w:t>Крпејце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Кукуловце</w:t>
            </w:r>
          </w:p>
        </w:tc>
        <w:tc>
          <w:tcPr>
            <w:tcW w:w="5065" w:type="dxa"/>
            <w:tcBorders/>
            <w:vAlign w:val="center"/>
          </w:tcPr>
          <w:p>
            <w:pPr>
              <w:spacing w:after="150"/>
              <w:ind w:left="0"/>
              <w:jc w:val="left"/>
            </w:pPr>
            <w:r>
              <w:rPr>
                <w:rFonts w:ascii="Verdana"/>
                <w:b w:val="false"/>
                <w:i w:val="false"/>
                <w:color w:val="000000"/>
                <w:sz w:val="22"/>
              </w:rPr>
              <w:t>Кукуловце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Кумарево</w:t>
            </w:r>
          </w:p>
        </w:tc>
        <w:tc>
          <w:tcPr>
            <w:tcW w:w="5065" w:type="dxa"/>
            <w:tcBorders/>
            <w:vAlign w:val="center"/>
          </w:tcPr>
          <w:p>
            <w:pPr>
              <w:spacing w:after="150"/>
              <w:ind w:left="0"/>
              <w:jc w:val="left"/>
            </w:pPr>
            <w:r>
              <w:rPr>
                <w:rFonts w:ascii="Verdana"/>
                <w:b w:val="false"/>
                <w:i w:val="false"/>
                <w:color w:val="000000"/>
                <w:sz w:val="22"/>
              </w:rPr>
              <w:t>Кумарево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Кутлеш</w:t>
            </w:r>
          </w:p>
        </w:tc>
        <w:tc>
          <w:tcPr>
            <w:tcW w:w="5065" w:type="dxa"/>
            <w:tcBorders/>
            <w:vAlign w:val="center"/>
          </w:tcPr>
          <w:p>
            <w:pPr>
              <w:spacing w:after="150"/>
              <w:ind w:left="0"/>
              <w:jc w:val="left"/>
            </w:pPr>
            <w:r>
              <w:rPr>
                <w:rFonts w:ascii="Verdana"/>
                <w:b w:val="false"/>
                <w:i w:val="false"/>
                <w:color w:val="000000"/>
                <w:sz w:val="22"/>
              </w:rPr>
              <w:t>Кутлеш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Лесковац</w:t>
            </w:r>
          </w:p>
        </w:tc>
        <w:tc>
          <w:tcPr>
            <w:tcW w:w="5065" w:type="dxa"/>
            <w:tcBorders/>
            <w:vAlign w:val="center"/>
          </w:tcPr>
          <w:p>
            <w:pPr>
              <w:spacing w:after="150"/>
              <w:ind w:left="0"/>
              <w:jc w:val="left"/>
            </w:pPr>
            <w:r>
              <w:rPr>
                <w:rFonts w:ascii="Verdana"/>
                <w:b w:val="false"/>
                <w:i w:val="false"/>
                <w:color w:val="000000"/>
                <w:sz w:val="22"/>
              </w:rPr>
              <w:t>Лесковац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Липовица</w:t>
            </w:r>
          </w:p>
        </w:tc>
        <w:tc>
          <w:tcPr>
            <w:tcW w:w="5065" w:type="dxa"/>
            <w:tcBorders/>
            <w:vAlign w:val="center"/>
          </w:tcPr>
          <w:p>
            <w:pPr>
              <w:spacing w:after="150"/>
              <w:ind w:left="0"/>
              <w:jc w:val="left"/>
            </w:pPr>
            <w:r>
              <w:rPr>
                <w:rFonts w:ascii="Verdana"/>
                <w:b w:val="false"/>
                <w:i w:val="false"/>
                <w:color w:val="000000"/>
                <w:sz w:val="22"/>
              </w:rPr>
              <w:t>Липовица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Личин Дол</w:t>
            </w:r>
          </w:p>
        </w:tc>
        <w:tc>
          <w:tcPr>
            <w:tcW w:w="5065" w:type="dxa"/>
            <w:tcBorders/>
            <w:vAlign w:val="center"/>
          </w:tcPr>
          <w:p>
            <w:pPr>
              <w:spacing w:after="150"/>
              <w:ind w:left="0"/>
              <w:jc w:val="left"/>
            </w:pPr>
            <w:r>
              <w:rPr>
                <w:rFonts w:ascii="Verdana"/>
                <w:b w:val="false"/>
                <w:i w:val="false"/>
                <w:color w:val="000000"/>
                <w:sz w:val="22"/>
              </w:rPr>
              <w:t>Личин Дол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Биљаница</w:t>
            </w:r>
          </w:p>
        </w:tc>
        <w:tc>
          <w:tcPr>
            <w:tcW w:w="5065" w:type="dxa"/>
            <w:tcBorders/>
            <w:vAlign w:val="center"/>
          </w:tcPr>
          <w:p>
            <w:pPr>
              <w:spacing w:after="150"/>
              <w:ind w:left="0"/>
              <w:jc w:val="left"/>
            </w:pPr>
            <w:r>
              <w:rPr>
                <w:rFonts w:ascii="Verdana"/>
                <w:b w:val="false"/>
                <w:i w:val="false"/>
                <w:color w:val="000000"/>
                <w:sz w:val="22"/>
              </w:rPr>
              <w:t>Мала Биљаница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Грабовница</w:t>
            </w:r>
          </w:p>
        </w:tc>
        <w:tc>
          <w:tcPr>
            <w:tcW w:w="5065" w:type="dxa"/>
            <w:tcBorders/>
            <w:vAlign w:val="center"/>
          </w:tcPr>
          <w:p>
            <w:pPr>
              <w:spacing w:after="150"/>
              <w:ind w:left="0"/>
              <w:jc w:val="left"/>
            </w:pPr>
            <w:r>
              <w:rPr>
                <w:rFonts w:ascii="Verdana"/>
                <w:b w:val="false"/>
                <w:i w:val="false"/>
                <w:color w:val="000000"/>
                <w:sz w:val="22"/>
              </w:rPr>
              <w:t>Мала Грабовница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Копашница</w:t>
            </w:r>
          </w:p>
        </w:tc>
        <w:tc>
          <w:tcPr>
            <w:tcW w:w="5065" w:type="dxa"/>
            <w:tcBorders/>
            <w:vAlign w:val="center"/>
          </w:tcPr>
          <w:p>
            <w:pPr>
              <w:spacing w:after="150"/>
              <w:ind w:left="0"/>
              <w:jc w:val="left"/>
            </w:pPr>
            <w:r>
              <w:rPr>
                <w:rFonts w:ascii="Verdana"/>
                <w:b w:val="false"/>
                <w:i w:val="false"/>
                <w:color w:val="000000"/>
                <w:sz w:val="22"/>
              </w:rPr>
              <w:t>Мала Копашница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Манојловце</w:t>
            </w:r>
          </w:p>
        </w:tc>
        <w:tc>
          <w:tcPr>
            <w:tcW w:w="5065" w:type="dxa"/>
            <w:tcBorders/>
            <w:vAlign w:val="center"/>
          </w:tcPr>
          <w:p>
            <w:pPr>
              <w:spacing w:after="150"/>
              <w:ind w:left="0"/>
              <w:jc w:val="left"/>
            </w:pPr>
            <w:r>
              <w:rPr>
                <w:rFonts w:ascii="Verdana"/>
                <w:b w:val="false"/>
                <w:i w:val="false"/>
                <w:color w:val="000000"/>
                <w:sz w:val="22"/>
              </w:rPr>
              <w:t>Манојловце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Међа</w:t>
            </w:r>
          </w:p>
        </w:tc>
        <w:tc>
          <w:tcPr>
            <w:tcW w:w="5065" w:type="dxa"/>
            <w:tcBorders/>
            <w:vAlign w:val="center"/>
          </w:tcPr>
          <w:p>
            <w:pPr>
              <w:spacing w:after="150"/>
              <w:ind w:left="0"/>
              <w:jc w:val="left"/>
            </w:pPr>
            <w:r>
              <w:rPr>
                <w:rFonts w:ascii="Verdana"/>
                <w:b w:val="false"/>
                <w:i w:val="false"/>
                <w:color w:val="000000"/>
                <w:sz w:val="22"/>
              </w:rPr>
              <w:t>Међа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Мелово</w:t>
            </w:r>
          </w:p>
        </w:tc>
        <w:tc>
          <w:tcPr>
            <w:tcW w:w="5065" w:type="dxa"/>
            <w:tcBorders/>
            <w:vAlign w:val="center"/>
          </w:tcPr>
          <w:p>
            <w:pPr>
              <w:spacing w:after="150"/>
              <w:ind w:left="0"/>
              <w:jc w:val="left"/>
            </w:pPr>
            <w:r>
              <w:rPr>
                <w:rFonts w:ascii="Verdana"/>
                <w:b w:val="false"/>
                <w:i w:val="false"/>
                <w:color w:val="000000"/>
                <w:sz w:val="22"/>
              </w:rPr>
              <w:t>Мелово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Миланово</w:t>
            </w:r>
          </w:p>
        </w:tc>
        <w:tc>
          <w:tcPr>
            <w:tcW w:w="5065" w:type="dxa"/>
            <w:tcBorders/>
            <w:vAlign w:val="center"/>
          </w:tcPr>
          <w:p>
            <w:pPr>
              <w:spacing w:after="150"/>
              <w:ind w:left="0"/>
              <w:jc w:val="left"/>
            </w:pPr>
            <w:r>
              <w:rPr>
                <w:rFonts w:ascii="Verdana"/>
                <w:b w:val="false"/>
                <w:i w:val="false"/>
                <w:color w:val="000000"/>
                <w:sz w:val="22"/>
              </w:rPr>
              <w:t>Миланово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Мирошевце</w:t>
            </w:r>
          </w:p>
        </w:tc>
        <w:tc>
          <w:tcPr>
            <w:tcW w:w="5065" w:type="dxa"/>
            <w:tcBorders/>
            <w:vAlign w:val="center"/>
          </w:tcPr>
          <w:p>
            <w:pPr>
              <w:spacing w:after="150"/>
              <w:ind w:left="0"/>
              <w:jc w:val="left"/>
            </w:pPr>
            <w:r>
              <w:rPr>
                <w:rFonts w:ascii="Verdana"/>
                <w:b w:val="false"/>
                <w:i w:val="false"/>
                <w:color w:val="000000"/>
                <w:sz w:val="22"/>
              </w:rPr>
              <w:t>Мирошевце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Мрковица</w:t>
            </w:r>
          </w:p>
        </w:tc>
        <w:tc>
          <w:tcPr>
            <w:tcW w:w="5065" w:type="dxa"/>
            <w:tcBorders/>
            <w:vAlign w:val="center"/>
          </w:tcPr>
          <w:p>
            <w:pPr>
              <w:spacing w:after="150"/>
              <w:ind w:left="0"/>
              <w:jc w:val="left"/>
            </w:pPr>
            <w:r>
              <w:rPr>
                <w:rFonts w:ascii="Verdana"/>
                <w:b w:val="false"/>
                <w:i w:val="false"/>
                <w:color w:val="000000"/>
                <w:sz w:val="22"/>
              </w:rPr>
              <w:t>Мрковица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Мрштане</w:t>
            </w:r>
          </w:p>
        </w:tc>
        <w:tc>
          <w:tcPr>
            <w:tcW w:w="5065" w:type="dxa"/>
            <w:tcBorders/>
            <w:vAlign w:val="center"/>
          </w:tcPr>
          <w:p>
            <w:pPr>
              <w:spacing w:after="150"/>
              <w:ind w:left="0"/>
              <w:jc w:val="left"/>
            </w:pPr>
            <w:r>
              <w:rPr>
                <w:rFonts w:ascii="Verdana"/>
                <w:b w:val="false"/>
                <w:i w:val="false"/>
                <w:color w:val="000000"/>
                <w:sz w:val="22"/>
              </w:rPr>
              <w:t>Мрштане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Навалин</w:t>
            </w:r>
          </w:p>
        </w:tc>
        <w:tc>
          <w:tcPr>
            <w:tcW w:w="5065" w:type="dxa"/>
            <w:tcBorders/>
            <w:vAlign w:val="center"/>
          </w:tcPr>
          <w:p>
            <w:pPr>
              <w:spacing w:after="150"/>
              <w:ind w:left="0"/>
              <w:jc w:val="left"/>
            </w:pPr>
            <w:r>
              <w:rPr>
                <w:rFonts w:ascii="Verdana"/>
                <w:b w:val="false"/>
                <w:i w:val="false"/>
                <w:color w:val="000000"/>
                <w:sz w:val="22"/>
              </w:rPr>
              <w:t>Навалин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Накривањ</w:t>
            </w:r>
          </w:p>
        </w:tc>
        <w:tc>
          <w:tcPr>
            <w:tcW w:w="5065" w:type="dxa"/>
            <w:tcBorders/>
            <w:vAlign w:val="center"/>
          </w:tcPr>
          <w:p>
            <w:pPr>
              <w:spacing w:after="150"/>
              <w:ind w:left="0"/>
              <w:jc w:val="left"/>
            </w:pPr>
            <w:r>
              <w:rPr>
                <w:rFonts w:ascii="Verdana"/>
                <w:b w:val="false"/>
                <w:i w:val="false"/>
                <w:color w:val="000000"/>
                <w:sz w:val="22"/>
              </w:rPr>
              <w:t>Накривањ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Несврта</w:t>
            </w:r>
          </w:p>
        </w:tc>
        <w:tc>
          <w:tcPr>
            <w:tcW w:w="5065" w:type="dxa"/>
            <w:tcBorders/>
            <w:vAlign w:val="center"/>
          </w:tcPr>
          <w:p>
            <w:pPr>
              <w:spacing w:after="150"/>
              <w:ind w:left="0"/>
              <w:jc w:val="left"/>
            </w:pPr>
            <w:r>
              <w:rPr>
                <w:rFonts w:ascii="Verdana"/>
                <w:b w:val="false"/>
                <w:i w:val="false"/>
                <w:color w:val="000000"/>
                <w:sz w:val="22"/>
              </w:rPr>
              <w:t>Несврта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Ново Село</w:t>
            </w:r>
          </w:p>
        </w:tc>
        <w:tc>
          <w:tcPr>
            <w:tcW w:w="5065"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Номаница</w:t>
            </w:r>
          </w:p>
        </w:tc>
        <w:tc>
          <w:tcPr>
            <w:tcW w:w="5065" w:type="dxa"/>
            <w:tcBorders/>
            <w:vAlign w:val="center"/>
          </w:tcPr>
          <w:p>
            <w:pPr>
              <w:spacing w:after="150"/>
              <w:ind w:left="0"/>
              <w:jc w:val="left"/>
            </w:pPr>
            <w:r>
              <w:rPr>
                <w:rFonts w:ascii="Verdana"/>
                <w:b w:val="false"/>
                <w:i w:val="false"/>
                <w:color w:val="000000"/>
                <w:sz w:val="22"/>
              </w:rPr>
              <w:t>Номаница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Ораовица</w:t>
            </w:r>
          </w:p>
        </w:tc>
        <w:tc>
          <w:tcPr>
            <w:tcW w:w="5065" w:type="dxa"/>
            <w:tcBorders/>
            <w:vAlign w:val="center"/>
          </w:tcPr>
          <w:p>
            <w:pPr>
              <w:spacing w:after="150"/>
              <w:ind w:left="0"/>
              <w:jc w:val="left"/>
            </w:pPr>
            <w:r>
              <w:rPr>
                <w:rFonts w:ascii="Verdana"/>
                <w:b w:val="false"/>
                <w:i w:val="false"/>
                <w:color w:val="000000"/>
                <w:sz w:val="22"/>
              </w:rPr>
              <w:t>Ораовица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(код Грделице)</w:t>
            </w:r>
          </w:p>
        </w:tc>
        <w:tc>
          <w:tcPr>
            <w:tcW w:w="5065" w:type="dxa"/>
            <w:tcBorders/>
            <w:vAlign w:val="center"/>
          </w:tcPr>
          <w:p>
            <w:pPr>
              <w:spacing w:after="150"/>
              <w:ind w:left="0"/>
              <w:jc w:val="left"/>
            </w:pPr>
            <w:r>
              <w:rPr>
                <w:rFonts w:ascii="Verdana"/>
                <w:b w:val="false"/>
                <w:i w:val="false"/>
                <w:color w:val="000000"/>
                <w:sz w:val="22"/>
              </w:rPr>
              <w:t>(код Грделице)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Орашац</w:t>
            </w:r>
          </w:p>
        </w:tc>
        <w:tc>
          <w:tcPr>
            <w:tcW w:w="5065" w:type="dxa"/>
            <w:tcBorders/>
            <w:vAlign w:val="center"/>
          </w:tcPr>
          <w:p>
            <w:pPr>
              <w:spacing w:after="150"/>
              <w:ind w:left="0"/>
              <w:jc w:val="left"/>
            </w:pPr>
            <w:r>
              <w:rPr>
                <w:rFonts w:ascii="Verdana"/>
                <w:b w:val="false"/>
                <w:i w:val="false"/>
                <w:color w:val="000000"/>
                <w:sz w:val="22"/>
              </w:rPr>
              <w:t>Орашац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Оруглица</w:t>
            </w:r>
          </w:p>
        </w:tc>
        <w:tc>
          <w:tcPr>
            <w:tcW w:w="5065" w:type="dxa"/>
            <w:tcBorders/>
            <w:vAlign w:val="center"/>
          </w:tcPr>
          <w:p>
            <w:pPr>
              <w:spacing w:after="150"/>
              <w:ind w:left="0"/>
              <w:jc w:val="left"/>
            </w:pPr>
            <w:r>
              <w:rPr>
                <w:rFonts w:ascii="Verdana"/>
                <w:b w:val="false"/>
                <w:i w:val="false"/>
                <w:color w:val="000000"/>
                <w:sz w:val="22"/>
              </w:rPr>
              <w:t>Оруглица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Падеж</w:t>
            </w:r>
          </w:p>
        </w:tc>
        <w:tc>
          <w:tcPr>
            <w:tcW w:w="5065" w:type="dxa"/>
            <w:tcBorders/>
            <w:vAlign w:val="center"/>
          </w:tcPr>
          <w:p>
            <w:pPr>
              <w:spacing w:after="150"/>
              <w:ind w:left="0"/>
              <w:jc w:val="left"/>
            </w:pPr>
            <w:r>
              <w:rPr>
                <w:rFonts w:ascii="Verdana"/>
                <w:b w:val="false"/>
                <w:i w:val="false"/>
                <w:color w:val="000000"/>
                <w:sz w:val="22"/>
              </w:rPr>
              <w:t>Падеж</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Паликућа</w:t>
            </w:r>
          </w:p>
        </w:tc>
        <w:tc>
          <w:tcPr>
            <w:tcW w:w="5065" w:type="dxa"/>
            <w:tcBorders/>
            <w:vAlign w:val="center"/>
          </w:tcPr>
          <w:p>
            <w:pPr>
              <w:spacing w:after="150"/>
              <w:ind w:left="0"/>
              <w:jc w:val="left"/>
            </w:pPr>
            <w:r>
              <w:rPr>
                <w:rFonts w:ascii="Verdana"/>
                <w:b w:val="false"/>
                <w:i w:val="false"/>
                <w:color w:val="000000"/>
                <w:sz w:val="22"/>
              </w:rPr>
              <w:t>Паликућа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Палојце</w:t>
            </w:r>
          </w:p>
        </w:tc>
        <w:tc>
          <w:tcPr>
            <w:tcW w:w="5065" w:type="dxa"/>
            <w:tcBorders/>
            <w:vAlign w:val="center"/>
          </w:tcPr>
          <w:p>
            <w:pPr>
              <w:spacing w:after="150"/>
              <w:ind w:left="0"/>
              <w:jc w:val="left"/>
            </w:pPr>
            <w:r>
              <w:rPr>
                <w:rFonts w:ascii="Verdana"/>
                <w:b w:val="false"/>
                <w:i w:val="false"/>
                <w:color w:val="000000"/>
                <w:sz w:val="22"/>
              </w:rPr>
              <w:t>Палојце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Петровац</w:t>
            </w:r>
          </w:p>
        </w:tc>
        <w:tc>
          <w:tcPr>
            <w:tcW w:w="5065" w:type="dxa"/>
            <w:tcBorders/>
            <w:vAlign w:val="center"/>
          </w:tcPr>
          <w:p>
            <w:pPr>
              <w:spacing w:after="150"/>
              <w:ind w:left="0"/>
              <w:jc w:val="left"/>
            </w:pPr>
            <w:r>
              <w:rPr>
                <w:rFonts w:ascii="Verdana"/>
                <w:b w:val="false"/>
                <w:i w:val="false"/>
                <w:color w:val="000000"/>
                <w:sz w:val="22"/>
              </w:rPr>
              <w:t>Петровац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Печењевце</w:t>
            </w:r>
          </w:p>
        </w:tc>
        <w:tc>
          <w:tcPr>
            <w:tcW w:w="5065" w:type="dxa"/>
            <w:tcBorders/>
            <w:vAlign w:val="center"/>
          </w:tcPr>
          <w:p>
            <w:pPr>
              <w:spacing w:after="150"/>
              <w:ind w:left="0"/>
              <w:jc w:val="left"/>
            </w:pPr>
            <w:r>
              <w:rPr>
                <w:rFonts w:ascii="Verdana"/>
                <w:b w:val="false"/>
                <w:i w:val="false"/>
                <w:color w:val="000000"/>
                <w:sz w:val="22"/>
              </w:rPr>
              <w:t>Печењевце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Пискупово</w:t>
            </w:r>
          </w:p>
        </w:tc>
        <w:tc>
          <w:tcPr>
            <w:tcW w:w="5065" w:type="dxa"/>
            <w:tcBorders/>
            <w:vAlign w:val="center"/>
          </w:tcPr>
          <w:p>
            <w:pPr>
              <w:spacing w:after="150"/>
              <w:ind w:left="0"/>
              <w:jc w:val="left"/>
            </w:pPr>
            <w:r>
              <w:rPr>
                <w:rFonts w:ascii="Verdana"/>
                <w:b w:val="false"/>
                <w:i w:val="false"/>
                <w:color w:val="000000"/>
                <w:sz w:val="22"/>
              </w:rPr>
              <w:t>Пискупово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Подримце</w:t>
            </w:r>
          </w:p>
        </w:tc>
        <w:tc>
          <w:tcPr>
            <w:tcW w:w="5065" w:type="dxa"/>
            <w:tcBorders/>
            <w:vAlign w:val="center"/>
          </w:tcPr>
          <w:p>
            <w:pPr>
              <w:spacing w:after="150"/>
              <w:ind w:left="0"/>
              <w:jc w:val="left"/>
            </w:pPr>
            <w:r>
              <w:rPr>
                <w:rFonts w:ascii="Verdana"/>
                <w:b w:val="false"/>
                <w:i w:val="false"/>
                <w:color w:val="000000"/>
                <w:sz w:val="22"/>
              </w:rPr>
              <w:t>Подримце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Предејане (варош)</w:t>
            </w:r>
          </w:p>
        </w:tc>
        <w:tc>
          <w:tcPr>
            <w:tcW w:w="5065" w:type="dxa"/>
            <w:tcBorders/>
            <w:vAlign w:val="center"/>
          </w:tcPr>
          <w:p>
            <w:pPr>
              <w:spacing w:after="150"/>
              <w:ind w:left="0"/>
              <w:jc w:val="left"/>
            </w:pPr>
            <w:r>
              <w:rPr>
                <w:rFonts w:ascii="Verdana"/>
                <w:b w:val="false"/>
                <w:i w:val="false"/>
                <w:color w:val="000000"/>
                <w:sz w:val="22"/>
              </w:rPr>
              <w:t>Предејане (варош)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Предејане (село)</w:t>
            </w:r>
          </w:p>
        </w:tc>
        <w:tc>
          <w:tcPr>
            <w:tcW w:w="5065" w:type="dxa"/>
            <w:tcBorders/>
            <w:vAlign w:val="center"/>
          </w:tcPr>
          <w:p>
            <w:pPr>
              <w:spacing w:after="150"/>
              <w:ind w:left="0"/>
              <w:jc w:val="left"/>
            </w:pPr>
            <w:r>
              <w:rPr>
                <w:rFonts w:ascii="Verdana"/>
                <w:b w:val="false"/>
                <w:i w:val="false"/>
                <w:color w:val="000000"/>
                <w:sz w:val="22"/>
              </w:rPr>
              <w:t>Предејане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Пресечина</w:t>
            </w:r>
          </w:p>
        </w:tc>
        <w:tc>
          <w:tcPr>
            <w:tcW w:w="5065" w:type="dxa"/>
            <w:tcBorders/>
            <w:vAlign w:val="center"/>
          </w:tcPr>
          <w:p>
            <w:pPr>
              <w:spacing w:after="150"/>
              <w:ind w:left="0"/>
              <w:jc w:val="left"/>
            </w:pPr>
            <w:r>
              <w:rPr>
                <w:rFonts w:ascii="Verdana"/>
                <w:b w:val="false"/>
                <w:i w:val="false"/>
                <w:color w:val="000000"/>
                <w:sz w:val="22"/>
              </w:rPr>
              <w:t>Пресечина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Прибој</w:t>
            </w:r>
          </w:p>
        </w:tc>
        <w:tc>
          <w:tcPr>
            <w:tcW w:w="5065" w:type="dxa"/>
            <w:tcBorders/>
            <w:vAlign w:val="center"/>
          </w:tcPr>
          <w:p>
            <w:pPr>
              <w:spacing w:after="150"/>
              <w:ind w:left="0"/>
              <w:jc w:val="left"/>
            </w:pPr>
            <w:r>
              <w:rPr>
                <w:rFonts w:ascii="Verdana"/>
                <w:b w:val="false"/>
                <w:i w:val="false"/>
                <w:color w:val="000000"/>
                <w:sz w:val="22"/>
              </w:rPr>
              <w:t>Прибој</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Равни Дел</w:t>
            </w:r>
          </w:p>
        </w:tc>
        <w:tc>
          <w:tcPr>
            <w:tcW w:w="5065" w:type="dxa"/>
            <w:tcBorders/>
            <w:vAlign w:val="center"/>
          </w:tcPr>
          <w:p>
            <w:pPr>
              <w:spacing w:after="150"/>
              <w:ind w:left="0"/>
              <w:jc w:val="left"/>
            </w:pPr>
            <w:r>
              <w:rPr>
                <w:rFonts w:ascii="Verdana"/>
                <w:b w:val="false"/>
                <w:i w:val="false"/>
                <w:color w:val="000000"/>
                <w:sz w:val="22"/>
              </w:rPr>
              <w:t>Равни Дел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Радоњица</w:t>
            </w:r>
          </w:p>
        </w:tc>
        <w:tc>
          <w:tcPr>
            <w:tcW w:w="5065" w:type="dxa"/>
            <w:tcBorders/>
            <w:vAlign w:val="center"/>
          </w:tcPr>
          <w:p>
            <w:pPr>
              <w:spacing w:after="150"/>
              <w:ind w:left="0"/>
              <w:jc w:val="left"/>
            </w:pPr>
            <w:r>
              <w:rPr>
                <w:rFonts w:ascii="Verdana"/>
                <w:b w:val="false"/>
                <w:i w:val="false"/>
                <w:color w:val="000000"/>
                <w:sz w:val="22"/>
              </w:rPr>
              <w:t>Радоњица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Разгојна</w:t>
            </w:r>
          </w:p>
        </w:tc>
        <w:tc>
          <w:tcPr>
            <w:tcW w:w="5065" w:type="dxa"/>
            <w:tcBorders/>
            <w:vAlign w:val="center"/>
          </w:tcPr>
          <w:p>
            <w:pPr>
              <w:spacing w:after="150"/>
              <w:ind w:left="0"/>
              <w:jc w:val="left"/>
            </w:pPr>
            <w:r>
              <w:rPr>
                <w:rFonts w:ascii="Verdana"/>
                <w:b w:val="false"/>
                <w:i w:val="false"/>
                <w:color w:val="000000"/>
                <w:sz w:val="22"/>
              </w:rPr>
              <w:t>Разгојна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Рајно Поље</w:t>
            </w:r>
          </w:p>
        </w:tc>
        <w:tc>
          <w:tcPr>
            <w:tcW w:w="5065" w:type="dxa"/>
            <w:tcBorders/>
            <w:vAlign w:val="center"/>
          </w:tcPr>
          <w:p>
            <w:pPr>
              <w:spacing w:after="150"/>
              <w:ind w:left="0"/>
              <w:jc w:val="left"/>
            </w:pPr>
            <w:r>
              <w:rPr>
                <w:rFonts w:ascii="Verdana"/>
                <w:b w:val="false"/>
                <w:i w:val="false"/>
                <w:color w:val="000000"/>
                <w:sz w:val="22"/>
              </w:rPr>
              <w:t>Рајно Поље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Рударе</w:t>
            </w:r>
          </w:p>
        </w:tc>
        <w:tc>
          <w:tcPr>
            <w:tcW w:w="5065" w:type="dxa"/>
            <w:tcBorders/>
            <w:vAlign w:val="center"/>
          </w:tcPr>
          <w:p>
            <w:pPr>
              <w:spacing w:after="150"/>
              <w:ind w:left="0"/>
              <w:jc w:val="left"/>
            </w:pPr>
            <w:r>
              <w:rPr>
                <w:rFonts w:ascii="Verdana"/>
                <w:b w:val="false"/>
                <w:i w:val="false"/>
                <w:color w:val="000000"/>
                <w:sz w:val="22"/>
              </w:rPr>
              <w:t>Рударе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Свирце</w:t>
            </w:r>
          </w:p>
        </w:tc>
        <w:tc>
          <w:tcPr>
            <w:tcW w:w="5065" w:type="dxa"/>
            <w:tcBorders/>
            <w:vAlign w:val="center"/>
          </w:tcPr>
          <w:p>
            <w:pPr>
              <w:spacing w:after="150"/>
              <w:ind w:left="0"/>
              <w:jc w:val="left"/>
            </w:pPr>
            <w:r>
              <w:rPr>
                <w:rFonts w:ascii="Verdana"/>
                <w:b w:val="false"/>
                <w:i w:val="false"/>
                <w:color w:val="000000"/>
                <w:sz w:val="22"/>
              </w:rPr>
              <w:t>Свирце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Славујевце</w:t>
            </w:r>
          </w:p>
        </w:tc>
        <w:tc>
          <w:tcPr>
            <w:tcW w:w="5065" w:type="dxa"/>
            <w:tcBorders/>
            <w:vAlign w:val="center"/>
          </w:tcPr>
          <w:p>
            <w:pPr>
              <w:spacing w:after="150"/>
              <w:ind w:left="0"/>
              <w:jc w:val="left"/>
            </w:pPr>
            <w:r>
              <w:rPr>
                <w:rFonts w:ascii="Verdana"/>
                <w:b w:val="false"/>
                <w:i w:val="false"/>
                <w:color w:val="000000"/>
                <w:sz w:val="22"/>
              </w:rPr>
              <w:t>Славујевце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Смрдан</w:t>
            </w:r>
          </w:p>
        </w:tc>
        <w:tc>
          <w:tcPr>
            <w:tcW w:w="5065" w:type="dxa"/>
            <w:tcBorders/>
            <w:vAlign w:val="center"/>
          </w:tcPr>
          <w:p>
            <w:pPr>
              <w:spacing w:after="150"/>
              <w:ind w:left="0"/>
              <w:jc w:val="left"/>
            </w:pPr>
            <w:r>
              <w:rPr>
                <w:rFonts w:ascii="Verdana"/>
                <w:b w:val="false"/>
                <w:i w:val="false"/>
                <w:color w:val="000000"/>
                <w:sz w:val="22"/>
              </w:rPr>
              <w:t>Смрдан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Стројковце</w:t>
            </w:r>
          </w:p>
        </w:tc>
        <w:tc>
          <w:tcPr>
            <w:tcW w:w="5065" w:type="dxa"/>
            <w:tcBorders/>
            <w:vAlign w:val="center"/>
          </w:tcPr>
          <w:p>
            <w:pPr>
              <w:spacing w:after="150"/>
              <w:ind w:left="0"/>
              <w:jc w:val="left"/>
            </w:pPr>
            <w:r>
              <w:rPr>
                <w:rFonts w:ascii="Verdana"/>
                <w:b w:val="false"/>
                <w:i w:val="false"/>
                <w:color w:val="000000"/>
                <w:sz w:val="22"/>
              </w:rPr>
              <w:t>Стројковце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Ступница</w:t>
            </w:r>
          </w:p>
        </w:tc>
        <w:tc>
          <w:tcPr>
            <w:tcW w:w="5065" w:type="dxa"/>
            <w:tcBorders/>
            <w:vAlign w:val="center"/>
          </w:tcPr>
          <w:p>
            <w:pPr>
              <w:spacing w:after="150"/>
              <w:ind w:left="0"/>
              <w:jc w:val="left"/>
            </w:pPr>
            <w:r>
              <w:rPr>
                <w:rFonts w:ascii="Verdana"/>
                <w:b w:val="false"/>
                <w:i w:val="false"/>
                <w:color w:val="000000"/>
                <w:sz w:val="22"/>
              </w:rPr>
              <w:t>Ступница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Сушевље</w:t>
            </w:r>
          </w:p>
        </w:tc>
        <w:tc>
          <w:tcPr>
            <w:tcW w:w="5065" w:type="dxa"/>
            <w:tcBorders/>
            <w:vAlign w:val="center"/>
          </w:tcPr>
          <w:p>
            <w:pPr>
              <w:spacing w:after="150"/>
              <w:ind w:left="0"/>
              <w:jc w:val="left"/>
            </w:pPr>
            <w:r>
              <w:rPr>
                <w:rFonts w:ascii="Verdana"/>
                <w:b w:val="false"/>
                <w:i w:val="false"/>
                <w:color w:val="000000"/>
                <w:sz w:val="22"/>
              </w:rPr>
              <w:t>Сушевље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Тодоровце</w:t>
            </w:r>
          </w:p>
        </w:tc>
        <w:tc>
          <w:tcPr>
            <w:tcW w:w="5065" w:type="dxa"/>
            <w:tcBorders/>
            <w:vAlign w:val="center"/>
          </w:tcPr>
          <w:p>
            <w:pPr>
              <w:spacing w:after="150"/>
              <w:ind w:left="0"/>
              <w:jc w:val="left"/>
            </w:pPr>
            <w:r>
              <w:rPr>
                <w:rFonts w:ascii="Verdana"/>
                <w:b w:val="false"/>
                <w:i w:val="false"/>
                <w:color w:val="000000"/>
                <w:sz w:val="22"/>
              </w:rPr>
              <w:t>Тодоровце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Тулово</w:t>
            </w:r>
          </w:p>
        </w:tc>
        <w:tc>
          <w:tcPr>
            <w:tcW w:w="5065" w:type="dxa"/>
            <w:tcBorders/>
            <w:vAlign w:val="center"/>
          </w:tcPr>
          <w:p>
            <w:pPr>
              <w:spacing w:after="150"/>
              <w:ind w:left="0"/>
              <w:jc w:val="left"/>
            </w:pPr>
            <w:r>
              <w:rPr>
                <w:rFonts w:ascii="Verdana"/>
                <w:b w:val="false"/>
                <w:i w:val="false"/>
                <w:color w:val="000000"/>
                <w:sz w:val="22"/>
              </w:rPr>
              <w:t>Тулово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Тупаловце</w:t>
            </w:r>
          </w:p>
        </w:tc>
        <w:tc>
          <w:tcPr>
            <w:tcW w:w="5065" w:type="dxa"/>
            <w:tcBorders/>
            <w:vAlign w:val="center"/>
          </w:tcPr>
          <w:p>
            <w:pPr>
              <w:spacing w:after="150"/>
              <w:ind w:left="0"/>
              <w:jc w:val="left"/>
            </w:pPr>
            <w:r>
              <w:rPr>
                <w:rFonts w:ascii="Verdana"/>
                <w:b w:val="false"/>
                <w:i w:val="false"/>
                <w:color w:val="000000"/>
                <w:sz w:val="22"/>
              </w:rPr>
              <w:t>Тупаловце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Турековац</w:t>
            </w:r>
          </w:p>
        </w:tc>
        <w:tc>
          <w:tcPr>
            <w:tcW w:w="5065" w:type="dxa"/>
            <w:tcBorders/>
            <w:vAlign w:val="center"/>
          </w:tcPr>
          <w:p>
            <w:pPr>
              <w:spacing w:after="150"/>
              <w:ind w:left="0"/>
              <w:jc w:val="left"/>
            </w:pPr>
            <w:r>
              <w:rPr>
                <w:rFonts w:ascii="Verdana"/>
                <w:b w:val="false"/>
                <w:i w:val="false"/>
                <w:color w:val="000000"/>
                <w:sz w:val="22"/>
              </w:rPr>
              <w:t>Турековац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Црвени Брег</w:t>
            </w:r>
          </w:p>
        </w:tc>
        <w:tc>
          <w:tcPr>
            <w:tcW w:w="5065" w:type="dxa"/>
            <w:tcBorders/>
            <w:vAlign w:val="center"/>
          </w:tcPr>
          <w:p>
            <w:pPr>
              <w:spacing w:after="150"/>
              <w:ind w:left="0"/>
              <w:jc w:val="left"/>
            </w:pPr>
            <w:r>
              <w:rPr>
                <w:rFonts w:ascii="Verdana"/>
                <w:b w:val="false"/>
                <w:i w:val="false"/>
                <w:color w:val="000000"/>
                <w:sz w:val="22"/>
              </w:rPr>
              <w:t>Црвени Брег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Црковница</w:t>
            </w:r>
          </w:p>
        </w:tc>
        <w:tc>
          <w:tcPr>
            <w:tcW w:w="5065" w:type="dxa"/>
            <w:tcBorders/>
            <w:vAlign w:val="center"/>
          </w:tcPr>
          <w:p>
            <w:pPr>
              <w:spacing w:after="150"/>
              <w:ind w:left="0"/>
              <w:jc w:val="left"/>
            </w:pPr>
            <w:r>
              <w:rPr>
                <w:rFonts w:ascii="Verdana"/>
                <w:b w:val="false"/>
                <w:i w:val="false"/>
                <w:color w:val="000000"/>
                <w:sz w:val="22"/>
              </w:rPr>
              <w:t>Црковница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Голема Њива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Ораовица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(код Црковнице)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Црцавац</w:t>
            </w:r>
          </w:p>
        </w:tc>
        <w:tc>
          <w:tcPr>
            <w:tcW w:w="5065" w:type="dxa"/>
            <w:tcBorders/>
            <w:vAlign w:val="center"/>
          </w:tcPr>
          <w:p>
            <w:pPr>
              <w:spacing w:after="150"/>
              <w:ind w:left="0"/>
              <w:jc w:val="left"/>
            </w:pPr>
            <w:r>
              <w:rPr>
                <w:rFonts w:ascii="Verdana"/>
                <w:b w:val="false"/>
                <w:i w:val="false"/>
                <w:color w:val="000000"/>
                <w:sz w:val="22"/>
              </w:rPr>
              <w:t>Црцавац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Чекмин</w:t>
            </w:r>
          </w:p>
        </w:tc>
        <w:tc>
          <w:tcPr>
            <w:tcW w:w="5065" w:type="dxa"/>
            <w:tcBorders/>
            <w:vAlign w:val="center"/>
          </w:tcPr>
          <w:p>
            <w:pPr>
              <w:spacing w:after="150"/>
              <w:ind w:left="0"/>
              <w:jc w:val="left"/>
            </w:pPr>
            <w:r>
              <w:rPr>
                <w:rFonts w:ascii="Verdana"/>
                <w:b w:val="false"/>
                <w:i w:val="false"/>
                <w:color w:val="000000"/>
                <w:sz w:val="22"/>
              </w:rPr>
              <w:t>Чекмин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Чифлук</w:t>
            </w:r>
          </w:p>
        </w:tc>
        <w:tc>
          <w:tcPr>
            <w:tcW w:w="5065" w:type="dxa"/>
            <w:tcBorders/>
            <w:vAlign w:val="center"/>
          </w:tcPr>
          <w:p>
            <w:pPr>
              <w:spacing w:after="150"/>
              <w:ind w:left="0"/>
              <w:jc w:val="left"/>
            </w:pPr>
            <w:r>
              <w:rPr>
                <w:rFonts w:ascii="Verdana"/>
                <w:b w:val="false"/>
                <w:i w:val="false"/>
                <w:color w:val="000000"/>
                <w:sz w:val="22"/>
              </w:rPr>
              <w:t>Чифлук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Разгојнски</w:t>
            </w:r>
          </w:p>
        </w:tc>
        <w:tc>
          <w:tcPr>
            <w:tcW w:w="5065" w:type="dxa"/>
            <w:tcBorders/>
            <w:vAlign w:val="center"/>
          </w:tcPr>
          <w:p>
            <w:pPr>
              <w:spacing w:after="150"/>
              <w:ind w:left="0"/>
              <w:jc w:val="left"/>
            </w:pPr>
            <w:r>
              <w:rPr>
                <w:rFonts w:ascii="Verdana"/>
                <w:b w:val="false"/>
                <w:i w:val="false"/>
                <w:color w:val="000000"/>
                <w:sz w:val="22"/>
              </w:rPr>
              <w:t>Разгојнски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Чукљеник</w:t>
            </w:r>
          </w:p>
        </w:tc>
        <w:tc>
          <w:tcPr>
            <w:tcW w:w="5065" w:type="dxa"/>
            <w:tcBorders/>
            <w:vAlign w:val="center"/>
          </w:tcPr>
          <w:p>
            <w:pPr>
              <w:spacing w:after="150"/>
              <w:ind w:left="0"/>
              <w:jc w:val="left"/>
            </w:pPr>
            <w:r>
              <w:rPr>
                <w:rFonts w:ascii="Verdana"/>
                <w:b w:val="false"/>
                <w:i w:val="false"/>
                <w:color w:val="000000"/>
                <w:sz w:val="22"/>
              </w:rPr>
              <w:t>Чукљеник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Шаиновац</w:t>
            </w:r>
          </w:p>
        </w:tc>
        <w:tc>
          <w:tcPr>
            <w:tcW w:w="5065" w:type="dxa"/>
            <w:tcBorders/>
            <w:vAlign w:val="center"/>
          </w:tcPr>
          <w:p>
            <w:pPr>
              <w:spacing w:after="150"/>
              <w:ind w:left="0"/>
              <w:jc w:val="left"/>
            </w:pPr>
            <w:r>
              <w:rPr>
                <w:rFonts w:ascii="Verdana"/>
                <w:b w:val="false"/>
                <w:i w:val="false"/>
                <w:color w:val="000000"/>
                <w:sz w:val="22"/>
              </w:rPr>
              <w:t>Шаиновац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Шарлинце</w:t>
            </w:r>
          </w:p>
        </w:tc>
        <w:tc>
          <w:tcPr>
            <w:tcW w:w="5065" w:type="dxa"/>
            <w:tcBorders/>
            <w:vAlign w:val="center"/>
          </w:tcPr>
          <w:p>
            <w:pPr>
              <w:spacing w:after="150"/>
              <w:ind w:left="0"/>
              <w:jc w:val="left"/>
            </w:pPr>
            <w:r>
              <w:rPr>
                <w:rFonts w:ascii="Verdana"/>
                <w:b w:val="false"/>
                <w:i w:val="false"/>
                <w:color w:val="000000"/>
                <w:sz w:val="22"/>
              </w:rPr>
              <w:t>Шарлинце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Шишинце</w:t>
            </w:r>
          </w:p>
        </w:tc>
        <w:tc>
          <w:tcPr>
            <w:tcW w:w="5065" w:type="dxa"/>
            <w:tcBorders/>
            <w:vAlign w:val="center"/>
          </w:tcPr>
          <w:p>
            <w:pPr>
              <w:spacing w:after="150"/>
              <w:ind w:left="0"/>
              <w:jc w:val="left"/>
            </w:pPr>
            <w:r>
              <w:rPr>
                <w:rFonts w:ascii="Verdana"/>
                <w:b w:val="false"/>
                <w:i w:val="false"/>
                <w:color w:val="000000"/>
                <w:sz w:val="22"/>
              </w:rPr>
              <w:t>Шишинце</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10. Лозница</w:t>
            </w:r>
          </w:p>
        </w:tc>
        <w:tc>
          <w:tcPr>
            <w:tcW w:w="4009" w:type="dxa"/>
            <w:tcBorders/>
            <w:vAlign w:val="center"/>
          </w:tcPr>
          <w:p>
            <w:pPr>
              <w:spacing w:after="150"/>
              <w:ind w:left="0"/>
              <w:jc w:val="left"/>
            </w:pPr>
            <w:r>
              <w:rPr>
                <w:rFonts w:ascii="Verdana"/>
                <w:b w:val="false"/>
                <w:i w:val="false"/>
                <w:color w:val="000000"/>
                <w:sz w:val="22"/>
              </w:rPr>
              <w:t>Бања Ковиљача</w:t>
            </w:r>
          </w:p>
        </w:tc>
        <w:tc>
          <w:tcPr>
            <w:tcW w:w="5065" w:type="dxa"/>
            <w:tcBorders/>
            <w:vAlign w:val="center"/>
          </w:tcPr>
          <w:p>
            <w:pPr>
              <w:spacing w:after="150"/>
              <w:ind w:left="0"/>
              <w:jc w:val="left"/>
            </w:pPr>
            <w:r>
              <w:rPr>
                <w:rFonts w:ascii="Verdana"/>
                <w:b w:val="false"/>
                <w:i w:val="false"/>
                <w:color w:val="000000"/>
                <w:sz w:val="22"/>
              </w:rPr>
              <w:t>Бања Ковиљача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Брадић</w:t>
            </w:r>
          </w:p>
        </w:tc>
        <w:tc>
          <w:tcPr>
            <w:tcW w:w="5065" w:type="dxa"/>
            <w:tcBorders/>
            <w:vAlign w:val="center"/>
          </w:tcPr>
          <w:p>
            <w:pPr>
              <w:spacing w:after="150"/>
              <w:ind w:left="0"/>
              <w:jc w:val="left"/>
            </w:pPr>
            <w:r>
              <w:rPr>
                <w:rFonts w:ascii="Verdana"/>
                <w:b w:val="false"/>
                <w:i w:val="false"/>
                <w:color w:val="000000"/>
                <w:sz w:val="22"/>
              </w:rPr>
              <w:t>Брадић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Брњац</w:t>
            </w:r>
          </w:p>
        </w:tc>
        <w:tc>
          <w:tcPr>
            <w:tcW w:w="5065" w:type="dxa"/>
            <w:tcBorders/>
            <w:vAlign w:val="center"/>
          </w:tcPr>
          <w:p>
            <w:pPr>
              <w:spacing w:after="150"/>
              <w:ind w:left="0"/>
              <w:jc w:val="left"/>
            </w:pPr>
            <w:r>
              <w:rPr>
                <w:rFonts w:ascii="Verdana"/>
                <w:b w:val="false"/>
                <w:i w:val="false"/>
                <w:color w:val="000000"/>
                <w:sz w:val="22"/>
              </w:rPr>
              <w:t>Брњац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Велико Село</w:t>
            </w:r>
          </w:p>
        </w:tc>
        <w:tc>
          <w:tcPr>
            <w:tcW w:w="5065" w:type="dxa"/>
            <w:tcBorders/>
            <w:vAlign w:val="center"/>
          </w:tcPr>
          <w:p>
            <w:pPr>
              <w:spacing w:after="150"/>
              <w:ind w:left="0"/>
              <w:jc w:val="left"/>
            </w:pPr>
            <w:r>
              <w:rPr>
                <w:rFonts w:ascii="Verdana"/>
                <w:b w:val="false"/>
                <w:i w:val="false"/>
                <w:color w:val="000000"/>
                <w:sz w:val="22"/>
              </w:rPr>
              <w:t>Велико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Воћњак</w:t>
            </w:r>
          </w:p>
        </w:tc>
        <w:tc>
          <w:tcPr>
            <w:tcW w:w="5065" w:type="dxa"/>
            <w:tcBorders/>
            <w:vAlign w:val="center"/>
          </w:tcPr>
          <w:p>
            <w:pPr>
              <w:spacing w:after="150"/>
              <w:ind w:left="0"/>
              <w:jc w:val="left"/>
            </w:pPr>
            <w:r>
              <w:rPr>
                <w:rFonts w:ascii="Verdana"/>
                <w:b w:val="false"/>
                <w:i w:val="false"/>
                <w:color w:val="000000"/>
                <w:sz w:val="22"/>
              </w:rPr>
              <w:t>Воћњак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Бадања</w:t>
            </w:r>
          </w:p>
        </w:tc>
        <w:tc>
          <w:tcPr>
            <w:tcW w:w="5065" w:type="dxa"/>
            <w:tcBorders/>
            <w:vAlign w:val="center"/>
          </w:tcPr>
          <w:p>
            <w:pPr>
              <w:spacing w:after="150"/>
              <w:ind w:left="0"/>
              <w:jc w:val="left"/>
            </w:pPr>
            <w:r>
              <w:rPr>
                <w:rFonts w:ascii="Verdana"/>
                <w:b w:val="false"/>
                <w:i w:val="false"/>
                <w:color w:val="000000"/>
                <w:sz w:val="22"/>
              </w:rPr>
              <w:t>Горња Бадања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Борина</w:t>
            </w:r>
          </w:p>
        </w:tc>
        <w:tc>
          <w:tcPr>
            <w:tcW w:w="5065" w:type="dxa"/>
            <w:tcBorders/>
            <w:vAlign w:val="center"/>
          </w:tcPr>
          <w:p>
            <w:pPr>
              <w:spacing w:after="150"/>
              <w:ind w:left="0"/>
              <w:jc w:val="left"/>
            </w:pPr>
            <w:r>
              <w:rPr>
                <w:rFonts w:ascii="Verdana"/>
                <w:b w:val="false"/>
                <w:i w:val="false"/>
                <w:color w:val="000000"/>
                <w:sz w:val="22"/>
              </w:rPr>
              <w:t>Горња Борина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Ковиљача</w:t>
            </w:r>
          </w:p>
        </w:tc>
        <w:tc>
          <w:tcPr>
            <w:tcW w:w="5065" w:type="dxa"/>
            <w:tcBorders/>
            <w:vAlign w:val="center"/>
          </w:tcPr>
          <w:p>
            <w:pPr>
              <w:spacing w:after="150"/>
              <w:ind w:left="0"/>
              <w:jc w:val="left"/>
            </w:pPr>
            <w:r>
              <w:rPr>
                <w:rFonts w:ascii="Verdana"/>
                <w:b w:val="false"/>
                <w:i w:val="false"/>
                <w:color w:val="000000"/>
                <w:sz w:val="22"/>
              </w:rPr>
              <w:t>Горња Ковиљача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Сипуља</w:t>
            </w:r>
          </w:p>
        </w:tc>
        <w:tc>
          <w:tcPr>
            <w:tcW w:w="5065" w:type="dxa"/>
            <w:tcBorders/>
            <w:vAlign w:val="center"/>
          </w:tcPr>
          <w:p>
            <w:pPr>
              <w:spacing w:after="150"/>
              <w:ind w:left="0"/>
              <w:jc w:val="left"/>
            </w:pPr>
            <w:r>
              <w:rPr>
                <w:rFonts w:ascii="Verdana"/>
                <w:b w:val="false"/>
                <w:i w:val="false"/>
                <w:color w:val="000000"/>
                <w:sz w:val="22"/>
              </w:rPr>
              <w:t>Горња Сипуља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Недељице</w:t>
            </w:r>
          </w:p>
        </w:tc>
        <w:tc>
          <w:tcPr>
            <w:tcW w:w="5065" w:type="dxa"/>
            <w:tcBorders/>
            <w:vAlign w:val="center"/>
          </w:tcPr>
          <w:p>
            <w:pPr>
              <w:spacing w:after="150"/>
              <w:ind w:left="0"/>
              <w:jc w:val="left"/>
            </w:pPr>
            <w:r>
              <w:rPr>
                <w:rFonts w:ascii="Verdana"/>
                <w:b w:val="false"/>
                <w:i w:val="false"/>
                <w:color w:val="000000"/>
                <w:sz w:val="22"/>
              </w:rPr>
              <w:t>Горње Недељице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Добрић</w:t>
            </w:r>
          </w:p>
        </w:tc>
        <w:tc>
          <w:tcPr>
            <w:tcW w:w="5065" w:type="dxa"/>
            <w:tcBorders/>
            <w:vAlign w:val="center"/>
          </w:tcPr>
          <w:p>
            <w:pPr>
              <w:spacing w:after="150"/>
              <w:ind w:left="0"/>
              <w:jc w:val="left"/>
            </w:pPr>
            <w:r>
              <w:rPr>
                <w:rFonts w:ascii="Verdana"/>
                <w:b w:val="false"/>
                <w:i w:val="false"/>
                <w:color w:val="000000"/>
                <w:sz w:val="22"/>
              </w:rPr>
              <w:t>Горњи Добрић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Грнчара</w:t>
            </w:r>
          </w:p>
        </w:tc>
        <w:tc>
          <w:tcPr>
            <w:tcW w:w="5065" w:type="dxa"/>
            <w:tcBorders/>
            <w:vAlign w:val="center"/>
          </w:tcPr>
          <w:p>
            <w:pPr>
              <w:spacing w:after="150"/>
              <w:ind w:left="0"/>
              <w:jc w:val="left"/>
            </w:pPr>
            <w:r>
              <w:rPr>
                <w:rFonts w:ascii="Verdana"/>
                <w:b w:val="false"/>
                <w:i w:val="false"/>
                <w:color w:val="000000"/>
                <w:sz w:val="22"/>
              </w:rPr>
              <w:t>Грнчара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Бадања</w:t>
            </w:r>
          </w:p>
        </w:tc>
        <w:tc>
          <w:tcPr>
            <w:tcW w:w="5065" w:type="dxa"/>
            <w:tcBorders/>
            <w:vAlign w:val="center"/>
          </w:tcPr>
          <w:p>
            <w:pPr>
              <w:spacing w:after="150"/>
              <w:ind w:left="0"/>
              <w:jc w:val="left"/>
            </w:pPr>
            <w:r>
              <w:rPr>
                <w:rFonts w:ascii="Verdana"/>
                <w:b w:val="false"/>
                <w:i w:val="false"/>
                <w:color w:val="000000"/>
                <w:sz w:val="22"/>
              </w:rPr>
              <w:t>Доња Бадања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Сипуља</w:t>
            </w:r>
          </w:p>
        </w:tc>
        <w:tc>
          <w:tcPr>
            <w:tcW w:w="5065" w:type="dxa"/>
            <w:tcBorders/>
            <w:vAlign w:val="center"/>
          </w:tcPr>
          <w:p>
            <w:pPr>
              <w:spacing w:after="150"/>
              <w:ind w:left="0"/>
              <w:jc w:val="left"/>
            </w:pPr>
            <w:r>
              <w:rPr>
                <w:rFonts w:ascii="Verdana"/>
                <w:b w:val="false"/>
                <w:i w:val="false"/>
                <w:color w:val="000000"/>
                <w:sz w:val="22"/>
              </w:rPr>
              <w:t>Доња Сипуља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Добрић</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Недељице</w:t>
            </w:r>
          </w:p>
        </w:tc>
        <w:tc>
          <w:tcPr>
            <w:tcW w:w="5065" w:type="dxa"/>
            <w:tcBorders/>
            <w:vAlign w:val="center"/>
          </w:tcPr>
          <w:p>
            <w:pPr>
              <w:spacing w:after="150"/>
              <w:ind w:left="0"/>
              <w:jc w:val="left"/>
            </w:pPr>
            <w:r>
              <w:rPr>
                <w:rFonts w:ascii="Verdana"/>
                <w:b w:val="false"/>
                <w:i w:val="false"/>
                <w:color w:val="000000"/>
                <w:sz w:val="22"/>
              </w:rPr>
              <w:t>Доње Недељице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Драгинац</w:t>
            </w:r>
          </w:p>
        </w:tc>
        <w:tc>
          <w:tcPr>
            <w:tcW w:w="5065" w:type="dxa"/>
            <w:tcBorders/>
            <w:vAlign w:val="center"/>
          </w:tcPr>
          <w:p>
            <w:pPr>
              <w:spacing w:after="150"/>
              <w:ind w:left="0"/>
              <w:jc w:val="left"/>
            </w:pPr>
            <w:r>
              <w:rPr>
                <w:rFonts w:ascii="Verdana"/>
                <w:b w:val="false"/>
                <w:i w:val="false"/>
                <w:color w:val="000000"/>
                <w:sz w:val="22"/>
              </w:rPr>
              <w:t>Драгинац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Зајача</w:t>
            </w:r>
          </w:p>
        </w:tc>
        <w:tc>
          <w:tcPr>
            <w:tcW w:w="5065" w:type="dxa"/>
            <w:tcBorders/>
            <w:vAlign w:val="center"/>
          </w:tcPr>
          <w:p>
            <w:pPr>
              <w:spacing w:after="150"/>
              <w:ind w:left="0"/>
              <w:jc w:val="left"/>
            </w:pPr>
            <w:r>
              <w:rPr>
                <w:rFonts w:ascii="Verdana"/>
                <w:b w:val="false"/>
                <w:i w:val="false"/>
                <w:color w:val="000000"/>
                <w:sz w:val="22"/>
              </w:rPr>
              <w:t>Зајача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Јадранска</w:t>
            </w:r>
          </w:p>
        </w:tc>
        <w:tc>
          <w:tcPr>
            <w:tcW w:w="5065" w:type="dxa"/>
            <w:tcBorders/>
            <w:vAlign w:val="center"/>
          </w:tcPr>
          <w:p>
            <w:pPr>
              <w:spacing w:after="150"/>
              <w:ind w:left="0"/>
              <w:jc w:val="left"/>
            </w:pPr>
            <w:r>
              <w:rPr>
                <w:rFonts w:ascii="Verdana"/>
                <w:b w:val="false"/>
                <w:i w:val="false"/>
                <w:color w:val="000000"/>
                <w:sz w:val="22"/>
              </w:rPr>
              <w:t>Јадранска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Лешница</w:t>
            </w:r>
          </w:p>
        </w:tc>
        <w:tc>
          <w:tcPr>
            <w:tcW w:w="5065" w:type="dxa"/>
            <w:tcBorders/>
            <w:vAlign w:val="center"/>
          </w:tcPr>
          <w:p>
            <w:pPr>
              <w:spacing w:after="150"/>
              <w:ind w:left="0"/>
              <w:jc w:val="left"/>
            </w:pPr>
            <w:r>
              <w:rPr>
                <w:rFonts w:ascii="Verdana"/>
                <w:b w:val="false"/>
                <w:i w:val="false"/>
                <w:color w:val="000000"/>
                <w:sz w:val="22"/>
              </w:rPr>
              <w:t>Лешница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Јаребице</w:t>
            </w:r>
          </w:p>
        </w:tc>
        <w:tc>
          <w:tcPr>
            <w:tcW w:w="5065" w:type="dxa"/>
            <w:tcBorders/>
            <w:vAlign w:val="center"/>
          </w:tcPr>
          <w:p>
            <w:pPr>
              <w:spacing w:after="150"/>
              <w:ind w:left="0"/>
              <w:jc w:val="left"/>
            </w:pPr>
            <w:r>
              <w:rPr>
                <w:rFonts w:ascii="Verdana"/>
                <w:b w:val="false"/>
                <w:i w:val="false"/>
                <w:color w:val="000000"/>
                <w:sz w:val="22"/>
              </w:rPr>
              <w:t>Јаребице</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Лешница град (део)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Јелав</w:t>
            </w:r>
          </w:p>
        </w:tc>
        <w:tc>
          <w:tcPr>
            <w:tcW w:w="5065" w:type="dxa"/>
            <w:tcBorders/>
            <w:vAlign w:val="center"/>
          </w:tcPr>
          <w:p>
            <w:pPr>
              <w:spacing w:after="150"/>
              <w:ind w:left="0"/>
              <w:jc w:val="left"/>
            </w:pPr>
            <w:r>
              <w:rPr>
                <w:rFonts w:ascii="Verdana"/>
                <w:b w:val="false"/>
                <w:i w:val="false"/>
                <w:color w:val="000000"/>
                <w:sz w:val="22"/>
              </w:rPr>
              <w:t>Јелав</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Јошева</w:t>
            </w:r>
          </w:p>
        </w:tc>
        <w:tc>
          <w:tcPr>
            <w:tcW w:w="5065" w:type="dxa"/>
            <w:tcBorders/>
            <w:vAlign w:val="center"/>
          </w:tcPr>
          <w:p>
            <w:pPr>
              <w:spacing w:after="150"/>
              <w:ind w:left="0"/>
              <w:jc w:val="left"/>
            </w:pPr>
            <w:r>
              <w:rPr>
                <w:rFonts w:ascii="Verdana"/>
                <w:b w:val="false"/>
                <w:i w:val="false"/>
                <w:color w:val="000000"/>
                <w:sz w:val="22"/>
              </w:rPr>
              <w:t>Јошева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Југовићи</w:t>
            </w:r>
          </w:p>
        </w:tc>
        <w:tc>
          <w:tcPr>
            <w:tcW w:w="5065" w:type="dxa"/>
            <w:tcBorders/>
            <w:vAlign w:val="center"/>
          </w:tcPr>
          <w:p>
            <w:pPr>
              <w:spacing w:after="150"/>
              <w:ind w:left="0"/>
              <w:jc w:val="left"/>
            </w:pPr>
            <w:r>
              <w:rPr>
                <w:rFonts w:ascii="Verdana"/>
                <w:b w:val="false"/>
                <w:i w:val="false"/>
                <w:color w:val="000000"/>
                <w:sz w:val="22"/>
              </w:rPr>
              <w:t>Југовићи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Каменица</w:t>
            </w:r>
          </w:p>
        </w:tc>
        <w:tc>
          <w:tcPr>
            <w:tcW w:w="5065"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Клупци</w:t>
            </w:r>
          </w:p>
        </w:tc>
        <w:tc>
          <w:tcPr>
            <w:tcW w:w="5065" w:type="dxa"/>
            <w:tcBorders/>
            <w:vAlign w:val="center"/>
          </w:tcPr>
          <w:p>
            <w:pPr>
              <w:spacing w:after="150"/>
              <w:ind w:left="0"/>
              <w:jc w:val="left"/>
            </w:pPr>
            <w:r>
              <w:rPr>
                <w:rFonts w:ascii="Verdana"/>
                <w:b w:val="false"/>
                <w:i w:val="false"/>
                <w:color w:val="000000"/>
                <w:sz w:val="22"/>
              </w:rPr>
              <w:t>Клупци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Козјак</w:t>
            </w:r>
          </w:p>
        </w:tc>
        <w:tc>
          <w:tcPr>
            <w:tcW w:w="5065" w:type="dxa"/>
            <w:tcBorders/>
            <w:vAlign w:val="center"/>
          </w:tcPr>
          <w:p>
            <w:pPr>
              <w:spacing w:after="150"/>
              <w:ind w:left="0"/>
              <w:jc w:val="left"/>
            </w:pPr>
            <w:r>
              <w:rPr>
                <w:rFonts w:ascii="Verdana"/>
                <w:b w:val="false"/>
                <w:i w:val="false"/>
                <w:color w:val="000000"/>
                <w:sz w:val="22"/>
              </w:rPr>
              <w:t>Козјак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Коренита</w:t>
            </w:r>
          </w:p>
        </w:tc>
        <w:tc>
          <w:tcPr>
            <w:tcW w:w="5065" w:type="dxa"/>
            <w:tcBorders/>
            <w:vAlign w:val="center"/>
          </w:tcPr>
          <w:p>
            <w:pPr>
              <w:spacing w:after="150"/>
              <w:ind w:left="0"/>
              <w:jc w:val="left"/>
            </w:pPr>
            <w:r>
              <w:rPr>
                <w:rFonts w:ascii="Verdana"/>
                <w:b w:val="false"/>
                <w:i w:val="false"/>
                <w:color w:val="000000"/>
                <w:sz w:val="22"/>
              </w:rPr>
              <w:t>Коренита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Лешница</w:t>
            </w:r>
          </w:p>
        </w:tc>
        <w:tc>
          <w:tcPr>
            <w:tcW w:w="5065" w:type="dxa"/>
            <w:tcBorders/>
            <w:vAlign w:val="center"/>
          </w:tcPr>
          <w:p>
            <w:pPr>
              <w:spacing w:after="150"/>
              <w:ind w:left="0"/>
              <w:jc w:val="left"/>
            </w:pPr>
            <w:r>
              <w:rPr>
                <w:rFonts w:ascii="Verdana"/>
                <w:b w:val="false"/>
                <w:i w:val="false"/>
                <w:color w:val="000000"/>
                <w:sz w:val="22"/>
              </w:rPr>
              <w:t>Лешница</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Лешница (град део)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Липница</w:t>
            </w:r>
          </w:p>
        </w:tc>
        <w:tc>
          <w:tcPr>
            <w:tcW w:w="5065" w:type="dxa"/>
            <w:tcBorders/>
            <w:vAlign w:val="center"/>
          </w:tcPr>
          <w:p>
            <w:pPr>
              <w:spacing w:after="150"/>
              <w:ind w:left="0"/>
              <w:jc w:val="left"/>
            </w:pPr>
            <w:r>
              <w:rPr>
                <w:rFonts w:ascii="Verdana"/>
                <w:b w:val="false"/>
                <w:i w:val="false"/>
                <w:color w:val="000000"/>
                <w:sz w:val="22"/>
              </w:rPr>
              <w:t>Липница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Липнички Шор</w:t>
            </w:r>
          </w:p>
        </w:tc>
        <w:tc>
          <w:tcPr>
            <w:tcW w:w="5065" w:type="dxa"/>
            <w:tcBorders/>
            <w:vAlign w:val="center"/>
          </w:tcPr>
          <w:p>
            <w:pPr>
              <w:spacing w:after="150"/>
              <w:ind w:left="0"/>
              <w:jc w:val="left"/>
            </w:pPr>
            <w:r>
              <w:rPr>
                <w:rFonts w:ascii="Verdana"/>
                <w:b w:val="false"/>
                <w:i w:val="false"/>
                <w:color w:val="000000"/>
                <w:sz w:val="22"/>
              </w:rPr>
              <w:t>Шор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Лозница</w:t>
            </w:r>
          </w:p>
        </w:tc>
        <w:tc>
          <w:tcPr>
            <w:tcW w:w="5065" w:type="dxa"/>
            <w:tcBorders/>
            <w:vAlign w:val="center"/>
          </w:tcPr>
          <w:p>
            <w:pPr>
              <w:spacing w:after="150"/>
              <w:ind w:left="0"/>
              <w:jc w:val="left"/>
            </w:pPr>
            <w:r>
              <w:rPr>
                <w:rFonts w:ascii="Verdana"/>
                <w:b w:val="false"/>
                <w:i w:val="false"/>
                <w:color w:val="000000"/>
                <w:sz w:val="22"/>
              </w:rPr>
              <w:t>Лозница – град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Башчелуци</w:t>
            </w:r>
          </w:p>
        </w:tc>
        <w:tc>
          <w:tcPr>
            <w:tcW w:w="5065" w:type="dxa"/>
            <w:tcBorders/>
            <w:vAlign w:val="center"/>
          </w:tcPr>
          <w:p>
            <w:pPr>
              <w:spacing w:after="150"/>
              <w:ind w:left="0"/>
              <w:jc w:val="left"/>
            </w:pPr>
            <w:r>
              <w:rPr>
                <w:rFonts w:ascii="Verdana"/>
                <w:b w:val="false"/>
                <w:i w:val="false"/>
                <w:color w:val="000000"/>
                <w:sz w:val="22"/>
              </w:rPr>
              <w:t>Лозница –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Крајишници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Лозничко Поље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Плоча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Милина</w:t>
            </w:r>
          </w:p>
        </w:tc>
        <w:tc>
          <w:tcPr>
            <w:tcW w:w="5065" w:type="dxa"/>
            <w:tcBorders/>
            <w:vAlign w:val="center"/>
          </w:tcPr>
          <w:p>
            <w:pPr>
              <w:spacing w:after="150"/>
              <w:ind w:left="0"/>
              <w:jc w:val="left"/>
            </w:pPr>
            <w:r>
              <w:rPr>
                <w:rFonts w:ascii="Verdana"/>
                <w:b w:val="false"/>
                <w:i w:val="false"/>
                <w:color w:val="000000"/>
                <w:sz w:val="22"/>
              </w:rPr>
              <w:t>Милина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Ново Село</w:t>
            </w:r>
          </w:p>
        </w:tc>
        <w:tc>
          <w:tcPr>
            <w:tcW w:w="5065"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Пасковац</w:t>
            </w:r>
          </w:p>
        </w:tc>
        <w:tc>
          <w:tcPr>
            <w:tcW w:w="5065" w:type="dxa"/>
            <w:tcBorders/>
            <w:vAlign w:val="center"/>
          </w:tcPr>
          <w:p>
            <w:pPr>
              <w:spacing w:after="150"/>
              <w:ind w:left="0"/>
              <w:jc w:val="left"/>
            </w:pPr>
            <w:r>
              <w:rPr>
                <w:rFonts w:ascii="Verdana"/>
                <w:b w:val="false"/>
                <w:i w:val="false"/>
                <w:color w:val="000000"/>
                <w:sz w:val="22"/>
              </w:rPr>
              <w:t>Пасковац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Помијача</w:t>
            </w:r>
          </w:p>
        </w:tc>
        <w:tc>
          <w:tcPr>
            <w:tcW w:w="5065" w:type="dxa"/>
            <w:tcBorders/>
            <w:vAlign w:val="center"/>
          </w:tcPr>
          <w:p>
            <w:pPr>
              <w:spacing w:after="150"/>
              <w:ind w:left="0"/>
              <w:jc w:val="left"/>
            </w:pPr>
            <w:r>
              <w:rPr>
                <w:rFonts w:ascii="Verdana"/>
                <w:b w:val="false"/>
                <w:i w:val="false"/>
                <w:color w:val="000000"/>
                <w:sz w:val="22"/>
              </w:rPr>
              <w:t>Помијача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Рибарице</w:t>
            </w:r>
          </w:p>
        </w:tc>
        <w:tc>
          <w:tcPr>
            <w:tcW w:w="5065" w:type="dxa"/>
            <w:tcBorders/>
            <w:vAlign w:val="center"/>
          </w:tcPr>
          <w:p>
            <w:pPr>
              <w:spacing w:after="150"/>
              <w:ind w:left="0"/>
              <w:jc w:val="left"/>
            </w:pPr>
            <w:r>
              <w:rPr>
                <w:rFonts w:ascii="Verdana"/>
                <w:b w:val="false"/>
                <w:i w:val="false"/>
                <w:color w:val="000000"/>
                <w:sz w:val="22"/>
              </w:rPr>
              <w:t>Рибарице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Руњани</w:t>
            </w:r>
          </w:p>
        </w:tc>
        <w:tc>
          <w:tcPr>
            <w:tcW w:w="5065" w:type="dxa"/>
            <w:tcBorders/>
            <w:vAlign w:val="center"/>
          </w:tcPr>
          <w:p>
            <w:pPr>
              <w:spacing w:after="150"/>
              <w:ind w:left="0"/>
              <w:jc w:val="left"/>
            </w:pPr>
            <w:r>
              <w:rPr>
                <w:rFonts w:ascii="Verdana"/>
                <w:b w:val="false"/>
                <w:i w:val="false"/>
                <w:color w:val="000000"/>
                <w:sz w:val="22"/>
              </w:rPr>
              <w:t>Руњани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Симино Брдо</w:t>
            </w:r>
          </w:p>
        </w:tc>
        <w:tc>
          <w:tcPr>
            <w:tcW w:w="5065" w:type="dxa"/>
            <w:tcBorders/>
            <w:vAlign w:val="center"/>
          </w:tcPr>
          <w:p>
            <w:pPr>
              <w:spacing w:after="150"/>
              <w:ind w:left="0"/>
              <w:jc w:val="left"/>
            </w:pPr>
            <w:r>
              <w:rPr>
                <w:rFonts w:ascii="Verdana"/>
                <w:b w:val="false"/>
                <w:i w:val="false"/>
                <w:color w:val="000000"/>
                <w:sz w:val="22"/>
              </w:rPr>
              <w:t>Симино Брдо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Брезјак</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Стража</w:t>
            </w:r>
          </w:p>
        </w:tc>
        <w:tc>
          <w:tcPr>
            <w:tcW w:w="5065" w:type="dxa"/>
            <w:tcBorders/>
            <w:vAlign w:val="center"/>
          </w:tcPr>
          <w:p>
            <w:pPr>
              <w:spacing w:after="150"/>
              <w:ind w:left="0"/>
              <w:jc w:val="left"/>
            </w:pPr>
            <w:r>
              <w:rPr>
                <w:rFonts w:ascii="Verdana"/>
                <w:b w:val="false"/>
                <w:i w:val="false"/>
                <w:color w:val="000000"/>
                <w:sz w:val="22"/>
              </w:rPr>
              <w:t>Стража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Ступница</w:t>
            </w:r>
          </w:p>
        </w:tc>
        <w:tc>
          <w:tcPr>
            <w:tcW w:w="5065" w:type="dxa"/>
            <w:tcBorders/>
            <w:vAlign w:val="center"/>
          </w:tcPr>
          <w:p>
            <w:pPr>
              <w:spacing w:after="150"/>
              <w:ind w:left="0"/>
              <w:jc w:val="left"/>
            </w:pPr>
            <w:r>
              <w:rPr>
                <w:rFonts w:ascii="Verdana"/>
                <w:b w:val="false"/>
                <w:i w:val="false"/>
                <w:color w:val="000000"/>
                <w:sz w:val="22"/>
              </w:rPr>
              <w:t>Ступница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Текериш</w:t>
            </w:r>
          </w:p>
        </w:tc>
        <w:tc>
          <w:tcPr>
            <w:tcW w:w="5065" w:type="dxa"/>
            <w:tcBorders/>
            <w:vAlign w:val="center"/>
          </w:tcPr>
          <w:p>
            <w:pPr>
              <w:spacing w:after="150"/>
              <w:ind w:left="0"/>
              <w:jc w:val="left"/>
            </w:pPr>
            <w:r>
              <w:rPr>
                <w:rFonts w:ascii="Verdana"/>
                <w:b w:val="false"/>
                <w:i w:val="false"/>
                <w:color w:val="000000"/>
                <w:sz w:val="22"/>
              </w:rPr>
              <w:t>Текериш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Трбосиље</w:t>
            </w:r>
          </w:p>
        </w:tc>
        <w:tc>
          <w:tcPr>
            <w:tcW w:w="5065" w:type="dxa"/>
            <w:tcBorders/>
            <w:vAlign w:val="center"/>
          </w:tcPr>
          <w:p>
            <w:pPr>
              <w:spacing w:after="150"/>
              <w:ind w:left="0"/>
              <w:jc w:val="left"/>
            </w:pPr>
            <w:r>
              <w:rPr>
                <w:rFonts w:ascii="Verdana"/>
                <w:b w:val="false"/>
                <w:i w:val="false"/>
                <w:color w:val="000000"/>
                <w:sz w:val="22"/>
              </w:rPr>
              <w:t>Трбосиље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Трбушница</w:t>
            </w:r>
          </w:p>
        </w:tc>
        <w:tc>
          <w:tcPr>
            <w:tcW w:w="5065" w:type="dxa"/>
            <w:tcBorders/>
            <w:vAlign w:val="center"/>
          </w:tcPr>
          <w:p>
            <w:pPr>
              <w:spacing w:after="150"/>
              <w:ind w:left="0"/>
              <w:jc w:val="left"/>
            </w:pPr>
            <w:r>
              <w:rPr>
                <w:rFonts w:ascii="Verdana"/>
                <w:b w:val="false"/>
                <w:i w:val="false"/>
                <w:color w:val="000000"/>
                <w:sz w:val="22"/>
              </w:rPr>
              <w:t>Трбушница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Тршић</w:t>
            </w:r>
          </w:p>
        </w:tc>
        <w:tc>
          <w:tcPr>
            <w:tcW w:w="5065" w:type="dxa"/>
            <w:tcBorders/>
            <w:vAlign w:val="center"/>
          </w:tcPr>
          <w:p>
            <w:pPr>
              <w:spacing w:after="150"/>
              <w:ind w:left="0"/>
              <w:jc w:val="left"/>
            </w:pPr>
            <w:r>
              <w:rPr>
                <w:rFonts w:ascii="Verdana"/>
                <w:b w:val="false"/>
                <w:i w:val="false"/>
                <w:color w:val="000000"/>
                <w:sz w:val="22"/>
              </w:rPr>
              <w:t>Тршић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Филиповићи</w:t>
            </w:r>
          </w:p>
        </w:tc>
        <w:tc>
          <w:tcPr>
            <w:tcW w:w="5065" w:type="dxa"/>
            <w:tcBorders/>
            <w:vAlign w:val="center"/>
          </w:tcPr>
          <w:p>
            <w:pPr>
              <w:spacing w:after="150"/>
              <w:ind w:left="0"/>
              <w:jc w:val="left"/>
            </w:pPr>
            <w:r>
              <w:rPr>
                <w:rFonts w:ascii="Verdana"/>
                <w:b w:val="false"/>
                <w:i w:val="false"/>
                <w:color w:val="000000"/>
                <w:sz w:val="22"/>
              </w:rPr>
              <w:t>Филиповићи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Цикоте</w:t>
            </w:r>
          </w:p>
        </w:tc>
        <w:tc>
          <w:tcPr>
            <w:tcW w:w="5065" w:type="dxa"/>
            <w:tcBorders/>
            <w:vAlign w:val="center"/>
          </w:tcPr>
          <w:p>
            <w:pPr>
              <w:spacing w:after="150"/>
              <w:ind w:left="0"/>
              <w:jc w:val="left"/>
            </w:pPr>
            <w:r>
              <w:rPr>
                <w:rFonts w:ascii="Verdana"/>
                <w:b w:val="false"/>
                <w:i w:val="false"/>
                <w:color w:val="000000"/>
                <w:sz w:val="22"/>
              </w:rPr>
              <w:t>Цикоте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Чокешина</w:t>
            </w:r>
          </w:p>
        </w:tc>
        <w:tc>
          <w:tcPr>
            <w:tcW w:w="5065" w:type="dxa"/>
            <w:tcBorders/>
            <w:vAlign w:val="center"/>
          </w:tcPr>
          <w:p>
            <w:pPr>
              <w:spacing w:after="150"/>
              <w:ind w:left="0"/>
              <w:jc w:val="left"/>
            </w:pPr>
            <w:r>
              <w:rPr>
                <w:rFonts w:ascii="Verdana"/>
                <w:b w:val="false"/>
                <w:i w:val="false"/>
                <w:color w:val="000000"/>
                <w:sz w:val="22"/>
              </w:rPr>
              <w:t>Чокешина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Шурице</w:t>
            </w:r>
          </w:p>
        </w:tc>
        <w:tc>
          <w:tcPr>
            <w:tcW w:w="5065" w:type="dxa"/>
            <w:tcBorders/>
            <w:vAlign w:val="center"/>
          </w:tcPr>
          <w:p>
            <w:pPr>
              <w:spacing w:after="150"/>
              <w:ind w:left="0"/>
              <w:jc w:val="left"/>
            </w:pPr>
            <w:r>
              <w:rPr>
                <w:rFonts w:ascii="Verdana"/>
                <w:b w:val="false"/>
                <w:i w:val="false"/>
                <w:color w:val="000000"/>
                <w:sz w:val="22"/>
              </w:rPr>
              <w:t>Шурице</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11. Ниш</w:t>
            </w:r>
          </w:p>
        </w:tc>
        <w:tc>
          <w:tcPr>
            <w:tcW w:w="4009" w:type="dxa"/>
            <w:tcBorders/>
            <w:vAlign w:val="center"/>
          </w:tcPr>
          <w:p>
            <w:pPr>
              <w:spacing w:after="150"/>
              <w:ind w:left="0"/>
              <w:jc w:val="left"/>
            </w:pPr>
            <w:r>
              <w:rPr>
                <w:rFonts w:ascii="Verdana"/>
                <w:b w:val="false"/>
                <w:i w:val="false"/>
                <w:color w:val="000000"/>
                <w:sz w:val="22"/>
              </w:rPr>
              <w:t>Ниш</w:t>
            </w:r>
          </w:p>
        </w:tc>
        <w:tc>
          <w:tcPr>
            <w:tcW w:w="5065" w:type="dxa"/>
            <w:tcBorders/>
            <w:vAlign w:val="center"/>
          </w:tcPr>
          <w:p>
            <w:pPr>
              <w:spacing w:after="150"/>
              <w:ind w:left="0"/>
              <w:jc w:val="left"/>
            </w:pPr>
            <w:r>
              <w:rPr>
                <w:rFonts w:ascii="Verdana"/>
                <w:b w:val="false"/>
                <w:i w:val="false"/>
                <w:color w:val="000000"/>
                <w:sz w:val="22"/>
              </w:rPr>
              <w:t>Ниш „Бубањ”</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Ниш „Ћеле кула”</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Ниш „Црвени крст”</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Ниш „Пантелеј”</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Банцарево</w:t>
            </w:r>
          </w:p>
        </w:tc>
        <w:tc>
          <w:tcPr>
            <w:tcW w:w="5065" w:type="dxa"/>
            <w:tcBorders/>
            <w:vAlign w:val="center"/>
          </w:tcPr>
          <w:p>
            <w:pPr>
              <w:spacing w:after="150"/>
              <w:ind w:left="0"/>
              <w:jc w:val="left"/>
            </w:pPr>
            <w:r>
              <w:rPr>
                <w:rFonts w:ascii="Verdana"/>
                <w:b w:val="false"/>
                <w:i w:val="false"/>
                <w:color w:val="000000"/>
                <w:sz w:val="22"/>
              </w:rPr>
              <w:t>Банцарево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Бербатово</w:t>
            </w:r>
          </w:p>
        </w:tc>
        <w:tc>
          <w:tcPr>
            <w:tcW w:w="5065" w:type="dxa"/>
            <w:tcBorders/>
            <w:vAlign w:val="center"/>
          </w:tcPr>
          <w:p>
            <w:pPr>
              <w:spacing w:after="150"/>
              <w:ind w:left="0"/>
              <w:jc w:val="left"/>
            </w:pPr>
            <w:r>
              <w:rPr>
                <w:rFonts w:ascii="Verdana"/>
                <w:b w:val="false"/>
                <w:i w:val="false"/>
                <w:color w:val="000000"/>
                <w:sz w:val="22"/>
              </w:rPr>
              <w:t>Бербатово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Берчинац</w:t>
            </w:r>
          </w:p>
        </w:tc>
        <w:tc>
          <w:tcPr>
            <w:tcW w:w="5065" w:type="dxa"/>
            <w:tcBorders/>
            <w:vAlign w:val="center"/>
          </w:tcPr>
          <w:p>
            <w:pPr>
              <w:spacing w:after="150"/>
              <w:ind w:left="0"/>
              <w:jc w:val="left"/>
            </w:pPr>
            <w:r>
              <w:rPr>
                <w:rFonts w:ascii="Verdana"/>
                <w:b w:val="false"/>
                <w:i w:val="false"/>
                <w:color w:val="000000"/>
                <w:sz w:val="22"/>
              </w:rPr>
              <w:t>Берчинац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Бреница</w:t>
            </w:r>
          </w:p>
        </w:tc>
        <w:tc>
          <w:tcPr>
            <w:tcW w:w="5065" w:type="dxa"/>
            <w:tcBorders/>
            <w:vAlign w:val="center"/>
          </w:tcPr>
          <w:p>
            <w:pPr>
              <w:spacing w:after="150"/>
              <w:ind w:left="0"/>
              <w:jc w:val="left"/>
            </w:pPr>
            <w:r>
              <w:rPr>
                <w:rFonts w:ascii="Verdana"/>
                <w:b w:val="false"/>
                <w:i w:val="false"/>
                <w:color w:val="000000"/>
                <w:sz w:val="22"/>
              </w:rPr>
              <w:t>Бреница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Брзи Брод</w:t>
            </w:r>
          </w:p>
        </w:tc>
        <w:tc>
          <w:tcPr>
            <w:tcW w:w="5065" w:type="dxa"/>
            <w:tcBorders/>
            <w:vAlign w:val="center"/>
          </w:tcPr>
          <w:p>
            <w:pPr>
              <w:spacing w:after="150"/>
              <w:ind w:left="0"/>
              <w:jc w:val="left"/>
            </w:pPr>
            <w:r>
              <w:rPr>
                <w:rFonts w:ascii="Verdana"/>
                <w:b w:val="false"/>
                <w:i w:val="false"/>
                <w:color w:val="000000"/>
                <w:sz w:val="22"/>
              </w:rPr>
              <w:t>Брзи Брод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Бубањ</w:t>
            </w:r>
          </w:p>
        </w:tc>
        <w:tc>
          <w:tcPr>
            <w:tcW w:w="5065" w:type="dxa"/>
            <w:tcBorders/>
            <w:vAlign w:val="center"/>
          </w:tcPr>
          <w:p>
            <w:pPr>
              <w:spacing w:after="150"/>
              <w:ind w:left="0"/>
              <w:jc w:val="left"/>
            </w:pPr>
            <w:r>
              <w:rPr>
                <w:rFonts w:ascii="Verdana"/>
                <w:b w:val="false"/>
                <w:i w:val="false"/>
                <w:color w:val="000000"/>
                <w:sz w:val="22"/>
              </w:rPr>
              <w:t>Бубањ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Веле Поље</w:t>
            </w:r>
          </w:p>
        </w:tc>
        <w:tc>
          <w:tcPr>
            <w:tcW w:w="5065" w:type="dxa"/>
            <w:tcBorders/>
            <w:vAlign w:val="center"/>
          </w:tcPr>
          <w:p>
            <w:pPr>
              <w:spacing w:after="150"/>
              <w:ind w:left="0"/>
              <w:jc w:val="left"/>
            </w:pPr>
            <w:r>
              <w:rPr>
                <w:rFonts w:ascii="Verdana"/>
                <w:b w:val="false"/>
                <w:i w:val="false"/>
                <w:color w:val="000000"/>
                <w:sz w:val="22"/>
              </w:rPr>
              <w:t>Веле Поље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Врело</w:t>
            </w:r>
          </w:p>
        </w:tc>
        <w:tc>
          <w:tcPr>
            <w:tcW w:w="5065" w:type="dxa"/>
            <w:tcBorders/>
            <w:vAlign w:val="center"/>
          </w:tcPr>
          <w:p>
            <w:pPr>
              <w:spacing w:after="150"/>
              <w:ind w:left="0"/>
              <w:jc w:val="left"/>
            </w:pPr>
            <w:r>
              <w:rPr>
                <w:rFonts w:ascii="Verdana"/>
                <w:b w:val="false"/>
                <w:i w:val="false"/>
                <w:color w:val="000000"/>
                <w:sz w:val="22"/>
              </w:rPr>
              <w:t>Врело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Вртиште</w:t>
            </w:r>
          </w:p>
        </w:tc>
        <w:tc>
          <w:tcPr>
            <w:tcW w:w="5065" w:type="dxa"/>
            <w:tcBorders/>
            <w:vAlign w:val="center"/>
          </w:tcPr>
          <w:p>
            <w:pPr>
              <w:spacing w:after="150"/>
              <w:ind w:left="0"/>
              <w:jc w:val="left"/>
            </w:pPr>
            <w:r>
              <w:rPr>
                <w:rFonts w:ascii="Verdana"/>
                <w:b w:val="false"/>
                <w:i w:val="false"/>
                <w:color w:val="000000"/>
                <w:sz w:val="22"/>
              </w:rPr>
              <w:t>Вртиште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Вукманово</w:t>
            </w:r>
          </w:p>
        </w:tc>
        <w:tc>
          <w:tcPr>
            <w:tcW w:w="5065" w:type="dxa"/>
            <w:tcBorders/>
            <w:vAlign w:val="center"/>
          </w:tcPr>
          <w:p>
            <w:pPr>
              <w:spacing w:after="150"/>
              <w:ind w:left="0"/>
              <w:jc w:val="left"/>
            </w:pPr>
            <w:r>
              <w:rPr>
                <w:rFonts w:ascii="Verdana"/>
                <w:b w:val="false"/>
                <w:i w:val="false"/>
                <w:color w:val="000000"/>
                <w:sz w:val="22"/>
              </w:rPr>
              <w:t>Вукманово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Габровац</w:t>
            </w:r>
          </w:p>
        </w:tc>
        <w:tc>
          <w:tcPr>
            <w:tcW w:w="5065" w:type="dxa"/>
            <w:tcBorders/>
            <w:vAlign w:val="center"/>
          </w:tcPr>
          <w:p>
            <w:pPr>
              <w:spacing w:after="150"/>
              <w:ind w:left="0"/>
              <w:jc w:val="left"/>
            </w:pPr>
            <w:r>
              <w:rPr>
                <w:rFonts w:ascii="Verdana"/>
                <w:b w:val="false"/>
                <w:i w:val="false"/>
                <w:color w:val="000000"/>
                <w:sz w:val="22"/>
              </w:rPr>
              <w:t>Габровац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Врежина</w:t>
            </w:r>
          </w:p>
        </w:tc>
        <w:tc>
          <w:tcPr>
            <w:tcW w:w="5065" w:type="dxa"/>
            <w:tcBorders/>
            <w:vAlign w:val="center"/>
          </w:tcPr>
          <w:p>
            <w:pPr>
              <w:spacing w:after="150"/>
              <w:ind w:left="0"/>
              <w:jc w:val="left"/>
            </w:pPr>
            <w:r>
              <w:rPr>
                <w:rFonts w:ascii="Verdana"/>
                <w:b w:val="false"/>
                <w:i w:val="false"/>
                <w:color w:val="000000"/>
                <w:sz w:val="22"/>
              </w:rPr>
              <w:t>Горња Врежина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Студена</w:t>
            </w:r>
          </w:p>
        </w:tc>
        <w:tc>
          <w:tcPr>
            <w:tcW w:w="5065" w:type="dxa"/>
            <w:tcBorders/>
            <w:vAlign w:val="center"/>
          </w:tcPr>
          <w:p>
            <w:pPr>
              <w:spacing w:after="150"/>
              <w:ind w:left="0"/>
              <w:jc w:val="left"/>
            </w:pPr>
            <w:r>
              <w:rPr>
                <w:rFonts w:ascii="Verdana"/>
                <w:b w:val="false"/>
                <w:i w:val="false"/>
                <w:color w:val="000000"/>
                <w:sz w:val="22"/>
              </w:rPr>
              <w:t>Горња Студена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Топоница</w:t>
            </w:r>
          </w:p>
        </w:tc>
        <w:tc>
          <w:tcPr>
            <w:tcW w:w="5065" w:type="dxa"/>
            <w:tcBorders/>
            <w:vAlign w:val="center"/>
          </w:tcPr>
          <w:p>
            <w:pPr>
              <w:spacing w:after="150"/>
              <w:ind w:left="0"/>
              <w:jc w:val="left"/>
            </w:pPr>
            <w:r>
              <w:rPr>
                <w:rFonts w:ascii="Verdana"/>
                <w:b w:val="false"/>
                <w:i w:val="false"/>
                <w:color w:val="000000"/>
                <w:sz w:val="22"/>
              </w:rPr>
              <w:t>Горња Топоница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Трнава</w:t>
            </w:r>
          </w:p>
        </w:tc>
        <w:tc>
          <w:tcPr>
            <w:tcW w:w="5065" w:type="dxa"/>
            <w:tcBorders/>
            <w:vAlign w:val="center"/>
          </w:tcPr>
          <w:p>
            <w:pPr>
              <w:spacing w:after="150"/>
              <w:ind w:left="0"/>
              <w:jc w:val="left"/>
            </w:pPr>
            <w:r>
              <w:rPr>
                <w:rFonts w:ascii="Verdana"/>
                <w:b w:val="false"/>
                <w:i w:val="false"/>
                <w:color w:val="000000"/>
                <w:sz w:val="22"/>
              </w:rPr>
              <w:t>Горња 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Горње Међурово</w:t>
            </w:r>
          </w:p>
        </w:tc>
        <w:tc>
          <w:tcPr>
            <w:tcW w:w="5065" w:type="dxa"/>
            <w:tcBorders/>
            <w:vAlign w:val="center"/>
          </w:tcPr>
          <w:p>
            <w:pPr>
              <w:spacing w:after="150"/>
              <w:ind w:left="0"/>
              <w:jc w:val="left"/>
            </w:pPr>
            <w:r>
              <w:rPr>
                <w:rFonts w:ascii="Verdana"/>
                <w:b w:val="false"/>
                <w:i w:val="false"/>
                <w:color w:val="000000"/>
                <w:sz w:val="22"/>
              </w:rPr>
              <w:t>Горње Међурово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Матејевац</w:t>
            </w:r>
          </w:p>
        </w:tc>
        <w:tc>
          <w:tcPr>
            <w:tcW w:w="5065" w:type="dxa"/>
            <w:tcBorders/>
            <w:vAlign w:val="center"/>
          </w:tcPr>
          <w:p>
            <w:pPr>
              <w:spacing w:after="150"/>
              <w:ind w:left="0"/>
              <w:jc w:val="left"/>
            </w:pPr>
            <w:r>
              <w:rPr>
                <w:rFonts w:ascii="Verdana"/>
                <w:b w:val="false"/>
                <w:i w:val="false"/>
                <w:color w:val="000000"/>
                <w:sz w:val="22"/>
              </w:rPr>
              <w:t>Горњи Матејевац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Девети Мај</w:t>
            </w:r>
          </w:p>
        </w:tc>
        <w:tc>
          <w:tcPr>
            <w:tcW w:w="5065"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Врежина</w:t>
            </w:r>
          </w:p>
        </w:tc>
        <w:tc>
          <w:tcPr>
            <w:tcW w:w="5065" w:type="dxa"/>
            <w:tcBorders/>
            <w:vAlign w:val="center"/>
          </w:tcPr>
          <w:p>
            <w:pPr>
              <w:spacing w:after="150"/>
              <w:ind w:left="0"/>
              <w:jc w:val="left"/>
            </w:pPr>
            <w:r>
              <w:rPr>
                <w:rFonts w:ascii="Verdana"/>
                <w:b w:val="false"/>
                <w:i w:val="false"/>
                <w:color w:val="000000"/>
                <w:sz w:val="22"/>
              </w:rPr>
              <w:t>Доња Врежина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Власе</w:t>
            </w:r>
          </w:p>
        </w:tc>
        <w:tc>
          <w:tcPr>
            <w:tcW w:w="5065" w:type="dxa"/>
            <w:tcBorders/>
            <w:vAlign w:val="center"/>
          </w:tcPr>
          <w:p>
            <w:pPr>
              <w:spacing w:after="150"/>
              <w:ind w:left="0"/>
              <w:jc w:val="left"/>
            </w:pPr>
            <w:r>
              <w:rPr>
                <w:rFonts w:ascii="Verdana"/>
                <w:b w:val="false"/>
                <w:i w:val="false"/>
                <w:color w:val="000000"/>
                <w:sz w:val="22"/>
              </w:rPr>
              <w:t>Доње Власе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Комрен</w:t>
            </w:r>
          </w:p>
        </w:tc>
        <w:tc>
          <w:tcPr>
            <w:tcW w:w="5065" w:type="dxa"/>
            <w:tcBorders/>
            <w:vAlign w:val="center"/>
          </w:tcPr>
          <w:p>
            <w:pPr>
              <w:spacing w:after="150"/>
              <w:ind w:left="0"/>
              <w:jc w:val="left"/>
            </w:pPr>
            <w:r>
              <w:rPr>
                <w:rFonts w:ascii="Verdana"/>
                <w:b w:val="false"/>
                <w:i w:val="false"/>
                <w:color w:val="000000"/>
                <w:sz w:val="22"/>
              </w:rPr>
              <w:t>Доњи Комрен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Матејевац</w:t>
            </w:r>
          </w:p>
        </w:tc>
        <w:tc>
          <w:tcPr>
            <w:tcW w:w="5065" w:type="dxa"/>
            <w:tcBorders/>
            <w:vAlign w:val="center"/>
          </w:tcPr>
          <w:p>
            <w:pPr>
              <w:spacing w:after="150"/>
              <w:ind w:left="0"/>
              <w:jc w:val="left"/>
            </w:pPr>
            <w:r>
              <w:rPr>
                <w:rFonts w:ascii="Verdana"/>
                <w:b w:val="false"/>
                <w:i w:val="false"/>
                <w:color w:val="000000"/>
                <w:sz w:val="22"/>
              </w:rPr>
              <w:t>Д. Матејевац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Д. Матејевац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Доње Међурово</w:t>
            </w:r>
          </w:p>
        </w:tc>
        <w:tc>
          <w:tcPr>
            <w:tcW w:w="5065" w:type="dxa"/>
            <w:tcBorders/>
            <w:vAlign w:val="center"/>
          </w:tcPr>
          <w:p>
            <w:pPr>
              <w:spacing w:after="150"/>
              <w:ind w:left="0"/>
              <w:jc w:val="left"/>
            </w:pPr>
            <w:r>
              <w:rPr>
                <w:rFonts w:ascii="Verdana"/>
                <w:b w:val="false"/>
                <w:i w:val="false"/>
                <w:color w:val="000000"/>
                <w:sz w:val="22"/>
              </w:rPr>
              <w:t>Доње Међурово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Студена</w:t>
            </w:r>
          </w:p>
        </w:tc>
        <w:tc>
          <w:tcPr>
            <w:tcW w:w="5065" w:type="dxa"/>
            <w:tcBorders/>
            <w:vAlign w:val="center"/>
          </w:tcPr>
          <w:p>
            <w:pPr>
              <w:spacing w:after="150"/>
              <w:ind w:left="0"/>
              <w:jc w:val="left"/>
            </w:pPr>
            <w:r>
              <w:rPr>
                <w:rFonts w:ascii="Verdana"/>
                <w:b w:val="false"/>
                <w:i w:val="false"/>
                <w:color w:val="000000"/>
                <w:sz w:val="22"/>
              </w:rPr>
              <w:t>Доња Студена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Топоница</w:t>
            </w:r>
          </w:p>
        </w:tc>
        <w:tc>
          <w:tcPr>
            <w:tcW w:w="5065" w:type="dxa"/>
            <w:tcBorders/>
            <w:vAlign w:val="center"/>
          </w:tcPr>
          <w:p>
            <w:pPr>
              <w:spacing w:after="150"/>
              <w:ind w:left="0"/>
              <w:jc w:val="left"/>
            </w:pPr>
            <w:r>
              <w:rPr>
                <w:rFonts w:ascii="Verdana"/>
                <w:b w:val="false"/>
                <w:i w:val="false"/>
                <w:color w:val="000000"/>
                <w:sz w:val="22"/>
              </w:rPr>
              <w:t>Доња Топоница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Трнава</w:t>
            </w:r>
          </w:p>
        </w:tc>
        <w:tc>
          <w:tcPr>
            <w:tcW w:w="5065" w:type="dxa"/>
            <w:tcBorders/>
            <w:vAlign w:val="center"/>
          </w:tcPr>
          <w:p>
            <w:pPr>
              <w:spacing w:after="150"/>
              <w:ind w:left="0"/>
              <w:jc w:val="left"/>
            </w:pPr>
            <w:r>
              <w:rPr>
                <w:rFonts w:ascii="Verdana"/>
                <w:b w:val="false"/>
                <w:i w:val="false"/>
                <w:color w:val="000000"/>
                <w:sz w:val="22"/>
              </w:rPr>
              <w:t>Доња 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Јасеновик</w:t>
            </w:r>
          </w:p>
        </w:tc>
        <w:tc>
          <w:tcPr>
            <w:tcW w:w="5065" w:type="dxa"/>
            <w:tcBorders/>
            <w:vAlign w:val="center"/>
          </w:tcPr>
          <w:p>
            <w:pPr>
              <w:spacing w:after="150"/>
              <w:ind w:left="0"/>
              <w:jc w:val="left"/>
            </w:pPr>
            <w:r>
              <w:rPr>
                <w:rFonts w:ascii="Verdana"/>
                <w:b w:val="false"/>
                <w:i w:val="false"/>
                <w:color w:val="000000"/>
                <w:sz w:val="22"/>
              </w:rPr>
              <w:t>Јасеновик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Јелашница</w:t>
            </w:r>
          </w:p>
        </w:tc>
        <w:tc>
          <w:tcPr>
            <w:tcW w:w="5065" w:type="dxa"/>
            <w:tcBorders/>
            <w:vAlign w:val="center"/>
          </w:tcPr>
          <w:p>
            <w:pPr>
              <w:spacing w:after="150"/>
              <w:ind w:left="0"/>
              <w:jc w:val="left"/>
            </w:pPr>
            <w:r>
              <w:rPr>
                <w:rFonts w:ascii="Verdana"/>
                <w:b w:val="false"/>
                <w:i w:val="false"/>
                <w:color w:val="000000"/>
                <w:sz w:val="22"/>
              </w:rPr>
              <w:t>Јелашница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Каменица</w:t>
            </w:r>
          </w:p>
        </w:tc>
        <w:tc>
          <w:tcPr>
            <w:tcW w:w="5065"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Кнез Село</w:t>
            </w:r>
          </w:p>
        </w:tc>
        <w:tc>
          <w:tcPr>
            <w:tcW w:w="5065" w:type="dxa"/>
            <w:tcBorders/>
            <w:vAlign w:val="center"/>
          </w:tcPr>
          <w:p>
            <w:pPr>
              <w:spacing w:after="150"/>
              <w:ind w:left="0"/>
              <w:jc w:val="left"/>
            </w:pPr>
            <w:r>
              <w:rPr>
                <w:rFonts w:ascii="Verdana"/>
                <w:b w:val="false"/>
                <w:i w:val="false"/>
                <w:color w:val="000000"/>
                <w:sz w:val="22"/>
              </w:rPr>
              <w:t>Кнез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Кравље</w:t>
            </w:r>
          </w:p>
        </w:tc>
        <w:tc>
          <w:tcPr>
            <w:tcW w:w="5065" w:type="dxa"/>
            <w:tcBorders/>
            <w:vAlign w:val="center"/>
          </w:tcPr>
          <w:p>
            <w:pPr>
              <w:spacing w:after="150"/>
              <w:ind w:left="0"/>
              <w:jc w:val="left"/>
            </w:pPr>
            <w:r>
              <w:rPr>
                <w:rFonts w:ascii="Verdana"/>
                <w:b w:val="false"/>
                <w:i w:val="false"/>
                <w:color w:val="000000"/>
                <w:sz w:val="22"/>
              </w:rPr>
              <w:t>Кравље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Крушце</w:t>
            </w:r>
          </w:p>
        </w:tc>
        <w:tc>
          <w:tcPr>
            <w:tcW w:w="5065" w:type="dxa"/>
            <w:tcBorders/>
            <w:vAlign w:val="center"/>
          </w:tcPr>
          <w:p>
            <w:pPr>
              <w:spacing w:after="150"/>
              <w:ind w:left="0"/>
              <w:jc w:val="left"/>
            </w:pPr>
            <w:r>
              <w:rPr>
                <w:rFonts w:ascii="Verdana"/>
                <w:b w:val="false"/>
                <w:i w:val="false"/>
                <w:color w:val="000000"/>
                <w:sz w:val="22"/>
              </w:rPr>
              <w:t>Крушце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Куновица</w:t>
            </w:r>
          </w:p>
        </w:tc>
        <w:tc>
          <w:tcPr>
            <w:tcW w:w="5065" w:type="dxa"/>
            <w:tcBorders/>
            <w:vAlign w:val="center"/>
          </w:tcPr>
          <w:p>
            <w:pPr>
              <w:spacing w:after="150"/>
              <w:ind w:left="0"/>
              <w:jc w:val="left"/>
            </w:pPr>
            <w:r>
              <w:rPr>
                <w:rFonts w:ascii="Verdana"/>
                <w:b w:val="false"/>
                <w:i w:val="false"/>
                <w:color w:val="000000"/>
                <w:sz w:val="22"/>
              </w:rPr>
              <w:t>Куновица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Лалинац</w:t>
            </w:r>
          </w:p>
        </w:tc>
        <w:tc>
          <w:tcPr>
            <w:tcW w:w="5065" w:type="dxa"/>
            <w:tcBorders/>
            <w:vAlign w:val="center"/>
          </w:tcPr>
          <w:p>
            <w:pPr>
              <w:spacing w:after="150"/>
              <w:ind w:left="0"/>
              <w:jc w:val="left"/>
            </w:pPr>
            <w:r>
              <w:rPr>
                <w:rFonts w:ascii="Verdana"/>
                <w:b w:val="false"/>
                <w:i w:val="false"/>
                <w:color w:val="000000"/>
                <w:sz w:val="22"/>
              </w:rPr>
              <w:t>Лалинац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Лазарево Село</w:t>
            </w:r>
          </w:p>
        </w:tc>
        <w:tc>
          <w:tcPr>
            <w:tcW w:w="5065" w:type="dxa"/>
            <w:tcBorders/>
            <w:vAlign w:val="center"/>
          </w:tcPr>
          <w:p>
            <w:pPr>
              <w:spacing w:after="150"/>
              <w:ind w:left="0"/>
              <w:jc w:val="left"/>
            </w:pPr>
            <w:r>
              <w:rPr>
                <w:rFonts w:ascii="Verdana"/>
                <w:b w:val="false"/>
                <w:i w:val="false"/>
                <w:color w:val="000000"/>
                <w:sz w:val="22"/>
              </w:rPr>
              <w:t>Лазарево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Лесковик</w:t>
            </w:r>
          </w:p>
        </w:tc>
        <w:tc>
          <w:tcPr>
            <w:tcW w:w="5065" w:type="dxa"/>
            <w:tcBorders/>
            <w:vAlign w:val="center"/>
          </w:tcPr>
          <w:p>
            <w:pPr>
              <w:spacing w:after="150"/>
              <w:ind w:left="0"/>
              <w:jc w:val="left"/>
            </w:pPr>
            <w:r>
              <w:rPr>
                <w:rFonts w:ascii="Verdana"/>
                <w:b w:val="false"/>
                <w:i w:val="false"/>
                <w:color w:val="000000"/>
                <w:sz w:val="22"/>
              </w:rPr>
              <w:t>Лесковик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Малча</w:t>
            </w:r>
          </w:p>
        </w:tc>
        <w:tc>
          <w:tcPr>
            <w:tcW w:w="5065" w:type="dxa"/>
            <w:tcBorders/>
            <w:vAlign w:val="center"/>
          </w:tcPr>
          <w:p>
            <w:pPr>
              <w:spacing w:after="150"/>
              <w:ind w:left="0"/>
              <w:jc w:val="left"/>
            </w:pPr>
            <w:r>
              <w:rPr>
                <w:rFonts w:ascii="Verdana"/>
                <w:b w:val="false"/>
                <w:i w:val="false"/>
                <w:color w:val="000000"/>
                <w:sz w:val="22"/>
              </w:rPr>
              <w:t>Малча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Мезграја</w:t>
            </w:r>
          </w:p>
        </w:tc>
        <w:tc>
          <w:tcPr>
            <w:tcW w:w="5065" w:type="dxa"/>
            <w:tcBorders/>
            <w:vAlign w:val="center"/>
          </w:tcPr>
          <w:p>
            <w:pPr>
              <w:spacing w:after="150"/>
              <w:ind w:left="0"/>
              <w:jc w:val="left"/>
            </w:pPr>
            <w:r>
              <w:rPr>
                <w:rFonts w:ascii="Verdana"/>
                <w:b w:val="false"/>
                <w:i w:val="false"/>
                <w:color w:val="000000"/>
                <w:sz w:val="22"/>
              </w:rPr>
              <w:t>Мезграја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Медошевац</w:t>
            </w:r>
          </w:p>
        </w:tc>
        <w:tc>
          <w:tcPr>
            <w:tcW w:w="5065" w:type="dxa"/>
            <w:tcBorders/>
            <w:vAlign w:val="center"/>
          </w:tcPr>
          <w:p>
            <w:pPr>
              <w:spacing w:after="150"/>
              <w:ind w:left="0"/>
              <w:jc w:val="left"/>
            </w:pPr>
            <w:r>
              <w:rPr>
                <w:rFonts w:ascii="Verdana"/>
                <w:b w:val="false"/>
                <w:i w:val="false"/>
                <w:color w:val="000000"/>
                <w:sz w:val="22"/>
              </w:rPr>
              <w:t>Медошевац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Миљковац</w:t>
            </w:r>
          </w:p>
        </w:tc>
        <w:tc>
          <w:tcPr>
            <w:tcW w:w="5065" w:type="dxa"/>
            <w:tcBorders/>
            <w:vAlign w:val="center"/>
          </w:tcPr>
          <w:p>
            <w:pPr>
              <w:spacing w:after="150"/>
              <w:ind w:left="0"/>
              <w:jc w:val="left"/>
            </w:pPr>
            <w:r>
              <w:rPr>
                <w:rFonts w:ascii="Verdana"/>
                <w:b w:val="false"/>
                <w:i w:val="false"/>
                <w:color w:val="000000"/>
                <w:sz w:val="22"/>
              </w:rPr>
              <w:t>Миљковац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Мрамор</w:t>
            </w:r>
          </w:p>
        </w:tc>
        <w:tc>
          <w:tcPr>
            <w:tcW w:w="5065" w:type="dxa"/>
            <w:tcBorders/>
            <w:vAlign w:val="center"/>
          </w:tcPr>
          <w:p>
            <w:pPr>
              <w:spacing w:after="150"/>
              <w:ind w:left="0"/>
              <w:jc w:val="left"/>
            </w:pPr>
            <w:r>
              <w:rPr>
                <w:rFonts w:ascii="Verdana"/>
                <w:b w:val="false"/>
                <w:i w:val="false"/>
                <w:color w:val="000000"/>
                <w:sz w:val="22"/>
              </w:rPr>
              <w:t>Мрамор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Мраморски Поток</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Нишка Бања</w:t>
            </w:r>
          </w:p>
        </w:tc>
        <w:tc>
          <w:tcPr>
            <w:tcW w:w="5065" w:type="dxa"/>
            <w:tcBorders/>
            <w:vAlign w:val="center"/>
          </w:tcPr>
          <w:p>
            <w:pPr>
              <w:spacing w:after="150"/>
              <w:ind w:left="0"/>
              <w:jc w:val="left"/>
            </w:pPr>
            <w:r>
              <w:rPr>
                <w:rFonts w:ascii="Verdana"/>
                <w:b w:val="false"/>
                <w:i w:val="false"/>
                <w:color w:val="000000"/>
                <w:sz w:val="22"/>
              </w:rPr>
              <w:t>Нишка Бања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Никола Тесла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Ореовац</w:t>
            </w:r>
          </w:p>
        </w:tc>
        <w:tc>
          <w:tcPr>
            <w:tcW w:w="5065" w:type="dxa"/>
            <w:tcBorders/>
            <w:vAlign w:val="center"/>
          </w:tcPr>
          <w:p>
            <w:pPr>
              <w:spacing w:after="150"/>
              <w:ind w:left="0"/>
              <w:jc w:val="left"/>
            </w:pPr>
            <w:r>
              <w:rPr>
                <w:rFonts w:ascii="Verdana"/>
                <w:b w:val="false"/>
                <w:i w:val="false"/>
                <w:color w:val="000000"/>
                <w:sz w:val="22"/>
              </w:rPr>
              <w:t>Ореовац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Островица</w:t>
            </w:r>
          </w:p>
        </w:tc>
        <w:tc>
          <w:tcPr>
            <w:tcW w:w="5065" w:type="dxa"/>
            <w:tcBorders/>
            <w:vAlign w:val="center"/>
          </w:tcPr>
          <w:p>
            <w:pPr>
              <w:spacing w:after="150"/>
              <w:ind w:left="0"/>
              <w:jc w:val="left"/>
            </w:pPr>
            <w:r>
              <w:rPr>
                <w:rFonts w:ascii="Verdana"/>
                <w:b w:val="false"/>
                <w:i w:val="false"/>
                <w:color w:val="000000"/>
                <w:sz w:val="22"/>
              </w:rPr>
              <w:t>Островица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Палиграце</w:t>
            </w:r>
          </w:p>
        </w:tc>
        <w:tc>
          <w:tcPr>
            <w:tcW w:w="5065" w:type="dxa"/>
            <w:tcBorders/>
            <w:vAlign w:val="center"/>
          </w:tcPr>
          <w:p>
            <w:pPr>
              <w:spacing w:after="150"/>
              <w:ind w:left="0"/>
              <w:jc w:val="left"/>
            </w:pPr>
            <w:r>
              <w:rPr>
                <w:rFonts w:ascii="Verdana"/>
                <w:b w:val="false"/>
                <w:i w:val="false"/>
                <w:color w:val="000000"/>
                <w:sz w:val="22"/>
              </w:rPr>
              <w:t>Палиграце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Паљина</w:t>
            </w:r>
          </w:p>
        </w:tc>
        <w:tc>
          <w:tcPr>
            <w:tcW w:w="5065" w:type="dxa"/>
            <w:tcBorders/>
            <w:vAlign w:val="center"/>
          </w:tcPr>
          <w:p>
            <w:pPr>
              <w:spacing w:after="150"/>
              <w:ind w:left="0"/>
              <w:jc w:val="left"/>
            </w:pPr>
            <w:r>
              <w:rPr>
                <w:rFonts w:ascii="Verdana"/>
                <w:b w:val="false"/>
                <w:i w:val="false"/>
                <w:color w:val="000000"/>
                <w:sz w:val="22"/>
              </w:rPr>
              <w:t>Паљина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Паси Пољана</w:t>
            </w:r>
          </w:p>
        </w:tc>
        <w:tc>
          <w:tcPr>
            <w:tcW w:w="5065" w:type="dxa"/>
            <w:tcBorders/>
            <w:vAlign w:val="center"/>
          </w:tcPr>
          <w:p>
            <w:pPr>
              <w:spacing w:after="150"/>
              <w:ind w:left="0"/>
              <w:jc w:val="left"/>
            </w:pPr>
            <w:r>
              <w:rPr>
                <w:rFonts w:ascii="Verdana"/>
                <w:b w:val="false"/>
                <w:i w:val="false"/>
                <w:color w:val="000000"/>
                <w:sz w:val="22"/>
              </w:rPr>
              <w:t>Паси Пољана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Поповац</w:t>
            </w:r>
          </w:p>
        </w:tc>
        <w:tc>
          <w:tcPr>
            <w:tcW w:w="5065" w:type="dxa"/>
            <w:tcBorders/>
            <w:vAlign w:val="center"/>
          </w:tcPr>
          <w:p>
            <w:pPr>
              <w:spacing w:after="150"/>
              <w:ind w:left="0"/>
              <w:jc w:val="left"/>
            </w:pPr>
            <w:r>
              <w:rPr>
                <w:rFonts w:ascii="Verdana"/>
                <w:b w:val="false"/>
                <w:i w:val="false"/>
                <w:color w:val="000000"/>
                <w:sz w:val="22"/>
              </w:rPr>
              <w:t>Поповац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Просек</w:t>
            </w:r>
          </w:p>
        </w:tc>
        <w:tc>
          <w:tcPr>
            <w:tcW w:w="5065" w:type="dxa"/>
            <w:tcBorders/>
            <w:vAlign w:val="center"/>
          </w:tcPr>
          <w:p>
            <w:pPr>
              <w:spacing w:after="150"/>
              <w:ind w:left="0"/>
              <w:jc w:val="left"/>
            </w:pPr>
            <w:r>
              <w:rPr>
                <w:rFonts w:ascii="Verdana"/>
                <w:b w:val="false"/>
                <w:i w:val="false"/>
                <w:color w:val="000000"/>
                <w:sz w:val="22"/>
              </w:rPr>
              <w:t>Просек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Манастир</w:t>
            </w:r>
          </w:p>
        </w:tc>
        <w:tc>
          <w:tcPr>
            <w:tcW w:w="5065" w:type="dxa"/>
            <w:tcBorders/>
            <w:vAlign w:val="center"/>
          </w:tcPr>
          <w:p>
            <w:pPr>
              <w:spacing w:after="150"/>
              <w:ind w:left="0"/>
              <w:jc w:val="left"/>
            </w:pPr>
            <w:r>
              <w:rPr>
                <w:rFonts w:ascii="Verdana"/>
                <w:b w:val="false"/>
                <w:i w:val="false"/>
                <w:color w:val="000000"/>
                <w:sz w:val="22"/>
              </w:rPr>
              <w:t>Манастир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Прва Кутина</w:t>
            </w:r>
          </w:p>
        </w:tc>
        <w:tc>
          <w:tcPr>
            <w:tcW w:w="5065" w:type="dxa"/>
            <w:tcBorders/>
            <w:vAlign w:val="center"/>
          </w:tcPr>
          <w:p>
            <w:pPr>
              <w:spacing w:after="150"/>
              <w:ind w:left="0"/>
              <w:jc w:val="left"/>
            </w:pPr>
            <w:r>
              <w:rPr>
                <w:rFonts w:ascii="Verdana"/>
                <w:b w:val="false"/>
                <w:i w:val="false"/>
                <w:color w:val="000000"/>
                <w:sz w:val="22"/>
              </w:rPr>
              <w:t>Прва Кутина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Равни До</w:t>
            </w:r>
          </w:p>
        </w:tc>
        <w:tc>
          <w:tcPr>
            <w:tcW w:w="5065" w:type="dxa"/>
            <w:tcBorders/>
            <w:vAlign w:val="center"/>
          </w:tcPr>
          <w:p>
            <w:pPr>
              <w:spacing w:after="150"/>
              <w:ind w:left="0"/>
              <w:jc w:val="left"/>
            </w:pPr>
            <w:r>
              <w:rPr>
                <w:rFonts w:ascii="Verdana"/>
                <w:b w:val="false"/>
                <w:i w:val="false"/>
                <w:color w:val="000000"/>
                <w:sz w:val="22"/>
              </w:rPr>
              <w:t>Равни 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Раутово</w:t>
            </w:r>
          </w:p>
        </w:tc>
        <w:tc>
          <w:tcPr>
            <w:tcW w:w="5065" w:type="dxa"/>
            <w:tcBorders/>
            <w:vAlign w:val="center"/>
          </w:tcPr>
          <w:p>
            <w:pPr>
              <w:spacing w:after="150"/>
              <w:ind w:left="0"/>
              <w:jc w:val="left"/>
            </w:pPr>
            <w:r>
              <w:rPr>
                <w:rFonts w:ascii="Verdana"/>
                <w:b w:val="false"/>
                <w:i w:val="false"/>
                <w:color w:val="000000"/>
                <w:sz w:val="22"/>
              </w:rPr>
              <w:t>Раутово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Радикина Бара</w:t>
            </w:r>
          </w:p>
        </w:tc>
        <w:tc>
          <w:tcPr>
            <w:tcW w:w="5065" w:type="dxa"/>
            <w:tcBorders/>
            <w:vAlign w:val="center"/>
          </w:tcPr>
          <w:p>
            <w:pPr>
              <w:spacing w:after="150"/>
              <w:ind w:left="0"/>
              <w:jc w:val="left"/>
            </w:pPr>
            <w:r>
              <w:rPr>
                <w:rFonts w:ascii="Verdana"/>
                <w:b w:val="false"/>
                <w:i w:val="false"/>
                <w:color w:val="000000"/>
                <w:sz w:val="22"/>
              </w:rPr>
              <w:t>Радикина Бара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Коритњак</w:t>
            </w:r>
          </w:p>
        </w:tc>
        <w:tc>
          <w:tcPr>
            <w:tcW w:w="5065" w:type="dxa"/>
            <w:tcBorders/>
            <w:vAlign w:val="center"/>
          </w:tcPr>
          <w:p>
            <w:pPr>
              <w:spacing w:after="150"/>
              <w:ind w:left="0"/>
              <w:jc w:val="left"/>
            </w:pPr>
            <w:r>
              <w:rPr>
                <w:rFonts w:ascii="Verdana"/>
                <w:b w:val="false"/>
                <w:i w:val="false"/>
                <w:color w:val="000000"/>
                <w:sz w:val="22"/>
              </w:rPr>
              <w:t>Радикина Бара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Рујник</w:t>
            </w:r>
          </w:p>
        </w:tc>
        <w:tc>
          <w:tcPr>
            <w:tcW w:w="5065" w:type="dxa"/>
            <w:tcBorders/>
            <w:vAlign w:val="center"/>
          </w:tcPr>
          <w:p>
            <w:pPr>
              <w:spacing w:after="150"/>
              <w:ind w:left="0"/>
              <w:jc w:val="left"/>
            </w:pPr>
            <w:r>
              <w:rPr>
                <w:rFonts w:ascii="Verdana"/>
                <w:b w:val="false"/>
                <w:i w:val="false"/>
                <w:color w:val="000000"/>
                <w:sz w:val="22"/>
              </w:rPr>
              <w:t>Рујник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Сечаница</w:t>
            </w:r>
          </w:p>
        </w:tc>
        <w:tc>
          <w:tcPr>
            <w:tcW w:w="5065" w:type="dxa"/>
            <w:tcBorders/>
            <w:vAlign w:val="center"/>
          </w:tcPr>
          <w:p>
            <w:pPr>
              <w:spacing w:after="150"/>
              <w:ind w:left="0"/>
              <w:jc w:val="left"/>
            </w:pPr>
            <w:r>
              <w:rPr>
                <w:rFonts w:ascii="Verdana"/>
                <w:b w:val="false"/>
                <w:i w:val="false"/>
                <w:color w:val="000000"/>
                <w:sz w:val="22"/>
              </w:rPr>
              <w:t>Сечаница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Сићево</w:t>
            </w:r>
          </w:p>
        </w:tc>
        <w:tc>
          <w:tcPr>
            <w:tcW w:w="5065" w:type="dxa"/>
            <w:tcBorders/>
            <w:vAlign w:val="center"/>
          </w:tcPr>
          <w:p>
            <w:pPr>
              <w:spacing w:after="150"/>
              <w:ind w:left="0"/>
              <w:jc w:val="left"/>
            </w:pPr>
            <w:r>
              <w:rPr>
                <w:rFonts w:ascii="Verdana"/>
                <w:b w:val="false"/>
                <w:i w:val="false"/>
                <w:color w:val="000000"/>
                <w:sz w:val="22"/>
              </w:rPr>
              <w:t>Сићево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Суви До</w:t>
            </w:r>
          </w:p>
        </w:tc>
        <w:tc>
          <w:tcPr>
            <w:tcW w:w="5065" w:type="dxa"/>
            <w:tcBorders/>
            <w:vAlign w:val="center"/>
          </w:tcPr>
          <w:p>
            <w:pPr>
              <w:spacing w:after="150"/>
              <w:ind w:left="0"/>
              <w:jc w:val="left"/>
            </w:pPr>
            <w:r>
              <w:rPr>
                <w:rFonts w:ascii="Verdana"/>
                <w:b w:val="false"/>
                <w:i w:val="false"/>
                <w:color w:val="000000"/>
                <w:sz w:val="22"/>
              </w:rPr>
              <w:t>Суви 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Суповац</w:t>
            </w:r>
          </w:p>
        </w:tc>
        <w:tc>
          <w:tcPr>
            <w:tcW w:w="5065" w:type="dxa"/>
            <w:tcBorders/>
            <w:vAlign w:val="center"/>
          </w:tcPr>
          <w:p>
            <w:pPr>
              <w:spacing w:after="150"/>
              <w:ind w:left="0"/>
              <w:jc w:val="left"/>
            </w:pPr>
            <w:r>
              <w:rPr>
                <w:rFonts w:ascii="Verdana"/>
                <w:b w:val="false"/>
                <w:i w:val="false"/>
                <w:color w:val="000000"/>
                <w:sz w:val="22"/>
              </w:rPr>
              <w:t>Суповац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Трупале</w:t>
            </w:r>
          </w:p>
        </w:tc>
        <w:tc>
          <w:tcPr>
            <w:tcW w:w="5065" w:type="dxa"/>
            <w:tcBorders/>
            <w:vAlign w:val="center"/>
          </w:tcPr>
          <w:p>
            <w:pPr>
              <w:spacing w:after="150"/>
              <w:ind w:left="0"/>
              <w:jc w:val="left"/>
            </w:pPr>
            <w:r>
              <w:rPr>
                <w:rFonts w:ascii="Verdana"/>
                <w:b w:val="false"/>
                <w:i w:val="false"/>
                <w:color w:val="000000"/>
                <w:sz w:val="22"/>
              </w:rPr>
              <w:t>Трупале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Хум</w:t>
            </w:r>
          </w:p>
        </w:tc>
        <w:tc>
          <w:tcPr>
            <w:tcW w:w="5065" w:type="dxa"/>
            <w:tcBorders/>
            <w:vAlign w:val="center"/>
          </w:tcPr>
          <w:p>
            <w:pPr>
              <w:spacing w:after="150"/>
              <w:ind w:left="0"/>
              <w:jc w:val="left"/>
            </w:pPr>
            <w:r>
              <w:rPr>
                <w:rFonts w:ascii="Verdana"/>
                <w:b w:val="false"/>
                <w:i w:val="false"/>
                <w:color w:val="000000"/>
                <w:sz w:val="22"/>
              </w:rPr>
              <w:t>Хум</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Церје</w:t>
            </w:r>
          </w:p>
        </w:tc>
        <w:tc>
          <w:tcPr>
            <w:tcW w:w="5065" w:type="dxa"/>
            <w:tcBorders/>
            <w:vAlign w:val="center"/>
          </w:tcPr>
          <w:p>
            <w:pPr>
              <w:spacing w:after="150"/>
              <w:ind w:left="0"/>
              <w:jc w:val="left"/>
            </w:pPr>
            <w:r>
              <w:rPr>
                <w:rFonts w:ascii="Verdana"/>
                <w:b w:val="false"/>
                <w:i w:val="false"/>
                <w:color w:val="000000"/>
                <w:sz w:val="22"/>
              </w:rPr>
              <w:t>Церје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Чамурлија</w:t>
            </w:r>
          </w:p>
        </w:tc>
        <w:tc>
          <w:tcPr>
            <w:tcW w:w="5065" w:type="dxa"/>
            <w:tcBorders/>
            <w:vAlign w:val="center"/>
          </w:tcPr>
          <w:p>
            <w:pPr>
              <w:spacing w:after="150"/>
              <w:ind w:left="0"/>
              <w:jc w:val="left"/>
            </w:pPr>
            <w:r>
              <w:rPr>
                <w:rFonts w:ascii="Verdana"/>
                <w:b w:val="false"/>
                <w:i w:val="false"/>
                <w:color w:val="000000"/>
                <w:sz w:val="22"/>
              </w:rPr>
              <w:t>Чамурлија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Чокот</w:t>
            </w:r>
          </w:p>
        </w:tc>
        <w:tc>
          <w:tcPr>
            <w:tcW w:w="5065" w:type="dxa"/>
            <w:tcBorders/>
            <w:vAlign w:val="center"/>
          </w:tcPr>
          <w:p>
            <w:pPr>
              <w:spacing w:after="150"/>
              <w:ind w:left="0"/>
              <w:jc w:val="left"/>
            </w:pPr>
            <w:r>
              <w:rPr>
                <w:rFonts w:ascii="Verdana"/>
                <w:b w:val="false"/>
                <w:i w:val="false"/>
                <w:color w:val="000000"/>
                <w:sz w:val="22"/>
              </w:rPr>
              <w:t>Чокот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Чукљеник</w:t>
            </w:r>
          </w:p>
        </w:tc>
        <w:tc>
          <w:tcPr>
            <w:tcW w:w="5065" w:type="dxa"/>
            <w:tcBorders/>
            <w:vAlign w:val="center"/>
          </w:tcPr>
          <w:p>
            <w:pPr>
              <w:spacing w:after="150"/>
              <w:ind w:left="0"/>
              <w:jc w:val="left"/>
            </w:pPr>
            <w:r>
              <w:rPr>
                <w:rFonts w:ascii="Verdana"/>
                <w:b w:val="false"/>
                <w:i w:val="false"/>
                <w:color w:val="000000"/>
                <w:sz w:val="22"/>
              </w:rPr>
              <w:t>Чукљеник</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12. Нови Пазар</w:t>
            </w:r>
          </w:p>
        </w:tc>
        <w:tc>
          <w:tcPr>
            <w:tcW w:w="4009" w:type="dxa"/>
            <w:tcBorders/>
            <w:vAlign w:val="center"/>
          </w:tcPr>
          <w:p>
            <w:pPr>
              <w:spacing w:after="150"/>
              <w:ind w:left="0"/>
              <w:jc w:val="left"/>
            </w:pPr>
            <w:r>
              <w:rPr>
                <w:rFonts w:ascii="Verdana"/>
                <w:b w:val="false"/>
                <w:i w:val="false"/>
                <w:color w:val="000000"/>
                <w:sz w:val="22"/>
              </w:rPr>
              <w:t>Алуловиће</w:t>
            </w:r>
          </w:p>
        </w:tc>
        <w:tc>
          <w:tcPr>
            <w:tcW w:w="5065" w:type="dxa"/>
            <w:tcBorders/>
            <w:vAlign w:val="center"/>
          </w:tcPr>
          <w:p>
            <w:pPr>
              <w:spacing w:after="150"/>
              <w:ind w:left="0"/>
              <w:jc w:val="left"/>
            </w:pPr>
            <w:r>
              <w:rPr>
                <w:rFonts w:ascii="Verdana"/>
                <w:b w:val="false"/>
                <w:i w:val="false"/>
                <w:color w:val="000000"/>
                <w:sz w:val="22"/>
              </w:rPr>
              <w:t>Алуловиће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Бајевица</w:t>
            </w:r>
          </w:p>
        </w:tc>
        <w:tc>
          <w:tcPr>
            <w:tcW w:w="5065" w:type="dxa"/>
            <w:tcBorders/>
            <w:vAlign w:val="center"/>
          </w:tcPr>
          <w:p>
            <w:pPr>
              <w:spacing w:after="150"/>
              <w:ind w:left="0"/>
              <w:jc w:val="left"/>
            </w:pPr>
            <w:r>
              <w:rPr>
                <w:rFonts w:ascii="Verdana"/>
                <w:b w:val="false"/>
                <w:i w:val="false"/>
                <w:color w:val="000000"/>
                <w:sz w:val="22"/>
              </w:rPr>
              <w:t>Бајевица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Бања</w:t>
            </w:r>
          </w:p>
        </w:tc>
        <w:tc>
          <w:tcPr>
            <w:tcW w:w="5065" w:type="dxa"/>
            <w:tcBorders/>
            <w:vAlign w:val="center"/>
          </w:tcPr>
          <w:p>
            <w:pPr>
              <w:spacing w:after="150"/>
              <w:ind w:left="0"/>
              <w:jc w:val="left"/>
            </w:pPr>
            <w:r>
              <w:rPr>
                <w:rFonts w:ascii="Verdana"/>
                <w:b w:val="false"/>
                <w:i w:val="false"/>
                <w:color w:val="000000"/>
                <w:sz w:val="22"/>
              </w:rPr>
              <w:t>Бања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Баре</w:t>
            </w:r>
          </w:p>
        </w:tc>
        <w:tc>
          <w:tcPr>
            <w:tcW w:w="5065"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Батњик</w:t>
            </w:r>
          </w:p>
        </w:tc>
        <w:tc>
          <w:tcPr>
            <w:tcW w:w="5065" w:type="dxa"/>
            <w:tcBorders/>
            <w:vAlign w:val="center"/>
          </w:tcPr>
          <w:p>
            <w:pPr>
              <w:spacing w:after="150"/>
              <w:ind w:left="0"/>
              <w:jc w:val="left"/>
            </w:pPr>
            <w:r>
              <w:rPr>
                <w:rFonts w:ascii="Verdana"/>
                <w:b w:val="false"/>
                <w:i w:val="false"/>
                <w:color w:val="000000"/>
                <w:sz w:val="22"/>
              </w:rPr>
              <w:t>Батњик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Бекова</w:t>
            </w:r>
          </w:p>
        </w:tc>
        <w:tc>
          <w:tcPr>
            <w:tcW w:w="5065" w:type="dxa"/>
            <w:tcBorders/>
            <w:vAlign w:val="center"/>
          </w:tcPr>
          <w:p>
            <w:pPr>
              <w:spacing w:after="150"/>
              <w:ind w:left="0"/>
              <w:jc w:val="left"/>
            </w:pPr>
            <w:r>
              <w:rPr>
                <w:rFonts w:ascii="Verdana"/>
                <w:b w:val="false"/>
                <w:i w:val="false"/>
                <w:color w:val="000000"/>
                <w:sz w:val="22"/>
              </w:rPr>
              <w:t>Бекова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Беле Воде</w:t>
            </w:r>
          </w:p>
        </w:tc>
        <w:tc>
          <w:tcPr>
            <w:tcW w:w="5065" w:type="dxa"/>
            <w:tcBorders/>
            <w:vAlign w:val="center"/>
          </w:tcPr>
          <w:p>
            <w:pPr>
              <w:spacing w:after="150"/>
              <w:ind w:left="0"/>
              <w:jc w:val="left"/>
            </w:pPr>
            <w:r>
              <w:rPr>
                <w:rFonts w:ascii="Verdana"/>
                <w:b w:val="false"/>
                <w:i w:val="false"/>
                <w:color w:val="000000"/>
                <w:sz w:val="22"/>
              </w:rPr>
              <w:t>Беле Воде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Ботуровина</w:t>
            </w:r>
          </w:p>
        </w:tc>
        <w:tc>
          <w:tcPr>
            <w:tcW w:w="5065" w:type="dxa"/>
            <w:tcBorders/>
            <w:vAlign w:val="center"/>
          </w:tcPr>
          <w:p>
            <w:pPr>
              <w:spacing w:after="150"/>
              <w:ind w:left="0"/>
              <w:jc w:val="left"/>
            </w:pPr>
            <w:r>
              <w:rPr>
                <w:rFonts w:ascii="Verdana"/>
                <w:b w:val="false"/>
                <w:i w:val="false"/>
                <w:color w:val="000000"/>
                <w:sz w:val="22"/>
              </w:rPr>
              <w:t>Ботуровина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Брђани</w:t>
            </w:r>
          </w:p>
        </w:tc>
        <w:tc>
          <w:tcPr>
            <w:tcW w:w="5065" w:type="dxa"/>
            <w:tcBorders/>
            <w:vAlign w:val="center"/>
          </w:tcPr>
          <w:p>
            <w:pPr>
              <w:spacing w:after="150"/>
              <w:ind w:left="0"/>
              <w:jc w:val="left"/>
            </w:pPr>
            <w:r>
              <w:rPr>
                <w:rFonts w:ascii="Verdana"/>
                <w:b w:val="false"/>
                <w:i w:val="false"/>
                <w:color w:val="000000"/>
                <w:sz w:val="22"/>
              </w:rPr>
              <w:t>Брђани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Брестово</w:t>
            </w:r>
          </w:p>
        </w:tc>
        <w:tc>
          <w:tcPr>
            <w:tcW w:w="5065" w:type="dxa"/>
            <w:tcBorders/>
            <w:vAlign w:val="center"/>
          </w:tcPr>
          <w:p>
            <w:pPr>
              <w:spacing w:after="150"/>
              <w:ind w:left="0"/>
              <w:jc w:val="left"/>
            </w:pPr>
            <w:r>
              <w:rPr>
                <w:rFonts w:ascii="Verdana"/>
                <w:b w:val="false"/>
                <w:i w:val="false"/>
                <w:color w:val="000000"/>
                <w:sz w:val="22"/>
              </w:rPr>
              <w:t>Брестово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Варево</w:t>
            </w:r>
          </w:p>
        </w:tc>
        <w:tc>
          <w:tcPr>
            <w:tcW w:w="5065" w:type="dxa"/>
            <w:tcBorders/>
            <w:vAlign w:val="center"/>
          </w:tcPr>
          <w:p>
            <w:pPr>
              <w:spacing w:after="150"/>
              <w:ind w:left="0"/>
              <w:jc w:val="left"/>
            </w:pPr>
            <w:r>
              <w:rPr>
                <w:rFonts w:ascii="Verdana"/>
                <w:b w:val="false"/>
                <w:i w:val="false"/>
                <w:color w:val="000000"/>
                <w:sz w:val="22"/>
              </w:rPr>
              <w:t>Варево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Вевер</w:t>
            </w:r>
          </w:p>
        </w:tc>
        <w:tc>
          <w:tcPr>
            <w:tcW w:w="5065" w:type="dxa"/>
            <w:tcBorders/>
            <w:vAlign w:val="center"/>
          </w:tcPr>
          <w:p>
            <w:pPr>
              <w:spacing w:after="150"/>
              <w:ind w:left="0"/>
              <w:jc w:val="left"/>
            </w:pPr>
            <w:r>
              <w:rPr>
                <w:rFonts w:ascii="Verdana"/>
                <w:b w:val="false"/>
                <w:i w:val="false"/>
                <w:color w:val="000000"/>
                <w:sz w:val="22"/>
              </w:rPr>
              <w:t>Вевер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Видово</w:t>
            </w:r>
          </w:p>
        </w:tc>
        <w:tc>
          <w:tcPr>
            <w:tcW w:w="5065" w:type="dxa"/>
            <w:tcBorders/>
            <w:vAlign w:val="center"/>
          </w:tcPr>
          <w:p>
            <w:pPr>
              <w:spacing w:after="150"/>
              <w:ind w:left="0"/>
              <w:jc w:val="left"/>
            </w:pPr>
            <w:r>
              <w:rPr>
                <w:rFonts w:ascii="Verdana"/>
                <w:b w:val="false"/>
                <w:i w:val="false"/>
                <w:color w:val="000000"/>
                <w:sz w:val="22"/>
              </w:rPr>
              <w:t>Видово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Витковиће</w:t>
            </w:r>
          </w:p>
        </w:tc>
        <w:tc>
          <w:tcPr>
            <w:tcW w:w="5065" w:type="dxa"/>
            <w:tcBorders/>
            <w:vAlign w:val="center"/>
          </w:tcPr>
          <w:p>
            <w:pPr>
              <w:spacing w:after="150"/>
              <w:ind w:left="0"/>
              <w:jc w:val="left"/>
            </w:pPr>
            <w:r>
              <w:rPr>
                <w:rFonts w:ascii="Verdana"/>
                <w:b w:val="false"/>
                <w:i w:val="false"/>
                <w:color w:val="000000"/>
                <w:sz w:val="22"/>
              </w:rPr>
              <w:t>Витковиће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Војковиће</w:t>
            </w:r>
          </w:p>
        </w:tc>
        <w:tc>
          <w:tcPr>
            <w:tcW w:w="5065" w:type="dxa"/>
            <w:tcBorders/>
            <w:vAlign w:val="center"/>
          </w:tcPr>
          <w:p>
            <w:pPr>
              <w:spacing w:after="150"/>
              <w:ind w:left="0"/>
              <w:jc w:val="left"/>
            </w:pPr>
            <w:r>
              <w:rPr>
                <w:rFonts w:ascii="Verdana"/>
                <w:b w:val="false"/>
                <w:i w:val="false"/>
                <w:color w:val="000000"/>
                <w:sz w:val="22"/>
              </w:rPr>
              <w:t>Војковиће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Војниће</w:t>
            </w:r>
          </w:p>
        </w:tc>
        <w:tc>
          <w:tcPr>
            <w:tcW w:w="5065" w:type="dxa"/>
            <w:tcBorders/>
            <w:vAlign w:val="center"/>
          </w:tcPr>
          <w:p>
            <w:pPr>
              <w:spacing w:after="150"/>
              <w:ind w:left="0"/>
              <w:jc w:val="left"/>
            </w:pPr>
            <w:r>
              <w:rPr>
                <w:rFonts w:ascii="Verdana"/>
                <w:b w:val="false"/>
                <w:i w:val="false"/>
                <w:color w:val="000000"/>
                <w:sz w:val="22"/>
              </w:rPr>
              <w:t>Војниће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Врановина</w:t>
            </w:r>
          </w:p>
        </w:tc>
        <w:tc>
          <w:tcPr>
            <w:tcW w:w="5065" w:type="dxa"/>
            <w:tcBorders/>
            <w:vAlign w:val="center"/>
          </w:tcPr>
          <w:p>
            <w:pPr>
              <w:spacing w:after="150"/>
              <w:ind w:left="0"/>
              <w:jc w:val="left"/>
            </w:pPr>
            <w:r>
              <w:rPr>
                <w:rFonts w:ascii="Verdana"/>
                <w:b w:val="false"/>
                <w:i w:val="false"/>
                <w:color w:val="000000"/>
                <w:sz w:val="22"/>
              </w:rPr>
              <w:t>Врановина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Вучиниће</w:t>
            </w:r>
          </w:p>
        </w:tc>
        <w:tc>
          <w:tcPr>
            <w:tcW w:w="5065" w:type="dxa"/>
            <w:tcBorders/>
            <w:vAlign w:val="center"/>
          </w:tcPr>
          <w:p>
            <w:pPr>
              <w:spacing w:after="150"/>
              <w:ind w:left="0"/>
              <w:jc w:val="left"/>
            </w:pPr>
            <w:r>
              <w:rPr>
                <w:rFonts w:ascii="Verdana"/>
                <w:b w:val="false"/>
                <w:i w:val="false"/>
                <w:color w:val="000000"/>
                <w:sz w:val="22"/>
              </w:rPr>
              <w:t>Вучиниће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Вучја Локва</w:t>
            </w:r>
          </w:p>
        </w:tc>
        <w:tc>
          <w:tcPr>
            <w:tcW w:w="5065" w:type="dxa"/>
            <w:tcBorders/>
            <w:vAlign w:val="center"/>
          </w:tcPr>
          <w:p>
            <w:pPr>
              <w:spacing w:after="150"/>
              <w:ind w:left="0"/>
              <w:jc w:val="left"/>
            </w:pPr>
            <w:r>
              <w:rPr>
                <w:rFonts w:ascii="Verdana"/>
                <w:b w:val="false"/>
                <w:i w:val="false"/>
                <w:color w:val="000000"/>
                <w:sz w:val="22"/>
              </w:rPr>
              <w:t>Вучја Локва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Голице</w:t>
            </w:r>
          </w:p>
        </w:tc>
        <w:tc>
          <w:tcPr>
            <w:tcW w:w="5065" w:type="dxa"/>
            <w:tcBorders/>
            <w:vAlign w:val="center"/>
          </w:tcPr>
          <w:p>
            <w:pPr>
              <w:spacing w:after="150"/>
              <w:ind w:left="0"/>
              <w:jc w:val="left"/>
            </w:pPr>
            <w:r>
              <w:rPr>
                <w:rFonts w:ascii="Verdana"/>
                <w:b w:val="false"/>
                <w:i w:val="false"/>
                <w:color w:val="000000"/>
                <w:sz w:val="22"/>
              </w:rPr>
              <w:t>Голице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Тушимља</w:t>
            </w:r>
          </w:p>
        </w:tc>
        <w:tc>
          <w:tcPr>
            <w:tcW w:w="5065" w:type="dxa"/>
            <w:tcBorders/>
            <w:vAlign w:val="center"/>
          </w:tcPr>
          <w:p>
            <w:pPr>
              <w:spacing w:after="150"/>
              <w:ind w:left="0"/>
              <w:jc w:val="left"/>
            </w:pPr>
            <w:r>
              <w:rPr>
                <w:rFonts w:ascii="Verdana"/>
                <w:b w:val="false"/>
                <w:i w:val="false"/>
                <w:color w:val="000000"/>
                <w:sz w:val="22"/>
              </w:rPr>
              <w:t>Горња Тушимља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Гошево</w:t>
            </w:r>
          </w:p>
        </w:tc>
        <w:tc>
          <w:tcPr>
            <w:tcW w:w="5065" w:type="dxa"/>
            <w:tcBorders/>
            <w:vAlign w:val="center"/>
          </w:tcPr>
          <w:p>
            <w:pPr>
              <w:spacing w:after="150"/>
              <w:ind w:left="0"/>
              <w:jc w:val="left"/>
            </w:pPr>
            <w:r>
              <w:rPr>
                <w:rFonts w:ascii="Verdana"/>
                <w:b w:val="false"/>
                <w:i w:val="false"/>
                <w:color w:val="000000"/>
                <w:sz w:val="22"/>
              </w:rPr>
              <w:t>Гошево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Грађановиће</w:t>
            </w:r>
          </w:p>
        </w:tc>
        <w:tc>
          <w:tcPr>
            <w:tcW w:w="5065" w:type="dxa"/>
            <w:tcBorders/>
            <w:vAlign w:val="center"/>
          </w:tcPr>
          <w:p>
            <w:pPr>
              <w:spacing w:after="150"/>
              <w:ind w:left="0"/>
              <w:jc w:val="left"/>
            </w:pPr>
            <w:r>
              <w:rPr>
                <w:rFonts w:ascii="Verdana"/>
                <w:b w:val="false"/>
                <w:i w:val="false"/>
                <w:color w:val="000000"/>
                <w:sz w:val="22"/>
              </w:rPr>
              <w:t>Грађановиће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Грачане</w:t>
            </w:r>
          </w:p>
        </w:tc>
        <w:tc>
          <w:tcPr>
            <w:tcW w:w="5065" w:type="dxa"/>
            <w:tcBorders/>
            <w:vAlign w:val="center"/>
          </w:tcPr>
          <w:p>
            <w:pPr>
              <w:spacing w:after="150"/>
              <w:ind w:left="0"/>
              <w:jc w:val="left"/>
            </w:pPr>
            <w:r>
              <w:rPr>
                <w:rFonts w:ascii="Verdana"/>
                <w:b w:val="false"/>
                <w:i w:val="false"/>
                <w:color w:val="000000"/>
                <w:sz w:val="22"/>
              </w:rPr>
              <w:t>Грачане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Грубетиће</w:t>
            </w:r>
          </w:p>
        </w:tc>
        <w:tc>
          <w:tcPr>
            <w:tcW w:w="5065" w:type="dxa"/>
            <w:tcBorders/>
            <w:vAlign w:val="center"/>
          </w:tcPr>
          <w:p>
            <w:pPr>
              <w:spacing w:after="150"/>
              <w:ind w:left="0"/>
              <w:jc w:val="left"/>
            </w:pPr>
            <w:r>
              <w:rPr>
                <w:rFonts w:ascii="Verdana"/>
                <w:b w:val="false"/>
                <w:i w:val="false"/>
                <w:color w:val="000000"/>
                <w:sz w:val="22"/>
              </w:rPr>
              <w:t>Грубетиће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Дежева</w:t>
            </w:r>
          </w:p>
        </w:tc>
        <w:tc>
          <w:tcPr>
            <w:tcW w:w="5065" w:type="dxa"/>
            <w:tcBorders/>
            <w:vAlign w:val="center"/>
          </w:tcPr>
          <w:p>
            <w:pPr>
              <w:spacing w:after="150"/>
              <w:ind w:left="0"/>
              <w:jc w:val="left"/>
            </w:pPr>
            <w:r>
              <w:rPr>
                <w:rFonts w:ascii="Verdana"/>
                <w:b w:val="false"/>
                <w:i w:val="false"/>
                <w:color w:val="000000"/>
                <w:sz w:val="22"/>
              </w:rPr>
              <w:t>Дежева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Дојиновиће</w:t>
            </w:r>
          </w:p>
        </w:tc>
        <w:tc>
          <w:tcPr>
            <w:tcW w:w="5065" w:type="dxa"/>
            <w:tcBorders/>
            <w:vAlign w:val="center"/>
          </w:tcPr>
          <w:p>
            <w:pPr>
              <w:spacing w:after="150"/>
              <w:ind w:left="0"/>
              <w:jc w:val="left"/>
            </w:pPr>
            <w:r>
              <w:rPr>
                <w:rFonts w:ascii="Verdana"/>
                <w:b w:val="false"/>
                <w:i w:val="false"/>
                <w:color w:val="000000"/>
                <w:sz w:val="22"/>
              </w:rPr>
              <w:t>Дојиновиће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Долац</w:t>
            </w:r>
          </w:p>
        </w:tc>
        <w:tc>
          <w:tcPr>
            <w:tcW w:w="5065" w:type="dxa"/>
            <w:tcBorders/>
            <w:vAlign w:val="center"/>
          </w:tcPr>
          <w:p>
            <w:pPr>
              <w:spacing w:after="150"/>
              <w:ind w:left="0"/>
              <w:jc w:val="left"/>
            </w:pPr>
            <w:r>
              <w:rPr>
                <w:rFonts w:ascii="Verdana"/>
                <w:b w:val="false"/>
                <w:i w:val="false"/>
                <w:color w:val="000000"/>
                <w:sz w:val="22"/>
              </w:rPr>
              <w:t>Долац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Дољани</w:t>
            </w:r>
          </w:p>
        </w:tc>
        <w:tc>
          <w:tcPr>
            <w:tcW w:w="5065" w:type="dxa"/>
            <w:tcBorders/>
            <w:vAlign w:val="center"/>
          </w:tcPr>
          <w:p>
            <w:pPr>
              <w:spacing w:after="150"/>
              <w:ind w:left="0"/>
              <w:jc w:val="left"/>
            </w:pPr>
            <w:r>
              <w:rPr>
                <w:rFonts w:ascii="Verdana"/>
                <w:b w:val="false"/>
                <w:i w:val="false"/>
                <w:color w:val="000000"/>
                <w:sz w:val="22"/>
              </w:rPr>
              <w:t>Дољани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Драгочево</w:t>
            </w:r>
          </w:p>
        </w:tc>
        <w:tc>
          <w:tcPr>
            <w:tcW w:w="5065" w:type="dxa"/>
            <w:tcBorders/>
            <w:vAlign w:val="center"/>
          </w:tcPr>
          <w:p>
            <w:pPr>
              <w:spacing w:after="150"/>
              <w:ind w:left="0"/>
              <w:jc w:val="left"/>
            </w:pPr>
            <w:r>
              <w:rPr>
                <w:rFonts w:ascii="Verdana"/>
                <w:b w:val="false"/>
                <w:i w:val="false"/>
                <w:color w:val="000000"/>
                <w:sz w:val="22"/>
              </w:rPr>
              <w:t>Драгочево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Драмиће</w:t>
            </w:r>
          </w:p>
        </w:tc>
        <w:tc>
          <w:tcPr>
            <w:tcW w:w="5065" w:type="dxa"/>
            <w:tcBorders/>
            <w:vAlign w:val="center"/>
          </w:tcPr>
          <w:p>
            <w:pPr>
              <w:spacing w:after="150"/>
              <w:ind w:left="0"/>
              <w:jc w:val="left"/>
            </w:pPr>
            <w:r>
              <w:rPr>
                <w:rFonts w:ascii="Verdana"/>
                <w:b w:val="false"/>
                <w:i w:val="false"/>
                <w:color w:val="000000"/>
                <w:sz w:val="22"/>
              </w:rPr>
              <w:t>Драмиће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Жуњевиће</w:t>
            </w:r>
          </w:p>
        </w:tc>
        <w:tc>
          <w:tcPr>
            <w:tcW w:w="5065" w:type="dxa"/>
            <w:tcBorders/>
            <w:vAlign w:val="center"/>
          </w:tcPr>
          <w:p>
            <w:pPr>
              <w:spacing w:after="150"/>
              <w:ind w:left="0"/>
              <w:jc w:val="left"/>
            </w:pPr>
            <w:r>
              <w:rPr>
                <w:rFonts w:ascii="Verdana"/>
                <w:b w:val="false"/>
                <w:i w:val="false"/>
                <w:color w:val="000000"/>
                <w:sz w:val="22"/>
              </w:rPr>
              <w:t>Жуњевиће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Забрђе</w:t>
            </w:r>
          </w:p>
        </w:tc>
        <w:tc>
          <w:tcPr>
            <w:tcW w:w="5065" w:type="dxa"/>
            <w:tcBorders/>
            <w:vAlign w:val="center"/>
          </w:tcPr>
          <w:p>
            <w:pPr>
              <w:spacing w:after="150"/>
              <w:ind w:left="0"/>
              <w:jc w:val="left"/>
            </w:pPr>
            <w:r>
              <w:rPr>
                <w:rFonts w:ascii="Verdana"/>
                <w:b w:val="false"/>
                <w:i w:val="false"/>
                <w:color w:val="000000"/>
                <w:sz w:val="22"/>
              </w:rPr>
              <w:t>Забрђе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Златаре</w:t>
            </w:r>
          </w:p>
        </w:tc>
        <w:tc>
          <w:tcPr>
            <w:tcW w:w="5065" w:type="dxa"/>
            <w:tcBorders/>
            <w:vAlign w:val="center"/>
          </w:tcPr>
          <w:p>
            <w:pPr>
              <w:spacing w:after="150"/>
              <w:ind w:left="0"/>
              <w:jc w:val="left"/>
            </w:pPr>
            <w:r>
              <w:rPr>
                <w:rFonts w:ascii="Verdana"/>
                <w:b w:val="false"/>
                <w:i w:val="false"/>
                <w:color w:val="000000"/>
                <w:sz w:val="22"/>
              </w:rPr>
              <w:t>Златаре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Иванча</w:t>
            </w:r>
          </w:p>
        </w:tc>
        <w:tc>
          <w:tcPr>
            <w:tcW w:w="5065" w:type="dxa"/>
            <w:tcBorders/>
            <w:vAlign w:val="center"/>
          </w:tcPr>
          <w:p>
            <w:pPr>
              <w:spacing w:after="150"/>
              <w:ind w:left="0"/>
              <w:jc w:val="left"/>
            </w:pPr>
            <w:r>
              <w:rPr>
                <w:rFonts w:ascii="Verdana"/>
                <w:b w:val="false"/>
                <w:i w:val="false"/>
                <w:color w:val="000000"/>
                <w:sz w:val="22"/>
              </w:rPr>
              <w:t>Иванча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Избице</w:t>
            </w:r>
          </w:p>
        </w:tc>
        <w:tc>
          <w:tcPr>
            <w:tcW w:w="5065" w:type="dxa"/>
            <w:tcBorders/>
            <w:vAlign w:val="center"/>
          </w:tcPr>
          <w:p>
            <w:pPr>
              <w:spacing w:after="150"/>
              <w:ind w:left="0"/>
              <w:jc w:val="left"/>
            </w:pPr>
            <w:r>
              <w:rPr>
                <w:rFonts w:ascii="Verdana"/>
                <w:b w:val="false"/>
                <w:i w:val="false"/>
                <w:color w:val="000000"/>
                <w:sz w:val="22"/>
              </w:rPr>
              <w:t>Избице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Јабланица</w:t>
            </w:r>
          </w:p>
        </w:tc>
        <w:tc>
          <w:tcPr>
            <w:tcW w:w="5065" w:type="dxa"/>
            <w:tcBorders/>
            <w:vAlign w:val="center"/>
          </w:tcPr>
          <w:p>
            <w:pPr>
              <w:spacing w:after="150"/>
              <w:ind w:left="0"/>
              <w:jc w:val="left"/>
            </w:pPr>
            <w:r>
              <w:rPr>
                <w:rFonts w:ascii="Verdana"/>
                <w:b w:val="false"/>
                <w:i w:val="false"/>
                <w:color w:val="000000"/>
                <w:sz w:val="22"/>
              </w:rPr>
              <w:t>Јабланица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Јавор</w:t>
            </w:r>
          </w:p>
        </w:tc>
        <w:tc>
          <w:tcPr>
            <w:tcW w:w="5065" w:type="dxa"/>
            <w:tcBorders/>
            <w:vAlign w:val="center"/>
          </w:tcPr>
          <w:p>
            <w:pPr>
              <w:spacing w:after="150"/>
              <w:ind w:left="0"/>
              <w:jc w:val="left"/>
            </w:pPr>
            <w:r>
              <w:rPr>
                <w:rFonts w:ascii="Verdana"/>
                <w:b w:val="false"/>
                <w:i w:val="false"/>
                <w:color w:val="000000"/>
                <w:sz w:val="22"/>
              </w:rPr>
              <w:t>Јавор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Јанча</w:t>
            </w:r>
          </w:p>
        </w:tc>
        <w:tc>
          <w:tcPr>
            <w:tcW w:w="5065" w:type="dxa"/>
            <w:tcBorders/>
            <w:vAlign w:val="center"/>
          </w:tcPr>
          <w:p>
            <w:pPr>
              <w:spacing w:after="150"/>
              <w:ind w:left="0"/>
              <w:jc w:val="left"/>
            </w:pPr>
            <w:r>
              <w:rPr>
                <w:rFonts w:ascii="Verdana"/>
                <w:b w:val="false"/>
                <w:i w:val="false"/>
                <w:color w:val="000000"/>
                <w:sz w:val="22"/>
              </w:rPr>
              <w:t>Јанча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Јова</w:t>
            </w:r>
          </w:p>
        </w:tc>
        <w:tc>
          <w:tcPr>
            <w:tcW w:w="5065" w:type="dxa"/>
            <w:tcBorders/>
            <w:vAlign w:val="center"/>
          </w:tcPr>
          <w:p>
            <w:pPr>
              <w:spacing w:after="150"/>
              <w:ind w:left="0"/>
              <w:jc w:val="left"/>
            </w:pPr>
            <w:r>
              <w:rPr>
                <w:rFonts w:ascii="Verdana"/>
                <w:b w:val="false"/>
                <w:i w:val="false"/>
                <w:color w:val="000000"/>
                <w:sz w:val="22"/>
              </w:rPr>
              <w:t>Јова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Кашаљ</w:t>
            </w:r>
          </w:p>
        </w:tc>
        <w:tc>
          <w:tcPr>
            <w:tcW w:w="5065" w:type="dxa"/>
            <w:tcBorders/>
            <w:vAlign w:val="center"/>
          </w:tcPr>
          <w:p>
            <w:pPr>
              <w:spacing w:after="150"/>
              <w:ind w:left="0"/>
              <w:jc w:val="left"/>
            </w:pPr>
            <w:r>
              <w:rPr>
                <w:rFonts w:ascii="Verdana"/>
                <w:b w:val="false"/>
                <w:i w:val="false"/>
                <w:color w:val="000000"/>
                <w:sz w:val="22"/>
              </w:rPr>
              <w:t>Кашаљ</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Ковачево</w:t>
            </w:r>
          </w:p>
        </w:tc>
        <w:tc>
          <w:tcPr>
            <w:tcW w:w="5065" w:type="dxa"/>
            <w:tcBorders/>
            <w:vAlign w:val="center"/>
          </w:tcPr>
          <w:p>
            <w:pPr>
              <w:spacing w:after="150"/>
              <w:ind w:left="0"/>
              <w:jc w:val="left"/>
            </w:pPr>
            <w:r>
              <w:rPr>
                <w:rFonts w:ascii="Verdana"/>
                <w:b w:val="false"/>
                <w:i w:val="false"/>
                <w:color w:val="000000"/>
                <w:sz w:val="22"/>
              </w:rPr>
              <w:t>Ковачево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Кожље</w:t>
            </w:r>
          </w:p>
        </w:tc>
        <w:tc>
          <w:tcPr>
            <w:tcW w:w="5065" w:type="dxa"/>
            <w:tcBorders/>
            <w:vAlign w:val="center"/>
          </w:tcPr>
          <w:p>
            <w:pPr>
              <w:spacing w:after="150"/>
              <w:ind w:left="0"/>
              <w:jc w:val="left"/>
            </w:pPr>
            <w:r>
              <w:rPr>
                <w:rFonts w:ascii="Verdana"/>
                <w:b w:val="false"/>
                <w:i w:val="false"/>
                <w:color w:val="000000"/>
                <w:sz w:val="22"/>
              </w:rPr>
              <w:t>Кожље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Копривница</w:t>
            </w:r>
          </w:p>
        </w:tc>
        <w:tc>
          <w:tcPr>
            <w:tcW w:w="5065" w:type="dxa"/>
            <w:tcBorders/>
            <w:vAlign w:val="center"/>
          </w:tcPr>
          <w:p>
            <w:pPr>
              <w:spacing w:after="150"/>
              <w:ind w:left="0"/>
              <w:jc w:val="left"/>
            </w:pPr>
            <w:r>
              <w:rPr>
                <w:rFonts w:ascii="Verdana"/>
                <w:b w:val="false"/>
                <w:i w:val="false"/>
                <w:color w:val="000000"/>
                <w:sz w:val="22"/>
              </w:rPr>
              <w:t>Копривница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Косуриће</w:t>
            </w:r>
          </w:p>
        </w:tc>
        <w:tc>
          <w:tcPr>
            <w:tcW w:w="5065" w:type="dxa"/>
            <w:tcBorders/>
            <w:vAlign w:val="center"/>
          </w:tcPr>
          <w:p>
            <w:pPr>
              <w:spacing w:after="150"/>
              <w:ind w:left="0"/>
              <w:jc w:val="left"/>
            </w:pPr>
            <w:r>
              <w:rPr>
                <w:rFonts w:ascii="Verdana"/>
                <w:b w:val="false"/>
                <w:i w:val="false"/>
                <w:color w:val="000000"/>
                <w:sz w:val="22"/>
              </w:rPr>
              <w:t>Косуриће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Крушево</w:t>
            </w:r>
          </w:p>
        </w:tc>
        <w:tc>
          <w:tcPr>
            <w:tcW w:w="5065" w:type="dxa"/>
            <w:tcBorders/>
            <w:vAlign w:val="center"/>
          </w:tcPr>
          <w:p>
            <w:pPr>
              <w:spacing w:after="150"/>
              <w:ind w:left="0"/>
              <w:jc w:val="left"/>
            </w:pPr>
            <w:r>
              <w:rPr>
                <w:rFonts w:ascii="Verdana"/>
                <w:b w:val="false"/>
                <w:i w:val="false"/>
                <w:color w:val="000000"/>
                <w:sz w:val="22"/>
              </w:rPr>
              <w:t>Крушево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Кузмичево</w:t>
            </w:r>
          </w:p>
        </w:tc>
        <w:tc>
          <w:tcPr>
            <w:tcW w:w="5065" w:type="dxa"/>
            <w:tcBorders/>
            <w:vAlign w:val="center"/>
          </w:tcPr>
          <w:p>
            <w:pPr>
              <w:spacing w:after="150"/>
              <w:ind w:left="0"/>
              <w:jc w:val="left"/>
            </w:pPr>
            <w:r>
              <w:rPr>
                <w:rFonts w:ascii="Verdana"/>
                <w:b w:val="false"/>
                <w:i w:val="false"/>
                <w:color w:val="000000"/>
                <w:sz w:val="22"/>
              </w:rPr>
              <w:t>Кузмичево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Леча</w:t>
            </w:r>
          </w:p>
        </w:tc>
        <w:tc>
          <w:tcPr>
            <w:tcW w:w="5065" w:type="dxa"/>
            <w:tcBorders/>
            <w:vAlign w:val="center"/>
          </w:tcPr>
          <w:p>
            <w:pPr>
              <w:spacing w:after="150"/>
              <w:ind w:left="0"/>
              <w:jc w:val="left"/>
            </w:pPr>
            <w:r>
              <w:rPr>
                <w:rFonts w:ascii="Verdana"/>
                <w:b w:val="false"/>
                <w:i w:val="false"/>
                <w:color w:val="000000"/>
                <w:sz w:val="22"/>
              </w:rPr>
              <w:t>Леча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Лопужње</w:t>
            </w:r>
          </w:p>
        </w:tc>
        <w:tc>
          <w:tcPr>
            <w:tcW w:w="5065" w:type="dxa"/>
            <w:tcBorders/>
            <w:vAlign w:val="center"/>
          </w:tcPr>
          <w:p>
            <w:pPr>
              <w:spacing w:after="150"/>
              <w:ind w:left="0"/>
              <w:jc w:val="left"/>
            </w:pPr>
            <w:r>
              <w:rPr>
                <w:rFonts w:ascii="Verdana"/>
                <w:b w:val="false"/>
                <w:i w:val="false"/>
                <w:color w:val="000000"/>
                <w:sz w:val="22"/>
              </w:rPr>
              <w:t>Лопужње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Лукаре</w:t>
            </w:r>
          </w:p>
        </w:tc>
        <w:tc>
          <w:tcPr>
            <w:tcW w:w="5065" w:type="dxa"/>
            <w:tcBorders/>
            <w:vAlign w:val="center"/>
          </w:tcPr>
          <w:p>
            <w:pPr>
              <w:spacing w:after="150"/>
              <w:ind w:left="0"/>
              <w:jc w:val="left"/>
            </w:pPr>
            <w:r>
              <w:rPr>
                <w:rFonts w:ascii="Verdana"/>
                <w:b w:val="false"/>
                <w:i w:val="false"/>
                <w:color w:val="000000"/>
                <w:sz w:val="22"/>
              </w:rPr>
              <w:t>Лукаре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Лукарско</w:t>
            </w:r>
          </w:p>
        </w:tc>
        <w:tc>
          <w:tcPr>
            <w:tcW w:w="5065" w:type="dxa"/>
            <w:tcBorders/>
            <w:vAlign w:val="center"/>
          </w:tcPr>
          <w:p>
            <w:pPr>
              <w:spacing w:after="150"/>
              <w:ind w:left="0"/>
              <w:jc w:val="left"/>
            </w:pPr>
            <w:r>
              <w:rPr>
                <w:rFonts w:ascii="Verdana"/>
                <w:b w:val="false"/>
                <w:i w:val="false"/>
                <w:color w:val="000000"/>
                <w:sz w:val="22"/>
              </w:rPr>
              <w:t>Лукарско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Гошево</w:t>
            </w:r>
          </w:p>
        </w:tc>
        <w:tc>
          <w:tcPr>
            <w:tcW w:w="5065" w:type="dxa"/>
            <w:tcBorders/>
            <w:vAlign w:val="center"/>
          </w:tcPr>
          <w:p>
            <w:pPr>
              <w:spacing w:after="150"/>
              <w:ind w:left="0"/>
              <w:jc w:val="left"/>
            </w:pPr>
            <w:r>
              <w:rPr>
                <w:rFonts w:ascii="Verdana"/>
                <w:b w:val="false"/>
                <w:i w:val="false"/>
                <w:color w:val="000000"/>
                <w:sz w:val="22"/>
              </w:rPr>
              <w:t>Гошево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Лукоцрево</w:t>
            </w:r>
          </w:p>
        </w:tc>
        <w:tc>
          <w:tcPr>
            <w:tcW w:w="5065" w:type="dxa"/>
            <w:tcBorders/>
            <w:vAlign w:val="center"/>
          </w:tcPr>
          <w:p>
            <w:pPr>
              <w:spacing w:after="150"/>
              <w:ind w:left="0"/>
              <w:jc w:val="left"/>
            </w:pPr>
            <w:r>
              <w:rPr>
                <w:rFonts w:ascii="Verdana"/>
                <w:b w:val="false"/>
                <w:i w:val="false"/>
                <w:color w:val="000000"/>
                <w:sz w:val="22"/>
              </w:rPr>
              <w:t>Лукоцрево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Мишчиће</w:t>
            </w:r>
          </w:p>
        </w:tc>
        <w:tc>
          <w:tcPr>
            <w:tcW w:w="5065" w:type="dxa"/>
            <w:tcBorders/>
            <w:vAlign w:val="center"/>
          </w:tcPr>
          <w:p>
            <w:pPr>
              <w:spacing w:after="150"/>
              <w:ind w:left="0"/>
              <w:jc w:val="left"/>
            </w:pPr>
            <w:r>
              <w:rPr>
                <w:rFonts w:ascii="Verdana"/>
                <w:b w:val="false"/>
                <w:i w:val="false"/>
                <w:color w:val="000000"/>
                <w:sz w:val="22"/>
              </w:rPr>
              <w:t>Мишчиће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Мур</w:t>
            </w:r>
          </w:p>
        </w:tc>
        <w:tc>
          <w:tcPr>
            <w:tcW w:w="5065" w:type="dxa"/>
            <w:tcBorders/>
            <w:vAlign w:val="center"/>
          </w:tcPr>
          <w:p>
            <w:pPr>
              <w:spacing w:after="150"/>
              <w:ind w:left="0"/>
              <w:jc w:val="left"/>
            </w:pPr>
            <w:r>
              <w:rPr>
                <w:rFonts w:ascii="Verdana"/>
                <w:b w:val="false"/>
                <w:i w:val="false"/>
                <w:color w:val="000000"/>
                <w:sz w:val="22"/>
              </w:rPr>
              <w:t>Мур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Мухово</w:t>
            </w:r>
          </w:p>
        </w:tc>
        <w:tc>
          <w:tcPr>
            <w:tcW w:w="5065" w:type="dxa"/>
            <w:tcBorders/>
            <w:vAlign w:val="center"/>
          </w:tcPr>
          <w:p>
            <w:pPr>
              <w:spacing w:after="150"/>
              <w:ind w:left="0"/>
              <w:jc w:val="left"/>
            </w:pPr>
            <w:r>
              <w:rPr>
                <w:rFonts w:ascii="Verdana"/>
                <w:b w:val="false"/>
                <w:i w:val="false"/>
                <w:color w:val="000000"/>
                <w:sz w:val="22"/>
              </w:rPr>
              <w:t>Мухово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Неготинац</w:t>
            </w:r>
          </w:p>
        </w:tc>
        <w:tc>
          <w:tcPr>
            <w:tcW w:w="5065" w:type="dxa"/>
            <w:tcBorders/>
            <w:vAlign w:val="center"/>
          </w:tcPr>
          <w:p>
            <w:pPr>
              <w:spacing w:after="150"/>
              <w:ind w:left="0"/>
              <w:jc w:val="left"/>
            </w:pPr>
            <w:r>
              <w:rPr>
                <w:rFonts w:ascii="Verdana"/>
                <w:b w:val="false"/>
                <w:i w:val="false"/>
                <w:color w:val="000000"/>
                <w:sz w:val="22"/>
              </w:rPr>
              <w:t>Неготинац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Нови Пазар</w:t>
            </w:r>
          </w:p>
        </w:tc>
        <w:tc>
          <w:tcPr>
            <w:tcW w:w="5065" w:type="dxa"/>
            <w:tcBorders/>
            <w:vAlign w:val="center"/>
          </w:tcPr>
          <w:p>
            <w:pPr>
              <w:spacing w:after="150"/>
              <w:ind w:left="0"/>
              <w:jc w:val="left"/>
            </w:pPr>
            <w:r>
              <w:rPr>
                <w:rFonts w:ascii="Verdana"/>
                <w:b w:val="false"/>
                <w:i w:val="false"/>
                <w:color w:val="000000"/>
                <w:sz w:val="22"/>
              </w:rPr>
              <w:t>Нови Пазар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Одојевиће</w:t>
            </w:r>
          </w:p>
        </w:tc>
        <w:tc>
          <w:tcPr>
            <w:tcW w:w="5065" w:type="dxa"/>
            <w:tcBorders/>
            <w:vAlign w:val="center"/>
          </w:tcPr>
          <w:p>
            <w:pPr>
              <w:spacing w:after="150"/>
              <w:ind w:left="0"/>
              <w:jc w:val="left"/>
            </w:pPr>
            <w:r>
              <w:rPr>
                <w:rFonts w:ascii="Verdana"/>
                <w:b w:val="false"/>
                <w:i w:val="false"/>
                <w:color w:val="000000"/>
                <w:sz w:val="22"/>
              </w:rPr>
              <w:t>Одојевиће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Окосе</w:t>
            </w:r>
          </w:p>
        </w:tc>
        <w:tc>
          <w:tcPr>
            <w:tcW w:w="5065" w:type="dxa"/>
            <w:tcBorders/>
            <w:vAlign w:val="center"/>
          </w:tcPr>
          <w:p>
            <w:pPr>
              <w:spacing w:after="150"/>
              <w:ind w:left="0"/>
              <w:jc w:val="left"/>
            </w:pPr>
            <w:r>
              <w:rPr>
                <w:rFonts w:ascii="Verdana"/>
                <w:b w:val="false"/>
                <w:i w:val="false"/>
                <w:color w:val="000000"/>
                <w:sz w:val="22"/>
              </w:rPr>
              <w:t>Окосе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Осаоница</w:t>
            </w:r>
          </w:p>
        </w:tc>
        <w:tc>
          <w:tcPr>
            <w:tcW w:w="5065" w:type="dxa"/>
            <w:tcBorders/>
            <w:vAlign w:val="center"/>
          </w:tcPr>
          <w:p>
            <w:pPr>
              <w:spacing w:after="150"/>
              <w:ind w:left="0"/>
              <w:jc w:val="left"/>
            </w:pPr>
            <w:r>
              <w:rPr>
                <w:rFonts w:ascii="Verdana"/>
                <w:b w:val="false"/>
                <w:i w:val="false"/>
                <w:color w:val="000000"/>
                <w:sz w:val="22"/>
              </w:rPr>
              <w:t>Осаоница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Осоје</w:t>
            </w:r>
          </w:p>
        </w:tc>
        <w:tc>
          <w:tcPr>
            <w:tcW w:w="5065" w:type="dxa"/>
            <w:tcBorders/>
            <w:vAlign w:val="center"/>
          </w:tcPr>
          <w:p>
            <w:pPr>
              <w:spacing w:after="150"/>
              <w:ind w:left="0"/>
              <w:jc w:val="left"/>
            </w:pPr>
            <w:r>
              <w:rPr>
                <w:rFonts w:ascii="Verdana"/>
                <w:b w:val="false"/>
                <w:i w:val="false"/>
                <w:color w:val="000000"/>
                <w:sz w:val="22"/>
              </w:rPr>
              <w:t>Осоје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Охоље</w:t>
            </w:r>
          </w:p>
        </w:tc>
        <w:tc>
          <w:tcPr>
            <w:tcW w:w="5065" w:type="dxa"/>
            <w:tcBorders/>
            <w:vAlign w:val="center"/>
          </w:tcPr>
          <w:p>
            <w:pPr>
              <w:spacing w:after="150"/>
              <w:ind w:left="0"/>
              <w:jc w:val="left"/>
            </w:pPr>
            <w:r>
              <w:rPr>
                <w:rFonts w:ascii="Verdana"/>
                <w:b w:val="false"/>
                <w:i w:val="false"/>
                <w:color w:val="000000"/>
                <w:sz w:val="22"/>
              </w:rPr>
              <w:t>Охоље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Павље</w:t>
            </w:r>
          </w:p>
        </w:tc>
        <w:tc>
          <w:tcPr>
            <w:tcW w:w="5065" w:type="dxa"/>
            <w:tcBorders/>
            <w:vAlign w:val="center"/>
          </w:tcPr>
          <w:p>
            <w:pPr>
              <w:spacing w:after="150"/>
              <w:ind w:left="0"/>
              <w:jc w:val="left"/>
            </w:pPr>
            <w:r>
              <w:rPr>
                <w:rFonts w:ascii="Verdana"/>
                <w:b w:val="false"/>
                <w:i w:val="false"/>
                <w:color w:val="000000"/>
                <w:sz w:val="22"/>
              </w:rPr>
              <w:t>Павље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Паралово</w:t>
            </w:r>
          </w:p>
        </w:tc>
        <w:tc>
          <w:tcPr>
            <w:tcW w:w="5065" w:type="dxa"/>
            <w:tcBorders/>
            <w:vAlign w:val="center"/>
          </w:tcPr>
          <w:p>
            <w:pPr>
              <w:spacing w:after="150"/>
              <w:ind w:left="0"/>
              <w:jc w:val="left"/>
            </w:pPr>
            <w:r>
              <w:rPr>
                <w:rFonts w:ascii="Verdana"/>
                <w:b w:val="false"/>
                <w:i w:val="false"/>
                <w:color w:val="000000"/>
                <w:sz w:val="22"/>
              </w:rPr>
              <w:t>Паралово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Пасји Поток</w:t>
            </w:r>
          </w:p>
        </w:tc>
        <w:tc>
          <w:tcPr>
            <w:tcW w:w="5065" w:type="dxa"/>
            <w:tcBorders/>
            <w:vAlign w:val="center"/>
          </w:tcPr>
          <w:p>
            <w:pPr>
              <w:spacing w:after="150"/>
              <w:ind w:left="0"/>
              <w:jc w:val="left"/>
            </w:pPr>
            <w:r>
              <w:rPr>
                <w:rFonts w:ascii="Verdana"/>
                <w:b w:val="false"/>
                <w:i w:val="false"/>
                <w:color w:val="000000"/>
                <w:sz w:val="22"/>
              </w:rPr>
              <w:t>Пасји Поток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Пиларета</w:t>
            </w:r>
          </w:p>
        </w:tc>
        <w:tc>
          <w:tcPr>
            <w:tcW w:w="5065" w:type="dxa"/>
            <w:tcBorders/>
            <w:vAlign w:val="center"/>
          </w:tcPr>
          <w:p>
            <w:pPr>
              <w:spacing w:after="150"/>
              <w:ind w:left="0"/>
              <w:jc w:val="left"/>
            </w:pPr>
            <w:r>
              <w:rPr>
                <w:rFonts w:ascii="Verdana"/>
                <w:b w:val="false"/>
                <w:i w:val="false"/>
                <w:color w:val="000000"/>
                <w:sz w:val="22"/>
              </w:rPr>
              <w:t>Пиларета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Побрђе</w:t>
            </w:r>
          </w:p>
        </w:tc>
        <w:tc>
          <w:tcPr>
            <w:tcW w:w="5065" w:type="dxa"/>
            <w:tcBorders/>
            <w:vAlign w:val="center"/>
          </w:tcPr>
          <w:p>
            <w:pPr>
              <w:spacing w:after="150"/>
              <w:ind w:left="0"/>
              <w:jc w:val="left"/>
            </w:pPr>
            <w:r>
              <w:rPr>
                <w:rFonts w:ascii="Verdana"/>
                <w:b w:val="false"/>
                <w:i w:val="false"/>
                <w:color w:val="000000"/>
                <w:sz w:val="22"/>
              </w:rPr>
              <w:t>Побрђе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Пожега</w:t>
            </w:r>
          </w:p>
        </w:tc>
        <w:tc>
          <w:tcPr>
            <w:tcW w:w="5065" w:type="dxa"/>
            <w:tcBorders/>
            <w:vAlign w:val="center"/>
          </w:tcPr>
          <w:p>
            <w:pPr>
              <w:spacing w:after="150"/>
              <w:ind w:left="0"/>
              <w:jc w:val="left"/>
            </w:pPr>
            <w:r>
              <w:rPr>
                <w:rFonts w:ascii="Verdana"/>
                <w:b w:val="false"/>
                <w:i w:val="false"/>
                <w:color w:val="000000"/>
                <w:sz w:val="22"/>
              </w:rPr>
              <w:t>Пожега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Пожежина</w:t>
            </w:r>
          </w:p>
        </w:tc>
        <w:tc>
          <w:tcPr>
            <w:tcW w:w="5065" w:type="dxa"/>
            <w:tcBorders/>
            <w:vAlign w:val="center"/>
          </w:tcPr>
          <w:p>
            <w:pPr>
              <w:spacing w:after="150"/>
              <w:ind w:left="0"/>
              <w:jc w:val="left"/>
            </w:pPr>
            <w:r>
              <w:rPr>
                <w:rFonts w:ascii="Verdana"/>
                <w:b w:val="false"/>
                <w:i w:val="false"/>
                <w:color w:val="000000"/>
                <w:sz w:val="22"/>
              </w:rPr>
              <w:t>Пожежина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Полокце</w:t>
            </w:r>
          </w:p>
        </w:tc>
        <w:tc>
          <w:tcPr>
            <w:tcW w:w="5065" w:type="dxa"/>
            <w:tcBorders/>
            <w:vAlign w:val="center"/>
          </w:tcPr>
          <w:p>
            <w:pPr>
              <w:spacing w:after="150"/>
              <w:ind w:left="0"/>
              <w:jc w:val="left"/>
            </w:pPr>
            <w:r>
              <w:rPr>
                <w:rFonts w:ascii="Verdana"/>
                <w:b w:val="false"/>
                <w:i w:val="false"/>
                <w:color w:val="000000"/>
                <w:sz w:val="22"/>
              </w:rPr>
              <w:t>Полокце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Попе</w:t>
            </w:r>
          </w:p>
        </w:tc>
        <w:tc>
          <w:tcPr>
            <w:tcW w:w="5065" w:type="dxa"/>
            <w:tcBorders/>
            <w:vAlign w:val="center"/>
          </w:tcPr>
          <w:p>
            <w:pPr>
              <w:spacing w:after="150"/>
              <w:ind w:left="0"/>
              <w:jc w:val="left"/>
            </w:pPr>
            <w:r>
              <w:rPr>
                <w:rFonts w:ascii="Verdana"/>
                <w:b w:val="false"/>
                <w:i w:val="false"/>
                <w:color w:val="000000"/>
                <w:sz w:val="22"/>
              </w:rPr>
              <w:t>Попе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Постење</w:t>
            </w:r>
          </w:p>
        </w:tc>
        <w:tc>
          <w:tcPr>
            <w:tcW w:w="5065" w:type="dxa"/>
            <w:tcBorders/>
            <w:vAlign w:val="center"/>
          </w:tcPr>
          <w:p>
            <w:pPr>
              <w:spacing w:after="150"/>
              <w:ind w:left="0"/>
              <w:jc w:val="left"/>
            </w:pPr>
            <w:r>
              <w:rPr>
                <w:rFonts w:ascii="Verdana"/>
                <w:b w:val="false"/>
                <w:i w:val="false"/>
                <w:color w:val="000000"/>
                <w:sz w:val="22"/>
              </w:rPr>
              <w:t>Постење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Прћенова</w:t>
            </w:r>
          </w:p>
        </w:tc>
        <w:tc>
          <w:tcPr>
            <w:tcW w:w="5065" w:type="dxa"/>
            <w:tcBorders/>
            <w:vAlign w:val="center"/>
          </w:tcPr>
          <w:p>
            <w:pPr>
              <w:spacing w:after="150"/>
              <w:ind w:left="0"/>
              <w:jc w:val="left"/>
            </w:pPr>
            <w:r>
              <w:rPr>
                <w:rFonts w:ascii="Verdana"/>
                <w:b w:val="false"/>
                <w:i w:val="false"/>
                <w:color w:val="000000"/>
                <w:sz w:val="22"/>
              </w:rPr>
              <w:t>Прћенова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Пуста Тушимља</w:t>
            </w:r>
          </w:p>
        </w:tc>
        <w:tc>
          <w:tcPr>
            <w:tcW w:w="5065" w:type="dxa"/>
            <w:tcBorders/>
            <w:vAlign w:val="center"/>
          </w:tcPr>
          <w:p>
            <w:pPr>
              <w:spacing w:after="150"/>
              <w:ind w:left="0"/>
              <w:jc w:val="left"/>
            </w:pPr>
            <w:r>
              <w:rPr>
                <w:rFonts w:ascii="Verdana"/>
                <w:b w:val="false"/>
                <w:i w:val="false"/>
                <w:color w:val="000000"/>
                <w:sz w:val="22"/>
              </w:rPr>
              <w:t>Пуста Тушимља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Пустовлах</w:t>
            </w:r>
          </w:p>
        </w:tc>
        <w:tc>
          <w:tcPr>
            <w:tcW w:w="5065" w:type="dxa"/>
            <w:tcBorders/>
            <w:vAlign w:val="center"/>
          </w:tcPr>
          <w:p>
            <w:pPr>
              <w:spacing w:after="150"/>
              <w:ind w:left="0"/>
              <w:jc w:val="left"/>
            </w:pPr>
            <w:r>
              <w:rPr>
                <w:rFonts w:ascii="Verdana"/>
                <w:b w:val="false"/>
                <w:i w:val="false"/>
                <w:color w:val="000000"/>
                <w:sz w:val="22"/>
              </w:rPr>
              <w:t>Пустовлах</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Радаљица</w:t>
            </w:r>
          </w:p>
        </w:tc>
        <w:tc>
          <w:tcPr>
            <w:tcW w:w="5065" w:type="dxa"/>
            <w:tcBorders/>
            <w:vAlign w:val="center"/>
          </w:tcPr>
          <w:p>
            <w:pPr>
              <w:spacing w:after="150"/>
              <w:ind w:left="0"/>
              <w:jc w:val="left"/>
            </w:pPr>
            <w:r>
              <w:rPr>
                <w:rFonts w:ascii="Verdana"/>
                <w:b w:val="false"/>
                <w:i w:val="false"/>
                <w:color w:val="000000"/>
                <w:sz w:val="22"/>
              </w:rPr>
              <w:t>Радаљица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Рајетиће</w:t>
            </w:r>
          </w:p>
        </w:tc>
        <w:tc>
          <w:tcPr>
            <w:tcW w:w="5065" w:type="dxa"/>
            <w:tcBorders/>
            <w:vAlign w:val="center"/>
          </w:tcPr>
          <w:p>
            <w:pPr>
              <w:spacing w:after="150"/>
              <w:ind w:left="0"/>
              <w:jc w:val="left"/>
            </w:pPr>
            <w:r>
              <w:rPr>
                <w:rFonts w:ascii="Verdana"/>
                <w:b w:val="false"/>
                <w:i w:val="false"/>
                <w:color w:val="000000"/>
                <w:sz w:val="22"/>
              </w:rPr>
              <w:t>Рајетиће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Рајковиће</w:t>
            </w:r>
          </w:p>
        </w:tc>
        <w:tc>
          <w:tcPr>
            <w:tcW w:w="5065" w:type="dxa"/>
            <w:tcBorders/>
            <w:vAlign w:val="center"/>
          </w:tcPr>
          <w:p>
            <w:pPr>
              <w:spacing w:after="150"/>
              <w:ind w:left="0"/>
              <w:jc w:val="left"/>
            </w:pPr>
            <w:r>
              <w:rPr>
                <w:rFonts w:ascii="Verdana"/>
                <w:b w:val="false"/>
                <w:i w:val="false"/>
                <w:color w:val="000000"/>
                <w:sz w:val="22"/>
              </w:rPr>
              <w:t>Рајковиће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Рајчиновиће</w:t>
            </w:r>
          </w:p>
        </w:tc>
        <w:tc>
          <w:tcPr>
            <w:tcW w:w="5065" w:type="dxa"/>
            <w:tcBorders/>
            <w:vAlign w:val="center"/>
          </w:tcPr>
          <w:p>
            <w:pPr>
              <w:spacing w:after="150"/>
              <w:ind w:left="0"/>
              <w:jc w:val="left"/>
            </w:pPr>
            <w:r>
              <w:rPr>
                <w:rFonts w:ascii="Verdana"/>
                <w:b w:val="false"/>
                <w:i w:val="false"/>
                <w:color w:val="000000"/>
                <w:sz w:val="22"/>
              </w:rPr>
              <w:t>Рајчиновиће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Рајчиновићка</w:t>
            </w:r>
          </w:p>
        </w:tc>
        <w:tc>
          <w:tcPr>
            <w:tcW w:w="5065" w:type="dxa"/>
            <w:tcBorders/>
            <w:vAlign w:val="center"/>
          </w:tcPr>
          <w:p>
            <w:pPr>
              <w:spacing w:after="150"/>
              <w:ind w:left="0"/>
              <w:jc w:val="left"/>
            </w:pPr>
            <w:r>
              <w:rPr>
                <w:rFonts w:ascii="Verdana"/>
                <w:b w:val="false"/>
                <w:i w:val="false"/>
                <w:color w:val="000000"/>
                <w:sz w:val="22"/>
              </w:rPr>
              <w:t>Рајчиновићка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Трнава</w:t>
            </w:r>
          </w:p>
        </w:tc>
        <w:tc>
          <w:tcPr>
            <w:tcW w:w="5065"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Раковац</w:t>
            </w:r>
          </w:p>
        </w:tc>
        <w:tc>
          <w:tcPr>
            <w:tcW w:w="5065" w:type="dxa"/>
            <w:tcBorders/>
            <w:vAlign w:val="center"/>
          </w:tcPr>
          <w:p>
            <w:pPr>
              <w:spacing w:after="150"/>
              <w:ind w:left="0"/>
              <w:jc w:val="left"/>
            </w:pPr>
            <w:r>
              <w:rPr>
                <w:rFonts w:ascii="Verdana"/>
                <w:b w:val="false"/>
                <w:i w:val="false"/>
                <w:color w:val="000000"/>
                <w:sz w:val="22"/>
              </w:rPr>
              <w:t>Раковац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Раст</w:t>
            </w:r>
          </w:p>
        </w:tc>
        <w:tc>
          <w:tcPr>
            <w:tcW w:w="5065" w:type="dxa"/>
            <w:tcBorders/>
            <w:vAlign w:val="center"/>
          </w:tcPr>
          <w:p>
            <w:pPr>
              <w:spacing w:after="150"/>
              <w:ind w:left="0"/>
              <w:jc w:val="left"/>
            </w:pPr>
            <w:r>
              <w:rPr>
                <w:rFonts w:ascii="Verdana"/>
                <w:b w:val="false"/>
                <w:i w:val="false"/>
                <w:color w:val="000000"/>
                <w:sz w:val="22"/>
              </w:rPr>
              <w:t>Раст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Себечево</w:t>
            </w:r>
          </w:p>
        </w:tc>
        <w:tc>
          <w:tcPr>
            <w:tcW w:w="5065" w:type="dxa"/>
            <w:tcBorders/>
            <w:vAlign w:val="center"/>
          </w:tcPr>
          <w:p>
            <w:pPr>
              <w:spacing w:after="150"/>
              <w:ind w:left="0"/>
              <w:jc w:val="left"/>
            </w:pPr>
            <w:r>
              <w:rPr>
                <w:rFonts w:ascii="Verdana"/>
                <w:b w:val="false"/>
                <w:i w:val="false"/>
                <w:color w:val="000000"/>
                <w:sz w:val="22"/>
              </w:rPr>
              <w:t>Себечево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Ситниче</w:t>
            </w:r>
          </w:p>
        </w:tc>
        <w:tc>
          <w:tcPr>
            <w:tcW w:w="5065" w:type="dxa"/>
            <w:tcBorders/>
            <w:vAlign w:val="center"/>
          </w:tcPr>
          <w:p>
            <w:pPr>
              <w:spacing w:after="150"/>
              <w:ind w:left="0"/>
              <w:jc w:val="left"/>
            </w:pPr>
            <w:r>
              <w:rPr>
                <w:rFonts w:ascii="Verdana"/>
                <w:b w:val="false"/>
                <w:i w:val="false"/>
                <w:color w:val="000000"/>
                <w:sz w:val="22"/>
              </w:rPr>
              <w:t>Ситниче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Скуково</w:t>
            </w:r>
          </w:p>
        </w:tc>
        <w:tc>
          <w:tcPr>
            <w:tcW w:w="5065" w:type="dxa"/>
            <w:tcBorders/>
            <w:vAlign w:val="center"/>
          </w:tcPr>
          <w:p>
            <w:pPr>
              <w:spacing w:after="150"/>
              <w:ind w:left="0"/>
              <w:jc w:val="left"/>
            </w:pPr>
            <w:r>
              <w:rPr>
                <w:rFonts w:ascii="Verdana"/>
                <w:b w:val="false"/>
                <w:i w:val="false"/>
                <w:color w:val="000000"/>
                <w:sz w:val="22"/>
              </w:rPr>
              <w:t>Скуково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Смило Влаз</w:t>
            </w:r>
          </w:p>
        </w:tc>
        <w:tc>
          <w:tcPr>
            <w:tcW w:w="5065" w:type="dxa"/>
            <w:tcBorders/>
            <w:vAlign w:val="center"/>
          </w:tcPr>
          <w:p>
            <w:pPr>
              <w:spacing w:after="150"/>
              <w:ind w:left="0"/>
              <w:jc w:val="left"/>
            </w:pPr>
            <w:r>
              <w:rPr>
                <w:rFonts w:ascii="Verdana"/>
                <w:b w:val="false"/>
                <w:i w:val="false"/>
                <w:color w:val="000000"/>
                <w:sz w:val="22"/>
              </w:rPr>
              <w:t>Смило Влаз</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Средња</w:t>
            </w:r>
          </w:p>
        </w:tc>
        <w:tc>
          <w:tcPr>
            <w:tcW w:w="5065" w:type="dxa"/>
            <w:tcBorders/>
            <w:vAlign w:val="center"/>
          </w:tcPr>
          <w:p>
            <w:pPr>
              <w:spacing w:after="150"/>
              <w:ind w:left="0"/>
              <w:jc w:val="left"/>
            </w:pPr>
            <w:r>
              <w:rPr>
                <w:rFonts w:ascii="Verdana"/>
                <w:b w:val="false"/>
                <w:i w:val="false"/>
                <w:color w:val="000000"/>
                <w:sz w:val="22"/>
              </w:rPr>
              <w:t>Средња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Тушимља</w:t>
            </w:r>
          </w:p>
        </w:tc>
        <w:tc>
          <w:tcPr>
            <w:tcW w:w="5065" w:type="dxa"/>
            <w:tcBorders/>
            <w:vAlign w:val="center"/>
          </w:tcPr>
          <w:p>
            <w:pPr>
              <w:spacing w:after="150"/>
              <w:ind w:left="0"/>
              <w:jc w:val="left"/>
            </w:pPr>
            <w:r>
              <w:rPr>
                <w:rFonts w:ascii="Verdana"/>
                <w:b w:val="false"/>
                <w:i w:val="false"/>
                <w:color w:val="000000"/>
                <w:sz w:val="22"/>
              </w:rPr>
              <w:t>Тушимља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Страдово</w:t>
            </w:r>
          </w:p>
        </w:tc>
        <w:tc>
          <w:tcPr>
            <w:tcW w:w="5065" w:type="dxa"/>
            <w:tcBorders/>
            <w:vAlign w:val="center"/>
          </w:tcPr>
          <w:p>
            <w:pPr>
              <w:spacing w:after="150"/>
              <w:ind w:left="0"/>
              <w:jc w:val="left"/>
            </w:pPr>
            <w:r>
              <w:rPr>
                <w:rFonts w:ascii="Verdana"/>
                <w:b w:val="false"/>
                <w:i w:val="false"/>
                <w:color w:val="000000"/>
                <w:sz w:val="22"/>
              </w:rPr>
              <w:t>Страдово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Судско Село</w:t>
            </w:r>
          </w:p>
        </w:tc>
        <w:tc>
          <w:tcPr>
            <w:tcW w:w="5065" w:type="dxa"/>
            <w:tcBorders/>
            <w:vAlign w:val="center"/>
          </w:tcPr>
          <w:p>
            <w:pPr>
              <w:spacing w:after="150"/>
              <w:ind w:left="0"/>
              <w:jc w:val="left"/>
            </w:pPr>
            <w:r>
              <w:rPr>
                <w:rFonts w:ascii="Verdana"/>
                <w:b w:val="false"/>
                <w:i w:val="false"/>
                <w:color w:val="000000"/>
                <w:sz w:val="22"/>
              </w:rPr>
              <w:t>Судско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Тенково</w:t>
            </w:r>
          </w:p>
        </w:tc>
        <w:tc>
          <w:tcPr>
            <w:tcW w:w="5065" w:type="dxa"/>
            <w:tcBorders/>
            <w:vAlign w:val="center"/>
          </w:tcPr>
          <w:p>
            <w:pPr>
              <w:spacing w:after="150"/>
              <w:ind w:left="0"/>
              <w:jc w:val="left"/>
            </w:pPr>
            <w:r>
              <w:rPr>
                <w:rFonts w:ascii="Verdana"/>
                <w:b w:val="false"/>
                <w:i w:val="false"/>
                <w:color w:val="000000"/>
                <w:sz w:val="22"/>
              </w:rPr>
              <w:t>Тенково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Трнава</w:t>
            </w:r>
          </w:p>
        </w:tc>
        <w:tc>
          <w:tcPr>
            <w:tcW w:w="5065"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Туново</w:t>
            </w:r>
          </w:p>
        </w:tc>
        <w:tc>
          <w:tcPr>
            <w:tcW w:w="5065" w:type="dxa"/>
            <w:tcBorders/>
            <w:vAlign w:val="center"/>
          </w:tcPr>
          <w:p>
            <w:pPr>
              <w:spacing w:after="150"/>
              <w:ind w:left="0"/>
              <w:jc w:val="left"/>
            </w:pPr>
            <w:r>
              <w:rPr>
                <w:rFonts w:ascii="Verdana"/>
                <w:b w:val="false"/>
                <w:i w:val="false"/>
                <w:color w:val="000000"/>
                <w:sz w:val="22"/>
              </w:rPr>
              <w:t>Туново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Хотково</w:t>
            </w:r>
          </w:p>
        </w:tc>
        <w:tc>
          <w:tcPr>
            <w:tcW w:w="5065" w:type="dxa"/>
            <w:tcBorders/>
            <w:vAlign w:val="center"/>
          </w:tcPr>
          <w:p>
            <w:pPr>
              <w:spacing w:after="150"/>
              <w:ind w:left="0"/>
              <w:jc w:val="left"/>
            </w:pPr>
            <w:r>
              <w:rPr>
                <w:rFonts w:ascii="Verdana"/>
                <w:b w:val="false"/>
                <w:i w:val="false"/>
                <w:color w:val="000000"/>
                <w:sz w:val="22"/>
              </w:rPr>
              <w:t>Хотково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Цоковиће</w:t>
            </w:r>
          </w:p>
        </w:tc>
        <w:tc>
          <w:tcPr>
            <w:tcW w:w="5065" w:type="dxa"/>
            <w:tcBorders/>
            <w:vAlign w:val="center"/>
          </w:tcPr>
          <w:p>
            <w:pPr>
              <w:spacing w:after="150"/>
              <w:ind w:left="0"/>
              <w:jc w:val="left"/>
            </w:pPr>
            <w:r>
              <w:rPr>
                <w:rFonts w:ascii="Verdana"/>
                <w:b w:val="false"/>
                <w:i w:val="false"/>
                <w:color w:val="000000"/>
                <w:sz w:val="22"/>
              </w:rPr>
              <w:t>Цоковиће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Чашић Долац</w:t>
            </w:r>
          </w:p>
        </w:tc>
        <w:tc>
          <w:tcPr>
            <w:tcW w:w="5065" w:type="dxa"/>
            <w:tcBorders/>
            <w:vAlign w:val="center"/>
          </w:tcPr>
          <w:p>
            <w:pPr>
              <w:spacing w:after="150"/>
              <w:ind w:left="0"/>
              <w:jc w:val="left"/>
            </w:pPr>
            <w:r>
              <w:rPr>
                <w:rFonts w:ascii="Verdana"/>
                <w:b w:val="false"/>
                <w:i w:val="false"/>
                <w:color w:val="000000"/>
                <w:sz w:val="22"/>
              </w:rPr>
              <w:t>Чашић Долац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Шавци</w:t>
            </w:r>
          </w:p>
        </w:tc>
        <w:tc>
          <w:tcPr>
            <w:tcW w:w="5065" w:type="dxa"/>
            <w:tcBorders/>
            <w:vAlign w:val="center"/>
          </w:tcPr>
          <w:p>
            <w:pPr>
              <w:spacing w:after="150"/>
              <w:ind w:left="0"/>
              <w:jc w:val="left"/>
            </w:pPr>
            <w:r>
              <w:rPr>
                <w:rFonts w:ascii="Verdana"/>
                <w:b w:val="false"/>
                <w:i w:val="false"/>
                <w:color w:val="000000"/>
                <w:sz w:val="22"/>
              </w:rPr>
              <w:t>Шавци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Шароње</w:t>
            </w:r>
          </w:p>
        </w:tc>
        <w:tc>
          <w:tcPr>
            <w:tcW w:w="5065" w:type="dxa"/>
            <w:tcBorders/>
            <w:vAlign w:val="center"/>
          </w:tcPr>
          <w:p>
            <w:pPr>
              <w:spacing w:after="150"/>
              <w:ind w:left="0"/>
              <w:jc w:val="left"/>
            </w:pPr>
            <w:r>
              <w:rPr>
                <w:rFonts w:ascii="Verdana"/>
                <w:b w:val="false"/>
                <w:i w:val="false"/>
                <w:color w:val="000000"/>
                <w:sz w:val="22"/>
              </w:rPr>
              <w:t>Шароње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Штитаре</w:t>
            </w:r>
          </w:p>
        </w:tc>
        <w:tc>
          <w:tcPr>
            <w:tcW w:w="5065" w:type="dxa"/>
            <w:tcBorders/>
            <w:vAlign w:val="center"/>
          </w:tcPr>
          <w:p>
            <w:pPr>
              <w:spacing w:after="150"/>
              <w:ind w:left="0"/>
              <w:jc w:val="left"/>
            </w:pPr>
            <w:r>
              <w:rPr>
                <w:rFonts w:ascii="Verdana"/>
                <w:b w:val="false"/>
                <w:i w:val="false"/>
                <w:color w:val="000000"/>
                <w:sz w:val="22"/>
              </w:rPr>
              <w:t>Штитаре</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13. Нови Сад</w:t>
            </w:r>
          </w:p>
        </w:tc>
        <w:tc>
          <w:tcPr>
            <w:tcW w:w="4009" w:type="dxa"/>
            <w:tcBorders/>
            <w:vAlign w:val="center"/>
          </w:tcPr>
          <w:p>
            <w:pPr>
              <w:spacing w:after="150"/>
              <w:ind w:left="0"/>
              <w:jc w:val="left"/>
            </w:pPr>
            <w:r>
              <w:rPr>
                <w:rFonts w:ascii="Verdana"/>
                <w:b w:val="false"/>
                <w:i w:val="false"/>
                <w:color w:val="000000"/>
                <w:sz w:val="22"/>
              </w:rPr>
              <w:t>Нови Сад</w:t>
            </w:r>
          </w:p>
        </w:tc>
        <w:tc>
          <w:tcPr>
            <w:tcW w:w="5065" w:type="dxa"/>
            <w:tcBorders/>
            <w:vAlign w:val="center"/>
          </w:tcPr>
          <w:p>
            <w:pPr>
              <w:spacing w:after="150"/>
              <w:ind w:left="0"/>
              <w:jc w:val="left"/>
            </w:pPr>
            <w:r>
              <w:rPr>
                <w:rFonts w:ascii="Verdana"/>
                <w:b w:val="false"/>
                <w:i w:val="false"/>
                <w:color w:val="000000"/>
                <w:sz w:val="22"/>
              </w:rPr>
              <w:t>Нови Сад</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Нови Сад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Нови Сад II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Нови Сад III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Нови Сад IV</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Бегеч</w:t>
            </w:r>
          </w:p>
        </w:tc>
        <w:tc>
          <w:tcPr>
            <w:tcW w:w="5065" w:type="dxa"/>
            <w:tcBorders/>
            <w:vAlign w:val="center"/>
          </w:tcPr>
          <w:p>
            <w:pPr>
              <w:spacing w:after="150"/>
              <w:ind w:left="0"/>
              <w:jc w:val="left"/>
            </w:pPr>
            <w:r>
              <w:rPr>
                <w:rFonts w:ascii="Verdana"/>
                <w:b w:val="false"/>
                <w:i w:val="false"/>
                <w:color w:val="000000"/>
                <w:sz w:val="22"/>
              </w:rPr>
              <w:t>Бегеч</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Будисава</w:t>
            </w:r>
          </w:p>
        </w:tc>
        <w:tc>
          <w:tcPr>
            <w:tcW w:w="5065" w:type="dxa"/>
            <w:tcBorders/>
            <w:vAlign w:val="center"/>
          </w:tcPr>
          <w:p>
            <w:pPr>
              <w:spacing w:after="150"/>
              <w:ind w:left="0"/>
              <w:jc w:val="left"/>
            </w:pPr>
            <w:r>
              <w:rPr>
                <w:rFonts w:ascii="Verdana"/>
                <w:b w:val="false"/>
                <w:i w:val="false"/>
                <w:color w:val="000000"/>
                <w:sz w:val="22"/>
              </w:rPr>
              <w:t>Будисава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Гуковац</w:t>
            </w:r>
          </w:p>
        </w:tc>
        <w:tc>
          <w:tcPr>
            <w:tcW w:w="5065" w:type="dxa"/>
            <w:tcBorders/>
            <w:vAlign w:val="center"/>
          </w:tcPr>
          <w:p>
            <w:pPr>
              <w:spacing w:after="150"/>
              <w:ind w:left="0"/>
              <w:jc w:val="left"/>
            </w:pPr>
            <w:r>
              <w:rPr>
                <w:rFonts w:ascii="Verdana"/>
                <w:b w:val="false"/>
                <w:i w:val="false"/>
                <w:color w:val="000000"/>
                <w:sz w:val="22"/>
              </w:rPr>
              <w:t>Буковац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Ветерник</w:t>
            </w:r>
          </w:p>
        </w:tc>
        <w:tc>
          <w:tcPr>
            <w:tcW w:w="5065" w:type="dxa"/>
            <w:tcBorders/>
            <w:vAlign w:val="center"/>
          </w:tcPr>
          <w:p>
            <w:pPr>
              <w:spacing w:after="150"/>
              <w:ind w:left="0"/>
              <w:jc w:val="left"/>
            </w:pPr>
            <w:r>
              <w:rPr>
                <w:rFonts w:ascii="Verdana"/>
                <w:b w:val="false"/>
                <w:i w:val="false"/>
                <w:color w:val="000000"/>
                <w:sz w:val="22"/>
              </w:rPr>
              <w:t>Ветерник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Каћ</w:t>
            </w:r>
          </w:p>
        </w:tc>
        <w:tc>
          <w:tcPr>
            <w:tcW w:w="5065" w:type="dxa"/>
            <w:tcBorders/>
            <w:vAlign w:val="center"/>
          </w:tcPr>
          <w:p>
            <w:pPr>
              <w:spacing w:after="150"/>
              <w:ind w:left="0"/>
              <w:jc w:val="left"/>
            </w:pPr>
            <w:r>
              <w:rPr>
                <w:rFonts w:ascii="Verdana"/>
                <w:b w:val="false"/>
                <w:i w:val="false"/>
                <w:color w:val="000000"/>
                <w:sz w:val="22"/>
              </w:rPr>
              <w:t>Каћ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Кисач</w:t>
            </w:r>
          </w:p>
        </w:tc>
        <w:tc>
          <w:tcPr>
            <w:tcW w:w="5065" w:type="dxa"/>
            <w:tcBorders/>
            <w:vAlign w:val="center"/>
          </w:tcPr>
          <w:p>
            <w:pPr>
              <w:spacing w:after="150"/>
              <w:ind w:left="0"/>
              <w:jc w:val="left"/>
            </w:pPr>
            <w:r>
              <w:rPr>
                <w:rFonts w:ascii="Verdana"/>
                <w:b w:val="false"/>
                <w:i w:val="false"/>
                <w:color w:val="000000"/>
                <w:sz w:val="22"/>
              </w:rPr>
              <w:t>Кисач</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Ковиљ</w:t>
            </w:r>
          </w:p>
        </w:tc>
        <w:tc>
          <w:tcPr>
            <w:tcW w:w="5065" w:type="dxa"/>
            <w:tcBorders/>
            <w:vAlign w:val="center"/>
          </w:tcPr>
          <w:p>
            <w:pPr>
              <w:spacing w:after="150"/>
              <w:ind w:left="0"/>
              <w:jc w:val="left"/>
            </w:pPr>
            <w:r>
              <w:rPr>
                <w:rFonts w:ascii="Verdana"/>
                <w:b w:val="false"/>
                <w:i w:val="false"/>
                <w:color w:val="000000"/>
                <w:sz w:val="22"/>
              </w:rPr>
              <w:t>Ковиљ</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Лединци</w:t>
            </w:r>
          </w:p>
        </w:tc>
        <w:tc>
          <w:tcPr>
            <w:tcW w:w="5065" w:type="dxa"/>
            <w:tcBorders/>
            <w:vAlign w:val="center"/>
          </w:tcPr>
          <w:p>
            <w:pPr>
              <w:spacing w:after="150"/>
              <w:ind w:left="0"/>
              <w:jc w:val="left"/>
            </w:pPr>
            <w:r>
              <w:rPr>
                <w:rFonts w:ascii="Verdana"/>
                <w:b w:val="false"/>
                <w:i w:val="false"/>
                <w:color w:val="000000"/>
                <w:sz w:val="22"/>
              </w:rPr>
              <w:t>Лединци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Петроварадин</w:t>
            </w:r>
          </w:p>
        </w:tc>
        <w:tc>
          <w:tcPr>
            <w:tcW w:w="5065" w:type="dxa"/>
            <w:tcBorders/>
            <w:vAlign w:val="center"/>
          </w:tcPr>
          <w:p>
            <w:pPr>
              <w:spacing w:after="150"/>
              <w:ind w:left="0"/>
              <w:jc w:val="left"/>
            </w:pPr>
            <w:r>
              <w:rPr>
                <w:rFonts w:ascii="Verdana"/>
                <w:b w:val="false"/>
                <w:i w:val="false"/>
                <w:color w:val="000000"/>
                <w:sz w:val="22"/>
              </w:rPr>
              <w:t>Петроварадин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Руменка</w:t>
            </w:r>
          </w:p>
        </w:tc>
        <w:tc>
          <w:tcPr>
            <w:tcW w:w="5065" w:type="dxa"/>
            <w:tcBorders/>
            <w:vAlign w:val="center"/>
          </w:tcPr>
          <w:p>
            <w:pPr>
              <w:spacing w:after="150"/>
              <w:ind w:left="0"/>
              <w:jc w:val="left"/>
            </w:pPr>
            <w:r>
              <w:rPr>
                <w:rFonts w:ascii="Verdana"/>
                <w:b w:val="false"/>
                <w:i w:val="false"/>
                <w:color w:val="000000"/>
                <w:sz w:val="22"/>
              </w:rPr>
              <w:t>Руменка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Сремска Каменица</w:t>
            </w:r>
          </w:p>
        </w:tc>
        <w:tc>
          <w:tcPr>
            <w:tcW w:w="5065" w:type="dxa"/>
            <w:tcBorders/>
            <w:vAlign w:val="center"/>
          </w:tcPr>
          <w:p>
            <w:pPr>
              <w:spacing w:after="150"/>
              <w:ind w:left="0"/>
              <w:jc w:val="left"/>
            </w:pPr>
            <w:r>
              <w:rPr>
                <w:rFonts w:ascii="Verdana"/>
                <w:b w:val="false"/>
                <w:i w:val="false"/>
                <w:color w:val="000000"/>
                <w:sz w:val="22"/>
              </w:rPr>
              <w:t>Сремска 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Стари Лединци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Степановићево</w:t>
            </w:r>
          </w:p>
        </w:tc>
        <w:tc>
          <w:tcPr>
            <w:tcW w:w="5065" w:type="dxa"/>
            <w:tcBorders/>
            <w:vAlign w:val="center"/>
          </w:tcPr>
          <w:p>
            <w:pPr>
              <w:spacing w:after="150"/>
              <w:ind w:left="0"/>
              <w:jc w:val="left"/>
            </w:pPr>
            <w:r>
              <w:rPr>
                <w:rFonts w:ascii="Verdana"/>
                <w:b w:val="false"/>
                <w:i w:val="false"/>
                <w:color w:val="000000"/>
                <w:sz w:val="22"/>
              </w:rPr>
              <w:t>Степановићево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Футог</w:t>
            </w:r>
          </w:p>
        </w:tc>
        <w:tc>
          <w:tcPr>
            <w:tcW w:w="5065" w:type="dxa"/>
            <w:tcBorders/>
            <w:vAlign w:val="center"/>
          </w:tcPr>
          <w:p>
            <w:pPr>
              <w:spacing w:after="150"/>
              <w:ind w:left="0"/>
              <w:jc w:val="left"/>
            </w:pPr>
            <w:r>
              <w:rPr>
                <w:rFonts w:ascii="Verdana"/>
                <w:b w:val="false"/>
                <w:i w:val="false"/>
                <w:color w:val="000000"/>
                <w:sz w:val="22"/>
              </w:rPr>
              <w:t>Футог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Ченеј</w:t>
            </w:r>
          </w:p>
        </w:tc>
        <w:tc>
          <w:tcPr>
            <w:tcW w:w="5065" w:type="dxa"/>
            <w:tcBorders/>
            <w:vAlign w:val="center"/>
          </w:tcPr>
          <w:p>
            <w:pPr>
              <w:spacing w:after="150"/>
              <w:ind w:left="0"/>
              <w:jc w:val="left"/>
            </w:pPr>
            <w:r>
              <w:rPr>
                <w:rFonts w:ascii="Verdana"/>
                <w:b w:val="false"/>
                <w:i w:val="false"/>
                <w:color w:val="000000"/>
                <w:sz w:val="22"/>
              </w:rPr>
              <w:t>Ченеј</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14. Панчево</w:t>
            </w:r>
          </w:p>
        </w:tc>
        <w:tc>
          <w:tcPr>
            <w:tcW w:w="4009" w:type="dxa"/>
            <w:tcBorders/>
            <w:vAlign w:val="center"/>
          </w:tcPr>
          <w:p>
            <w:pPr>
              <w:spacing w:after="150"/>
              <w:ind w:left="0"/>
              <w:jc w:val="left"/>
            </w:pPr>
            <w:r>
              <w:rPr>
                <w:rFonts w:ascii="Verdana"/>
                <w:b w:val="false"/>
                <w:i w:val="false"/>
                <w:color w:val="000000"/>
                <w:sz w:val="22"/>
              </w:rPr>
              <w:t>Банатски</w:t>
            </w:r>
          </w:p>
        </w:tc>
        <w:tc>
          <w:tcPr>
            <w:tcW w:w="5065" w:type="dxa"/>
            <w:tcBorders/>
            <w:vAlign w:val="center"/>
          </w:tcPr>
          <w:p>
            <w:pPr>
              <w:spacing w:after="150"/>
              <w:ind w:left="0"/>
              <w:jc w:val="left"/>
            </w:pPr>
            <w:r>
              <w:rPr>
                <w:rFonts w:ascii="Verdana"/>
                <w:b w:val="false"/>
                <w:i w:val="false"/>
                <w:color w:val="000000"/>
                <w:sz w:val="22"/>
              </w:rPr>
              <w:t>Банатски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Брестовац</w:t>
            </w:r>
          </w:p>
        </w:tc>
        <w:tc>
          <w:tcPr>
            <w:tcW w:w="5065" w:type="dxa"/>
            <w:tcBorders/>
            <w:vAlign w:val="center"/>
          </w:tcPr>
          <w:p>
            <w:pPr>
              <w:spacing w:after="150"/>
              <w:ind w:left="0"/>
              <w:jc w:val="left"/>
            </w:pPr>
            <w:r>
              <w:rPr>
                <w:rFonts w:ascii="Verdana"/>
                <w:b w:val="false"/>
                <w:i w:val="false"/>
                <w:color w:val="000000"/>
                <w:sz w:val="22"/>
              </w:rPr>
              <w:t>Брестовац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Банатско</w:t>
            </w:r>
          </w:p>
        </w:tc>
        <w:tc>
          <w:tcPr>
            <w:tcW w:w="5065" w:type="dxa"/>
            <w:tcBorders/>
            <w:vAlign w:val="center"/>
          </w:tcPr>
          <w:p>
            <w:pPr>
              <w:spacing w:after="150"/>
              <w:ind w:left="0"/>
              <w:jc w:val="left"/>
            </w:pPr>
            <w:r>
              <w:rPr>
                <w:rFonts w:ascii="Verdana"/>
                <w:b w:val="false"/>
                <w:i w:val="false"/>
                <w:color w:val="000000"/>
                <w:sz w:val="22"/>
              </w:rPr>
              <w:t>Банатско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Ново Село</w:t>
            </w:r>
          </w:p>
        </w:tc>
        <w:tc>
          <w:tcPr>
            <w:tcW w:w="5065"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Глогоњ</w:t>
            </w:r>
          </w:p>
        </w:tc>
        <w:tc>
          <w:tcPr>
            <w:tcW w:w="5065" w:type="dxa"/>
            <w:tcBorders/>
            <w:vAlign w:val="center"/>
          </w:tcPr>
          <w:p>
            <w:pPr>
              <w:spacing w:after="150"/>
              <w:ind w:left="0"/>
              <w:jc w:val="left"/>
            </w:pPr>
            <w:r>
              <w:rPr>
                <w:rFonts w:ascii="Verdana"/>
                <w:b w:val="false"/>
                <w:i w:val="false"/>
                <w:color w:val="000000"/>
                <w:sz w:val="22"/>
              </w:rPr>
              <w:t>Глогоњ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Долово</w:t>
            </w:r>
          </w:p>
        </w:tc>
        <w:tc>
          <w:tcPr>
            <w:tcW w:w="5065" w:type="dxa"/>
            <w:tcBorders/>
            <w:vAlign w:val="center"/>
          </w:tcPr>
          <w:p>
            <w:pPr>
              <w:spacing w:after="150"/>
              <w:ind w:left="0"/>
              <w:jc w:val="left"/>
            </w:pPr>
            <w:r>
              <w:rPr>
                <w:rFonts w:ascii="Verdana"/>
                <w:b w:val="false"/>
                <w:i w:val="false"/>
                <w:color w:val="000000"/>
                <w:sz w:val="22"/>
              </w:rPr>
              <w:t>Долово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Иваново</w:t>
            </w:r>
          </w:p>
        </w:tc>
        <w:tc>
          <w:tcPr>
            <w:tcW w:w="5065" w:type="dxa"/>
            <w:tcBorders/>
            <w:vAlign w:val="center"/>
          </w:tcPr>
          <w:p>
            <w:pPr>
              <w:spacing w:after="150"/>
              <w:ind w:left="0"/>
              <w:jc w:val="left"/>
            </w:pPr>
            <w:r>
              <w:rPr>
                <w:rFonts w:ascii="Verdana"/>
                <w:b w:val="false"/>
                <w:i w:val="false"/>
                <w:color w:val="000000"/>
                <w:sz w:val="22"/>
              </w:rPr>
              <w:t>Иваново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Јабука</w:t>
            </w:r>
          </w:p>
        </w:tc>
        <w:tc>
          <w:tcPr>
            <w:tcW w:w="5065" w:type="dxa"/>
            <w:tcBorders/>
            <w:vAlign w:val="center"/>
          </w:tcPr>
          <w:p>
            <w:pPr>
              <w:spacing w:after="150"/>
              <w:ind w:left="0"/>
              <w:jc w:val="left"/>
            </w:pPr>
            <w:r>
              <w:rPr>
                <w:rFonts w:ascii="Verdana"/>
                <w:b w:val="false"/>
                <w:i w:val="false"/>
                <w:color w:val="000000"/>
                <w:sz w:val="22"/>
              </w:rPr>
              <w:t>Јабука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Качарево</w:t>
            </w:r>
          </w:p>
        </w:tc>
        <w:tc>
          <w:tcPr>
            <w:tcW w:w="5065" w:type="dxa"/>
            <w:tcBorders/>
            <w:vAlign w:val="center"/>
          </w:tcPr>
          <w:p>
            <w:pPr>
              <w:spacing w:after="150"/>
              <w:ind w:left="0"/>
              <w:jc w:val="left"/>
            </w:pPr>
            <w:r>
              <w:rPr>
                <w:rFonts w:ascii="Verdana"/>
                <w:b w:val="false"/>
                <w:i w:val="false"/>
                <w:color w:val="000000"/>
                <w:sz w:val="22"/>
              </w:rPr>
              <w:t>Качарево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Омољица</w:t>
            </w:r>
          </w:p>
        </w:tc>
        <w:tc>
          <w:tcPr>
            <w:tcW w:w="5065" w:type="dxa"/>
            <w:tcBorders/>
            <w:vAlign w:val="center"/>
          </w:tcPr>
          <w:p>
            <w:pPr>
              <w:spacing w:after="150"/>
              <w:ind w:left="0"/>
              <w:jc w:val="left"/>
            </w:pPr>
            <w:r>
              <w:rPr>
                <w:rFonts w:ascii="Verdana"/>
                <w:b w:val="false"/>
                <w:i w:val="false"/>
                <w:color w:val="000000"/>
                <w:sz w:val="22"/>
              </w:rPr>
              <w:t>Омољица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Панчево</w:t>
            </w:r>
          </w:p>
        </w:tc>
        <w:tc>
          <w:tcPr>
            <w:tcW w:w="5065" w:type="dxa"/>
            <w:tcBorders/>
            <w:vAlign w:val="center"/>
          </w:tcPr>
          <w:p>
            <w:pPr>
              <w:spacing w:after="150"/>
              <w:ind w:left="0"/>
              <w:jc w:val="left"/>
            </w:pPr>
            <w:r>
              <w:rPr>
                <w:rFonts w:ascii="Verdana"/>
                <w:b w:val="false"/>
                <w:i w:val="false"/>
                <w:color w:val="000000"/>
                <w:sz w:val="22"/>
              </w:rPr>
              <w:t>Панчево</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Војловица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Старчево</w:t>
            </w:r>
          </w:p>
        </w:tc>
        <w:tc>
          <w:tcPr>
            <w:tcW w:w="5065" w:type="dxa"/>
            <w:tcBorders/>
            <w:vAlign w:val="center"/>
          </w:tcPr>
          <w:p>
            <w:pPr>
              <w:spacing w:after="150"/>
              <w:ind w:left="0"/>
              <w:jc w:val="left"/>
            </w:pPr>
            <w:r>
              <w:rPr>
                <w:rFonts w:ascii="Verdana"/>
                <w:b w:val="false"/>
                <w:i w:val="false"/>
                <w:color w:val="000000"/>
                <w:sz w:val="22"/>
              </w:rPr>
              <w:t>Старчево</w:t>
            </w:r>
          </w:p>
        </w:tc>
      </w:tr>
      <w:tr>
        <w:trPr>
          <w:trHeight w:val="90" w:hRule="atLeast"/>
        </w:trPr>
        <w:tc>
          <w:tcPr>
            <w:tcW w:w="5326" w:type="dxa"/>
            <w:vMerge w:val="restart"/>
            <w:tcBorders/>
            <w:vAlign w:val="top"/>
          </w:tcPr>
          <w:p>
            <w:pPr>
              <w:spacing w:after="150"/>
              <w:ind w:left="0"/>
              <w:jc w:val="left"/>
            </w:pPr>
            <w:r>
              <w:rPr>
                <w:rFonts w:ascii="Verdana"/>
                <w:b/>
                <w:i w:val="false"/>
                <w:color w:val="000000"/>
                <w:sz w:val="22"/>
              </w:rPr>
              <w:t>14а Пирот</w:t>
            </w:r>
            <w:r>
              <w:rPr>
                <w:rFonts w:ascii="Calibri"/>
                <w:b/>
                <w:i w:val="false"/>
                <w:color w:val="000000"/>
                <w:vertAlign w:val="superscript"/>
              </w:rPr>
              <w:t>*</w:t>
            </w:r>
          </w:p>
        </w:tc>
        <w:tc>
          <w:tcPr>
            <w:tcW w:w="4009" w:type="dxa"/>
            <w:tcBorders/>
            <w:vAlign w:val="center"/>
          </w:tcPr>
          <w:p>
            <w:pPr>
              <w:spacing w:after="150"/>
              <w:ind w:left="0"/>
              <w:jc w:val="left"/>
            </w:pPr>
            <w:r>
              <w:rPr>
                <w:rFonts w:ascii="Verdana"/>
                <w:b/>
                <w:i w:val="false"/>
                <w:color w:val="000000"/>
                <w:sz w:val="22"/>
              </w:rPr>
              <w:t>Базовик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Базовик</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Барје Чифлик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Барје Чифлик</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Басара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Басара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Бела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Бела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Бериловац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Бериловац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Беровица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Беровица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Блато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Блато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Брлог</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Брлог</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Велика Лукања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Велика Лукања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Велики Јовановац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Велики Јовановац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Велики Суводол</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Велики Суводол</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Велико Село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Велико Село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Височка Ржана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Висока Ржана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Власи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Власи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Нови Завој</w:t>
            </w:r>
            <w:r>
              <w:rPr>
                <w:rFonts w:ascii="Calibri"/>
                <w:b/>
                <w:i w:val="false"/>
                <w:color w:val="000000"/>
                <w:vertAlign w:val="superscript"/>
              </w:rPr>
              <w:t>*</w:t>
            </w:r>
          </w:p>
        </w:tc>
        <w:tc>
          <w:tcPr>
            <w:tcW w:w="5065" w:type="dxa"/>
            <w:tcBorders/>
            <w:vAlign w:val="center"/>
          </w:tcPr>
          <w:p>
            <w:pPr>
              <w:spacing w:after="0"/>
              <w:ind w:left="0"/>
              <w:jc w:val="left"/>
            </w:pPr>
            <w:r>
              <w:rPr>
                <w:rFonts w:ascii="Arial"/>
                <w:b w:val="false"/>
                <w:i w:val="false"/>
                <w:color w:val="000000"/>
                <w:sz w:val="22"/>
              </w:rPr>
              <w:t> </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Војнеговац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Војнеговац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Враниште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Враниште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Гњилан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Гњилан</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Горња Држина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Држина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Гостуша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Гостуша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Градашница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Градашница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Градиште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Градиште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Добри До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Добри До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Дојкинци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Дојкинци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Држина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Држина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Засковци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Засковци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Извор</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Извор</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Јалботина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Јалботина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Јеловица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Јеловица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Камик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Камик</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Копривштица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Копривштица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Костур</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Костур</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Крупац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Крупац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Куманово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Куманово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Мала Лукања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Мала Лукања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Мали Јовановац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Мали Јовановац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Мали Суводол</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Мали Суводол</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Милојковац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Милојковац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Мирковци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Мирковци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Нишор</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Нишор</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Обреновац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Обреновац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Ореовица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Ореовица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Орља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Орља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Осмакова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Осмакова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Паклештица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Паклештица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Пасјач</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Пасјач</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Петровац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Петровац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Пирот</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Пирот (град)</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0"/>
              <w:ind w:left="0"/>
              <w:jc w:val="left"/>
            </w:pPr>
            <w:r>
              <w:rPr>
                <w:rFonts w:ascii="Arial"/>
                <w:b w:val="false"/>
                <w:i w:val="false"/>
                <w:color w:val="000000"/>
                <w:sz w:val="22"/>
              </w:rPr>
              <w:t> </w:t>
            </w:r>
          </w:p>
        </w:tc>
        <w:tc>
          <w:tcPr>
            <w:tcW w:w="5065" w:type="dxa"/>
            <w:tcBorders/>
            <w:vAlign w:val="center"/>
          </w:tcPr>
          <w:p>
            <w:pPr>
              <w:spacing w:after="150"/>
              <w:ind w:left="0"/>
              <w:jc w:val="left"/>
            </w:pPr>
            <w:r>
              <w:rPr>
                <w:rFonts w:ascii="Verdana"/>
                <w:b/>
                <w:i w:val="false"/>
                <w:color w:val="000000"/>
                <w:sz w:val="22"/>
              </w:rPr>
              <w:t>Пирот (ван вароши)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Завој</w:t>
            </w:r>
            <w:r>
              <w:rPr>
                <w:rFonts w:ascii="Calibri"/>
                <w:b/>
                <w:i w:val="false"/>
                <w:color w:val="000000"/>
                <w:vertAlign w:val="superscript"/>
              </w:rPr>
              <w:t>*</w:t>
            </w:r>
          </w:p>
        </w:tc>
        <w:tc>
          <w:tcPr>
            <w:tcW w:w="5065" w:type="dxa"/>
            <w:tcBorders/>
            <w:vAlign w:val="center"/>
          </w:tcPr>
          <w:p>
            <w:pPr>
              <w:spacing w:after="150"/>
              <w:ind w:left="0"/>
              <w:jc w:val="left"/>
            </w:pPr>
            <w:r>
              <w:rPr>
                <w:rFonts w:ascii="Verdana"/>
                <w:b w:val="false"/>
                <w:i w:val="false"/>
                <w:color w:val="000000"/>
                <w:sz w:val="22"/>
              </w:rPr>
              <w:t> </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Планиница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Планиница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Покревеник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Покревеник</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Пољска Ржана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Пољска Ржана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Понор</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Понор</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Присјан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Присјан</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Рагодеш</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Рагодеш</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Расница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Расница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Росомач</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Росомач</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Рсовци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Рсовци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Рудиње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Рудиње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Сиња Глава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Сиња Глава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Славиња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Славиња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Сопот</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Сопот</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Срећковац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Срећковац</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Станичење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Станичење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Суково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Суково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Темска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Темска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Топли До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Топли До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Трњана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Трњана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Церев Дел</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Церев Дел</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Церова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Церова</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Црвенчево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Црвенчево</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Црноклиште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Црноклиште</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Чиниглавци</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Чиниглавци</w:t>
            </w:r>
            <w:r>
              <w:rPr>
                <w:rFonts w:ascii="Calibri"/>
                <w:b/>
                <w:i w:val="false"/>
                <w:color w:val="000000"/>
                <w:vertAlign w:val="superscript"/>
              </w:rPr>
              <w:t>*</w:t>
            </w:r>
          </w:p>
        </w:tc>
      </w:tr>
      <w:tr>
        <w:trPr>
          <w:trHeight w:val="90" w:hRule="atLeast"/>
        </w:trPr>
        <w:tc>
          <w:tcPr>
            <w:tcW w:w="0" w:type="auto"/>
            <w:vMerge/>
            <w:tcBorders>
              <w:top w:val="nil"/>
            </w:tcBorders>
          </w:tcPr>
          <w:p/>
        </w:tc>
        <w:tc>
          <w:tcPr>
            <w:tcW w:w="4009" w:type="dxa"/>
            <w:tcBorders/>
            <w:vAlign w:val="center"/>
          </w:tcPr>
          <w:p>
            <w:pPr>
              <w:spacing w:after="150"/>
              <w:ind w:left="0"/>
              <w:jc w:val="left"/>
            </w:pPr>
            <w:r>
              <w:rPr>
                <w:rFonts w:ascii="Verdana"/>
                <w:b/>
                <w:i w:val="false"/>
                <w:color w:val="000000"/>
                <w:sz w:val="22"/>
              </w:rPr>
              <w:t>Шугрин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Шугрин</w:t>
            </w:r>
            <w:r>
              <w:rPr>
                <w:rFonts w:ascii="Calibri"/>
                <w:b/>
                <w:i w:val="false"/>
                <w:color w:val="000000"/>
                <w:vertAlign w:val="superscript"/>
              </w:rPr>
              <w:t>*</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15. Пожаревац</w:t>
            </w:r>
          </w:p>
        </w:tc>
        <w:tc>
          <w:tcPr>
            <w:tcW w:w="4009" w:type="dxa"/>
            <w:tcBorders/>
            <w:vAlign w:val="center"/>
          </w:tcPr>
          <w:p>
            <w:pPr>
              <w:spacing w:after="150"/>
              <w:ind w:left="0"/>
              <w:jc w:val="left"/>
            </w:pPr>
            <w:r>
              <w:rPr>
                <w:rFonts w:ascii="Verdana"/>
                <w:b w:val="false"/>
                <w:i w:val="false"/>
                <w:color w:val="000000"/>
                <w:sz w:val="22"/>
              </w:rPr>
              <w:t>Баре</w:t>
            </w:r>
          </w:p>
        </w:tc>
        <w:tc>
          <w:tcPr>
            <w:tcW w:w="5065" w:type="dxa"/>
            <w:tcBorders/>
            <w:vAlign w:val="center"/>
          </w:tcPr>
          <w:p>
            <w:pPr>
              <w:spacing w:after="150"/>
              <w:ind w:left="0"/>
              <w:jc w:val="left"/>
            </w:pPr>
            <w:r>
              <w:rPr>
                <w:rFonts w:ascii="Verdana"/>
                <w:b w:val="false"/>
                <w:i w:val="false"/>
                <w:color w:val="000000"/>
                <w:sz w:val="22"/>
              </w:rPr>
              <w:t>Баре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Батовац</w:t>
            </w:r>
          </w:p>
        </w:tc>
        <w:tc>
          <w:tcPr>
            <w:tcW w:w="5065" w:type="dxa"/>
            <w:tcBorders/>
            <w:vAlign w:val="center"/>
          </w:tcPr>
          <w:p>
            <w:pPr>
              <w:spacing w:after="150"/>
              <w:ind w:left="0"/>
              <w:jc w:val="left"/>
            </w:pPr>
            <w:r>
              <w:rPr>
                <w:rFonts w:ascii="Verdana"/>
                <w:b w:val="false"/>
                <w:i w:val="false"/>
                <w:color w:val="000000"/>
                <w:sz w:val="22"/>
              </w:rPr>
              <w:t>Батовац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Берање</w:t>
            </w:r>
          </w:p>
        </w:tc>
        <w:tc>
          <w:tcPr>
            <w:tcW w:w="5065" w:type="dxa"/>
            <w:tcBorders/>
            <w:vAlign w:val="center"/>
          </w:tcPr>
          <w:p>
            <w:pPr>
              <w:spacing w:after="150"/>
              <w:ind w:left="0"/>
              <w:jc w:val="left"/>
            </w:pPr>
            <w:r>
              <w:rPr>
                <w:rFonts w:ascii="Verdana"/>
                <w:b w:val="false"/>
                <w:i w:val="false"/>
                <w:color w:val="000000"/>
                <w:sz w:val="22"/>
              </w:rPr>
              <w:t>Берање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Брадарац</w:t>
            </w:r>
          </w:p>
        </w:tc>
        <w:tc>
          <w:tcPr>
            <w:tcW w:w="5065" w:type="dxa"/>
            <w:tcBorders/>
            <w:vAlign w:val="center"/>
          </w:tcPr>
          <w:p>
            <w:pPr>
              <w:spacing w:after="150"/>
              <w:ind w:left="0"/>
              <w:jc w:val="left"/>
            </w:pPr>
            <w:r>
              <w:rPr>
                <w:rFonts w:ascii="Verdana"/>
                <w:b w:val="false"/>
                <w:i w:val="false"/>
                <w:color w:val="000000"/>
                <w:sz w:val="22"/>
              </w:rPr>
              <w:t>Брадарац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Братинац</w:t>
            </w:r>
          </w:p>
        </w:tc>
        <w:tc>
          <w:tcPr>
            <w:tcW w:w="5065" w:type="dxa"/>
            <w:tcBorders/>
            <w:vAlign w:val="center"/>
          </w:tcPr>
          <w:p>
            <w:pPr>
              <w:spacing w:after="150"/>
              <w:ind w:left="0"/>
              <w:jc w:val="left"/>
            </w:pPr>
            <w:r>
              <w:rPr>
                <w:rFonts w:ascii="Verdana"/>
                <w:b w:val="false"/>
                <w:i w:val="false"/>
                <w:color w:val="000000"/>
                <w:sz w:val="22"/>
              </w:rPr>
              <w:t>Братинац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Брежане</w:t>
            </w:r>
          </w:p>
        </w:tc>
        <w:tc>
          <w:tcPr>
            <w:tcW w:w="5065" w:type="dxa"/>
            <w:tcBorders/>
            <w:vAlign w:val="center"/>
          </w:tcPr>
          <w:p>
            <w:pPr>
              <w:spacing w:after="150"/>
              <w:ind w:left="0"/>
              <w:jc w:val="left"/>
            </w:pPr>
            <w:r>
              <w:rPr>
                <w:rFonts w:ascii="Verdana"/>
                <w:b w:val="false"/>
                <w:i w:val="false"/>
                <w:color w:val="000000"/>
                <w:sz w:val="22"/>
              </w:rPr>
              <w:t>Брежане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Бубушинац</w:t>
            </w:r>
          </w:p>
        </w:tc>
        <w:tc>
          <w:tcPr>
            <w:tcW w:w="5065" w:type="dxa"/>
            <w:tcBorders/>
            <w:vAlign w:val="center"/>
          </w:tcPr>
          <w:p>
            <w:pPr>
              <w:spacing w:after="150"/>
              <w:ind w:left="0"/>
              <w:jc w:val="left"/>
            </w:pPr>
            <w:r>
              <w:rPr>
                <w:rFonts w:ascii="Verdana"/>
                <w:b w:val="false"/>
                <w:i w:val="false"/>
                <w:color w:val="000000"/>
                <w:sz w:val="22"/>
              </w:rPr>
              <w:t>Бубушинац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Драговац</w:t>
            </w:r>
          </w:p>
        </w:tc>
        <w:tc>
          <w:tcPr>
            <w:tcW w:w="5065" w:type="dxa"/>
            <w:tcBorders/>
            <w:vAlign w:val="center"/>
          </w:tcPr>
          <w:p>
            <w:pPr>
              <w:spacing w:after="150"/>
              <w:ind w:left="0"/>
              <w:jc w:val="left"/>
            </w:pPr>
            <w:r>
              <w:rPr>
                <w:rFonts w:ascii="Verdana"/>
                <w:b w:val="false"/>
                <w:i w:val="false"/>
                <w:color w:val="000000"/>
                <w:sz w:val="22"/>
              </w:rPr>
              <w:t>Драговац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Дрмно</w:t>
            </w:r>
          </w:p>
        </w:tc>
        <w:tc>
          <w:tcPr>
            <w:tcW w:w="5065" w:type="dxa"/>
            <w:tcBorders/>
            <w:vAlign w:val="center"/>
          </w:tcPr>
          <w:p>
            <w:pPr>
              <w:spacing w:after="150"/>
              <w:ind w:left="0"/>
              <w:jc w:val="left"/>
            </w:pPr>
            <w:r>
              <w:rPr>
                <w:rFonts w:ascii="Verdana"/>
                <w:b w:val="false"/>
                <w:i w:val="false"/>
                <w:color w:val="000000"/>
                <w:sz w:val="22"/>
              </w:rPr>
              <w:t>Дрмно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Дубравица</w:t>
            </w:r>
          </w:p>
        </w:tc>
        <w:tc>
          <w:tcPr>
            <w:tcW w:w="5065" w:type="dxa"/>
            <w:tcBorders/>
            <w:vAlign w:val="center"/>
          </w:tcPr>
          <w:p>
            <w:pPr>
              <w:spacing w:after="150"/>
              <w:ind w:left="0"/>
              <w:jc w:val="left"/>
            </w:pPr>
            <w:r>
              <w:rPr>
                <w:rFonts w:ascii="Verdana"/>
                <w:b w:val="false"/>
                <w:i w:val="false"/>
                <w:color w:val="000000"/>
                <w:sz w:val="22"/>
              </w:rPr>
              <w:t>Дубравица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Живица</w:t>
            </w:r>
          </w:p>
        </w:tc>
        <w:tc>
          <w:tcPr>
            <w:tcW w:w="5065" w:type="dxa"/>
            <w:tcBorders/>
            <w:vAlign w:val="center"/>
          </w:tcPr>
          <w:p>
            <w:pPr>
              <w:spacing w:after="150"/>
              <w:ind w:left="0"/>
              <w:jc w:val="left"/>
            </w:pPr>
            <w:r>
              <w:rPr>
                <w:rFonts w:ascii="Verdana"/>
                <w:b w:val="false"/>
                <w:i w:val="false"/>
                <w:color w:val="000000"/>
                <w:sz w:val="22"/>
              </w:rPr>
              <w:t>Живица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Касидол</w:t>
            </w:r>
          </w:p>
        </w:tc>
        <w:tc>
          <w:tcPr>
            <w:tcW w:w="5065" w:type="dxa"/>
            <w:tcBorders/>
            <w:vAlign w:val="center"/>
          </w:tcPr>
          <w:p>
            <w:pPr>
              <w:spacing w:after="150"/>
              <w:ind w:left="0"/>
              <w:jc w:val="left"/>
            </w:pPr>
            <w:r>
              <w:rPr>
                <w:rFonts w:ascii="Verdana"/>
                <w:b w:val="false"/>
                <w:i w:val="false"/>
                <w:color w:val="000000"/>
                <w:sz w:val="22"/>
              </w:rPr>
              <w:t>Касидол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Кленовник</w:t>
            </w:r>
          </w:p>
        </w:tc>
        <w:tc>
          <w:tcPr>
            <w:tcW w:w="5065" w:type="dxa"/>
            <w:tcBorders/>
            <w:vAlign w:val="center"/>
          </w:tcPr>
          <w:p>
            <w:pPr>
              <w:spacing w:after="150"/>
              <w:ind w:left="0"/>
              <w:jc w:val="left"/>
            </w:pPr>
            <w:r>
              <w:rPr>
                <w:rFonts w:ascii="Verdana"/>
                <w:b w:val="false"/>
                <w:i w:val="false"/>
                <w:color w:val="000000"/>
                <w:sz w:val="22"/>
              </w:rPr>
              <w:t>Кленовник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Костолац</w:t>
            </w:r>
          </w:p>
        </w:tc>
        <w:tc>
          <w:tcPr>
            <w:tcW w:w="5065" w:type="dxa"/>
            <w:tcBorders/>
            <w:vAlign w:val="center"/>
          </w:tcPr>
          <w:p>
            <w:pPr>
              <w:spacing w:after="150"/>
              <w:ind w:left="0"/>
              <w:jc w:val="left"/>
            </w:pPr>
            <w:r>
              <w:rPr>
                <w:rFonts w:ascii="Verdana"/>
                <w:b w:val="false"/>
                <w:i w:val="false"/>
                <w:color w:val="000000"/>
                <w:sz w:val="22"/>
              </w:rPr>
              <w:t>Костолац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Кличевац</w:t>
            </w:r>
          </w:p>
        </w:tc>
        <w:tc>
          <w:tcPr>
            <w:tcW w:w="5065" w:type="dxa"/>
            <w:tcBorders/>
            <w:vAlign w:val="center"/>
          </w:tcPr>
          <w:p>
            <w:pPr>
              <w:spacing w:after="150"/>
              <w:ind w:left="0"/>
              <w:jc w:val="left"/>
            </w:pPr>
            <w:r>
              <w:rPr>
                <w:rFonts w:ascii="Verdana"/>
                <w:b w:val="false"/>
                <w:i w:val="false"/>
                <w:color w:val="000000"/>
                <w:sz w:val="22"/>
              </w:rPr>
              <w:t>Кличевац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Лучица</w:t>
            </w:r>
          </w:p>
        </w:tc>
        <w:tc>
          <w:tcPr>
            <w:tcW w:w="5065" w:type="dxa"/>
            <w:tcBorders/>
            <w:vAlign w:val="center"/>
          </w:tcPr>
          <w:p>
            <w:pPr>
              <w:spacing w:after="150"/>
              <w:ind w:left="0"/>
              <w:jc w:val="left"/>
            </w:pPr>
            <w:r>
              <w:rPr>
                <w:rFonts w:ascii="Verdana"/>
                <w:b w:val="false"/>
                <w:i w:val="false"/>
                <w:color w:val="000000"/>
                <w:sz w:val="22"/>
              </w:rPr>
              <w:t>Лучица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Поповац</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Маљуревац</w:t>
            </w:r>
          </w:p>
        </w:tc>
        <w:tc>
          <w:tcPr>
            <w:tcW w:w="5065" w:type="dxa"/>
            <w:tcBorders/>
            <w:vAlign w:val="center"/>
          </w:tcPr>
          <w:p>
            <w:pPr>
              <w:spacing w:after="150"/>
              <w:ind w:left="0"/>
              <w:jc w:val="left"/>
            </w:pPr>
            <w:r>
              <w:rPr>
                <w:rFonts w:ascii="Verdana"/>
                <w:b w:val="false"/>
                <w:i w:val="false"/>
                <w:color w:val="000000"/>
                <w:sz w:val="22"/>
              </w:rPr>
              <w:t>Маљуревац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Набрђе</w:t>
            </w:r>
          </w:p>
        </w:tc>
        <w:tc>
          <w:tcPr>
            <w:tcW w:w="5065" w:type="dxa"/>
            <w:tcBorders/>
            <w:vAlign w:val="center"/>
          </w:tcPr>
          <w:p>
            <w:pPr>
              <w:spacing w:after="150"/>
              <w:ind w:left="0"/>
              <w:jc w:val="left"/>
            </w:pPr>
            <w:r>
              <w:rPr>
                <w:rFonts w:ascii="Verdana"/>
                <w:b w:val="false"/>
                <w:i w:val="false"/>
                <w:color w:val="000000"/>
                <w:sz w:val="22"/>
              </w:rPr>
              <w:t>Набрђе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Острово</w:t>
            </w:r>
          </w:p>
        </w:tc>
        <w:tc>
          <w:tcPr>
            <w:tcW w:w="5065" w:type="dxa"/>
            <w:tcBorders/>
            <w:vAlign w:val="center"/>
          </w:tcPr>
          <w:p>
            <w:pPr>
              <w:spacing w:after="150"/>
              <w:ind w:left="0"/>
              <w:jc w:val="left"/>
            </w:pPr>
            <w:r>
              <w:rPr>
                <w:rFonts w:ascii="Verdana"/>
                <w:b w:val="false"/>
                <w:i w:val="false"/>
                <w:color w:val="000000"/>
                <w:sz w:val="22"/>
              </w:rPr>
              <w:t>Острово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Петка</w:t>
            </w:r>
          </w:p>
        </w:tc>
        <w:tc>
          <w:tcPr>
            <w:tcW w:w="5065" w:type="dxa"/>
            <w:tcBorders/>
            <w:vAlign w:val="center"/>
          </w:tcPr>
          <w:p>
            <w:pPr>
              <w:spacing w:after="150"/>
              <w:ind w:left="0"/>
              <w:jc w:val="left"/>
            </w:pPr>
            <w:r>
              <w:rPr>
                <w:rFonts w:ascii="Verdana"/>
                <w:b w:val="false"/>
                <w:i w:val="false"/>
                <w:color w:val="000000"/>
                <w:sz w:val="22"/>
              </w:rPr>
              <w:t>Петка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Пожаревац</w:t>
            </w:r>
          </w:p>
        </w:tc>
        <w:tc>
          <w:tcPr>
            <w:tcW w:w="5065" w:type="dxa"/>
            <w:tcBorders/>
            <w:vAlign w:val="center"/>
          </w:tcPr>
          <w:p>
            <w:pPr>
              <w:spacing w:after="150"/>
              <w:ind w:left="0"/>
              <w:jc w:val="left"/>
            </w:pPr>
            <w:r>
              <w:rPr>
                <w:rFonts w:ascii="Verdana"/>
                <w:b w:val="false"/>
                <w:i w:val="false"/>
                <w:color w:val="000000"/>
                <w:sz w:val="22"/>
              </w:rPr>
              <w:t>Пожаревац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Пољана</w:t>
            </w:r>
          </w:p>
        </w:tc>
        <w:tc>
          <w:tcPr>
            <w:tcW w:w="5065" w:type="dxa"/>
            <w:tcBorders/>
            <w:vAlign w:val="center"/>
          </w:tcPr>
          <w:p>
            <w:pPr>
              <w:spacing w:after="150"/>
              <w:ind w:left="0"/>
              <w:jc w:val="left"/>
            </w:pPr>
            <w:r>
              <w:rPr>
                <w:rFonts w:ascii="Verdana"/>
                <w:b w:val="false"/>
                <w:i w:val="false"/>
                <w:color w:val="000000"/>
                <w:sz w:val="22"/>
              </w:rPr>
              <w:t>Пољана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Пругово</w:t>
            </w:r>
          </w:p>
        </w:tc>
        <w:tc>
          <w:tcPr>
            <w:tcW w:w="5065" w:type="dxa"/>
            <w:tcBorders/>
            <w:vAlign w:val="center"/>
          </w:tcPr>
          <w:p>
            <w:pPr>
              <w:spacing w:after="150"/>
              <w:ind w:left="0"/>
              <w:jc w:val="left"/>
            </w:pPr>
            <w:r>
              <w:rPr>
                <w:rFonts w:ascii="Verdana"/>
                <w:b w:val="false"/>
                <w:i w:val="false"/>
                <w:color w:val="000000"/>
                <w:sz w:val="22"/>
              </w:rPr>
              <w:t>Пругово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Пругово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Речица</w:t>
            </w:r>
          </w:p>
        </w:tc>
        <w:tc>
          <w:tcPr>
            <w:tcW w:w="5065" w:type="dxa"/>
            <w:tcBorders/>
            <w:vAlign w:val="center"/>
          </w:tcPr>
          <w:p>
            <w:pPr>
              <w:spacing w:after="150"/>
              <w:ind w:left="0"/>
              <w:jc w:val="left"/>
            </w:pPr>
            <w:r>
              <w:rPr>
                <w:rFonts w:ascii="Verdana"/>
                <w:b w:val="false"/>
                <w:i w:val="false"/>
                <w:color w:val="000000"/>
                <w:sz w:val="22"/>
              </w:rPr>
              <w:t>Речица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Село Костолац</w:t>
            </w:r>
          </w:p>
        </w:tc>
        <w:tc>
          <w:tcPr>
            <w:tcW w:w="5065" w:type="dxa"/>
            <w:tcBorders/>
            <w:vAlign w:val="center"/>
          </w:tcPr>
          <w:p>
            <w:pPr>
              <w:spacing w:after="150"/>
              <w:ind w:left="0"/>
              <w:jc w:val="left"/>
            </w:pPr>
            <w:r>
              <w:rPr>
                <w:rFonts w:ascii="Verdana"/>
                <w:b w:val="false"/>
                <w:i w:val="false"/>
                <w:color w:val="000000"/>
                <w:sz w:val="22"/>
              </w:rPr>
              <w:t>Село Костолац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Трњане</w:t>
            </w:r>
          </w:p>
        </w:tc>
        <w:tc>
          <w:tcPr>
            <w:tcW w:w="5065" w:type="dxa"/>
            <w:tcBorders/>
            <w:vAlign w:val="center"/>
          </w:tcPr>
          <w:p>
            <w:pPr>
              <w:spacing w:after="150"/>
              <w:ind w:left="0"/>
              <w:jc w:val="left"/>
            </w:pPr>
            <w:r>
              <w:rPr>
                <w:rFonts w:ascii="Verdana"/>
                <w:b w:val="false"/>
                <w:i w:val="false"/>
                <w:color w:val="000000"/>
                <w:sz w:val="22"/>
              </w:rPr>
              <w:t>Трњане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Ћириковац</w:t>
            </w:r>
          </w:p>
        </w:tc>
        <w:tc>
          <w:tcPr>
            <w:tcW w:w="5065" w:type="dxa"/>
            <w:tcBorders/>
            <w:vAlign w:val="center"/>
          </w:tcPr>
          <w:p>
            <w:pPr>
              <w:spacing w:after="150"/>
              <w:ind w:left="0"/>
              <w:jc w:val="left"/>
            </w:pPr>
            <w:r>
              <w:rPr>
                <w:rFonts w:ascii="Verdana"/>
                <w:b w:val="false"/>
                <w:i w:val="false"/>
                <w:color w:val="000000"/>
                <w:sz w:val="22"/>
              </w:rPr>
              <w:t>Ћириковац</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16. Приштина</w:t>
            </w:r>
          </w:p>
        </w:tc>
        <w:tc>
          <w:tcPr>
            <w:tcW w:w="4009" w:type="dxa"/>
            <w:tcBorders/>
            <w:vAlign w:val="center"/>
          </w:tcPr>
          <w:p>
            <w:pPr>
              <w:spacing w:after="150"/>
              <w:ind w:left="0"/>
              <w:jc w:val="left"/>
            </w:pPr>
            <w:r>
              <w:rPr>
                <w:rFonts w:ascii="Verdana"/>
                <w:b w:val="false"/>
                <w:i w:val="false"/>
                <w:color w:val="000000"/>
                <w:sz w:val="22"/>
              </w:rPr>
              <w:t>Приштина</w:t>
            </w:r>
          </w:p>
        </w:tc>
        <w:tc>
          <w:tcPr>
            <w:tcW w:w="5065" w:type="dxa"/>
            <w:tcBorders/>
            <w:vAlign w:val="center"/>
          </w:tcPr>
          <w:p>
            <w:pPr>
              <w:spacing w:after="150"/>
              <w:ind w:left="0"/>
              <w:jc w:val="left"/>
            </w:pPr>
            <w:r>
              <w:rPr>
                <w:rFonts w:ascii="Verdana"/>
                <w:b w:val="false"/>
                <w:i w:val="false"/>
                <w:color w:val="000000"/>
                <w:sz w:val="22"/>
              </w:rPr>
              <w:t>Приштина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Ајвалија</w:t>
            </w:r>
          </w:p>
        </w:tc>
        <w:tc>
          <w:tcPr>
            <w:tcW w:w="5065" w:type="dxa"/>
            <w:tcBorders/>
            <w:vAlign w:val="center"/>
          </w:tcPr>
          <w:p>
            <w:pPr>
              <w:spacing w:after="150"/>
              <w:ind w:left="0"/>
              <w:jc w:val="left"/>
            </w:pPr>
            <w:r>
              <w:rPr>
                <w:rFonts w:ascii="Verdana"/>
                <w:b w:val="false"/>
                <w:i w:val="false"/>
                <w:color w:val="000000"/>
                <w:sz w:val="22"/>
              </w:rPr>
              <w:t>Ајвалија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Ајкобила</w:t>
            </w:r>
          </w:p>
        </w:tc>
        <w:tc>
          <w:tcPr>
            <w:tcW w:w="5065" w:type="dxa"/>
            <w:tcBorders/>
            <w:vAlign w:val="center"/>
          </w:tcPr>
          <w:p>
            <w:pPr>
              <w:spacing w:after="150"/>
              <w:ind w:left="0"/>
              <w:jc w:val="left"/>
            </w:pPr>
            <w:r>
              <w:rPr>
                <w:rFonts w:ascii="Verdana"/>
                <w:b w:val="false"/>
                <w:i w:val="false"/>
                <w:color w:val="000000"/>
                <w:sz w:val="22"/>
              </w:rPr>
              <w:t>Ајкобила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Бадовац</w:t>
            </w:r>
          </w:p>
        </w:tc>
        <w:tc>
          <w:tcPr>
            <w:tcW w:w="5065" w:type="dxa"/>
            <w:tcBorders/>
            <w:vAlign w:val="center"/>
          </w:tcPr>
          <w:p>
            <w:pPr>
              <w:spacing w:after="150"/>
              <w:ind w:left="0"/>
              <w:jc w:val="left"/>
            </w:pPr>
            <w:r>
              <w:rPr>
                <w:rFonts w:ascii="Verdana"/>
                <w:b w:val="false"/>
                <w:i w:val="false"/>
                <w:color w:val="000000"/>
                <w:sz w:val="22"/>
              </w:rPr>
              <w:t>Бадовац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Балабан</w:t>
            </w:r>
          </w:p>
        </w:tc>
        <w:tc>
          <w:tcPr>
            <w:tcW w:w="5065" w:type="dxa"/>
            <w:tcBorders/>
            <w:vAlign w:val="center"/>
          </w:tcPr>
          <w:p>
            <w:pPr>
              <w:spacing w:after="150"/>
              <w:ind w:left="0"/>
              <w:jc w:val="left"/>
            </w:pPr>
            <w:r>
              <w:rPr>
                <w:rFonts w:ascii="Verdana"/>
                <w:b w:val="false"/>
                <w:i w:val="false"/>
                <w:color w:val="000000"/>
                <w:sz w:val="22"/>
              </w:rPr>
              <w:t>Балабан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Бариљево</w:t>
            </w:r>
          </w:p>
        </w:tc>
        <w:tc>
          <w:tcPr>
            <w:tcW w:w="5065" w:type="dxa"/>
            <w:tcBorders/>
            <w:vAlign w:val="center"/>
          </w:tcPr>
          <w:p>
            <w:pPr>
              <w:spacing w:after="150"/>
              <w:ind w:left="0"/>
              <w:jc w:val="left"/>
            </w:pPr>
            <w:r>
              <w:rPr>
                <w:rFonts w:ascii="Verdana"/>
                <w:b w:val="false"/>
                <w:i w:val="false"/>
                <w:color w:val="000000"/>
                <w:sz w:val="22"/>
              </w:rPr>
              <w:t>Бариљево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Бесиње</w:t>
            </w:r>
          </w:p>
        </w:tc>
        <w:tc>
          <w:tcPr>
            <w:tcW w:w="5065" w:type="dxa"/>
            <w:tcBorders/>
            <w:vAlign w:val="center"/>
          </w:tcPr>
          <w:p>
            <w:pPr>
              <w:spacing w:after="150"/>
              <w:ind w:left="0"/>
              <w:jc w:val="left"/>
            </w:pPr>
            <w:r>
              <w:rPr>
                <w:rFonts w:ascii="Verdana"/>
                <w:b w:val="false"/>
                <w:i w:val="false"/>
                <w:color w:val="000000"/>
                <w:sz w:val="22"/>
              </w:rPr>
              <w:t>Бесиње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Бусиње</w:t>
            </w:r>
          </w:p>
        </w:tc>
        <w:tc>
          <w:tcPr>
            <w:tcW w:w="5065" w:type="dxa"/>
            <w:tcBorders/>
            <w:vAlign w:val="center"/>
          </w:tcPr>
          <w:p>
            <w:pPr>
              <w:spacing w:after="150"/>
              <w:ind w:left="0"/>
              <w:jc w:val="left"/>
            </w:pPr>
            <w:r>
              <w:rPr>
                <w:rFonts w:ascii="Verdana"/>
                <w:b w:val="false"/>
                <w:i w:val="false"/>
                <w:color w:val="000000"/>
                <w:sz w:val="22"/>
              </w:rPr>
              <w:t>Бусиње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Врани До</w:t>
            </w:r>
          </w:p>
        </w:tc>
        <w:tc>
          <w:tcPr>
            <w:tcW w:w="5065" w:type="dxa"/>
            <w:tcBorders/>
            <w:vAlign w:val="center"/>
          </w:tcPr>
          <w:p>
            <w:pPr>
              <w:spacing w:after="150"/>
              <w:ind w:left="0"/>
              <w:jc w:val="left"/>
            </w:pPr>
            <w:r>
              <w:rPr>
                <w:rFonts w:ascii="Verdana"/>
                <w:b w:val="false"/>
                <w:i w:val="false"/>
                <w:color w:val="000000"/>
                <w:sz w:val="22"/>
              </w:rPr>
              <w:t>Врани 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Глоговица</w:t>
            </w:r>
          </w:p>
        </w:tc>
        <w:tc>
          <w:tcPr>
            <w:tcW w:w="5065" w:type="dxa"/>
            <w:tcBorders/>
            <w:vAlign w:val="center"/>
          </w:tcPr>
          <w:p>
            <w:pPr>
              <w:spacing w:after="150"/>
              <w:ind w:left="0"/>
              <w:jc w:val="left"/>
            </w:pPr>
            <w:r>
              <w:rPr>
                <w:rFonts w:ascii="Verdana"/>
                <w:b w:val="false"/>
                <w:i w:val="false"/>
                <w:color w:val="000000"/>
                <w:sz w:val="22"/>
              </w:rPr>
              <w:t>Глоговица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Брњица</w:t>
            </w:r>
          </w:p>
        </w:tc>
        <w:tc>
          <w:tcPr>
            <w:tcW w:w="5065" w:type="dxa"/>
            <w:tcBorders/>
            <w:vAlign w:val="center"/>
          </w:tcPr>
          <w:p>
            <w:pPr>
              <w:spacing w:after="150"/>
              <w:ind w:left="0"/>
              <w:jc w:val="left"/>
            </w:pPr>
            <w:r>
              <w:rPr>
                <w:rFonts w:ascii="Verdana"/>
                <w:b w:val="false"/>
                <w:i w:val="false"/>
                <w:color w:val="000000"/>
                <w:sz w:val="22"/>
              </w:rPr>
              <w:t>Горња Брњица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Грачаница</w:t>
            </w:r>
          </w:p>
        </w:tc>
        <w:tc>
          <w:tcPr>
            <w:tcW w:w="5065" w:type="dxa"/>
            <w:tcBorders/>
            <w:vAlign w:val="center"/>
          </w:tcPr>
          <w:p>
            <w:pPr>
              <w:spacing w:after="150"/>
              <w:ind w:left="0"/>
              <w:jc w:val="left"/>
            </w:pPr>
            <w:r>
              <w:rPr>
                <w:rFonts w:ascii="Verdana"/>
                <w:b w:val="false"/>
                <w:i w:val="false"/>
                <w:color w:val="000000"/>
                <w:sz w:val="22"/>
              </w:rPr>
              <w:t>Грачаница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Граштица</w:t>
            </w:r>
          </w:p>
        </w:tc>
        <w:tc>
          <w:tcPr>
            <w:tcW w:w="5065" w:type="dxa"/>
            <w:tcBorders/>
            <w:vAlign w:val="center"/>
          </w:tcPr>
          <w:p>
            <w:pPr>
              <w:spacing w:after="150"/>
              <w:ind w:left="0"/>
              <w:jc w:val="left"/>
            </w:pPr>
            <w:r>
              <w:rPr>
                <w:rFonts w:ascii="Verdana"/>
                <w:b w:val="false"/>
                <w:i w:val="false"/>
                <w:color w:val="000000"/>
                <w:sz w:val="22"/>
              </w:rPr>
              <w:t>Граштица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Дабишевац</w:t>
            </w:r>
          </w:p>
        </w:tc>
        <w:tc>
          <w:tcPr>
            <w:tcW w:w="5065" w:type="dxa"/>
            <w:tcBorders/>
            <w:vAlign w:val="center"/>
          </w:tcPr>
          <w:p>
            <w:pPr>
              <w:spacing w:after="150"/>
              <w:ind w:left="0"/>
              <w:jc w:val="left"/>
            </w:pPr>
            <w:r>
              <w:rPr>
                <w:rFonts w:ascii="Verdana"/>
                <w:b w:val="false"/>
                <w:i w:val="false"/>
                <w:color w:val="000000"/>
                <w:sz w:val="22"/>
              </w:rPr>
              <w:t>Дабишевац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Девет Југовића</w:t>
            </w:r>
          </w:p>
        </w:tc>
        <w:tc>
          <w:tcPr>
            <w:tcW w:w="5065" w:type="dxa"/>
            <w:tcBorders/>
            <w:vAlign w:val="center"/>
          </w:tcPr>
          <w:p>
            <w:pPr>
              <w:spacing w:after="150"/>
              <w:ind w:left="0"/>
              <w:jc w:val="left"/>
            </w:pPr>
            <w:r>
              <w:rPr>
                <w:rFonts w:ascii="Verdana"/>
                <w:b w:val="false"/>
                <w:i w:val="false"/>
                <w:color w:val="000000"/>
                <w:sz w:val="22"/>
              </w:rPr>
              <w:t>Девет Југовића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Брњица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Ново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Драговац</w:t>
            </w:r>
          </w:p>
        </w:tc>
        <w:tc>
          <w:tcPr>
            <w:tcW w:w="5065" w:type="dxa"/>
            <w:tcBorders/>
            <w:vAlign w:val="center"/>
          </w:tcPr>
          <w:p>
            <w:pPr>
              <w:spacing w:after="150"/>
              <w:ind w:left="0"/>
              <w:jc w:val="left"/>
            </w:pPr>
            <w:r>
              <w:rPr>
                <w:rFonts w:ascii="Verdana"/>
                <w:b w:val="false"/>
                <w:i w:val="false"/>
                <w:color w:val="000000"/>
                <w:sz w:val="22"/>
              </w:rPr>
              <w:t>Драговац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Дреновац</w:t>
            </w:r>
          </w:p>
        </w:tc>
        <w:tc>
          <w:tcPr>
            <w:tcW w:w="5065"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Златаре</w:t>
            </w:r>
          </w:p>
        </w:tc>
        <w:tc>
          <w:tcPr>
            <w:tcW w:w="5065" w:type="dxa"/>
            <w:tcBorders/>
            <w:vAlign w:val="center"/>
          </w:tcPr>
          <w:p>
            <w:pPr>
              <w:spacing w:after="150"/>
              <w:ind w:left="0"/>
              <w:jc w:val="left"/>
            </w:pPr>
            <w:r>
              <w:rPr>
                <w:rFonts w:ascii="Verdana"/>
                <w:b w:val="false"/>
                <w:i w:val="false"/>
                <w:color w:val="000000"/>
                <w:sz w:val="22"/>
              </w:rPr>
              <w:t>Златаре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Качикол</w:t>
            </w:r>
          </w:p>
        </w:tc>
        <w:tc>
          <w:tcPr>
            <w:tcW w:w="5065" w:type="dxa"/>
            <w:tcBorders/>
            <w:vAlign w:val="center"/>
          </w:tcPr>
          <w:p>
            <w:pPr>
              <w:spacing w:after="150"/>
              <w:ind w:left="0"/>
              <w:jc w:val="left"/>
            </w:pPr>
            <w:r>
              <w:rPr>
                <w:rFonts w:ascii="Verdana"/>
                <w:b w:val="false"/>
                <w:i w:val="false"/>
                <w:color w:val="000000"/>
                <w:sz w:val="22"/>
              </w:rPr>
              <w:t>Качикол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Којловица</w:t>
            </w:r>
          </w:p>
        </w:tc>
        <w:tc>
          <w:tcPr>
            <w:tcW w:w="5065" w:type="dxa"/>
            <w:tcBorders/>
            <w:vAlign w:val="center"/>
          </w:tcPr>
          <w:p>
            <w:pPr>
              <w:spacing w:after="150"/>
              <w:ind w:left="0"/>
              <w:jc w:val="left"/>
            </w:pPr>
            <w:r>
              <w:rPr>
                <w:rFonts w:ascii="Verdana"/>
                <w:b w:val="false"/>
                <w:i w:val="false"/>
                <w:color w:val="000000"/>
                <w:sz w:val="22"/>
              </w:rPr>
              <w:t>Којловица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Колић</w:t>
            </w:r>
          </w:p>
        </w:tc>
        <w:tc>
          <w:tcPr>
            <w:tcW w:w="5065" w:type="dxa"/>
            <w:tcBorders/>
            <w:vAlign w:val="center"/>
          </w:tcPr>
          <w:p>
            <w:pPr>
              <w:spacing w:after="150"/>
              <w:ind w:left="0"/>
              <w:jc w:val="left"/>
            </w:pPr>
            <w:r>
              <w:rPr>
                <w:rFonts w:ascii="Verdana"/>
                <w:b w:val="false"/>
                <w:i w:val="false"/>
                <w:color w:val="000000"/>
                <w:sz w:val="22"/>
              </w:rPr>
              <w:t>Колић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Кукавица</w:t>
            </w:r>
          </w:p>
        </w:tc>
        <w:tc>
          <w:tcPr>
            <w:tcW w:w="5065" w:type="dxa"/>
            <w:tcBorders/>
            <w:vAlign w:val="center"/>
          </w:tcPr>
          <w:p>
            <w:pPr>
              <w:spacing w:after="150"/>
              <w:ind w:left="0"/>
              <w:jc w:val="left"/>
            </w:pPr>
            <w:r>
              <w:rPr>
                <w:rFonts w:ascii="Verdana"/>
                <w:b w:val="false"/>
                <w:i w:val="false"/>
                <w:color w:val="000000"/>
                <w:sz w:val="22"/>
              </w:rPr>
              <w:t>Кукавица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Лапље Село</w:t>
            </w:r>
          </w:p>
        </w:tc>
        <w:tc>
          <w:tcPr>
            <w:tcW w:w="5065" w:type="dxa"/>
            <w:tcBorders/>
            <w:vAlign w:val="center"/>
          </w:tcPr>
          <w:p>
            <w:pPr>
              <w:spacing w:after="150"/>
              <w:ind w:left="0"/>
              <w:jc w:val="left"/>
            </w:pPr>
            <w:r>
              <w:rPr>
                <w:rFonts w:ascii="Verdana"/>
                <w:b w:val="false"/>
                <w:i w:val="false"/>
                <w:color w:val="000000"/>
                <w:sz w:val="22"/>
              </w:rPr>
              <w:t>Лапље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Лебане</w:t>
            </w:r>
          </w:p>
        </w:tc>
        <w:tc>
          <w:tcPr>
            <w:tcW w:w="5065" w:type="dxa"/>
            <w:tcBorders/>
            <w:vAlign w:val="center"/>
          </w:tcPr>
          <w:p>
            <w:pPr>
              <w:spacing w:after="150"/>
              <w:ind w:left="0"/>
              <w:jc w:val="left"/>
            </w:pPr>
            <w:r>
              <w:rPr>
                <w:rFonts w:ascii="Verdana"/>
                <w:b w:val="false"/>
                <w:i w:val="false"/>
                <w:color w:val="000000"/>
                <w:sz w:val="22"/>
              </w:rPr>
              <w:t>Лебане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Лукаре</w:t>
            </w:r>
          </w:p>
        </w:tc>
        <w:tc>
          <w:tcPr>
            <w:tcW w:w="5065" w:type="dxa"/>
            <w:tcBorders/>
            <w:vAlign w:val="center"/>
          </w:tcPr>
          <w:p>
            <w:pPr>
              <w:spacing w:after="150"/>
              <w:ind w:left="0"/>
              <w:jc w:val="left"/>
            </w:pPr>
            <w:r>
              <w:rPr>
                <w:rFonts w:ascii="Verdana"/>
                <w:b w:val="false"/>
                <w:i w:val="false"/>
                <w:color w:val="000000"/>
                <w:sz w:val="22"/>
              </w:rPr>
              <w:t>Лукаре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Маковац</w:t>
            </w:r>
          </w:p>
        </w:tc>
        <w:tc>
          <w:tcPr>
            <w:tcW w:w="5065" w:type="dxa"/>
            <w:tcBorders/>
            <w:vAlign w:val="center"/>
          </w:tcPr>
          <w:p>
            <w:pPr>
              <w:spacing w:after="150"/>
              <w:ind w:left="0"/>
              <w:jc w:val="left"/>
            </w:pPr>
            <w:r>
              <w:rPr>
                <w:rFonts w:ascii="Verdana"/>
                <w:b w:val="false"/>
                <w:i w:val="false"/>
                <w:color w:val="000000"/>
                <w:sz w:val="22"/>
              </w:rPr>
              <w:t>Маковац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Маревце</w:t>
            </w:r>
          </w:p>
        </w:tc>
        <w:tc>
          <w:tcPr>
            <w:tcW w:w="5065" w:type="dxa"/>
            <w:tcBorders/>
            <w:vAlign w:val="center"/>
          </w:tcPr>
          <w:p>
            <w:pPr>
              <w:spacing w:after="150"/>
              <w:ind w:left="0"/>
              <w:jc w:val="left"/>
            </w:pPr>
            <w:r>
              <w:rPr>
                <w:rFonts w:ascii="Verdana"/>
                <w:b w:val="false"/>
                <w:i w:val="false"/>
                <w:color w:val="000000"/>
                <w:sz w:val="22"/>
              </w:rPr>
              <w:t>Маревце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Матичане</w:t>
            </w:r>
          </w:p>
        </w:tc>
        <w:tc>
          <w:tcPr>
            <w:tcW w:w="5065" w:type="dxa"/>
            <w:tcBorders/>
            <w:vAlign w:val="center"/>
          </w:tcPr>
          <w:p>
            <w:pPr>
              <w:spacing w:after="150"/>
              <w:ind w:left="0"/>
              <w:jc w:val="left"/>
            </w:pPr>
            <w:r>
              <w:rPr>
                <w:rFonts w:ascii="Verdana"/>
                <w:b w:val="false"/>
                <w:i w:val="false"/>
                <w:color w:val="000000"/>
                <w:sz w:val="22"/>
              </w:rPr>
              <w:t>Матичане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Мрамор</w:t>
            </w:r>
          </w:p>
        </w:tc>
        <w:tc>
          <w:tcPr>
            <w:tcW w:w="5065" w:type="dxa"/>
            <w:tcBorders/>
            <w:vAlign w:val="center"/>
          </w:tcPr>
          <w:p>
            <w:pPr>
              <w:spacing w:after="150"/>
              <w:ind w:left="0"/>
              <w:jc w:val="left"/>
            </w:pPr>
            <w:r>
              <w:rPr>
                <w:rFonts w:ascii="Verdana"/>
                <w:b w:val="false"/>
                <w:i w:val="false"/>
                <w:color w:val="000000"/>
                <w:sz w:val="22"/>
              </w:rPr>
              <w:t>Мрамор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Нишевце</w:t>
            </w:r>
          </w:p>
        </w:tc>
        <w:tc>
          <w:tcPr>
            <w:tcW w:w="5065" w:type="dxa"/>
            <w:tcBorders/>
            <w:vAlign w:val="center"/>
          </w:tcPr>
          <w:p>
            <w:pPr>
              <w:spacing w:after="150"/>
              <w:ind w:left="0"/>
              <w:jc w:val="left"/>
            </w:pPr>
            <w:r>
              <w:rPr>
                <w:rFonts w:ascii="Verdana"/>
                <w:b w:val="false"/>
                <w:i w:val="false"/>
                <w:color w:val="000000"/>
                <w:sz w:val="22"/>
              </w:rPr>
              <w:t>Нишевце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Орловић</w:t>
            </w:r>
          </w:p>
        </w:tc>
        <w:tc>
          <w:tcPr>
            <w:tcW w:w="5065" w:type="dxa"/>
            <w:tcBorders/>
            <w:vAlign w:val="center"/>
          </w:tcPr>
          <w:p>
            <w:pPr>
              <w:spacing w:after="150"/>
              <w:ind w:left="0"/>
              <w:jc w:val="left"/>
            </w:pPr>
            <w:r>
              <w:rPr>
                <w:rFonts w:ascii="Verdana"/>
                <w:b w:val="false"/>
                <w:i w:val="false"/>
                <w:color w:val="000000"/>
                <w:sz w:val="22"/>
              </w:rPr>
              <w:t>Орловић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Преоце</w:t>
            </w:r>
          </w:p>
        </w:tc>
        <w:tc>
          <w:tcPr>
            <w:tcW w:w="5065" w:type="dxa"/>
            <w:tcBorders/>
            <w:vAlign w:val="center"/>
          </w:tcPr>
          <w:p>
            <w:pPr>
              <w:spacing w:after="150"/>
              <w:ind w:left="0"/>
              <w:jc w:val="left"/>
            </w:pPr>
            <w:r>
              <w:rPr>
                <w:rFonts w:ascii="Verdana"/>
                <w:b w:val="false"/>
                <w:i w:val="false"/>
                <w:color w:val="000000"/>
                <w:sz w:val="22"/>
              </w:rPr>
              <w:t>Преоце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Пропаштица</w:t>
            </w:r>
          </w:p>
        </w:tc>
        <w:tc>
          <w:tcPr>
            <w:tcW w:w="5065" w:type="dxa"/>
            <w:tcBorders/>
            <w:vAlign w:val="center"/>
          </w:tcPr>
          <w:p>
            <w:pPr>
              <w:spacing w:after="150"/>
              <w:ind w:left="0"/>
              <w:jc w:val="left"/>
            </w:pPr>
            <w:r>
              <w:rPr>
                <w:rFonts w:ascii="Verdana"/>
                <w:b w:val="false"/>
                <w:i w:val="false"/>
                <w:color w:val="000000"/>
                <w:sz w:val="22"/>
              </w:rPr>
              <w:t>Пропаштица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Пруговац</w:t>
            </w:r>
          </w:p>
        </w:tc>
        <w:tc>
          <w:tcPr>
            <w:tcW w:w="5065" w:type="dxa"/>
            <w:tcBorders/>
            <w:vAlign w:val="center"/>
          </w:tcPr>
          <w:p>
            <w:pPr>
              <w:spacing w:after="150"/>
              <w:ind w:left="0"/>
              <w:jc w:val="left"/>
            </w:pPr>
            <w:r>
              <w:rPr>
                <w:rFonts w:ascii="Verdana"/>
                <w:b w:val="false"/>
                <w:i w:val="false"/>
                <w:color w:val="000000"/>
                <w:sz w:val="22"/>
              </w:rPr>
              <w:t>Пруговац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Радошевац</w:t>
            </w:r>
          </w:p>
        </w:tc>
        <w:tc>
          <w:tcPr>
            <w:tcW w:w="5065" w:type="dxa"/>
            <w:tcBorders/>
            <w:vAlign w:val="center"/>
          </w:tcPr>
          <w:p>
            <w:pPr>
              <w:spacing w:after="150"/>
              <w:ind w:left="0"/>
              <w:jc w:val="left"/>
            </w:pPr>
            <w:r>
              <w:rPr>
                <w:rFonts w:ascii="Verdana"/>
                <w:b w:val="false"/>
                <w:i w:val="false"/>
                <w:color w:val="000000"/>
                <w:sz w:val="22"/>
              </w:rPr>
              <w:t>Радошевац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Риманиште</w:t>
            </w:r>
          </w:p>
        </w:tc>
        <w:tc>
          <w:tcPr>
            <w:tcW w:w="5065" w:type="dxa"/>
            <w:tcBorders/>
            <w:vAlign w:val="center"/>
          </w:tcPr>
          <w:p>
            <w:pPr>
              <w:spacing w:after="150"/>
              <w:ind w:left="0"/>
              <w:jc w:val="left"/>
            </w:pPr>
            <w:r>
              <w:rPr>
                <w:rFonts w:ascii="Verdana"/>
                <w:b w:val="false"/>
                <w:i w:val="false"/>
                <w:color w:val="000000"/>
                <w:sz w:val="22"/>
              </w:rPr>
              <w:t>Риманиште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Сићево</w:t>
            </w:r>
          </w:p>
        </w:tc>
        <w:tc>
          <w:tcPr>
            <w:tcW w:w="5065" w:type="dxa"/>
            <w:tcBorders/>
            <w:vAlign w:val="center"/>
          </w:tcPr>
          <w:p>
            <w:pPr>
              <w:spacing w:after="150"/>
              <w:ind w:left="0"/>
              <w:jc w:val="left"/>
            </w:pPr>
            <w:r>
              <w:rPr>
                <w:rFonts w:ascii="Verdana"/>
                <w:b w:val="false"/>
                <w:i w:val="false"/>
                <w:color w:val="000000"/>
                <w:sz w:val="22"/>
              </w:rPr>
              <w:t>Сићево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Сливово</w:t>
            </w:r>
          </w:p>
        </w:tc>
        <w:tc>
          <w:tcPr>
            <w:tcW w:w="5065" w:type="dxa"/>
            <w:tcBorders/>
            <w:vAlign w:val="center"/>
          </w:tcPr>
          <w:p>
            <w:pPr>
              <w:spacing w:after="150"/>
              <w:ind w:left="0"/>
              <w:jc w:val="left"/>
            </w:pPr>
            <w:r>
              <w:rPr>
                <w:rFonts w:ascii="Verdana"/>
                <w:b w:val="false"/>
                <w:i w:val="false"/>
                <w:color w:val="000000"/>
                <w:sz w:val="22"/>
              </w:rPr>
              <w:t>Сливово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Софалија</w:t>
            </w:r>
          </w:p>
        </w:tc>
        <w:tc>
          <w:tcPr>
            <w:tcW w:w="5065" w:type="dxa"/>
            <w:tcBorders/>
            <w:vAlign w:val="center"/>
          </w:tcPr>
          <w:p>
            <w:pPr>
              <w:spacing w:after="150"/>
              <w:ind w:left="0"/>
              <w:jc w:val="left"/>
            </w:pPr>
            <w:r>
              <w:rPr>
                <w:rFonts w:ascii="Verdana"/>
                <w:b w:val="false"/>
                <w:i w:val="false"/>
                <w:color w:val="000000"/>
                <w:sz w:val="22"/>
              </w:rPr>
              <w:t>Софалија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Сушица</w:t>
            </w:r>
          </w:p>
        </w:tc>
        <w:tc>
          <w:tcPr>
            <w:tcW w:w="5065" w:type="dxa"/>
            <w:tcBorders/>
            <w:vAlign w:val="center"/>
          </w:tcPr>
          <w:p>
            <w:pPr>
              <w:spacing w:after="150"/>
              <w:ind w:left="0"/>
              <w:jc w:val="left"/>
            </w:pPr>
            <w:r>
              <w:rPr>
                <w:rFonts w:ascii="Verdana"/>
                <w:b w:val="false"/>
                <w:i w:val="false"/>
                <w:color w:val="000000"/>
                <w:sz w:val="22"/>
              </w:rPr>
              <w:t>Сушица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Тенеш До</w:t>
            </w:r>
          </w:p>
        </w:tc>
        <w:tc>
          <w:tcPr>
            <w:tcW w:w="5065" w:type="dxa"/>
            <w:tcBorders/>
            <w:vAlign w:val="center"/>
          </w:tcPr>
          <w:p>
            <w:pPr>
              <w:spacing w:after="150"/>
              <w:ind w:left="0"/>
              <w:jc w:val="left"/>
            </w:pPr>
            <w:r>
              <w:rPr>
                <w:rFonts w:ascii="Verdana"/>
                <w:b w:val="false"/>
                <w:i w:val="false"/>
                <w:color w:val="000000"/>
                <w:sz w:val="22"/>
              </w:rPr>
              <w:t>Тенеш 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Трудна</w:t>
            </w:r>
          </w:p>
        </w:tc>
        <w:tc>
          <w:tcPr>
            <w:tcW w:w="5065" w:type="dxa"/>
            <w:tcBorders/>
            <w:vAlign w:val="center"/>
          </w:tcPr>
          <w:p>
            <w:pPr>
              <w:spacing w:after="150"/>
              <w:ind w:left="0"/>
              <w:jc w:val="left"/>
            </w:pPr>
            <w:r>
              <w:rPr>
                <w:rFonts w:ascii="Verdana"/>
                <w:b w:val="false"/>
                <w:i w:val="false"/>
                <w:color w:val="000000"/>
                <w:sz w:val="22"/>
              </w:rPr>
              <w:t>Трудна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Чаглавица</w:t>
            </w:r>
          </w:p>
        </w:tc>
        <w:tc>
          <w:tcPr>
            <w:tcW w:w="5065" w:type="dxa"/>
            <w:tcBorders/>
            <w:vAlign w:val="center"/>
          </w:tcPr>
          <w:p>
            <w:pPr>
              <w:spacing w:after="150"/>
              <w:ind w:left="0"/>
              <w:jc w:val="left"/>
            </w:pPr>
            <w:r>
              <w:rPr>
                <w:rFonts w:ascii="Verdana"/>
                <w:b w:val="false"/>
                <w:i w:val="false"/>
                <w:color w:val="000000"/>
                <w:sz w:val="22"/>
              </w:rPr>
              <w:t>Чаглавица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Шарбан</w:t>
            </w:r>
          </w:p>
        </w:tc>
        <w:tc>
          <w:tcPr>
            <w:tcW w:w="5065" w:type="dxa"/>
            <w:tcBorders/>
            <w:vAlign w:val="center"/>
          </w:tcPr>
          <w:p>
            <w:pPr>
              <w:spacing w:after="150"/>
              <w:ind w:left="0"/>
              <w:jc w:val="left"/>
            </w:pPr>
            <w:r>
              <w:rPr>
                <w:rFonts w:ascii="Verdana"/>
                <w:b w:val="false"/>
                <w:i w:val="false"/>
                <w:color w:val="000000"/>
                <w:sz w:val="22"/>
              </w:rPr>
              <w:t>Шарбан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Шашковац</w:t>
            </w:r>
          </w:p>
        </w:tc>
        <w:tc>
          <w:tcPr>
            <w:tcW w:w="5065" w:type="dxa"/>
            <w:tcBorders/>
            <w:vAlign w:val="center"/>
          </w:tcPr>
          <w:p>
            <w:pPr>
              <w:spacing w:after="150"/>
              <w:ind w:left="0"/>
              <w:jc w:val="left"/>
            </w:pPr>
            <w:r>
              <w:rPr>
                <w:rFonts w:ascii="Verdana"/>
                <w:b w:val="false"/>
                <w:i w:val="false"/>
                <w:color w:val="000000"/>
                <w:sz w:val="22"/>
              </w:rPr>
              <w:t>Шашковац</w:t>
            </w:r>
          </w:p>
        </w:tc>
      </w:tr>
      <w:tr>
        <w:trPr>
          <w:trHeight w:val="90" w:hRule="atLeast"/>
        </w:trPr>
        <w:tc>
          <w:tcPr>
            <w:tcW w:w="5326" w:type="dxa"/>
            <w:tcBorders/>
            <w:vAlign w:val="center"/>
          </w:tcPr>
          <w:p>
            <w:pPr>
              <w:spacing w:after="150"/>
              <w:ind w:left="0"/>
              <w:jc w:val="left"/>
            </w:pPr>
            <w:r>
              <w:rPr>
                <w:rFonts w:ascii="Verdana"/>
                <w:b/>
                <w:i w:val="false"/>
                <w:color w:val="000000"/>
                <w:sz w:val="22"/>
              </w:rPr>
              <w:t>16а Прокупље</w:t>
            </w:r>
            <w:r>
              <w:rPr>
                <w:rFonts w:ascii="Calibri"/>
                <w:b/>
                <w:i w:val="false"/>
                <w:color w:val="000000"/>
                <w:vertAlign w:val="superscript"/>
              </w:rPr>
              <w:t>**</w:t>
            </w:r>
          </w:p>
        </w:tc>
        <w:tc>
          <w:tcPr>
            <w:tcW w:w="4009" w:type="dxa"/>
            <w:tcBorders/>
            <w:vAlign w:val="center"/>
          </w:tcPr>
          <w:p>
            <w:pPr>
              <w:spacing w:after="150"/>
              <w:ind w:left="0"/>
              <w:jc w:val="left"/>
            </w:pPr>
            <w:r>
              <w:rPr>
                <w:rFonts w:ascii="Verdana"/>
                <w:b/>
                <w:i w:val="false"/>
                <w:color w:val="000000"/>
                <w:sz w:val="22"/>
              </w:rPr>
              <w:t>Арбанашка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Арбанашка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Бабин Поток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Бабин Поток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Баботинац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Баботинац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Бајчинце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Бајчинце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Балиновац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Балиновац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Балчак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Балчак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Баце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Баце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Бела Вода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Бела Вода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Бели Камен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Бели Камен</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Белогош</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Белогош</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Белољин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Белољин</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Бериље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Бериље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Богојевац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Богојевац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Бреговина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Бреговина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Бресник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Бресник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Бресничић</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Бресничић</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Бублица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Бублица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Буколорам</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Буколорам</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Булатовац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Булатовац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Бучинце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Бучинце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Велика Плана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Велика Плана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Вича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Вича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Власово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Власово</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Власа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Водице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Водице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Гласовик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Гласовик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Гојиновац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Гојиновац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Бејашница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Бејашница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Бресница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Бресница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Коњуша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Коњуша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Речица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Речица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Стражава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Стражава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Топоница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Топоница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Горња Трнава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Горња Трнава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Горње Кординце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Горње Кординце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Горњи Статовац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Горњи Статовац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Грабовац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Грабовац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Губетин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Губетин</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Добротић</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Добротић</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Видовача</w:t>
            </w:r>
            <w:r>
              <w:rPr>
                <w:rFonts w:ascii="Calibri"/>
                <w:b/>
                <w:i w:val="false"/>
                <w:color w:val="000000"/>
                <w:vertAlign w:val="superscript"/>
              </w:rPr>
              <w:t>**</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Селиште</w:t>
            </w:r>
            <w:r>
              <w:rPr>
                <w:rFonts w:ascii="Calibri"/>
                <w:b/>
                <w:i w:val="false"/>
                <w:color w:val="000000"/>
                <w:vertAlign w:val="superscript"/>
              </w:rPr>
              <w:t>**</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Бејашница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Бејашница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Бресница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Бресница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Крњи Град</w:t>
            </w:r>
            <w:r>
              <w:rPr>
                <w:rFonts w:ascii="Calibri"/>
                <w:b/>
                <w:i w:val="false"/>
                <w:color w:val="000000"/>
                <w:vertAlign w:val="superscript"/>
              </w:rPr>
              <w:t>**</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Коњуша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Коњуша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Речица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Речица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Стражава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Стражава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Топоница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Топоница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Доња Трнава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Доња Трнава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Доње Кординце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Доње Кординце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Доњи Статовац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Доњи Статовац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Драги Део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Драги Део</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Дреновац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Дреновац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Ђуровац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Ђуровац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Ђушница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Ђушница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Житни Поток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Житни Поток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Здравиње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Здравиње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Злата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Злата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Јабучево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Јабучево</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Јовине Ливаде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Јовине Ливаде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Југовац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Југовац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Калудра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Калудра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Клисурица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Клисурица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Кожинце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Кожинце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Кончић</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Кончић</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Конџељ</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Конџељ</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Крушевица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Крушевица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Мађаре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Мађаре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Мала Плана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Мала Плана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Мачина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Мачина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Меровац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Меровац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Микуловац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Микуловац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Миљковица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Миљковица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Мрљак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Мрљак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Мршељ</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Мршељ</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Нова Божурна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Нова Божурна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Нови Ђуревац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Нови Ђуревац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Ново Село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Ново Село</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Обртнице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Обртнице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Пасјача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Пасјача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Пашинац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Пашинац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Пестиш</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Пестиш</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Петровац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Петровац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Пискаље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Пискаље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Плочник</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Плочник</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Поточић</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Поточић</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Прекадин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Прекадин</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Прекашница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Прекашница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Прекопуце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Прекопуце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Прокупље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Прокупље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i w:val="false"/>
                <w:color w:val="000000"/>
                <w:sz w:val="22"/>
              </w:rPr>
              <w:t>Прокупље град</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Ранкова Река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Ранкова Река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Растовница</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Растовница</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Ргаје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Ргаје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Рељинац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Рељинац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Ресинац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Ресинац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Смрдан</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Смрдан</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Средњи Статовац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Средњи Статовац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Стари Ђуровац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Стари Ђуровац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Старо Село</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Старо Село</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Шевиш</w:t>
            </w:r>
            <w:r>
              <w:rPr>
                <w:rFonts w:ascii="Calibri"/>
                <w:b/>
                <w:i w:val="false"/>
                <w:color w:val="000000"/>
                <w:vertAlign w:val="superscript"/>
              </w:rPr>
              <w:t>**</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Товрљане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Товрљане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Трнови Лаз</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Трнови Лаз</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Туларе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Туларе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Ћуковац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Ћуковац</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Џигољ</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Џигољ</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Костеница</w:t>
            </w:r>
            <w:r>
              <w:rPr>
                <w:rFonts w:ascii="Calibri"/>
                <w:b/>
                <w:i w:val="false"/>
                <w:color w:val="000000"/>
                <w:vertAlign w:val="superscript"/>
              </w:rPr>
              <w:t>**</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Широке Њиве</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Широке Њиве</w:t>
            </w:r>
            <w:r>
              <w:rPr>
                <w:rFonts w:ascii="Calibri"/>
                <w:b/>
                <w:i w:val="false"/>
                <w:color w:val="000000"/>
                <w:vertAlign w:val="superscript"/>
              </w:rPr>
              <w:t>**</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i w:val="false"/>
                <w:color w:val="000000"/>
                <w:sz w:val="22"/>
              </w:rPr>
              <w:t>Шишмановац</w:t>
            </w:r>
            <w:r>
              <w:rPr>
                <w:rFonts w:ascii="Calibri"/>
                <w:b/>
                <w:i w:val="false"/>
                <w:color w:val="000000"/>
                <w:vertAlign w:val="superscript"/>
              </w:rPr>
              <w:t>**</w:t>
            </w:r>
          </w:p>
        </w:tc>
        <w:tc>
          <w:tcPr>
            <w:tcW w:w="5065" w:type="dxa"/>
            <w:tcBorders/>
            <w:vAlign w:val="center"/>
          </w:tcPr>
          <w:p>
            <w:pPr>
              <w:spacing w:after="150"/>
              <w:ind w:left="0"/>
              <w:jc w:val="left"/>
            </w:pPr>
            <w:r>
              <w:rPr>
                <w:rFonts w:ascii="Verdana"/>
                <w:b/>
                <w:i w:val="false"/>
                <w:color w:val="000000"/>
                <w:sz w:val="22"/>
              </w:rPr>
              <w:t>Шишмановац.</w:t>
            </w:r>
            <w:r>
              <w:rPr>
                <w:rFonts w:ascii="Calibri"/>
                <w:b/>
                <w:i w:val="false"/>
                <w:color w:val="000000"/>
                <w:vertAlign w:val="superscript"/>
              </w:rPr>
              <w:t>**</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17. Смедерево</w:t>
            </w:r>
          </w:p>
        </w:tc>
        <w:tc>
          <w:tcPr>
            <w:tcW w:w="4009" w:type="dxa"/>
            <w:tcBorders/>
            <w:vAlign w:val="center"/>
          </w:tcPr>
          <w:p>
            <w:pPr>
              <w:spacing w:after="150"/>
              <w:ind w:left="0"/>
              <w:jc w:val="left"/>
            </w:pPr>
            <w:r>
              <w:rPr>
                <w:rFonts w:ascii="Verdana"/>
                <w:b w:val="false"/>
                <w:i w:val="false"/>
                <w:color w:val="000000"/>
                <w:sz w:val="22"/>
              </w:rPr>
              <w:t>Бадљевица</w:t>
            </w:r>
          </w:p>
        </w:tc>
        <w:tc>
          <w:tcPr>
            <w:tcW w:w="5065" w:type="dxa"/>
            <w:tcBorders/>
            <w:vAlign w:val="center"/>
          </w:tcPr>
          <w:p>
            <w:pPr>
              <w:spacing w:after="150"/>
              <w:ind w:left="0"/>
              <w:jc w:val="left"/>
            </w:pPr>
            <w:r>
              <w:rPr>
                <w:rFonts w:ascii="Verdana"/>
                <w:b w:val="false"/>
                <w:i w:val="false"/>
                <w:color w:val="000000"/>
                <w:sz w:val="22"/>
              </w:rPr>
              <w:t>Бадљевица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Биновац</w:t>
            </w:r>
          </w:p>
        </w:tc>
        <w:tc>
          <w:tcPr>
            <w:tcW w:w="5065" w:type="dxa"/>
            <w:tcBorders/>
            <w:vAlign w:val="center"/>
          </w:tcPr>
          <w:p>
            <w:pPr>
              <w:spacing w:after="150"/>
              <w:ind w:left="0"/>
              <w:jc w:val="left"/>
            </w:pPr>
            <w:r>
              <w:rPr>
                <w:rFonts w:ascii="Verdana"/>
                <w:b w:val="false"/>
                <w:i w:val="false"/>
                <w:color w:val="000000"/>
                <w:sz w:val="22"/>
              </w:rPr>
              <w:t>Биновац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Водањ</w:t>
            </w:r>
          </w:p>
        </w:tc>
        <w:tc>
          <w:tcPr>
            <w:tcW w:w="5065" w:type="dxa"/>
            <w:tcBorders/>
            <w:vAlign w:val="center"/>
          </w:tcPr>
          <w:p>
            <w:pPr>
              <w:spacing w:after="150"/>
              <w:ind w:left="0"/>
              <w:jc w:val="left"/>
            </w:pPr>
            <w:r>
              <w:rPr>
                <w:rFonts w:ascii="Verdana"/>
                <w:b w:val="false"/>
                <w:i w:val="false"/>
                <w:color w:val="000000"/>
                <w:sz w:val="22"/>
              </w:rPr>
              <w:t>Водањ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Враново</w:t>
            </w:r>
          </w:p>
        </w:tc>
        <w:tc>
          <w:tcPr>
            <w:tcW w:w="5065" w:type="dxa"/>
            <w:tcBorders/>
            <w:vAlign w:val="center"/>
          </w:tcPr>
          <w:p>
            <w:pPr>
              <w:spacing w:after="150"/>
              <w:ind w:left="0"/>
              <w:jc w:val="left"/>
            </w:pPr>
            <w:r>
              <w:rPr>
                <w:rFonts w:ascii="Verdana"/>
                <w:b w:val="false"/>
                <w:i w:val="false"/>
                <w:color w:val="000000"/>
                <w:sz w:val="22"/>
              </w:rPr>
              <w:t>Враново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Врбовац</w:t>
            </w:r>
          </w:p>
        </w:tc>
        <w:tc>
          <w:tcPr>
            <w:tcW w:w="5065" w:type="dxa"/>
            <w:tcBorders/>
            <w:vAlign w:val="center"/>
          </w:tcPr>
          <w:p>
            <w:pPr>
              <w:spacing w:after="150"/>
              <w:ind w:left="0"/>
              <w:jc w:val="left"/>
            </w:pPr>
            <w:r>
              <w:rPr>
                <w:rFonts w:ascii="Verdana"/>
                <w:b w:val="false"/>
                <w:i w:val="false"/>
                <w:color w:val="000000"/>
                <w:sz w:val="22"/>
              </w:rPr>
              <w:t>Врбовац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Вучак</w:t>
            </w:r>
          </w:p>
        </w:tc>
        <w:tc>
          <w:tcPr>
            <w:tcW w:w="5065" w:type="dxa"/>
            <w:tcBorders/>
            <w:vAlign w:val="center"/>
          </w:tcPr>
          <w:p>
            <w:pPr>
              <w:spacing w:after="150"/>
              <w:ind w:left="0"/>
              <w:jc w:val="left"/>
            </w:pPr>
            <w:r>
              <w:rPr>
                <w:rFonts w:ascii="Verdana"/>
                <w:b w:val="false"/>
                <w:i w:val="false"/>
                <w:color w:val="000000"/>
                <w:sz w:val="22"/>
              </w:rPr>
              <w:t>Вучак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Добри До</w:t>
            </w:r>
          </w:p>
        </w:tc>
        <w:tc>
          <w:tcPr>
            <w:tcW w:w="5065" w:type="dxa"/>
            <w:tcBorders/>
            <w:vAlign w:val="center"/>
          </w:tcPr>
          <w:p>
            <w:pPr>
              <w:spacing w:after="150"/>
              <w:ind w:left="0"/>
              <w:jc w:val="left"/>
            </w:pPr>
            <w:r>
              <w:rPr>
                <w:rFonts w:ascii="Verdana"/>
                <w:b w:val="false"/>
                <w:i w:val="false"/>
                <w:color w:val="000000"/>
                <w:sz w:val="22"/>
              </w:rPr>
              <w:t>Добри 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Друговац</w:t>
            </w:r>
          </w:p>
        </w:tc>
        <w:tc>
          <w:tcPr>
            <w:tcW w:w="5065" w:type="dxa"/>
            <w:tcBorders/>
            <w:vAlign w:val="center"/>
          </w:tcPr>
          <w:p>
            <w:pPr>
              <w:spacing w:after="150"/>
              <w:ind w:left="0"/>
              <w:jc w:val="left"/>
            </w:pPr>
            <w:r>
              <w:rPr>
                <w:rFonts w:ascii="Verdana"/>
                <w:b w:val="false"/>
                <w:i w:val="false"/>
                <w:color w:val="000000"/>
                <w:sz w:val="22"/>
              </w:rPr>
              <w:t>Друговац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Друговац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Колари</w:t>
            </w:r>
          </w:p>
        </w:tc>
        <w:tc>
          <w:tcPr>
            <w:tcW w:w="5065" w:type="dxa"/>
            <w:tcBorders/>
            <w:vAlign w:val="center"/>
          </w:tcPr>
          <w:p>
            <w:pPr>
              <w:spacing w:after="150"/>
              <w:ind w:left="0"/>
              <w:jc w:val="left"/>
            </w:pPr>
            <w:r>
              <w:rPr>
                <w:rFonts w:ascii="Verdana"/>
                <w:b w:val="false"/>
                <w:i w:val="false"/>
                <w:color w:val="000000"/>
                <w:sz w:val="22"/>
              </w:rPr>
              <w:t>Колари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Ландол</w:t>
            </w:r>
          </w:p>
        </w:tc>
        <w:tc>
          <w:tcPr>
            <w:tcW w:w="5065" w:type="dxa"/>
            <w:tcBorders/>
            <w:vAlign w:val="center"/>
          </w:tcPr>
          <w:p>
            <w:pPr>
              <w:spacing w:after="150"/>
              <w:ind w:left="0"/>
              <w:jc w:val="left"/>
            </w:pPr>
            <w:r>
              <w:rPr>
                <w:rFonts w:ascii="Verdana"/>
                <w:b w:val="false"/>
                <w:i w:val="false"/>
                <w:color w:val="000000"/>
                <w:sz w:val="22"/>
              </w:rPr>
              <w:t>Ландол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Липе</w:t>
            </w:r>
          </w:p>
        </w:tc>
        <w:tc>
          <w:tcPr>
            <w:tcW w:w="5065" w:type="dxa"/>
            <w:tcBorders/>
            <w:vAlign w:val="center"/>
          </w:tcPr>
          <w:p>
            <w:pPr>
              <w:spacing w:after="150"/>
              <w:ind w:left="0"/>
              <w:jc w:val="left"/>
            </w:pPr>
            <w:r>
              <w:rPr>
                <w:rFonts w:ascii="Verdana"/>
                <w:b w:val="false"/>
                <w:i w:val="false"/>
                <w:color w:val="000000"/>
                <w:sz w:val="22"/>
              </w:rPr>
              <w:t>Липе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Лугавчина</w:t>
            </w:r>
          </w:p>
        </w:tc>
        <w:tc>
          <w:tcPr>
            <w:tcW w:w="5065" w:type="dxa"/>
            <w:tcBorders/>
            <w:vAlign w:val="center"/>
          </w:tcPr>
          <w:p>
            <w:pPr>
              <w:spacing w:after="150"/>
              <w:ind w:left="0"/>
              <w:jc w:val="left"/>
            </w:pPr>
            <w:r>
              <w:rPr>
                <w:rFonts w:ascii="Verdana"/>
                <w:b w:val="false"/>
                <w:i w:val="false"/>
                <w:color w:val="000000"/>
                <w:sz w:val="22"/>
              </w:rPr>
              <w:t>Лугавчина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Луњевац</w:t>
            </w:r>
          </w:p>
        </w:tc>
        <w:tc>
          <w:tcPr>
            <w:tcW w:w="5065" w:type="dxa"/>
            <w:tcBorders/>
            <w:vAlign w:val="center"/>
          </w:tcPr>
          <w:p>
            <w:pPr>
              <w:spacing w:after="150"/>
              <w:ind w:left="0"/>
              <w:jc w:val="left"/>
            </w:pPr>
            <w:r>
              <w:rPr>
                <w:rFonts w:ascii="Verdana"/>
                <w:b w:val="false"/>
                <w:i w:val="false"/>
                <w:color w:val="000000"/>
                <w:sz w:val="22"/>
              </w:rPr>
              <w:t>Луњевац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Крсна</w:t>
            </w:r>
          </w:p>
        </w:tc>
        <w:tc>
          <w:tcPr>
            <w:tcW w:w="5065" w:type="dxa"/>
            <w:tcBorders/>
            <w:vAlign w:val="center"/>
          </w:tcPr>
          <w:p>
            <w:pPr>
              <w:spacing w:after="150"/>
              <w:ind w:left="0"/>
              <w:jc w:val="left"/>
            </w:pPr>
            <w:r>
              <w:rPr>
                <w:rFonts w:ascii="Verdana"/>
                <w:b w:val="false"/>
                <w:i w:val="false"/>
                <w:color w:val="000000"/>
                <w:sz w:val="22"/>
              </w:rPr>
              <w:t>Мала Крсна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Мало Орашје</w:t>
            </w:r>
          </w:p>
        </w:tc>
        <w:tc>
          <w:tcPr>
            <w:tcW w:w="5065" w:type="dxa"/>
            <w:tcBorders/>
            <w:vAlign w:val="center"/>
          </w:tcPr>
          <w:p>
            <w:pPr>
              <w:spacing w:after="150"/>
              <w:ind w:left="0"/>
              <w:jc w:val="left"/>
            </w:pPr>
            <w:r>
              <w:rPr>
                <w:rFonts w:ascii="Verdana"/>
                <w:b w:val="false"/>
                <w:i w:val="false"/>
                <w:color w:val="000000"/>
                <w:sz w:val="22"/>
              </w:rPr>
              <w:t>Мало Орашје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Михајловац</w:t>
            </w:r>
          </w:p>
        </w:tc>
        <w:tc>
          <w:tcPr>
            <w:tcW w:w="5065" w:type="dxa"/>
            <w:tcBorders/>
            <w:vAlign w:val="center"/>
          </w:tcPr>
          <w:p>
            <w:pPr>
              <w:spacing w:after="150"/>
              <w:ind w:left="0"/>
              <w:jc w:val="left"/>
            </w:pPr>
            <w:r>
              <w:rPr>
                <w:rFonts w:ascii="Verdana"/>
                <w:b w:val="false"/>
                <w:i w:val="false"/>
                <w:color w:val="000000"/>
                <w:sz w:val="22"/>
              </w:rPr>
              <w:t>Михајловац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Осипаоница</w:t>
            </w:r>
          </w:p>
        </w:tc>
        <w:tc>
          <w:tcPr>
            <w:tcW w:w="5065" w:type="dxa"/>
            <w:tcBorders/>
            <w:vAlign w:val="center"/>
          </w:tcPr>
          <w:p>
            <w:pPr>
              <w:spacing w:after="150"/>
              <w:ind w:left="0"/>
              <w:jc w:val="left"/>
            </w:pPr>
            <w:r>
              <w:rPr>
                <w:rFonts w:ascii="Verdana"/>
                <w:b w:val="false"/>
                <w:i w:val="false"/>
                <w:color w:val="000000"/>
                <w:sz w:val="22"/>
              </w:rPr>
              <w:t>Осипаоница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Петријево</w:t>
            </w:r>
          </w:p>
        </w:tc>
        <w:tc>
          <w:tcPr>
            <w:tcW w:w="5065" w:type="dxa"/>
            <w:tcBorders/>
            <w:vAlign w:val="center"/>
          </w:tcPr>
          <w:p>
            <w:pPr>
              <w:spacing w:after="150"/>
              <w:ind w:left="0"/>
              <w:jc w:val="left"/>
            </w:pPr>
            <w:r>
              <w:rPr>
                <w:rFonts w:ascii="Verdana"/>
                <w:b w:val="false"/>
                <w:i w:val="false"/>
                <w:color w:val="000000"/>
                <w:sz w:val="22"/>
              </w:rPr>
              <w:t>Петријево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Радинац</w:t>
            </w:r>
          </w:p>
        </w:tc>
        <w:tc>
          <w:tcPr>
            <w:tcW w:w="5065" w:type="dxa"/>
            <w:tcBorders/>
            <w:vAlign w:val="center"/>
          </w:tcPr>
          <w:p>
            <w:pPr>
              <w:spacing w:after="150"/>
              <w:ind w:left="0"/>
              <w:jc w:val="left"/>
            </w:pPr>
            <w:r>
              <w:rPr>
                <w:rFonts w:ascii="Verdana"/>
                <w:b w:val="false"/>
                <w:i w:val="false"/>
                <w:color w:val="000000"/>
                <w:sz w:val="22"/>
              </w:rPr>
              <w:t>Радинац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Раља</w:t>
            </w:r>
          </w:p>
        </w:tc>
        <w:tc>
          <w:tcPr>
            <w:tcW w:w="5065" w:type="dxa"/>
            <w:tcBorders/>
            <w:vAlign w:val="center"/>
          </w:tcPr>
          <w:p>
            <w:pPr>
              <w:spacing w:after="150"/>
              <w:ind w:left="0"/>
              <w:jc w:val="left"/>
            </w:pPr>
            <w:r>
              <w:rPr>
                <w:rFonts w:ascii="Verdana"/>
                <w:b w:val="false"/>
                <w:i w:val="false"/>
                <w:color w:val="000000"/>
                <w:sz w:val="22"/>
              </w:rPr>
              <w:t>Раља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Сараорци</w:t>
            </w:r>
          </w:p>
        </w:tc>
        <w:tc>
          <w:tcPr>
            <w:tcW w:w="5065" w:type="dxa"/>
            <w:tcBorders/>
            <w:vAlign w:val="center"/>
          </w:tcPr>
          <w:p>
            <w:pPr>
              <w:spacing w:after="150"/>
              <w:ind w:left="0"/>
              <w:jc w:val="left"/>
            </w:pPr>
            <w:r>
              <w:rPr>
                <w:rFonts w:ascii="Verdana"/>
                <w:b w:val="false"/>
                <w:i w:val="false"/>
                <w:color w:val="000000"/>
                <w:sz w:val="22"/>
              </w:rPr>
              <w:t>Сараорци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Сеоне</w:t>
            </w:r>
          </w:p>
        </w:tc>
        <w:tc>
          <w:tcPr>
            <w:tcW w:w="5065" w:type="dxa"/>
            <w:tcBorders/>
            <w:vAlign w:val="center"/>
          </w:tcPr>
          <w:p>
            <w:pPr>
              <w:spacing w:after="150"/>
              <w:ind w:left="0"/>
              <w:jc w:val="left"/>
            </w:pPr>
            <w:r>
              <w:rPr>
                <w:rFonts w:ascii="Verdana"/>
                <w:b w:val="false"/>
                <w:i w:val="false"/>
                <w:color w:val="000000"/>
                <w:sz w:val="22"/>
              </w:rPr>
              <w:t>Сеоне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Скобаљ</w:t>
            </w:r>
          </w:p>
        </w:tc>
        <w:tc>
          <w:tcPr>
            <w:tcW w:w="5065" w:type="dxa"/>
            <w:tcBorders/>
            <w:vAlign w:val="center"/>
          </w:tcPr>
          <w:p>
            <w:pPr>
              <w:spacing w:after="150"/>
              <w:ind w:left="0"/>
              <w:jc w:val="left"/>
            </w:pPr>
            <w:r>
              <w:rPr>
                <w:rFonts w:ascii="Verdana"/>
                <w:b w:val="false"/>
                <w:i w:val="false"/>
                <w:color w:val="000000"/>
                <w:sz w:val="22"/>
              </w:rPr>
              <w:t>Скобаљ</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Смедерево</w:t>
            </w:r>
          </w:p>
        </w:tc>
        <w:tc>
          <w:tcPr>
            <w:tcW w:w="5065" w:type="dxa"/>
            <w:tcBorders/>
            <w:vAlign w:val="center"/>
          </w:tcPr>
          <w:p>
            <w:pPr>
              <w:spacing w:after="150"/>
              <w:ind w:left="0"/>
              <w:jc w:val="left"/>
            </w:pPr>
            <w:r>
              <w:rPr>
                <w:rFonts w:ascii="Verdana"/>
                <w:b w:val="false"/>
                <w:i w:val="false"/>
                <w:color w:val="000000"/>
                <w:sz w:val="22"/>
              </w:rPr>
              <w:t>Смедерево</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Липе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Суводол</w:t>
            </w:r>
          </w:p>
        </w:tc>
        <w:tc>
          <w:tcPr>
            <w:tcW w:w="5065" w:type="dxa"/>
            <w:tcBorders/>
            <w:vAlign w:val="center"/>
          </w:tcPr>
          <w:p>
            <w:pPr>
              <w:spacing w:after="150"/>
              <w:ind w:left="0"/>
              <w:jc w:val="left"/>
            </w:pPr>
            <w:r>
              <w:rPr>
                <w:rFonts w:ascii="Verdana"/>
                <w:b w:val="false"/>
                <w:i w:val="false"/>
                <w:color w:val="000000"/>
                <w:sz w:val="22"/>
              </w:rPr>
              <w:t>Суводол</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Удовице</w:t>
            </w:r>
          </w:p>
        </w:tc>
        <w:tc>
          <w:tcPr>
            <w:tcW w:w="5065" w:type="dxa"/>
            <w:tcBorders/>
            <w:vAlign w:val="center"/>
          </w:tcPr>
          <w:p>
            <w:pPr>
              <w:spacing w:after="150"/>
              <w:ind w:left="0"/>
              <w:jc w:val="left"/>
            </w:pPr>
            <w:r>
              <w:rPr>
                <w:rFonts w:ascii="Verdana"/>
                <w:b w:val="false"/>
                <w:i w:val="false"/>
                <w:color w:val="000000"/>
                <w:sz w:val="22"/>
              </w:rPr>
              <w:t>Удовице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Шалинац</w:t>
            </w:r>
          </w:p>
        </w:tc>
        <w:tc>
          <w:tcPr>
            <w:tcW w:w="5065" w:type="dxa"/>
            <w:tcBorders/>
            <w:vAlign w:val="center"/>
          </w:tcPr>
          <w:p>
            <w:pPr>
              <w:spacing w:after="150"/>
              <w:ind w:left="0"/>
              <w:jc w:val="left"/>
            </w:pPr>
            <w:r>
              <w:rPr>
                <w:rFonts w:ascii="Verdana"/>
                <w:b w:val="false"/>
                <w:i w:val="false"/>
                <w:color w:val="000000"/>
                <w:sz w:val="22"/>
              </w:rPr>
              <w:t>Шалинац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Кулич</w:t>
            </w:r>
          </w:p>
        </w:tc>
        <w:tc>
          <w:tcPr>
            <w:tcW w:w="5065" w:type="dxa"/>
            <w:tcBorders/>
            <w:vAlign w:val="center"/>
          </w:tcPr>
          <w:p/>
        </w:tc>
      </w:tr>
      <w:tr>
        <w:trPr>
          <w:trHeight w:val="90" w:hRule="atLeast"/>
        </w:trPr>
        <w:tc>
          <w:tcPr>
            <w:tcW w:w="5326" w:type="dxa"/>
            <w:tcBorders/>
            <w:vAlign w:val="center"/>
          </w:tcPr>
          <w:p>
            <w:pPr>
              <w:spacing w:after="150"/>
              <w:ind w:left="0"/>
              <w:jc w:val="left"/>
            </w:pPr>
            <w:r>
              <w:rPr>
                <w:rFonts w:ascii="Verdana"/>
                <w:b w:val="false"/>
                <w:i w:val="false"/>
                <w:color w:val="000000"/>
                <w:sz w:val="22"/>
              </w:rPr>
              <w:t>18. Сомбор</w:t>
            </w:r>
          </w:p>
        </w:tc>
        <w:tc>
          <w:tcPr>
            <w:tcW w:w="4009" w:type="dxa"/>
            <w:tcBorders/>
            <w:vAlign w:val="center"/>
          </w:tcPr>
          <w:p>
            <w:pPr>
              <w:spacing w:after="150"/>
              <w:ind w:left="0"/>
              <w:jc w:val="left"/>
            </w:pPr>
            <w:r>
              <w:rPr>
                <w:rFonts w:ascii="Verdana"/>
                <w:b w:val="false"/>
                <w:i w:val="false"/>
                <w:color w:val="000000"/>
                <w:sz w:val="22"/>
              </w:rPr>
              <w:t>Алекса Шантић</w:t>
            </w:r>
          </w:p>
        </w:tc>
        <w:tc>
          <w:tcPr>
            <w:tcW w:w="5065" w:type="dxa"/>
            <w:tcBorders/>
            <w:vAlign w:val="center"/>
          </w:tcPr>
          <w:p>
            <w:pPr>
              <w:spacing w:after="150"/>
              <w:ind w:left="0"/>
              <w:jc w:val="left"/>
            </w:pPr>
            <w:r>
              <w:rPr>
                <w:rFonts w:ascii="Verdana"/>
                <w:b w:val="false"/>
                <w:i w:val="false"/>
                <w:color w:val="000000"/>
                <w:sz w:val="22"/>
              </w:rPr>
              <w:t>Алекса Шантић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Бачки Брег</w:t>
            </w:r>
          </w:p>
        </w:tc>
        <w:tc>
          <w:tcPr>
            <w:tcW w:w="5065" w:type="dxa"/>
            <w:tcBorders/>
            <w:vAlign w:val="center"/>
          </w:tcPr>
          <w:p>
            <w:pPr>
              <w:spacing w:after="150"/>
              <w:ind w:left="0"/>
              <w:jc w:val="left"/>
            </w:pPr>
            <w:r>
              <w:rPr>
                <w:rFonts w:ascii="Verdana"/>
                <w:b w:val="false"/>
                <w:i w:val="false"/>
                <w:color w:val="000000"/>
                <w:sz w:val="22"/>
              </w:rPr>
              <w:t>Бачки Брег</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Бачки Моноштор</w:t>
            </w:r>
          </w:p>
        </w:tc>
        <w:tc>
          <w:tcPr>
            <w:tcW w:w="5065" w:type="dxa"/>
            <w:tcBorders/>
            <w:vAlign w:val="center"/>
          </w:tcPr>
          <w:p>
            <w:pPr>
              <w:spacing w:after="150"/>
              <w:ind w:left="0"/>
              <w:jc w:val="left"/>
            </w:pPr>
            <w:r>
              <w:rPr>
                <w:rFonts w:ascii="Verdana"/>
                <w:b w:val="false"/>
                <w:i w:val="false"/>
                <w:color w:val="000000"/>
                <w:sz w:val="22"/>
              </w:rPr>
              <w:t>Бачки Моноштор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Бездан</w:t>
            </w:r>
          </w:p>
        </w:tc>
        <w:tc>
          <w:tcPr>
            <w:tcW w:w="5065" w:type="dxa"/>
            <w:tcBorders/>
            <w:vAlign w:val="center"/>
          </w:tcPr>
          <w:p>
            <w:pPr>
              <w:spacing w:after="150"/>
              <w:ind w:left="0"/>
              <w:jc w:val="left"/>
            </w:pPr>
            <w:r>
              <w:rPr>
                <w:rFonts w:ascii="Verdana"/>
                <w:b w:val="false"/>
                <w:i w:val="false"/>
                <w:color w:val="000000"/>
                <w:sz w:val="22"/>
              </w:rPr>
              <w:t>Бездан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Гаково</w:t>
            </w:r>
          </w:p>
        </w:tc>
        <w:tc>
          <w:tcPr>
            <w:tcW w:w="5065" w:type="dxa"/>
            <w:tcBorders/>
            <w:vAlign w:val="center"/>
          </w:tcPr>
          <w:p>
            <w:pPr>
              <w:spacing w:after="150"/>
              <w:ind w:left="0"/>
              <w:jc w:val="left"/>
            </w:pPr>
            <w:r>
              <w:rPr>
                <w:rFonts w:ascii="Verdana"/>
                <w:b w:val="false"/>
                <w:i w:val="false"/>
                <w:color w:val="000000"/>
                <w:sz w:val="22"/>
              </w:rPr>
              <w:t>Гаково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Дорослово</w:t>
            </w:r>
          </w:p>
        </w:tc>
        <w:tc>
          <w:tcPr>
            <w:tcW w:w="5065" w:type="dxa"/>
            <w:tcBorders/>
            <w:vAlign w:val="center"/>
          </w:tcPr>
          <w:p>
            <w:pPr>
              <w:spacing w:after="150"/>
              <w:ind w:left="0"/>
              <w:jc w:val="left"/>
            </w:pPr>
            <w:r>
              <w:rPr>
                <w:rFonts w:ascii="Verdana"/>
                <w:b w:val="false"/>
                <w:i w:val="false"/>
                <w:color w:val="000000"/>
                <w:sz w:val="22"/>
              </w:rPr>
              <w:t>Дорослово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Кљајићево</w:t>
            </w:r>
          </w:p>
        </w:tc>
        <w:tc>
          <w:tcPr>
            <w:tcW w:w="5065" w:type="dxa"/>
            <w:tcBorders/>
            <w:vAlign w:val="center"/>
          </w:tcPr>
          <w:p>
            <w:pPr>
              <w:spacing w:after="150"/>
              <w:ind w:left="0"/>
              <w:jc w:val="left"/>
            </w:pPr>
            <w:r>
              <w:rPr>
                <w:rFonts w:ascii="Verdana"/>
                <w:b w:val="false"/>
                <w:i w:val="false"/>
                <w:color w:val="000000"/>
                <w:sz w:val="22"/>
              </w:rPr>
              <w:t>Кљајићево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Колут</w:t>
            </w:r>
          </w:p>
        </w:tc>
        <w:tc>
          <w:tcPr>
            <w:tcW w:w="5065" w:type="dxa"/>
            <w:tcBorders/>
            <w:vAlign w:val="center"/>
          </w:tcPr>
          <w:p>
            <w:pPr>
              <w:spacing w:after="150"/>
              <w:ind w:left="0"/>
              <w:jc w:val="left"/>
            </w:pPr>
            <w:r>
              <w:rPr>
                <w:rFonts w:ascii="Verdana"/>
                <w:b w:val="false"/>
                <w:i w:val="false"/>
                <w:color w:val="000000"/>
                <w:sz w:val="22"/>
              </w:rPr>
              <w:t>Колут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Растина</w:t>
            </w:r>
          </w:p>
        </w:tc>
        <w:tc>
          <w:tcPr>
            <w:tcW w:w="5065" w:type="dxa"/>
            <w:tcBorders/>
            <w:vAlign w:val="center"/>
          </w:tcPr>
          <w:p>
            <w:pPr>
              <w:spacing w:after="150"/>
              <w:ind w:left="0"/>
              <w:jc w:val="left"/>
            </w:pPr>
            <w:r>
              <w:rPr>
                <w:rFonts w:ascii="Verdana"/>
                <w:b w:val="false"/>
                <w:i w:val="false"/>
                <w:color w:val="000000"/>
                <w:sz w:val="22"/>
              </w:rPr>
              <w:t>Растина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Риђица</w:t>
            </w:r>
          </w:p>
        </w:tc>
        <w:tc>
          <w:tcPr>
            <w:tcW w:w="5065" w:type="dxa"/>
            <w:tcBorders/>
            <w:vAlign w:val="center"/>
          </w:tcPr>
          <w:p>
            <w:pPr>
              <w:spacing w:after="150"/>
              <w:ind w:left="0"/>
              <w:jc w:val="left"/>
            </w:pPr>
            <w:r>
              <w:rPr>
                <w:rFonts w:ascii="Verdana"/>
                <w:b w:val="false"/>
                <w:i w:val="false"/>
                <w:color w:val="000000"/>
                <w:sz w:val="22"/>
              </w:rPr>
              <w:t>Риђица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Светозар Милетић</w:t>
            </w:r>
          </w:p>
        </w:tc>
        <w:tc>
          <w:tcPr>
            <w:tcW w:w="5065" w:type="dxa"/>
            <w:tcBorders/>
            <w:vAlign w:val="center"/>
          </w:tcPr>
          <w:p>
            <w:pPr>
              <w:spacing w:after="150"/>
              <w:ind w:left="0"/>
              <w:jc w:val="left"/>
            </w:pPr>
            <w:r>
              <w:rPr>
                <w:rFonts w:ascii="Verdana"/>
                <w:b w:val="false"/>
                <w:i w:val="false"/>
                <w:color w:val="000000"/>
                <w:sz w:val="22"/>
              </w:rPr>
              <w:t>Светозар Милетић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Сомбор</w:t>
            </w:r>
          </w:p>
        </w:tc>
        <w:tc>
          <w:tcPr>
            <w:tcW w:w="5065" w:type="dxa"/>
            <w:tcBorders/>
            <w:vAlign w:val="center"/>
          </w:tcPr>
          <w:p>
            <w:pPr>
              <w:spacing w:after="150"/>
              <w:ind w:left="0"/>
              <w:jc w:val="left"/>
            </w:pPr>
            <w:r>
              <w:rPr>
                <w:rFonts w:ascii="Verdana"/>
                <w:b w:val="false"/>
                <w:i w:val="false"/>
                <w:color w:val="000000"/>
                <w:sz w:val="22"/>
              </w:rPr>
              <w:t>Сомбор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Станишић</w:t>
            </w:r>
          </w:p>
        </w:tc>
        <w:tc>
          <w:tcPr>
            <w:tcW w:w="5065" w:type="dxa"/>
            <w:tcBorders/>
            <w:vAlign w:val="center"/>
          </w:tcPr>
          <w:p>
            <w:pPr>
              <w:spacing w:after="150"/>
              <w:ind w:left="0"/>
              <w:jc w:val="left"/>
            </w:pPr>
            <w:r>
              <w:rPr>
                <w:rFonts w:ascii="Verdana"/>
                <w:b w:val="false"/>
                <w:i w:val="false"/>
                <w:color w:val="000000"/>
                <w:sz w:val="22"/>
              </w:rPr>
              <w:t>Станишић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Стапар</w:t>
            </w:r>
          </w:p>
        </w:tc>
        <w:tc>
          <w:tcPr>
            <w:tcW w:w="5065" w:type="dxa"/>
            <w:tcBorders/>
            <w:vAlign w:val="center"/>
          </w:tcPr>
          <w:p>
            <w:pPr>
              <w:spacing w:after="150"/>
              <w:ind w:left="0"/>
              <w:jc w:val="left"/>
            </w:pPr>
            <w:r>
              <w:rPr>
                <w:rFonts w:ascii="Verdana"/>
                <w:b w:val="false"/>
                <w:i w:val="false"/>
                <w:color w:val="000000"/>
                <w:sz w:val="22"/>
              </w:rPr>
              <w:t>Стапар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Телечка</w:t>
            </w:r>
          </w:p>
        </w:tc>
        <w:tc>
          <w:tcPr>
            <w:tcW w:w="5065" w:type="dxa"/>
            <w:tcBorders/>
            <w:vAlign w:val="center"/>
          </w:tcPr>
          <w:p>
            <w:pPr>
              <w:spacing w:after="150"/>
              <w:ind w:left="0"/>
              <w:jc w:val="left"/>
            </w:pPr>
            <w:r>
              <w:rPr>
                <w:rFonts w:ascii="Verdana"/>
                <w:b w:val="false"/>
                <w:i w:val="false"/>
                <w:color w:val="000000"/>
                <w:sz w:val="22"/>
              </w:rPr>
              <w:t>Телечка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Чонопља</w:t>
            </w:r>
          </w:p>
        </w:tc>
        <w:tc>
          <w:tcPr>
            <w:tcW w:w="5065" w:type="dxa"/>
            <w:tcBorders/>
            <w:vAlign w:val="center"/>
          </w:tcPr>
          <w:p>
            <w:pPr>
              <w:spacing w:after="150"/>
              <w:ind w:left="0"/>
              <w:jc w:val="left"/>
            </w:pPr>
            <w:r>
              <w:rPr>
                <w:rFonts w:ascii="Verdana"/>
                <w:b w:val="false"/>
                <w:i w:val="false"/>
                <w:color w:val="000000"/>
                <w:sz w:val="22"/>
              </w:rPr>
              <w:t>Чонопља</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19. Сремска Митровица</w:t>
            </w:r>
          </w:p>
        </w:tc>
        <w:tc>
          <w:tcPr>
            <w:tcW w:w="4009" w:type="dxa"/>
            <w:tcBorders/>
            <w:vAlign w:val="center"/>
          </w:tcPr>
          <w:p>
            <w:pPr>
              <w:spacing w:after="150"/>
              <w:ind w:left="0"/>
              <w:jc w:val="left"/>
            </w:pPr>
            <w:r>
              <w:rPr>
                <w:rFonts w:ascii="Verdana"/>
                <w:b w:val="false"/>
                <w:i w:val="false"/>
                <w:color w:val="000000"/>
                <w:sz w:val="22"/>
              </w:rPr>
              <w:t>Бешеновачки Прњавор</w:t>
            </w:r>
          </w:p>
        </w:tc>
        <w:tc>
          <w:tcPr>
            <w:tcW w:w="5065" w:type="dxa"/>
            <w:tcBorders/>
            <w:vAlign w:val="center"/>
          </w:tcPr>
          <w:p>
            <w:pPr>
              <w:spacing w:after="150"/>
              <w:ind w:left="0"/>
              <w:jc w:val="left"/>
            </w:pPr>
            <w:r>
              <w:rPr>
                <w:rFonts w:ascii="Verdana"/>
                <w:b w:val="false"/>
                <w:i w:val="false"/>
                <w:color w:val="000000"/>
                <w:sz w:val="22"/>
              </w:rPr>
              <w:t>Бешеново Прњавор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Бешеново</w:t>
            </w:r>
          </w:p>
        </w:tc>
        <w:tc>
          <w:tcPr>
            <w:tcW w:w="5065" w:type="dxa"/>
            <w:tcBorders/>
            <w:vAlign w:val="center"/>
          </w:tcPr>
          <w:p>
            <w:pPr>
              <w:spacing w:after="150"/>
              <w:ind w:left="0"/>
              <w:jc w:val="left"/>
            </w:pPr>
            <w:r>
              <w:rPr>
                <w:rFonts w:ascii="Verdana"/>
                <w:b w:val="false"/>
                <w:i w:val="false"/>
                <w:color w:val="000000"/>
                <w:sz w:val="22"/>
              </w:rPr>
              <w:t>Бешеново Село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Босут</w:t>
            </w:r>
          </w:p>
        </w:tc>
        <w:tc>
          <w:tcPr>
            <w:tcW w:w="5065" w:type="dxa"/>
            <w:tcBorders/>
            <w:vAlign w:val="center"/>
          </w:tcPr>
          <w:p>
            <w:pPr>
              <w:spacing w:after="150"/>
              <w:ind w:left="0"/>
              <w:jc w:val="left"/>
            </w:pPr>
            <w:r>
              <w:rPr>
                <w:rFonts w:ascii="Verdana"/>
                <w:b w:val="false"/>
                <w:i w:val="false"/>
                <w:color w:val="000000"/>
                <w:sz w:val="22"/>
              </w:rPr>
              <w:t>Босут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Велики Радинци</w:t>
            </w:r>
          </w:p>
        </w:tc>
        <w:tc>
          <w:tcPr>
            <w:tcW w:w="5065" w:type="dxa"/>
            <w:tcBorders/>
            <w:vAlign w:val="center"/>
          </w:tcPr>
          <w:p>
            <w:pPr>
              <w:spacing w:after="150"/>
              <w:ind w:left="0"/>
              <w:jc w:val="left"/>
            </w:pPr>
            <w:r>
              <w:rPr>
                <w:rFonts w:ascii="Verdana"/>
                <w:b w:val="false"/>
                <w:i w:val="false"/>
                <w:color w:val="000000"/>
                <w:sz w:val="22"/>
              </w:rPr>
              <w:t>Велики Радинци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Гргуревци</w:t>
            </w:r>
          </w:p>
        </w:tc>
        <w:tc>
          <w:tcPr>
            <w:tcW w:w="5065" w:type="dxa"/>
            <w:tcBorders/>
            <w:vAlign w:val="center"/>
          </w:tcPr>
          <w:p>
            <w:pPr>
              <w:spacing w:after="150"/>
              <w:ind w:left="0"/>
              <w:jc w:val="left"/>
            </w:pPr>
            <w:r>
              <w:rPr>
                <w:rFonts w:ascii="Verdana"/>
                <w:b w:val="false"/>
                <w:i w:val="false"/>
                <w:color w:val="000000"/>
                <w:sz w:val="22"/>
              </w:rPr>
              <w:t>Гргуревци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Дивош</w:t>
            </w:r>
          </w:p>
        </w:tc>
        <w:tc>
          <w:tcPr>
            <w:tcW w:w="5065" w:type="dxa"/>
            <w:tcBorders/>
            <w:vAlign w:val="center"/>
          </w:tcPr>
          <w:p>
            <w:pPr>
              <w:spacing w:after="150"/>
              <w:ind w:left="0"/>
              <w:jc w:val="left"/>
            </w:pPr>
            <w:r>
              <w:rPr>
                <w:rFonts w:ascii="Verdana"/>
                <w:b w:val="false"/>
                <w:i w:val="false"/>
                <w:color w:val="000000"/>
                <w:sz w:val="22"/>
              </w:rPr>
              <w:t>Дивош</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Стара Бингула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Засавица</w:t>
            </w:r>
          </w:p>
        </w:tc>
        <w:tc>
          <w:tcPr>
            <w:tcW w:w="5065" w:type="dxa"/>
            <w:tcBorders/>
            <w:vAlign w:val="center"/>
          </w:tcPr>
          <w:p>
            <w:pPr>
              <w:spacing w:after="150"/>
              <w:ind w:left="0"/>
              <w:jc w:val="left"/>
            </w:pPr>
            <w:r>
              <w:rPr>
                <w:rFonts w:ascii="Verdana"/>
                <w:b w:val="false"/>
                <w:i w:val="false"/>
                <w:color w:val="000000"/>
                <w:sz w:val="22"/>
              </w:rPr>
              <w:t>Засавица I</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Засавица II</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Јарак</w:t>
            </w:r>
          </w:p>
        </w:tc>
        <w:tc>
          <w:tcPr>
            <w:tcW w:w="5065" w:type="dxa"/>
            <w:tcBorders/>
            <w:vAlign w:val="center"/>
          </w:tcPr>
          <w:p>
            <w:pPr>
              <w:spacing w:after="150"/>
              <w:ind w:left="0"/>
              <w:jc w:val="left"/>
            </w:pPr>
            <w:r>
              <w:rPr>
                <w:rFonts w:ascii="Verdana"/>
                <w:b w:val="false"/>
                <w:i w:val="false"/>
                <w:color w:val="000000"/>
                <w:sz w:val="22"/>
              </w:rPr>
              <w:t>Јарак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Кузмин</w:t>
            </w:r>
          </w:p>
        </w:tc>
        <w:tc>
          <w:tcPr>
            <w:tcW w:w="5065" w:type="dxa"/>
            <w:tcBorders/>
            <w:vAlign w:val="center"/>
          </w:tcPr>
          <w:p>
            <w:pPr>
              <w:spacing w:after="150"/>
              <w:ind w:left="0"/>
              <w:jc w:val="left"/>
            </w:pPr>
            <w:r>
              <w:rPr>
                <w:rFonts w:ascii="Verdana"/>
                <w:b w:val="false"/>
                <w:i w:val="false"/>
                <w:color w:val="000000"/>
                <w:sz w:val="22"/>
              </w:rPr>
              <w:t>Кузмин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Лаћарак</w:t>
            </w:r>
          </w:p>
        </w:tc>
        <w:tc>
          <w:tcPr>
            <w:tcW w:w="5065" w:type="dxa"/>
            <w:tcBorders/>
            <w:vAlign w:val="center"/>
          </w:tcPr>
          <w:p>
            <w:pPr>
              <w:spacing w:after="150"/>
              <w:ind w:left="0"/>
              <w:jc w:val="left"/>
            </w:pPr>
            <w:r>
              <w:rPr>
                <w:rFonts w:ascii="Verdana"/>
                <w:b w:val="false"/>
                <w:i w:val="false"/>
                <w:color w:val="000000"/>
                <w:sz w:val="22"/>
              </w:rPr>
              <w:t>Лаћарак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Лежимир</w:t>
            </w:r>
          </w:p>
        </w:tc>
        <w:tc>
          <w:tcPr>
            <w:tcW w:w="5065" w:type="dxa"/>
            <w:tcBorders/>
            <w:vAlign w:val="center"/>
          </w:tcPr>
          <w:p>
            <w:pPr>
              <w:spacing w:after="150"/>
              <w:ind w:left="0"/>
              <w:jc w:val="left"/>
            </w:pPr>
            <w:r>
              <w:rPr>
                <w:rFonts w:ascii="Verdana"/>
                <w:b w:val="false"/>
                <w:i w:val="false"/>
                <w:color w:val="000000"/>
                <w:sz w:val="22"/>
              </w:rPr>
              <w:t>Лежимир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Шишатовац</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Манђелос</w:t>
            </w:r>
          </w:p>
        </w:tc>
        <w:tc>
          <w:tcPr>
            <w:tcW w:w="5065" w:type="dxa"/>
            <w:tcBorders/>
            <w:vAlign w:val="center"/>
          </w:tcPr>
          <w:p>
            <w:pPr>
              <w:spacing w:after="150"/>
              <w:ind w:left="0"/>
              <w:jc w:val="left"/>
            </w:pPr>
            <w:r>
              <w:rPr>
                <w:rFonts w:ascii="Verdana"/>
                <w:b w:val="false"/>
                <w:i w:val="false"/>
                <w:color w:val="000000"/>
                <w:sz w:val="22"/>
              </w:rPr>
              <w:t>Манђелос</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Мартинци</w:t>
            </w:r>
          </w:p>
        </w:tc>
        <w:tc>
          <w:tcPr>
            <w:tcW w:w="5065" w:type="dxa"/>
            <w:tcBorders/>
            <w:vAlign w:val="center"/>
          </w:tcPr>
          <w:p>
            <w:pPr>
              <w:spacing w:after="150"/>
              <w:ind w:left="0"/>
              <w:jc w:val="left"/>
            </w:pPr>
            <w:r>
              <w:rPr>
                <w:rFonts w:ascii="Verdana"/>
                <w:b w:val="false"/>
                <w:i w:val="false"/>
                <w:color w:val="000000"/>
                <w:sz w:val="22"/>
              </w:rPr>
              <w:t>Мартинци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Мачванска</w:t>
            </w:r>
          </w:p>
        </w:tc>
        <w:tc>
          <w:tcPr>
            <w:tcW w:w="5065" w:type="dxa"/>
            <w:tcBorders/>
            <w:vAlign w:val="center"/>
          </w:tcPr>
          <w:p>
            <w:pPr>
              <w:spacing w:after="150"/>
              <w:ind w:left="0"/>
              <w:jc w:val="left"/>
            </w:pPr>
            <w:r>
              <w:rPr>
                <w:rFonts w:ascii="Verdana"/>
                <w:b w:val="false"/>
                <w:i w:val="false"/>
                <w:color w:val="000000"/>
                <w:sz w:val="22"/>
              </w:rPr>
              <w:t>Мачванска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Митровица</w:t>
            </w:r>
          </w:p>
        </w:tc>
        <w:tc>
          <w:tcPr>
            <w:tcW w:w="5065" w:type="dxa"/>
            <w:tcBorders/>
            <w:vAlign w:val="center"/>
          </w:tcPr>
          <w:p>
            <w:pPr>
              <w:spacing w:after="150"/>
              <w:ind w:left="0"/>
              <w:jc w:val="left"/>
            </w:pPr>
            <w:r>
              <w:rPr>
                <w:rFonts w:ascii="Verdana"/>
                <w:b w:val="false"/>
                <w:i w:val="false"/>
                <w:color w:val="000000"/>
                <w:sz w:val="22"/>
              </w:rPr>
              <w:t>Митровица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Ноћај</w:t>
            </w:r>
          </w:p>
        </w:tc>
        <w:tc>
          <w:tcPr>
            <w:tcW w:w="5065" w:type="dxa"/>
            <w:tcBorders/>
            <w:vAlign w:val="center"/>
          </w:tcPr>
          <w:p>
            <w:pPr>
              <w:spacing w:after="150"/>
              <w:ind w:left="0"/>
              <w:jc w:val="left"/>
            </w:pPr>
            <w:r>
              <w:rPr>
                <w:rFonts w:ascii="Verdana"/>
                <w:b w:val="false"/>
                <w:i w:val="false"/>
                <w:color w:val="000000"/>
                <w:sz w:val="22"/>
              </w:rPr>
              <w:t>Ноћај</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Равње</w:t>
            </w:r>
          </w:p>
        </w:tc>
        <w:tc>
          <w:tcPr>
            <w:tcW w:w="5065" w:type="dxa"/>
            <w:tcBorders/>
            <w:vAlign w:val="center"/>
          </w:tcPr>
          <w:p>
            <w:pPr>
              <w:spacing w:after="150"/>
              <w:ind w:left="0"/>
              <w:jc w:val="left"/>
            </w:pPr>
            <w:r>
              <w:rPr>
                <w:rFonts w:ascii="Verdana"/>
                <w:b w:val="false"/>
                <w:i w:val="false"/>
                <w:color w:val="000000"/>
                <w:sz w:val="22"/>
              </w:rPr>
              <w:t>Равње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Раденковић</w:t>
            </w:r>
          </w:p>
        </w:tc>
        <w:tc>
          <w:tcPr>
            <w:tcW w:w="5065" w:type="dxa"/>
            <w:tcBorders/>
            <w:vAlign w:val="center"/>
          </w:tcPr>
          <w:p>
            <w:pPr>
              <w:spacing w:after="150"/>
              <w:ind w:left="0"/>
              <w:jc w:val="left"/>
            </w:pPr>
            <w:r>
              <w:rPr>
                <w:rFonts w:ascii="Verdana"/>
                <w:b w:val="false"/>
                <w:i w:val="false"/>
                <w:color w:val="000000"/>
                <w:sz w:val="22"/>
              </w:rPr>
              <w:t>Раденковић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Салаш Ноћајски</w:t>
            </w:r>
          </w:p>
        </w:tc>
        <w:tc>
          <w:tcPr>
            <w:tcW w:w="5065" w:type="dxa"/>
            <w:tcBorders/>
            <w:vAlign w:val="center"/>
          </w:tcPr>
          <w:p>
            <w:pPr>
              <w:spacing w:after="150"/>
              <w:ind w:left="0"/>
              <w:jc w:val="left"/>
            </w:pPr>
            <w:r>
              <w:rPr>
                <w:rFonts w:ascii="Verdana"/>
                <w:b w:val="false"/>
                <w:i w:val="false"/>
                <w:color w:val="000000"/>
                <w:sz w:val="22"/>
              </w:rPr>
              <w:t>Салаш Ноћајски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Сремска Митровица</w:t>
            </w:r>
          </w:p>
        </w:tc>
        <w:tc>
          <w:tcPr>
            <w:tcW w:w="5065" w:type="dxa"/>
            <w:tcBorders/>
            <w:vAlign w:val="center"/>
          </w:tcPr>
          <w:p>
            <w:pPr>
              <w:spacing w:after="150"/>
              <w:ind w:left="0"/>
              <w:jc w:val="left"/>
            </w:pPr>
            <w:r>
              <w:rPr>
                <w:rFonts w:ascii="Verdana"/>
                <w:b w:val="false"/>
                <w:i w:val="false"/>
                <w:color w:val="000000"/>
                <w:sz w:val="22"/>
              </w:rPr>
              <w:t>Сремска Митровица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Сремска Рача</w:t>
            </w:r>
          </w:p>
        </w:tc>
        <w:tc>
          <w:tcPr>
            <w:tcW w:w="5065" w:type="dxa"/>
            <w:tcBorders/>
            <w:vAlign w:val="center"/>
          </w:tcPr>
          <w:p>
            <w:pPr>
              <w:spacing w:after="150"/>
              <w:ind w:left="0"/>
              <w:jc w:val="left"/>
            </w:pPr>
            <w:r>
              <w:rPr>
                <w:rFonts w:ascii="Verdana"/>
                <w:b w:val="false"/>
                <w:i w:val="false"/>
                <w:color w:val="000000"/>
                <w:sz w:val="22"/>
              </w:rPr>
              <w:t>Сремска Рача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Чалма</w:t>
            </w:r>
          </w:p>
        </w:tc>
        <w:tc>
          <w:tcPr>
            <w:tcW w:w="5065" w:type="dxa"/>
            <w:tcBorders/>
            <w:vAlign w:val="center"/>
          </w:tcPr>
          <w:p>
            <w:pPr>
              <w:spacing w:after="150"/>
              <w:ind w:left="0"/>
              <w:jc w:val="left"/>
            </w:pPr>
            <w:r>
              <w:rPr>
                <w:rFonts w:ascii="Verdana"/>
                <w:b w:val="false"/>
                <w:i w:val="false"/>
                <w:color w:val="000000"/>
                <w:sz w:val="22"/>
              </w:rPr>
              <w:t>Чалма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Шишинци</w:t>
            </w:r>
          </w:p>
        </w:tc>
        <w:tc>
          <w:tcPr>
            <w:tcW w:w="5065" w:type="dxa"/>
            <w:tcBorders/>
            <w:vAlign w:val="center"/>
          </w:tcPr>
          <w:p>
            <w:pPr>
              <w:spacing w:after="150"/>
              <w:ind w:left="0"/>
              <w:jc w:val="left"/>
            </w:pPr>
            <w:r>
              <w:rPr>
                <w:rFonts w:ascii="Verdana"/>
                <w:b w:val="false"/>
                <w:i w:val="false"/>
                <w:color w:val="000000"/>
                <w:sz w:val="22"/>
              </w:rPr>
              <w:t>Шишинци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Шуљам</w:t>
            </w:r>
          </w:p>
        </w:tc>
        <w:tc>
          <w:tcPr>
            <w:tcW w:w="5065" w:type="dxa"/>
            <w:tcBorders/>
            <w:vAlign w:val="center"/>
          </w:tcPr>
          <w:p>
            <w:pPr>
              <w:spacing w:after="150"/>
              <w:ind w:left="0"/>
              <w:jc w:val="left"/>
            </w:pPr>
            <w:r>
              <w:rPr>
                <w:rFonts w:ascii="Verdana"/>
                <w:b w:val="false"/>
                <w:i w:val="false"/>
                <w:color w:val="000000"/>
                <w:sz w:val="22"/>
              </w:rPr>
              <w:t>Шуљам</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20. Суботица</w:t>
            </w:r>
          </w:p>
        </w:tc>
        <w:tc>
          <w:tcPr>
            <w:tcW w:w="4009" w:type="dxa"/>
            <w:tcBorders/>
            <w:vAlign w:val="center"/>
          </w:tcPr>
          <w:p>
            <w:pPr>
              <w:spacing w:after="150"/>
              <w:ind w:left="0"/>
              <w:jc w:val="left"/>
            </w:pPr>
            <w:r>
              <w:rPr>
                <w:rFonts w:ascii="Verdana"/>
                <w:b w:val="false"/>
                <w:i w:val="false"/>
                <w:color w:val="000000"/>
                <w:sz w:val="22"/>
              </w:rPr>
              <w:t>Бајмок</w:t>
            </w:r>
          </w:p>
        </w:tc>
        <w:tc>
          <w:tcPr>
            <w:tcW w:w="5065" w:type="dxa"/>
            <w:tcBorders/>
            <w:vAlign w:val="center"/>
          </w:tcPr>
          <w:p>
            <w:pPr>
              <w:spacing w:after="150"/>
              <w:ind w:left="0"/>
              <w:jc w:val="left"/>
            </w:pPr>
            <w:r>
              <w:rPr>
                <w:rFonts w:ascii="Verdana"/>
                <w:b w:val="false"/>
                <w:i w:val="false"/>
                <w:color w:val="000000"/>
                <w:sz w:val="22"/>
              </w:rPr>
              <w:t>Бајмок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Мишићево</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Бачки Виногради</w:t>
            </w:r>
          </w:p>
        </w:tc>
        <w:tc>
          <w:tcPr>
            <w:tcW w:w="5065" w:type="dxa"/>
            <w:tcBorders/>
            <w:vAlign w:val="center"/>
          </w:tcPr>
          <w:p>
            <w:pPr>
              <w:spacing w:after="150"/>
              <w:ind w:left="0"/>
              <w:jc w:val="left"/>
            </w:pPr>
            <w:r>
              <w:rPr>
                <w:rFonts w:ascii="Verdana"/>
                <w:b w:val="false"/>
                <w:i w:val="false"/>
                <w:color w:val="000000"/>
                <w:sz w:val="22"/>
              </w:rPr>
              <w:t>Бачки Виногради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Биково</w:t>
            </w:r>
          </w:p>
        </w:tc>
        <w:tc>
          <w:tcPr>
            <w:tcW w:w="5065" w:type="dxa"/>
            <w:tcBorders/>
            <w:vAlign w:val="center"/>
          </w:tcPr>
          <w:p>
            <w:pPr>
              <w:spacing w:after="150"/>
              <w:ind w:left="0"/>
              <w:jc w:val="left"/>
            </w:pPr>
            <w:r>
              <w:rPr>
                <w:rFonts w:ascii="Verdana"/>
                <w:b w:val="false"/>
                <w:i w:val="false"/>
                <w:color w:val="000000"/>
                <w:sz w:val="22"/>
              </w:rPr>
              <w:t>Биково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Горњи Таванкут</w:t>
            </w:r>
          </w:p>
        </w:tc>
        <w:tc>
          <w:tcPr>
            <w:tcW w:w="5065" w:type="dxa"/>
            <w:tcBorders/>
            <w:vAlign w:val="center"/>
          </w:tcPr>
          <w:p>
            <w:pPr>
              <w:spacing w:after="150"/>
              <w:ind w:left="0"/>
              <w:jc w:val="left"/>
            </w:pPr>
            <w:r>
              <w:rPr>
                <w:rFonts w:ascii="Verdana"/>
                <w:b w:val="false"/>
                <w:i w:val="false"/>
                <w:color w:val="000000"/>
                <w:sz w:val="22"/>
              </w:rPr>
              <w:t>Таванкут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Доњи Таванкут</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Љутово</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Хајдуково</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Шупљак</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Ђурђин</w:t>
            </w:r>
          </w:p>
        </w:tc>
        <w:tc>
          <w:tcPr>
            <w:tcW w:w="5065" w:type="dxa"/>
            <w:tcBorders/>
            <w:vAlign w:val="center"/>
          </w:tcPr>
          <w:p>
            <w:pPr>
              <w:spacing w:after="150"/>
              <w:ind w:left="0"/>
              <w:jc w:val="left"/>
            </w:pPr>
            <w:r>
              <w:rPr>
                <w:rFonts w:ascii="Verdana"/>
                <w:b w:val="false"/>
                <w:i w:val="false"/>
                <w:color w:val="000000"/>
                <w:sz w:val="22"/>
              </w:rPr>
              <w:t>Ђурђин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Келебија</w:t>
            </w:r>
          </w:p>
        </w:tc>
        <w:tc>
          <w:tcPr>
            <w:tcW w:w="5065" w:type="dxa"/>
            <w:tcBorders/>
            <w:vAlign w:val="center"/>
          </w:tcPr>
          <w:p>
            <w:pPr>
              <w:spacing w:after="150"/>
              <w:ind w:left="0"/>
              <w:jc w:val="left"/>
            </w:pPr>
            <w:r>
              <w:rPr>
                <w:rFonts w:ascii="Verdana"/>
                <w:b w:val="false"/>
                <w:i w:val="false"/>
                <w:color w:val="000000"/>
                <w:sz w:val="22"/>
              </w:rPr>
              <w:t>Стари град (део)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Босна</w:t>
            </w:r>
          </w:p>
        </w:tc>
        <w:tc>
          <w:tcPr>
            <w:tcW w:w="5065" w:type="dxa"/>
            <w:tcBorders/>
            <w:vAlign w:val="center"/>
          </w:tcPr>
          <w:p>
            <w:pPr>
              <w:spacing w:after="150"/>
              <w:ind w:left="0"/>
              <w:jc w:val="left"/>
            </w:pPr>
            <w:r>
              <w:rPr>
                <w:rFonts w:ascii="Verdana"/>
                <w:b w:val="false"/>
                <w:i w:val="false"/>
                <w:color w:val="000000"/>
                <w:sz w:val="22"/>
              </w:rPr>
              <w:t>Нови град (део)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Нови Жедник</w:t>
            </w:r>
          </w:p>
        </w:tc>
        <w:tc>
          <w:tcPr>
            <w:tcW w:w="5065" w:type="dxa"/>
            <w:tcBorders/>
            <w:vAlign w:val="center"/>
          </w:tcPr>
          <w:p>
            <w:pPr>
              <w:spacing w:after="150"/>
              <w:ind w:left="0"/>
              <w:jc w:val="left"/>
            </w:pPr>
            <w:r>
              <w:rPr>
                <w:rFonts w:ascii="Verdana"/>
                <w:b w:val="false"/>
                <w:i w:val="false"/>
                <w:color w:val="000000"/>
                <w:sz w:val="22"/>
              </w:rPr>
              <w:t>Жедник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Стари Жедник</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Палић</w:t>
            </w:r>
          </w:p>
        </w:tc>
        <w:tc>
          <w:tcPr>
            <w:tcW w:w="5065" w:type="dxa"/>
            <w:tcBorders/>
            <w:vAlign w:val="center"/>
          </w:tcPr>
          <w:p>
            <w:pPr>
              <w:spacing w:after="150"/>
              <w:ind w:left="0"/>
              <w:jc w:val="left"/>
            </w:pPr>
            <w:r>
              <w:rPr>
                <w:rFonts w:ascii="Verdana"/>
                <w:b w:val="false"/>
                <w:i w:val="false"/>
                <w:color w:val="000000"/>
                <w:sz w:val="22"/>
              </w:rPr>
              <w:t>Палић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Суботица</w:t>
            </w:r>
          </w:p>
        </w:tc>
        <w:tc>
          <w:tcPr>
            <w:tcW w:w="5065" w:type="dxa"/>
            <w:tcBorders/>
            <w:vAlign w:val="center"/>
          </w:tcPr>
          <w:p>
            <w:pPr>
              <w:spacing w:after="150"/>
              <w:ind w:left="0"/>
              <w:jc w:val="left"/>
            </w:pPr>
            <w:r>
              <w:rPr>
                <w:rFonts w:ascii="Verdana"/>
                <w:b w:val="false"/>
                <w:i w:val="false"/>
                <w:color w:val="000000"/>
                <w:sz w:val="22"/>
              </w:rPr>
              <w:t>Доњи Град</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Нови Град (део)</w:t>
            </w:r>
          </w:p>
        </w:tc>
      </w:tr>
      <w:tr>
        <w:trPr>
          <w:trHeight w:val="90" w:hRule="atLeast"/>
        </w:trPr>
        <w:tc>
          <w:tcPr>
            <w:tcW w:w="5326" w:type="dxa"/>
            <w:tcBorders/>
            <w:vAlign w:val="center"/>
          </w:tcPr>
          <w:p/>
        </w:tc>
        <w:tc>
          <w:tcPr>
            <w:tcW w:w="4009" w:type="dxa"/>
            <w:tcBorders/>
            <w:vAlign w:val="center"/>
          </w:tcPr>
          <w:p/>
        </w:tc>
        <w:tc>
          <w:tcPr>
            <w:tcW w:w="5065" w:type="dxa"/>
            <w:tcBorders/>
            <w:vAlign w:val="center"/>
          </w:tcPr>
          <w:p>
            <w:pPr>
              <w:spacing w:after="150"/>
              <w:ind w:left="0"/>
              <w:jc w:val="left"/>
            </w:pPr>
            <w:r>
              <w:rPr>
                <w:rFonts w:ascii="Verdana"/>
                <w:b w:val="false"/>
                <w:i w:val="false"/>
                <w:color w:val="000000"/>
                <w:sz w:val="22"/>
              </w:rPr>
              <w:t>Стари Град (део)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Чантавир</w:t>
            </w:r>
          </w:p>
        </w:tc>
        <w:tc>
          <w:tcPr>
            <w:tcW w:w="5065" w:type="dxa"/>
            <w:tcBorders/>
            <w:vAlign w:val="center"/>
          </w:tcPr>
          <w:p>
            <w:pPr>
              <w:spacing w:after="150"/>
              <w:ind w:left="0"/>
              <w:jc w:val="left"/>
            </w:pPr>
            <w:r>
              <w:rPr>
                <w:rFonts w:ascii="Verdana"/>
                <w:b w:val="false"/>
                <w:i w:val="false"/>
                <w:color w:val="000000"/>
                <w:sz w:val="22"/>
              </w:rPr>
              <w:t>Чантавир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Бачко Душаново</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Вишњевац</w:t>
            </w:r>
          </w:p>
        </w:tc>
        <w:tc>
          <w:tcPr>
            <w:tcW w:w="5065" w:type="dxa"/>
            <w:tcBorders/>
            <w:vAlign w:val="center"/>
          </w:tcPr>
          <w:p/>
        </w:tc>
      </w:tr>
      <w:tr>
        <w:trPr>
          <w:trHeight w:val="90" w:hRule="atLeast"/>
        </w:trPr>
        <w:tc>
          <w:tcPr>
            <w:tcW w:w="5326" w:type="dxa"/>
            <w:tcBorders/>
            <w:vAlign w:val="center"/>
          </w:tcPr>
          <w:p>
            <w:pPr>
              <w:spacing w:after="150"/>
              <w:ind w:left="0"/>
              <w:jc w:val="left"/>
            </w:pPr>
            <w:r>
              <w:rPr>
                <w:rFonts w:ascii="Verdana"/>
                <w:b w:val="false"/>
                <w:i w:val="false"/>
                <w:color w:val="000000"/>
                <w:sz w:val="22"/>
              </w:rPr>
              <w:t>21. Ужице</w:t>
            </w:r>
          </w:p>
        </w:tc>
        <w:tc>
          <w:tcPr>
            <w:tcW w:w="4009" w:type="dxa"/>
            <w:tcBorders/>
            <w:vAlign w:val="center"/>
          </w:tcPr>
          <w:p>
            <w:pPr>
              <w:spacing w:after="150"/>
              <w:ind w:left="0"/>
              <w:jc w:val="left"/>
            </w:pPr>
            <w:r>
              <w:rPr>
                <w:rFonts w:ascii="Verdana"/>
                <w:b w:val="false"/>
                <w:i w:val="false"/>
                <w:color w:val="000000"/>
                <w:sz w:val="22"/>
              </w:rPr>
              <w:t>Биоска</w:t>
            </w:r>
          </w:p>
        </w:tc>
        <w:tc>
          <w:tcPr>
            <w:tcW w:w="5065" w:type="dxa"/>
            <w:tcBorders/>
            <w:vAlign w:val="center"/>
          </w:tcPr>
          <w:p>
            <w:pPr>
              <w:spacing w:after="150"/>
              <w:ind w:left="0"/>
              <w:jc w:val="left"/>
            </w:pPr>
            <w:r>
              <w:rPr>
                <w:rFonts w:ascii="Verdana"/>
                <w:b w:val="false"/>
                <w:i w:val="false"/>
                <w:color w:val="000000"/>
                <w:sz w:val="22"/>
              </w:rPr>
              <w:t>Биоска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Кесеровина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Пеар</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Бјелотић</w:t>
            </w:r>
          </w:p>
        </w:tc>
        <w:tc>
          <w:tcPr>
            <w:tcW w:w="5065" w:type="dxa"/>
            <w:tcBorders/>
            <w:vAlign w:val="center"/>
          </w:tcPr>
          <w:p>
            <w:pPr>
              <w:spacing w:after="150"/>
              <w:ind w:left="0"/>
              <w:jc w:val="left"/>
            </w:pPr>
            <w:r>
              <w:rPr>
                <w:rFonts w:ascii="Verdana"/>
                <w:b w:val="false"/>
                <w:i w:val="false"/>
                <w:color w:val="000000"/>
                <w:sz w:val="22"/>
              </w:rPr>
              <w:t>Бјелотић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Буар</w:t>
            </w:r>
          </w:p>
        </w:tc>
        <w:tc>
          <w:tcPr>
            <w:tcW w:w="5065" w:type="dxa"/>
            <w:tcBorders/>
            <w:vAlign w:val="center"/>
          </w:tcPr>
          <w:p>
            <w:pPr>
              <w:spacing w:after="150"/>
              <w:ind w:left="0"/>
              <w:jc w:val="left"/>
            </w:pPr>
            <w:r>
              <w:rPr>
                <w:rFonts w:ascii="Verdana"/>
                <w:b w:val="false"/>
                <w:i w:val="false"/>
                <w:color w:val="000000"/>
                <w:sz w:val="22"/>
              </w:rPr>
              <w:t>Буар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Врутци</w:t>
            </w:r>
          </w:p>
        </w:tc>
        <w:tc>
          <w:tcPr>
            <w:tcW w:w="5065" w:type="dxa"/>
            <w:tcBorders/>
            <w:vAlign w:val="center"/>
          </w:tcPr>
          <w:p>
            <w:pPr>
              <w:spacing w:after="150"/>
              <w:ind w:left="0"/>
              <w:jc w:val="left"/>
            </w:pPr>
            <w:r>
              <w:rPr>
                <w:rFonts w:ascii="Verdana"/>
                <w:b w:val="false"/>
                <w:i w:val="false"/>
                <w:color w:val="000000"/>
                <w:sz w:val="22"/>
              </w:rPr>
              <w:t>Врутци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Горјани</w:t>
            </w:r>
          </w:p>
        </w:tc>
        <w:tc>
          <w:tcPr>
            <w:tcW w:w="5065" w:type="dxa"/>
            <w:tcBorders/>
            <w:vAlign w:val="center"/>
          </w:tcPr>
          <w:p>
            <w:pPr>
              <w:spacing w:after="150"/>
              <w:ind w:left="0"/>
              <w:jc w:val="left"/>
            </w:pPr>
            <w:r>
              <w:rPr>
                <w:rFonts w:ascii="Verdana"/>
                <w:b w:val="false"/>
                <w:i w:val="false"/>
                <w:color w:val="000000"/>
                <w:sz w:val="22"/>
              </w:rPr>
              <w:t>Горјани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Гостиница</w:t>
            </w:r>
          </w:p>
        </w:tc>
        <w:tc>
          <w:tcPr>
            <w:tcW w:w="5065" w:type="dxa"/>
            <w:tcBorders/>
            <w:vAlign w:val="center"/>
          </w:tcPr>
          <w:p>
            <w:pPr>
              <w:spacing w:after="150"/>
              <w:ind w:left="0"/>
              <w:jc w:val="left"/>
            </w:pPr>
            <w:r>
              <w:rPr>
                <w:rFonts w:ascii="Verdana"/>
                <w:b w:val="false"/>
                <w:i w:val="false"/>
                <w:color w:val="000000"/>
                <w:sz w:val="22"/>
              </w:rPr>
              <w:t>Гостиница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Губин До</w:t>
            </w:r>
          </w:p>
        </w:tc>
        <w:tc>
          <w:tcPr>
            <w:tcW w:w="5065" w:type="dxa"/>
            <w:tcBorders/>
            <w:vAlign w:val="center"/>
          </w:tcPr>
          <w:p>
            <w:pPr>
              <w:spacing w:after="150"/>
              <w:ind w:left="0"/>
              <w:jc w:val="left"/>
            </w:pPr>
            <w:r>
              <w:rPr>
                <w:rFonts w:ascii="Verdana"/>
                <w:b w:val="false"/>
                <w:i w:val="false"/>
                <w:color w:val="000000"/>
                <w:sz w:val="22"/>
              </w:rPr>
              <w:t>Губин 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Добродо</w:t>
            </w:r>
          </w:p>
        </w:tc>
        <w:tc>
          <w:tcPr>
            <w:tcW w:w="5065" w:type="dxa"/>
            <w:tcBorders/>
            <w:vAlign w:val="center"/>
          </w:tcPr>
          <w:p>
            <w:pPr>
              <w:spacing w:after="150"/>
              <w:ind w:left="0"/>
              <w:jc w:val="left"/>
            </w:pPr>
            <w:r>
              <w:rPr>
                <w:rFonts w:ascii="Verdana"/>
                <w:b w:val="false"/>
                <w:i w:val="false"/>
                <w:color w:val="000000"/>
                <w:sz w:val="22"/>
              </w:rPr>
              <w:t>Добродо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Дрежник</w:t>
            </w:r>
          </w:p>
        </w:tc>
        <w:tc>
          <w:tcPr>
            <w:tcW w:w="5065" w:type="dxa"/>
            <w:tcBorders/>
            <w:vAlign w:val="center"/>
          </w:tcPr>
          <w:p>
            <w:pPr>
              <w:spacing w:after="150"/>
              <w:ind w:left="0"/>
              <w:jc w:val="left"/>
            </w:pPr>
            <w:r>
              <w:rPr>
                <w:rFonts w:ascii="Verdana"/>
                <w:b w:val="false"/>
                <w:i w:val="false"/>
                <w:color w:val="000000"/>
                <w:sz w:val="22"/>
              </w:rPr>
              <w:t>Дрежник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Дријетањ</w:t>
            </w:r>
          </w:p>
        </w:tc>
        <w:tc>
          <w:tcPr>
            <w:tcW w:w="5065" w:type="dxa"/>
            <w:tcBorders/>
            <w:vAlign w:val="center"/>
          </w:tcPr>
          <w:p>
            <w:pPr>
              <w:spacing w:after="150"/>
              <w:ind w:left="0"/>
              <w:jc w:val="left"/>
            </w:pPr>
            <w:r>
              <w:rPr>
                <w:rFonts w:ascii="Verdana"/>
                <w:b w:val="false"/>
                <w:i w:val="false"/>
                <w:color w:val="000000"/>
                <w:sz w:val="22"/>
              </w:rPr>
              <w:t>Дријетањ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Дубоко</w:t>
            </w:r>
          </w:p>
        </w:tc>
        <w:tc>
          <w:tcPr>
            <w:tcW w:w="5065" w:type="dxa"/>
            <w:tcBorders/>
            <w:vAlign w:val="center"/>
          </w:tcPr>
          <w:p>
            <w:pPr>
              <w:spacing w:after="150"/>
              <w:ind w:left="0"/>
              <w:jc w:val="left"/>
            </w:pPr>
            <w:r>
              <w:rPr>
                <w:rFonts w:ascii="Verdana"/>
                <w:b w:val="false"/>
                <w:i w:val="false"/>
                <w:color w:val="000000"/>
                <w:sz w:val="22"/>
              </w:rPr>
              <w:t>Дубоко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Збојштица</w:t>
            </w:r>
          </w:p>
        </w:tc>
        <w:tc>
          <w:tcPr>
            <w:tcW w:w="5065" w:type="dxa"/>
            <w:tcBorders/>
            <w:vAlign w:val="center"/>
          </w:tcPr>
          <w:p>
            <w:pPr>
              <w:spacing w:after="150"/>
              <w:ind w:left="0"/>
              <w:jc w:val="left"/>
            </w:pPr>
            <w:r>
              <w:rPr>
                <w:rFonts w:ascii="Verdana"/>
                <w:b w:val="false"/>
                <w:i w:val="false"/>
                <w:color w:val="000000"/>
                <w:sz w:val="22"/>
              </w:rPr>
              <w:t>Збојштица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Злакуса</w:t>
            </w:r>
          </w:p>
        </w:tc>
        <w:tc>
          <w:tcPr>
            <w:tcW w:w="5065" w:type="dxa"/>
            <w:tcBorders/>
            <w:vAlign w:val="center"/>
          </w:tcPr>
          <w:p>
            <w:pPr>
              <w:spacing w:after="150"/>
              <w:ind w:left="0"/>
              <w:jc w:val="left"/>
            </w:pPr>
            <w:r>
              <w:rPr>
                <w:rFonts w:ascii="Verdana"/>
                <w:b w:val="false"/>
                <w:i w:val="false"/>
                <w:color w:val="000000"/>
                <w:sz w:val="22"/>
              </w:rPr>
              <w:t>Злакуса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Каменица</w:t>
            </w:r>
          </w:p>
        </w:tc>
        <w:tc>
          <w:tcPr>
            <w:tcW w:w="5065" w:type="dxa"/>
            <w:tcBorders/>
            <w:vAlign w:val="center"/>
          </w:tcPr>
          <w:p>
            <w:pPr>
              <w:spacing w:after="150"/>
              <w:ind w:left="0"/>
              <w:jc w:val="left"/>
            </w:pPr>
            <w:r>
              <w:rPr>
                <w:rFonts w:ascii="Verdana"/>
                <w:b w:val="false"/>
                <w:i w:val="false"/>
                <w:color w:val="000000"/>
                <w:sz w:val="22"/>
              </w:rPr>
              <w:t>Каменица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Каран</w:t>
            </w:r>
          </w:p>
        </w:tc>
        <w:tc>
          <w:tcPr>
            <w:tcW w:w="5065" w:type="dxa"/>
            <w:tcBorders/>
            <w:vAlign w:val="center"/>
          </w:tcPr>
          <w:p>
            <w:pPr>
              <w:spacing w:after="150"/>
              <w:ind w:left="0"/>
              <w:jc w:val="left"/>
            </w:pPr>
            <w:r>
              <w:rPr>
                <w:rFonts w:ascii="Verdana"/>
                <w:b w:val="false"/>
                <w:i w:val="false"/>
                <w:color w:val="000000"/>
                <w:sz w:val="22"/>
              </w:rPr>
              <w:t>Каран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Качер</w:t>
            </w:r>
          </w:p>
        </w:tc>
        <w:tc>
          <w:tcPr>
            <w:tcW w:w="5065" w:type="dxa"/>
            <w:tcBorders/>
            <w:vAlign w:val="center"/>
          </w:tcPr>
          <w:p>
            <w:pPr>
              <w:spacing w:after="150"/>
              <w:ind w:left="0"/>
              <w:jc w:val="left"/>
            </w:pPr>
            <w:r>
              <w:rPr>
                <w:rFonts w:ascii="Verdana"/>
                <w:b w:val="false"/>
                <w:i w:val="false"/>
                <w:color w:val="000000"/>
                <w:sz w:val="22"/>
              </w:rPr>
              <w:t>Качер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Крвавци</w:t>
            </w:r>
          </w:p>
        </w:tc>
        <w:tc>
          <w:tcPr>
            <w:tcW w:w="5065" w:type="dxa"/>
            <w:tcBorders/>
            <w:vAlign w:val="center"/>
          </w:tcPr>
          <w:p>
            <w:pPr>
              <w:spacing w:after="150"/>
              <w:ind w:left="0"/>
              <w:jc w:val="left"/>
            </w:pPr>
            <w:r>
              <w:rPr>
                <w:rFonts w:ascii="Verdana"/>
                <w:b w:val="false"/>
                <w:i w:val="false"/>
                <w:color w:val="000000"/>
                <w:sz w:val="22"/>
              </w:rPr>
              <w:t>Крвавци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Кремна</w:t>
            </w:r>
          </w:p>
        </w:tc>
        <w:tc>
          <w:tcPr>
            <w:tcW w:w="5065" w:type="dxa"/>
            <w:tcBorders/>
            <w:vAlign w:val="center"/>
          </w:tcPr>
          <w:p>
            <w:pPr>
              <w:spacing w:after="150"/>
              <w:ind w:left="0"/>
              <w:jc w:val="left"/>
            </w:pPr>
            <w:r>
              <w:rPr>
                <w:rFonts w:ascii="Verdana"/>
                <w:b w:val="false"/>
                <w:i w:val="false"/>
                <w:color w:val="000000"/>
                <w:sz w:val="22"/>
              </w:rPr>
              <w:t>Кремна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Витаси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Лелићи</w:t>
            </w:r>
          </w:p>
        </w:tc>
        <w:tc>
          <w:tcPr>
            <w:tcW w:w="5065" w:type="dxa"/>
            <w:tcBorders/>
            <w:vAlign w:val="center"/>
          </w:tcPr>
          <w:p>
            <w:pPr>
              <w:spacing w:after="150"/>
              <w:ind w:left="0"/>
              <w:jc w:val="left"/>
            </w:pPr>
            <w:r>
              <w:rPr>
                <w:rFonts w:ascii="Verdana"/>
                <w:b w:val="false"/>
                <w:i w:val="false"/>
                <w:color w:val="000000"/>
                <w:sz w:val="22"/>
              </w:rPr>
              <w:t>Лелићи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Љубање</w:t>
            </w:r>
          </w:p>
        </w:tc>
        <w:tc>
          <w:tcPr>
            <w:tcW w:w="5065" w:type="dxa"/>
            <w:tcBorders/>
            <w:vAlign w:val="center"/>
          </w:tcPr>
          <w:p>
            <w:pPr>
              <w:spacing w:after="150"/>
              <w:ind w:left="0"/>
              <w:jc w:val="left"/>
            </w:pPr>
            <w:r>
              <w:rPr>
                <w:rFonts w:ascii="Verdana"/>
                <w:b w:val="false"/>
                <w:i w:val="false"/>
                <w:color w:val="000000"/>
                <w:sz w:val="22"/>
              </w:rPr>
              <w:t>Љубање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Мокра Гора</w:t>
            </w:r>
          </w:p>
        </w:tc>
        <w:tc>
          <w:tcPr>
            <w:tcW w:w="5065" w:type="dxa"/>
            <w:tcBorders/>
            <w:vAlign w:val="center"/>
          </w:tcPr>
          <w:p>
            <w:pPr>
              <w:spacing w:after="150"/>
              <w:ind w:left="0"/>
              <w:jc w:val="left"/>
            </w:pPr>
            <w:r>
              <w:rPr>
                <w:rFonts w:ascii="Verdana"/>
                <w:b w:val="false"/>
                <w:i w:val="false"/>
                <w:color w:val="000000"/>
                <w:sz w:val="22"/>
              </w:rPr>
              <w:t>Мокра Гора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Костоман</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Кршање</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Радуша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Стрмац</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Пањак</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Никојевићи</w:t>
            </w:r>
          </w:p>
        </w:tc>
        <w:tc>
          <w:tcPr>
            <w:tcW w:w="5065" w:type="dxa"/>
            <w:tcBorders/>
            <w:vAlign w:val="center"/>
          </w:tcPr>
          <w:p>
            <w:pPr>
              <w:spacing w:after="150"/>
              <w:ind w:left="0"/>
              <w:jc w:val="left"/>
            </w:pPr>
            <w:r>
              <w:rPr>
                <w:rFonts w:ascii="Verdana"/>
                <w:b w:val="false"/>
                <w:i w:val="false"/>
                <w:color w:val="000000"/>
                <w:sz w:val="22"/>
              </w:rPr>
              <w:t>Никојевићи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Пониковица</w:t>
            </w:r>
          </w:p>
        </w:tc>
        <w:tc>
          <w:tcPr>
            <w:tcW w:w="5065" w:type="dxa"/>
            <w:tcBorders/>
            <w:vAlign w:val="center"/>
          </w:tcPr>
          <w:p>
            <w:pPr>
              <w:spacing w:after="150"/>
              <w:ind w:left="0"/>
              <w:jc w:val="left"/>
            </w:pPr>
            <w:r>
              <w:rPr>
                <w:rFonts w:ascii="Verdana"/>
                <w:b w:val="false"/>
                <w:i w:val="false"/>
                <w:color w:val="000000"/>
                <w:sz w:val="22"/>
              </w:rPr>
              <w:t>Пониковица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Поточање</w:t>
            </w:r>
          </w:p>
        </w:tc>
        <w:tc>
          <w:tcPr>
            <w:tcW w:w="5065" w:type="dxa"/>
            <w:tcBorders/>
            <w:vAlign w:val="center"/>
          </w:tcPr>
          <w:p>
            <w:pPr>
              <w:spacing w:after="150"/>
              <w:ind w:left="0"/>
              <w:jc w:val="left"/>
            </w:pPr>
            <w:r>
              <w:rPr>
                <w:rFonts w:ascii="Verdana"/>
                <w:b w:val="false"/>
                <w:i w:val="false"/>
                <w:color w:val="000000"/>
                <w:sz w:val="22"/>
              </w:rPr>
              <w:t>Поточање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Потпеће</w:t>
            </w:r>
          </w:p>
        </w:tc>
        <w:tc>
          <w:tcPr>
            <w:tcW w:w="5065" w:type="dxa"/>
            <w:tcBorders/>
            <w:vAlign w:val="center"/>
          </w:tcPr>
          <w:p>
            <w:pPr>
              <w:spacing w:after="150"/>
              <w:ind w:left="0"/>
              <w:jc w:val="left"/>
            </w:pPr>
            <w:r>
              <w:rPr>
                <w:rFonts w:ascii="Verdana"/>
                <w:b w:val="false"/>
                <w:i w:val="false"/>
                <w:color w:val="000000"/>
                <w:sz w:val="22"/>
              </w:rPr>
              <w:t>Потпеће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Равни</w:t>
            </w:r>
          </w:p>
        </w:tc>
        <w:tc>
          <w:tcPr>
            <w:tcW w:w="5065" w:type="dxa"/>
            <w:tcBorders/>
            <w:vAlign w:val="center"/>
          </w:tcPr>
          <w:p>
            <w:pPr>
              <w:spacing w:after="150"/>
              <w:ind w:left="0"/>
              <w:jc w:val="left"/>
            </w:pPr>
            <w:r>
              <w:rPr>
                <w:rFonts w:ascii="Verdana"/>
                <w:b w:val="false"/>
                <w:i w:val="false"/>
                <w:color w:val="000000"/>
                <w:sz w:val="22"/>
              </w:rPr>
              <w:t>Равни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Рибашевина</w:t>
            </w:r>
          </w:p>
        </w:tc>
        <w:tc>
          <w:tcPr>
            <w:tcW w:w="5065" w:type="dxa"/>
            <w:tcBorders/>
            <w:vAlign w:val="center"/>
          </w:tcPr>
          <w:p>
            <w:pPr>
              <w:spacing w:after="150"/>
              <w:ind w:left="0"/>
              <w:jc w:val="left"/>
            </w:pPr>
            <w:r>
              <w:rPr>
                <w:rFonts w:ascii="Verdana"/>
                <w:b w:val="false"/>
                <w:i w:val="false"/>
                <w:color w:val="000000"/>
                <w:sz w:val="22"/>
              </w:rPr>
              <w:t>Рибашевина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Севојно</w:t>
            </w:r>
          </w:p>
        </w:tc>
        <w:tc>
          <w:tcPr>
            <w:tcW w:w="5065" w:type="dxa"/>
            <w:tcBorders/>
            <w:vAlign w:val="center"/>
          </w:tcPr>
          <w:p>
            <w:pPr>
              <w:spacing w:after="150"/>
              <w:ind w:left="0"/>
              <w:jc w:val="left"/>
            </w:pPr>
            <w:r>
              <w:rPr>
                <w:rFonts w:ascii="Verdana"/>
                <w:b w:val="false"/>
                <w:i w:val="false"/>
                <w:color w:val="000000"/>
                <w:sz w:val="22"/>
              </w:rPr>
              <w:t>Севојно</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Скржути</w:t>
            </w:r>
          </w:p>
        </w:tc>
        <w:tc>
          <w:tcPr>
            <w:tcW w:w="5065" w:type="dxa"/>
            <w:tcBorders/>
            <w:vAlign w:val="center"/>
          </w:tcPr>
          <w:p>
            <w:pPr>
              <w:spacing w:after="150"/>
              <w:ind w:left="0"/>
              <w:jc w:val="left"/>
            </w:pPr>
            <w:r>
              <w:rPr>
                <w:rFonts w:ascii="Verdana"/>
                <w:b w:val="false"/>
                <w:i w:val="false"/>
                <w:color w:val="000000"/>
                <w:sz w:val="22"/>
              </w:rPr>
              <w:t>Скржути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Стапари</w:t>
            </w:r>
          </w:p>
        </w:tc>
        <w:tc>
          <w:tcPr>
            <w:tcW w:w="5065" w:type="dxa"/>
            <w:tcBorders/>
            <w:vAlign w:val="center"/>
          </w:tcPr>
          <w:p>
            <w:pPr>
              <w:spacing w:after="150"/>
              <w:ind w:left="0"/>
              <w:jc w:val="left"/>
            </w:pPr>
            <w:r>
              <w:rPr>
                <w:rFonts w:ascii="Verdana"/>
                <w:b w:val="false"/>
                <w:i w:val="false"/>
                <w:color w:val="000000"/>
                <w:sz w:val="22"/>
              </w:rPr>
              <w:t>Стапари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Волујац</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Трнава</w:t>
            </w:r>
          </w:p>
        </w:tc>
        <w:tc>
          <w:tcPr>
            <w:tcW w:w="5065"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Ужице</w:t>
            </w:r>
          </w:p>
        </w:tc>
        <w:tc>
          <w:tcPr>
            <w:tcW w:w="5065" w:type="dxa"/>
            <w:tcBorders/>
            <w:vAlign w:val="center"/>
          </w:tcPr>
          <w:p>
            <w:pPr>
              <w:spacing w:after="150"/>
              <w:ind w:left="0"/>
              <w:jc w:val="left"/>
            </w:pPr>
            <w:r>
              <w:rPr>
                <w:rFonts w:ascii="Verdana"/>
                <w:b w:val="false"/>
                <w:i w:val="false"/>
                <w:color w:val="000000"/>
                <w:sz w:val="22"/>
              </w:rPr>
              <w:t>Ужице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Крчагово</w:t>
            </w:r>
          </w:p>
        </w:tc>
        <w:tc>
          <w:tcPr>
            <w:tcW w:w="5065" w:type="dxa"/>
            <w:tcBorders/>
            <w:vAlign w:val="center"/>
          </w:tcPr>
          <w:p/>
        </w:tc>
      </w:tr>
      <w:tr>
        <w:trPr>
          <w:trHeight w:val="90" w:hRule="atLeast"/>
        </w:trPr>
        <w:tc>
          <w:tcPr>
            <w:tcW w:w="5326" w:type="dxa"/>
            <w:tcBorders/>
            <w:vAlign w:val="center"/>
          </w:tcPr>
          <w:p>
            <w:pPr>
              <w:spacing w:after="150"/>
              <w:ind w:left="0"/>
              <w:jc w:val="left"/>
            </w:pPr>
            <w:r>
              <w:rPr>
                <w:rFonts w:ascii="Verdana"/>
                <w:b w:val="false"/>
                <w:i w:val="false"/>
                <w:color w:val="000000"/>
                <w:sz w:val="22"/>
              </w:rPr>
              <w:t>22. Чачак</w:t>
            </w:r>
          </w:p>
        </w:tc>
        <w:tc>
          <w:tcPr>
            <w:tcW w:w="4009" w:type="dxa"/>
            <w:tcBorders/>
            <w:vAlign w:val="center"/>
          </w:tcPr>
          <w:p>
            <w:pPr>
              <w:spacing w:after="150"/>
              <w:ind w:left="0"/>
              <w:jc w:val="left"/>
            </w:pPr>
            <w:r>
              <w:rPr>
                <w:rFonts w:ascii="Verdana"/>
                <w:b w:val="false"/>
                <w:i w:val="false"/>
                <w:color w:val="000000"/>
                <w:sz w:val="22"/>
              </w:rPr>
              <w:t>Атеница</w:t>
            </w:r>
          </w:p>
        </w:tc>
        <w:tc>
          <w:tcPr>
            <w:tcW w:w="5065" w:type="dxa"/>
            <w:tcBorders/>
            <w:vAlign w:val="center"/>
          </w:tcPr>
          <w:p>
            <w:pPr>
              <w:spacing w:after="150"/>
              <w:ind w:left="0"/>
              <w:jc w:val="left"/>
            </w:pPr>
            <w:r>
              <w:rPr>
                <w:rFonts w:ascii="Verdana"/>
                <w:b w:val="false"/>
                <w:i w:val="false"/>
                <w:color w:val="000000"/>
                <w:sz w:val="22"/>
              </w:rPr>
              <w:t>Атеница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Балуга (Љубићска)</w:t>
            </w:r>
          </w:p>
        </w:tc>
        <w:tc>
          <w:tcPr>
            <w:tcW w:w="5065" w:type="dxa"/>
            <w:tcBorders/>
            <w:vAlign w:val="center"/>
          </w:tcPr>
          <w:p>
            <w:pPr>
              <w:spacing w:after="150"/>
              <w:ind w:left="0"/>
              <w:jc w:val="left"/>
            </w:pPr>
            <w:r>
              <w:rPr>
                <w:rFonts w:ascii="Verdana"/>
                <w:b w:val="false"/>
                <w:i w:val="false"/>
                <w:color w:val="000000"/>
                <w:sz w:val="22"/>
              </w:rPr>
              <w:t>Балуга (Љубићска)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Балуга (Трнавска)</w:t>
            </w:r>
          </w:p>
        </w:tc>
        <w:tc>
          <w:tcPr>
            <w:tcW w:w="5065" w:type="dxa"/>
            <w:tcBorders/>
            <w:vAlign w:val="center"/>
          </w:tcPr>
          <w:p>
            <w:pPr>
              <w:spacing w:after="150"/>
              <w:ind w:left="0"/>
              <w:jc w:val="left"/>
            </w:pPr>
            <w:r>
              <w:rPr>
                <w:rFonts w:ascii="Verdana"/>
                <w:b w:val="false"/>
                <w:i w:val="false"/>
                <w:color w:val="000000"/>
                <w:sz w:val="22"/>
              </w:rPr>
              <w:t>Балуга (Трнавска)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Бањица</w:t>
            </w:r>
          </w:p>
        </w:tc>
        <w:tc>
          <w:tcPr>
            <w:tcW w:w="5065" w:type="dxa"/>
            <w:tcBorders/>
            <w:vAlign w:val="center"/>
          </w:tcPr>
          <w:p>
            <w:pPr>
              <w:spacing w:after="150"/>
              <w:ind w:left="0"/>
              <w:jc w:val="left"/>
            </w:pPr>
            <w:r>
              <w:rPr>
                <w:rFonts w:ascii="Verdana"/>
                <w:b w:val="false"/>
                <w:i w:val="false"/>
                <w:color w:val="000000"/>
                <w:sz w:val="22"/>
              </w:rPr>
              <w:t>Бањица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Бељина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Бечањ</w:t>
            </w:r>
          </w:p>
        </w:tc>
        <w:tc>
          <w:tcPr>
            <w:tcW w:w="5065" w:type="dxa"/>
            <w:tcBorders/>
            <w:vAlign w:val="center"/>
          </w:tcPr>
          <w:p>
            <w:pPr>
              <w:spacing w:after="150"/>
              <w:ind w:left="0"/>
              <w:jc w:val="left"/>
            </w:pPr>
            <w:r>
              <w:rPr>
                <w:rFonts w:ascii="Verdana"/>
                <w:b w:val="false"/>
                <w:i w:val="false"/>
                <w:color w:val="000000"/>
                <w:sz w:val="22"/>
              </w:rPr>
              <w:t>Бечањ</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Брезовица</w:t>
            </w:r>
          </w:p>
        </w:tc>
        <w:tc>
          <w:tcPr>
            <w:tcW w:w="5065" w:type="dxa"/>
            <w:tcBorders/>
            <w:vAlign w:val="center"/>
          </w:tcPr>
          <w:p>
            <w:pPr>
              <w:spacing w:after="150"/>
              <w:ind w:left="0"/>
              <w:jc w:val="left"/>
            </w:pPr>
            <w:r>
              <w:rPr>
                <w:rFonts w:ascii="Verdana"/>
                <w:b w:val="false"/>
                <w:i w:val="false"/>
                <w:color w:val="000000"/>
                <w:sz w:val="22"/>
              </w:rPr>
              <w:t>Брезовица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Бресница</w:t>
            </w:r>
          </w:p>
        </w:tc>
        <w:tc>
          <w:tcPr>
            <w:tcW w:w="5065" w:type="dxa"/>
            <w:tcBorders/>
            <w:vAlign w:val="center"/>
          </w:tcPr>
          <w:p>
            <w:pPr>
              <w:spacing w:after="150"/>
              <w:ind w:left="0"/>
              <w:jc w:val="left"/>
            </w:pPr>
            <w:r>
              <w:rPr>
                <w:rFonts w:ascii="Verdana"/>
                <w:b w:val="false"/>
                <w:i w:val="false"/>
                <w:color w:val="000000"/>
                <w:sz w:val="22"/>
              </w:rPr>
              <w:t>Бресница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Вапа</w:t>
            </w:r>
          </w:p>
        </w:tc>
        <w:tc>
          <w:tcPr>
            <w:tcW w:w="5065" w:type="dxa"/>
            <w:tcBorders/>
            <w:vAlign w:val="center"/>
          </w:tcPr>
          <w:p>
            <w:pPr>
              <w:spacing w:after="150"/>
              <w:ind w:left="0"/>
              <w:jc w:val="left"/>
            </w:pPr>
            <w:r>
              <w:rPr>
                <w:rFonts w:ascii="Verdana"/>
                <w:b w:val="false"/>
                <w:i w:val="false"/>
                <w:color w:val="000000"/>
                <w:sz w:val="22"/>
              </w:rPr>
              <w:t>Вапа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Видова</w:t>
            </w:r>
          </w:p>
        </w:tc>
        <w:tc>
          <w:tcPr>
            <w:tcW w:w="5065" w:type="dxa"/>
            <w:tcBorders/>
            <w:vAlign w:val="center"/>
          </w:tcPr>
          <w:p>
            <w:pPr>
              <w:spacing w:after="150"/>
              <w:ind w:left="0"/>
              <w:jc w:val="left"/>
            </w:pPr>
            <w:r>
              <w:rPr>
                <w:rFonts w:ascii="Verdana"/>
                <w:b w:val="false"/>
                <w:i w:val="false"/>
                <w:color w:val="000000"/>
                <w:sz w:val="22"/>
              </w:rPr>
              <w:t>Видова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Виљуша</w:t>
            </w:r>
          </w:p>
        </w:tc>
        <w:tc>
          <w:tcPr>
            <w:tcW w:w="5065" w:type="dxa"/>
            <w:tcBorders/>
            <w:vAlign w:val="center"/>
          </w:tcPr>
          <w:p>
            <w:pPr>
              <w:spacing w:after="150"/>
              <w:ind w:left="0"/>
              <w:jc w:val="left"/>
            </w:pPr>
            <w:r>
              <w:rPr>
                <w:rFonts w:ascii="Verdana"/>
                <w:b w:val="false"/>
                <w:i w:val="false"/>
                <w:color w:val="000000"/>
                <w:sz w:val="22"/>
              </w:rPr>
              <w:t>Виљуша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Вранићи</w:t>
            </w:r>
          </w:p>
        </w:tc>
        <w:tc>
          <w:tcPr>
            <w:tcW w:w="5065" w:type="dxa"/>
            <w:tcBorders/>
            <w:vAlign w:val="center"/>
          </w:tcPr>
          <w:p>
            <w:pPr>
              <w:spacing w:after="150"/>
              <w:ind w:left="0"/>
              <w:jc w:val="left"/>
            </w:pPr>
            <w:r>
              <w:rPr>
                <w:rFonts w:ascii="Verdana"/>
                <w:b w:val="false"/>
                <w:i w:val="false"/>
                <w:color w:val="000000"/>
                <w:sz w:val="22"/>
              </w:rPr>
              <w:t>Вранићи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Врнчани</w:t>
            </w:r>
          </w:p>
        </w:tc>
        <w:tc>
          <w:tcPr>
            <w:tcW w:w="5065" w:type="dxa"/>
            <w:tcBorders/>
            <w:vAlign w:val="center"/>
          </w:tcPr>
          <w:p>
            <w:pPr>
              <w:spacing w:after="150"/>
              <w:ind w:left="0"/>
              <w:jc w:val="left"/>
            </w:pPr>
            <w:r>
              <w:rPr>
                <w:rFonts w:ascii="Verdana"/>
                <w:b w:val="false"/>
                <w:i w:val="false"/>
                <w:color w:val="000000"/>
                <w:sz w:val="22"/>
              </w:rPr>
              <w:t>Врнчани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Овчар Бања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Вујетинци</w:t>
            </w:r>
          </w:p>
        </w:tc>
        <w:tc>
          <w:tcPr>
            <w:tcW w:w="5065" w:type="dxa"/>
            <w:tcBorders/>
            <w:vAlign w:val="center"/>
          </w:tcPr>
          <w:p>
            <w:pPr>
              <w:spacing w:after="150"/>
              <w:ind w:left="0"/>
              <w:jc w:val="left"/>
            </w:pPr>
            <w:r>
              <w:rPr>
                <w:rFonts w:ascii="Verdana"/>
                <w:b w:val="false"/>
                <w:i w:val="false"/>
                <w:color w:val="000000"/>
                <w:sz w:val="22"/>
              </w:rPr>
              <w:t>Вујетинци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Горичани</w:t>
            </w:r>
          </w:p>
        </w:tc>
        <w:tc>
          <w:tcPr>
            <w:tcW w:w="5065" w:type="dxa"/>
            <w:tcBorders/>
            <w:vAlign w:val="center"/>
          </w:tcPr>
          <w:p>
            <w:pPr>
              <w:spacing w:after="150"/>
              <w:ind w:left="0"/>
              <w:jc w:val="left"/>
            </w:pPr>
            <w:r>
              <w:rPr>
                <w:rFonts w:ascii="Verdana"/>
                <w:b w:val="false"/>
                <w:i w:val="false"/>
                <w:color w:val="000000"/>
                <w:sz w:val="22"/>
              </w:rPr>
              <w:t>Горичани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w:t>
            </w:r>
          </w:p>
        </w:tc>
        <w:tc>
          <w:tcPr>
            <w:tcW w:w="5065" w:type="dxa"/>
            <w:tcBorders/>
            <w:vAlign w:val="center"/>
          </w:tcPr>
          <w:p>
            <w:pPr>
              <w:spacing w:after="150"/>
              <w:ind w:left="0"/>
              <w:jc w:val="left"/>
            </w:pPr>
            <w:r>
              <w:rPr>
                <w:rFonts w:ascii="Verdana"/>
                <w:b w:val="false"/>
                <w:i w:val="false"/>
                <w:color w:val="000000"/>
                <w:sz w:val="22"/>
              </w:rPr>
              <w:t>Горња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Горевница</w:t>
            </w:r>
          </w:p>
        </w:tc>
        <w:tc>
          <w:tcPr>
            <w:tcW w:w="5065" w:type="dxa"/>
            <w:tcBorders/>
            <w:vAlign w:val="center"/>
          </w:tcPr>
          <w:p>
            <w:pPr>
              <w:spacing w:after="150"/>
              <w:ind w:left="0"/>
              <w:jc w:val="left"/>
            </w:pPr>
            <w:r>
              <w:rPr>
                <w:rFonts w:ascii="Verdana"/>
                <w:b w:val="false"/>
                <w:i w:val="false"/>
                <w:color w:val="000000"/>
                <w:sz w:val="22"/>
              </w:rPr>
              <w:t>Горевница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Трепча</w:t>
            </w:r>
          </w:p>
        </w:tc>
        <w:tc>
          <w:tcPr>
            <w:tcW w:w="5065" w:type="dxa"/>
            <w:tcBorders/>
            <w:vAlign w:val="center"/>
          </w:tcPr>
          <w:p>
            <w:pPr>
              <w:spacing w:after="150"/>
              <w:ind w:left="0"/>
              <w:jc w:val="left"/>
            </w:pPr>
            <w:r>
              <w:rPr>
                <w:rFonts w:ascii="Verdana"/>
                <w:b w:val="false"/>
                <w:i w:val="false"/>
                <w:color w:val="000000"/>
                <w:sz w:val="22"/>
              </w:rPr>
              <w:t>Горња Трепча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Горевница</w:t>
            </w:r>
          </w:p>
        </w:tc>
        <w:tc>
          <w:tcPr>
            <w:tcW w:w="5065" w:type="dxa"/>
            <w:tcBorders/>
            <w:vAlign w:val="center"/>
          </w:tcPr>
          <w:p>
            <w:pPr>
              <w:spacing w:after="150"/>
              <w:ind w:left="0"/>
              <w:jc w:val="left"/>
            </w:pPr>
            <w:r>
              <w:rPr>
                <w:rFonts w:ascii="Verdana"/>
                <w:b w:val="false"/>
                <w:i w:val="false"/>
                <w:color w:val="000000"/>
                <w:sz w:val="22"/>
              </w:rPr>
              <w:t>Доња Горевница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Доња Трепча</w:t>
            </w:r>
          </w:p>
        </w:tc>
        <w:tc>
          <w:tcPr>
            <w:tcW w:w="5065" w:type="dxa"/>
            <w:tcBorders/>
            <w:vAlign w:val="center"/>
          </w:tcPr>
          <w:p>
            <w:pPr>
              <w:spacing w:after="150"/>
              <w:ind w:left="0"/>
              <w:jc w:val="left"/>
            </w:pPr>
            <w:r>
              <w:rPr>
                <w:rFonts w:ascii="Verdana"/>
                <w:b w:val="false"/>
                <w:i w:val="false"/>
                <w:color w:val="000000"/>
                <w:sz w:val="22"/>
              </w:rPr>
              <w:t>Доња Трепча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Жаочани</w:t>
            </w:r>
          </w:p>
        </w:tc>
        <w:tc>
          <w:tcPr>
            <w:tcW w:w="5065" w:type="dxa"/>
            <w:tcBorders/>
            <w:vAlign w:val="center"/>
          </w:tcPr>
          <w:p>
            <w:pPr>
              <w:spacing w:after="150"/>
              <w:ind w:left="0"/>
              <w:jc w:val="left"/>
            </w:pPr>
            <w:r>
              <w:rPr>
                <w:rFonts w:ascii="Verdana"/>
                <w:b w:val="false"/>
                <w:i w:val="false"/>
                <w:color w:val="000000"/>
                <w:sz w:val="22"/>
              </w:rPr>
              <w:t>Жаочани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Заблаће</w:t>
            </w:r>
          </w:p>
        </w:tc>
        <w:tc>
          <w:tcPr>
            <w:tcW w:w="5065" w:type="dxa"/>
            <w:tcBorders/>
            <w:vAlign w:val="center"/>
          </w:tcPr>
          <w:p>
            <w:pPr>
              <w:spacing w:after="150"/>
              <w:ind w:left="0"/>
              <w:jc w:val="left"/>
            </w:pPr>
            <w:r>
              <w:rPr>
                <w:rFonts w:ascii="Verdana"/>
                <w:b w:val="false"/>
                <w:i w:val="false"/>
                <w:color w:val="000000"/>
                <w:sz w:val="22"/>
              </w:rPr>
              <w:t>Заблаће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Јанчићи</w:t>
            </w:r>
          </w:p>
        </w:tc>
        <w:tc>
          <w:tcPr>
            <w:tcW w:w="5065" w:type="dxa"/>
            <w:tcBorders/>
            <w:vAlign w:val="center"/>
          </w:tcPr>
          <w:p>
            <w:pPr>
              <w:spacing w:after="150"/>
              <w:ind w:left="0"/>
              <w:jc w:val="left"/>
            </w:pPr>
            <w:r>
              <w:rPr>
                <w:rFonts w:ascii="Verdana"/>
                <w:b w:val="false"/>
                <w:i w:val="false"/>
                <w:color w:val="000000"/>
                <w:sz w:val="22"/>
              </w:rPr>
              <w:t>Јанчићи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Јежевица</w:t>
            </w:r>
          </w:p>
        </w:tc>
        <w:tc>
          <w:tcPr>
            <w:tcW w:w="5065" w:type="dxa"/>
            <w:tcBorders/>
            <w:vAlign w:val="center"/>
          </w:tcPr>
          <w:p>
            <w:pPr>
              <w:spacing w:after="150"/>
              <w:ind w:left="0"/>
              <w:jc w:val="left"/>
            </w:pPr>
            <w:r>
              <w:rPr>
                <w:rFonts w:ascii="Verdana"/>
                <w:b w:val="false"/>
                <w:i w:val="false"/>
                <w:color w:val="000000"/>
                <w:sz w:val="22"/>
              </w:rPr>
              <w:t>Јежевица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Јездина</w:t>
            </w:r>
          </w:p>
        </w:tc>
        <w:tc>
          <w:tcPr>
            <w:tcW w:w="5065" w:type="dxa"/>
            <w:tcBorders/>
            <w:vAlign w:val="center"/>
          </w:tcPr>
          <w:p>
            <w:pPr>
              <w:spacing w:after="150"/>
              <w:ind w:left="0"/>
              <w:jc w:val="left"/>
            </w:pPr>
            <w:r>
              <w:rPr>
                <w:rFonts w:ascii="Verdana"/>
                <w:b w:val="false"/>
                <w:i w:val="false"/>
                <w:color w:val="000000"/>
                <w:sz w:val="22"/>
              </w:rPr>
              <w:t>Јездина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Катрга</w:t>
            </w:r>
          </w:p>
        </w:tc>
        <w:tc>
          <w:tcPr>
            <w:tcW w:w="5065" w:type="dxa"/>
            <w:tcBorders/>
            <w:vAlign w:val="center"/>
          </w:tcPr>
          <w:p>
            <w:pPr>
              <w:spacing w:after="150"/>
              <w:ind w:left="0"/>
              <w:jc w:val="left"/>
            </w:pPr>
            <w:r>
              <w:rPr>
                <w:rFonts w:ascii="Verdana"/>
                <w:b w:val="false"/>
                <w:i w:val="false"/>
                <w:color w:val="000000"/>
                <w:sz w:val="22"/>
              </w:rPr>
              <w:t>Катрга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Качулице</w:t>
            </w:r>
          </w:p>
        </w:tc>
        <w:tc>
          <w:tcPr>
            <w:tcW w:w="5065" w:type="dxa"/>
            <w:tcBorders/>
            <w:vAlign w:val="center"/>
          </w:tcPr>
          <w:p>
            <w:pPr>
              <w:spacing w:after="150"/>
              <w:ind w:left="0"/>
              <w:jc w:val="left"/>
            </w:pPr>
            <w:r>
              <w:rPr>
                <w:rFonts w:ascii="Verdana"/>
                <w:b w:val="false"/>
                <w:i w:val="false"/>
                <w:color w:val="000000"/>
                <w:sz w:val="22"/>
              </w:rPr>
              <w:t>Качулице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Коњевићи</w:t>
            </w:r>
          </w:p>
        </w:tc>
        <w:tc>
          <w:tcPr>
            <w:tcW w:w="5065" w:type="dxa"/>
            <w:tcBorders/>
            <w:vAlign w:val="center"/>
          </w:tcPr>
          <w:p>
            <w:pPr>
              <w:spacing w:after="150"/>
              <w:ind w:left="0"/>
              <w:jc w:val="left"/>
            </w:pPr>
            <w:r>
              <w:rPr>
                <w:rFonts w:ascii="Verdana"/>
                <w:b w:val="false"/>
                <w:i w:val="false"/>
                <w:color w:val="000000"/>
                <w:sz w:val="22"/>
              </w:rPr>
              <w:t>Коњевићи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Кукићи</w:t>
            </w:r>
          </w:p>
        </w:tc>
        <w:tc>
          <w:tcPr>
            <w:tcW w:w="5065" w:type="dxa"/>
            <w:tcBorders/>
            <w:vAlign w:val="center"/>
          </w:tcPr>
          <w:p>
            <w:pPr>
              <w:spacing w:after="150"/>
              <w:ind w:left="0"/>
              <w:jc w:val="left"/>
            </w:pPr>
            <w:r>
              <w:rPr>
                <w:rFonts w:ascii="Verdana"/>
                <w:b w:val="false"/>
                <w:i w:val="false"/>
                <w:color w:val="000000"/>
                <w:sz w:val="22"/>
              </w:rPr>
              <w:t>Кукићи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Кулиновци</w:t>
            </w:r>
          </w:p>
        </w:tc>
        <w:tc>
          <w:tcPr>
            <w:tcW w:w="5065" w:type="dxa"/>
            <w:tcBorders/>
            <w:vAlign w:val="center"/>
          </w:tcPr>
          <w:p>
            <w:pPr>
              <w:spacing w:after="150"/>
              <w:ind w:left="0"/>
              <w:jc w:val="left"/>
            </w:pPr>
            <w:r>
              <w:rPr>
                <w:rFonts w:ascii="Verdana"/>
                <w:b w:val="false"/>
                <w:i w:val="false"/>
                <w:color w:val="000000"/>
                <w:sz w:val="22"/>
              </w:rPr>
              <w:t>Кулиновци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Липница</w:t>
            </w:r>
          </w:p>
        </w:tc>
        <w:tc>
          <w:tcPr>
            <w:tcW w:w="5065" w:type="dxa"/>
            <w:tcBorders/>
            <w:vAlign w:val="center"/>
          </w:tcPr>
          <w:p>
            <w:pPr>
              <w:spacing w:after="150"/>
              <w:ind w:left="0"/>
              <w:jc w:val="left"/>
            </w:pPr>
            <w:r>
              <w:rPr>
                <w:rFonts w:ascii="Verdana"/>
                <w:b w:val="false"/>
                <w:i w:val="false"/>
                <w:color w:val="000000"/>
                <w:sz w:val="22"/>
              </w:rPr>
              <w:t>Липница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Лозница</w:t>
            </w:r>
          </w:p>
        </w:tc>
        <w:tc>
          <w:tcPr>
            <w:tcW w:w="5065" w:type="dxa"/>
            <w:tcBorders/>
            <w:vAlign w:val="center"/>
          </w:tcPr>
          <w:p>
            <w:pPr>
              <w:spacing w:after="150"/>
              <w:ind w:left="0"/>
              <w:jc w:val="left"/>
            </w:pPr>
            <w:r>
              <w:rPr>
                <w:rFonts w:ascii="Verdana"/>
                <w:b w:val="false"/>
                <w:i w:val="false"/>
                <w:color w:val="000000"/>
                <w:sz w:val="22"/>
              </w:rPr>
              <w:t>Лозница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Љубић</w:t>
            </w:r>
          </w:p>
        </w:tc>
        <w:tc>
          <w:tcPr>
            <w:tcW w:w="5065" w:type="dxa"/>
            <w:tcBorders/>
            <w:vAlign w:val="center"/>
          </w:tcPr>
          <w:p>
            <w:pPr>
              <w:spacing w:after="150"/>
              <w:ind w:left="0"/>
              <w:jc w:val="left"/>
            </w:pPr>
            <w:r>
              <w:rPr>
                <w:rFonts w:ascii="Verdana"/>
                <w:b w:val="false"/>
                <w:i w:val="false"/>
                <w:color w:val="000000"/>
                <w:sz w:val="22"/>
              </w:rPr>
              <w:t>Љубић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Међувршје</w:t>
            </w:r>
          </w:p>
        </w:tc>
        <w:tc>
          <w:tcPr>
            <w:tcW w:w="5065" w:type="dxa"/>
            <w:tcBorders/>
            <w:vAlign w:val="center"/>
          </w:tcPr>
          <w:p>
            <w:pPr>
              <w:spacing w:after="150"/>
              <w:ind w:left="0"/>
              <w:jc w:val="left"/>
            </w:pPr>
            <w:r>
              <w:rPr>
                <w:rFonts w:ascii="Verdana"/>
                <w:b w:val="false"/>
                <w:i w:val="false"/>
                <w:color w:val="000000"/>
                <w:sz w:val="22"/>
              </w:rPr>
              <w:t>Међувршје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Милићевци</w:t>
            </w:r>
          </w:p>
        </w:tc>
        <w:tc>
          <w:tcPr>
            <w:tcW w:w="5065" w:type="dxa"/>
            <w:tcBorders/>
            <w:vAlign w:val="center"/>
          </w:tcPr>
          <w:p>
            <w:pPr>
              <w:spacing w:after="150"/>
              <w:ind w:left="0"/>
              <w:jc w:val="left"/>
            </w:pPr>
            <w:r>
              <w:rPr>
                <w:rFonts w:ascii="Verdana"/>
                <w:b w:val="false"/>
                <w:i w:val="false"/>
                <w:color w:val="000000"/>
                <w:sz w:val="22"/>
              </w:rPr>
              <w:t>Милићевци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Миоковци</w:t>
            </w:r>
          </w:p>
        </w:tc>
        <w:tc>
          <w:tcPr>
            <w:tcW w:w="5065" w:type="dxa"/>
            <w:tcBorders/>
            <w:vAlign w:val="center"/>
          </w:tcPr>
          <w:p>
            <w:pPr>
              <w:spacing w:after="150"/>
              <w:ind w:left="0"/>
              <w:jc w:val="left"/>
            </w:pPr>
            <w:r>
              <w:rPr>
                <w:rFonts w:ascii="Verdana"/>
                <w:b w:val="false"/>
                <w:i w:val="false"/>
                <w:color w:val="000000"/>
                <w:sz w:val="22"/>
              </w:rPr>
              <w:t>Миоковци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Мојсиње</w:t>
            </w:r>
          </w:p>
        </w:tc>
        <w:tc>
          <w:tcPr>
            <w:tcW w:w="5065" w:type="dxa"/>
            <w:tcBorders/>
            <w:vAlign w:val="center"/>
          </w:tcPr>
          <w:p>
            <w:pPr>
              <w:spacing w:after="150"/>
              <w:ind w:left="0"/>
              <w:jc w:val="left"/>
            </w:pPr>
            <w:r>
              <w:rPr>
                <w:rFonts w:ascii="Verdana"/>
                <w:b w:val="false"/>
                <w:i w:val="false"/>
                <w:color w:val="000000"/>
                <w:sz w:val="22"/>
              </w:rPr>
              <w:t>Мојсиње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Мрчајевци</w:t>
            </w:r>
          </w:p>
        </w:tc>
        <w:tc>
          <w:tcPr>
            <w:tcW w:w="5065" w:type="dxa"/>
            <w:tcBorders/>
            <w:vAlign w:val="center"/>
          </w:tcPr>
          <w:p>
            <w:pPr>
              <w:spacing w:after="150"/>
              <w:ind w:left="0"/>
              <w:jc w:val="left"/>
            </w:pPr>
            <w:r>
              <w:rPr>
                <w:rFonts w:ascii="Verdana"/>
                <w:b w:val="false"/>
                <w:i w:val="false"/>
                <w:color w:val="000000"/>
                <w:sz w:val="22"/>
              </w:rPr>
              <w:t>Мрчајевци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Мршинци</w:t>
            </w:r>
          </w:p>
        </w:tc>
        <w:tc>
          <w:tcPr>
            <w:tcW w:w="5065" w:type="dxa"/>
            <w:tcBorders/>
            <w:vAlign w:val="center"/>
          </w:tcPr>
          <w:p>
            <w:pPr>
              <w:spacing w:after="150"/>
              <w:ind w:left="0"/>
              <w:jc w:val="left"/>
            </w:pPr>
            <w:r>
              <w:rPr>
                <w:rFonts w:ascii="Verdana"/>
                <w:b w:val="false"/>
                <w:i w:val="false"/>
                <w:color w:val="000000"/>
                <w:sz w:val="22"/>
              </w:rPr>
              <w:t>Мршинци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Остра</w:t>
            </w:r>
          </w:p>
        </w:tc>
        <w:tc>
          <w:tcPr>
            <w:tcW w:w="5065" w:type="dxa"/>
            <w:tcBorders/>
            <w:vAlign w:val="center"/>
          </w:tcPr>
          <w:p>
            <w:pPr>
              <w:spacing w:after="150"/>
              <w:ind w:left="0"/>
              <w:jc w:val="left"/>
            </w:pPr>
            <w:r>
              <w:rPr>
                <w:rFonts w:ascii="Verdana"/>
                <w:b w:val="false"/>
                <w:i w:val="false"/>
                <w:color w:val="000000"/>
                <w:sz w:val="22"/>
              </w:rPr>
              <w:t>Остра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Паковраће</w:t>
            </w:r>
          </w:p>
        </w:tc>
        <w:tc>
          <w:tcPr>
            <w:tcW w:w="5065" w:type="dxa"/>
            <w:tcBorders/>
            <w:vAlign w:val="center"/>
          </w:tcPr>
          <w:p>
            <w:pPr>
              <w:spacing w:after="150"/>
              <w:ind w:left="0"/>
              <w:jc w:val="left"/>
            </w:pPr>
            <w:r>
              <w:rPr>
                <w:rFonts w:ascii="Verdana"/>
                <w:b w:val="false"/>
                <w:i w:val="false"/>
                <w:color w:val="000000"/>
                <w:sz w:val="22"/>
              </w:rPr>
              <w:t>Паковраће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Парменац</w:t>
            </w:r>
          </w:p>
        </w:tc>
        <w:tc>
          <w:tcPr>
            <w:tcW w:w="5065" w:type="dxa"/>
            <w:tcBorders/>
            <w:vAlign w:val="center"/>
          </w:tcPr>
          <w:p>
            <w:pPr>
              <w:spacing w:after="150"/>
              <w:ind w:left="0"/>
              <w:jc w:val="left"/>
            </w:pPr>
            <w:r>
              <w:rPr>
                <w:rFonts w:ascii="Verdana"/>
                <w:b w:val="false"/>
                <w:i w:val="false"/>
                <w:color w:val="000000"/>
                <w:sz w:val="22"/>
              </w:rPr>
              <w:t>Парменац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Петница</w:t>
            </w:r>
          </w:p>
        </w:tc>
        <w:tc>
          <w:tcPr>
            <w:tcW w:w="5065" w:type="dxa"/>
            <w:tcBorders/>
            <w:vAlign w:val="center"/>
          </w:tcPr>
          <w:p>
            <w:pPr>
              <w:spacing w:after="150"/>
              <w:ind w:left="0"/>
              <w:jc w:val="left"/>
            </w:pPr>
            <w:r>
              <w:rPr>
                <w:rFonts w:ascii="Verdana"/>
                <w:b w:val="false"/>
                <w:i w:val="false"/>
                <w:color w:val="000000"/>
                <w:sz w:val="22"/>
              </w:rPr>
              <w:t>Петница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Прељина</w:t>
            </w:r>
          </w:p>
        </w:tc>
        <w:tc>
          <w:tcPr>
            <w:tcW w:w="5065" w:type="dxa"/>
            <w:tcBorders/>
            <w:vAlign w:val="center"/>
          </w:tcPr>
          <w:p>
            <w:pPr>
              <w:spacing w:after="150"/>
              <w:ind w:left="0"/>
              <w:jc w:val="left"/>
            </w:pPr>
            <w:r>
              <w:rPr>
                <w:rFonts w:ascii="Verdana"/>
                <w:b w:val="false"/>
                <w:i w:val="false"/>
                <w:color w:val="000000"/>
                <w:sz w:val="22"/>
              </w:rPr>
              <w:t>Прељина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Премећа</w:t>
            </w:r>
          </w:p>
        </w:tc>
        <w:tc>
          <w:tcPr>
            <w:tcW w:w="5065" w:type="dxa"/>
            <w:tcBorders/>
            <w:vAlign w:val="center"/>
          </w:tcPr>
          <w:p>
            <w:pPr>
              <w:spacing w:after="150"/>
              <w:ind w:left="0"/>
              <w:jc w:val="left"/>
            </w:pPr>
            <w:r>
              <w:rPr>
                <w:rFonts w:ascii="Verdana"/>
                <w:b w:val="false"/>
                <w:i w:val="false"/>
                <w:color w:val="000000"/>
                <w:sz w:val="22"/>
              </w:rPr>
              <w:t>Премећа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Придворица</w:t>
            </w:r>
          </w:p>
        </w:tc>
        <w:tc>
          <w:tcPr>
            <w:tcW w:w="5065" w:type="dxa"/>
            <w:tcBorders/>
            <w:vAlign w:val="center"/>
          </w:tcPr>
          <w:p>
            <w:pPr>
              <w:spacing w:after="150"/>
              <w:ind w:left="0"/>
              <w:jc w:val="left"/>
            </w:pPr>
            <w:r>
              <w:rPr>
                <w:rFonts w:ascii="Verdana"/>
                <w:b w:val="false"/>
                <w:i w:val="false"/>
                <w:color w:val="000000"/>
                <w:sz w:val="22"/>
              </w:rPr>
              <w:t>Придворица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Пријевор</w:t>
            </w:r>
          </w:p>
        </w:tc>
        <w:tc>
          <w:tcPr>
            <w:tcW w:w="5065" w:type="dxa"/>
            <w:tcBorders/>
            <w:vAlign w:val="center"/>
          </w:tcPr>
          <w:p>
            <w:pPr>
              <w:spacing w:after="150"/>
              <w:ind w:left="0"/>
              <w:jc w:val="left"/>
            </w:pPr>
            <w:r>
              <w:rPr>
                <w:rFonts w:ascii="Verdana"/>
                <w:b w:val="false"/>
                <w:i w:val="false"/>
                <w:color w:val="000000"/>
                <w:sz w:val="22"/>
              </w:rPr>
              <w:t>Пријевор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Прислоница</w:t>
            </w:r>
          </w:p>
        </w:tc>
        <w:tc>
          <w:tcPr>
            <w:tcW w:w="5065" w:type="dxa"/>
            <w:tcBorders/>
            <w:vAlign w:val="center"/>
          </w:tcPr>
          <w:p>
            <w:pPr>
              <w:spacing w:after="150"/>
              <w:ind w:left="0"/>
              <w:jc w:val="left"/>
            </w:pPr>
            <w:r>
              <w:rPr>
                <w:rFonts w:ascii="Verdana"/>
                <w:b w:val="false"/>
                <w:i w:val="false"/>
                <w:color w:val="000000"/>
                <w:sz w:val="22"/>
              </w:rPr>
              <w:t>Прислоница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Рајац</w:t>
            </w:r>
          </w:p>
        </w:tc>
        <w:tc>
          <w:tcPr>
            <w:tcW w:w="5065" w:type="dxa"/>
            <w:tcBorders/>
            <w:vAlign w:val="center"/>
          </w:tcPr>
          <w:p>
            <w:pPr>
              <w:spacing w:after="150"/>
              <w:ind w:left="0"/>
              <w:jc w:val="left"/>
            </w:pPr>
            <w:r>
              <w:rPr>
                <w:rFonts w:ascii="Verdana"/>
                <w:b w:val="false"/>
                <w:i w:val="false"/>
                <w:color w:val="000000"/>
                <w:sz w:val="22"/>
              </w:rPr>
              <w:t>Рајац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Ракова</w:t>
            </w:r>
          </w:p>
        </w:tc>
        <w:tc>
          <w:tcPr>
            <w:tcW w:w="5065" w:type="dxa"/>
            <w:tcBorders/>
            <w:vAlign w:val="center"/>
          </w:tcPr>
          <w:p>
            <w:pPr>
              <w:spacing w:after="150"/>
              <w:ind w:left="0"/>
              <w:jc w:val="left"/>
            </w:pPr>
            <w:r>
              <w:rPr>
                <w:rFonts w:ascii="Verdana"/>
                <w:b w:val="false"/>
                <w:i w:val="false"/>
                <w:color w:val="000000"/>
                <w:sz w:val="22"/>
              </w:rPr>
              <w:t>Ракова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Риђаге</w:t>
            </w:r>
          </w:p>
        </w:tc>
        <w:tc>
          <w:tcPr>
            <w:tcW w:w="5065" w:type="dxa"/>
            <w:tcBorders/>
            <w:vAlign w:val="center"/>
          </w:tcPr>
          <w:p>
            <w:pPr>
              <w:spacing w:after="150"/>
              <w:ind w:left="0"/>
              <w:jc w:val="left"/>
            </w:pPr>
            <w:r>
              <w:rPr>
                <w:rFonts w:ascii="Verdana"/>
                <w:b w:val="false"/>
                <w:i w:val="false"/>
                <w:color w:val="000000"/>
                <w:sz w:val="22"/>
              </w:rPr>
              <w:t>Риђаге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Рошци</w:t>
            </w:r>
          </w:p>
        </w:tc>
        <w:tc>
          <w:tcPr>
            <w:tcW w:w="5065" w:type="dxa"/>
            <w:tcBorders/>
            <w:vAlign w:val="center"/>
          </w:tcPr>
          <w:p>
            <w:pPr>
              <w:spacing w:after="150"/>
              <w:ind w:left="0"/>
              <w:jc w:val="left"/>
            </w:pPr>
            <w:r>
              <w:rPr>
                <w:rFonts w:ascii="Verdana"/>
                <w:b w:val="false"/>
                <w:i w:val="false"/>
                <w:color w:val="000000"/>
                <w:sz w:val="22"/>
              </w:rPr>
              <w:t>Рошци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Соколићи</w:t>
            </w:r>
          </w:p>
        </w:tc>
        <w:tc>
          <w:tcPr>
            <w:tcW w:w="5065" w:type="dxa"/>
            <w:tcBorders/>
            <w:vAlign w:val="center"/>
          </w:tcPr>
          <w:p>
            <w:pPr>
              <w:spacing w:after="150"/>
              <w:ind w:left="0"/>
              <w:jc w:val="left"/>
            </w:pPr>
            <w:r>
              <w:rPr>
                <w:rFonts w:ascii="Verdana"/>
                <w:b w:val="false"/>
                <w:i w:val="false"/>
                <w:color w:val="000000"/>
                <w:sz w:val="22"/>
              </w:rPr>
              <w:t>Соколићи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Станчићи</w:t>
            </w:r>
          </w:p>
        </w:tc>
        <w:tc>
          <w:tcPr>
            <w:tcW w:w="5065" w:type="dxa"/>
            <w:tcBorders/>
            <w:vAlign w:val="center"/>
          </w:tcPr>
          <w:p>
            <w:pPr>
              <w:spacing w:after="150"/>
              <w:ind w:left="0"/>
              <w:jc w:val="left"/>
            </w:pPr>
            <w:r>
              <w:rPr>
                <w:rFonts w:ascii="Verdana"/>
                <w:b w:val="false"/>
                <w:i w:val="false"/>
                <w:color w:val="000000"/>
                <w:sz w:val="22"/>
              </w:rPr>
              <w:t>Станчићи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Трбушани</w:t>
            </w:r>
          </w:p>
        </w:tc>
        <w:tc>
          <w:tcPr>
            <w:tcW w:w="5065" w:type="dxa"/>
            <w:tcBorders/>
            <w:vAlign w:val="center"/>
          </w:tcPr>
          <w:p>
            <w:pPr>
              <w:spacing w:after="150"/>
              <w:ind w:left="0"/>
              <w:jc w:val="left"/>
            </w:pPr>
            <w:r>
              <w:rPr>
                <w:rFonts w:ascii="Verdana"/>
                <w:b w:val="false"/>
                <w:i w:val="false"/>
                <w:color w:val="000000"/>
                <w:sz w:val="22"/>
              </w:rPr>
              <w:t>Трбушани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Трнава</w:t>
            </w:r>
          </w:p>
        </w:tc>
        <w:tc>
          <w:tcPr>
            <w:tcW w:w="5065" w:type="dxa"/>
            <w:tcBorders/>
            <w:vAlign w:val="center"/>
          </w:tcPr>
          <w:p>
            <w:pPr>
              <w:spacing w:after="150"/>
              <w:ind w:left="0"/>
              <w:jc w:val="left"/>
            </w:pPr>
            <w:r>
              <w:rPr>
                <w:rFonts w:ascii="Verdana"/>
                <w:b w:val="false"/>
                <w:i w:val="false"/>
                <w:color w:val="000000"/>
                <w:sz w:val="22"/>
              </w:rPr>
              <w:t>Трнава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Чачак</w:t>
            </w:r>
          </w:p>
        </w:tc>
        <w:tc>
          <w:tcPr>
            <w:tcW w:w="5065" w:type="dxa"/>
            <w:tcBorders/>
            <w:vAlign w:val="center"/>
          </w:tcPr>
          <w:p>
            <w:pPr>
              <w:spacing w:after="150"/>
              <w:ind w:left="0"/>
              <w:jc w:val="left"/>
            </w:pPr>
            <w:r>
              <w:rPr>
                <w:rFonts w:ascii="Verdana"/>
                <w:b w:val="false"/>
                <w:i w:val="false"/>
                <w:color w:val="000000"/>
                <w:sz w:val="22"/>
              </w:rPr>
              <w:t>Чачак</w:t>
            </w:r>
          </w:p>
        </w:tc>
      </w:tr>
      <w:tr>
        <w:trPr>
          <w:trHeight w:val="90" w:hRule="atLeast"/>
        </w:trPr>
        <w:tc>
          <w:tcPr>
            <w:tcW w:w="5326" w:type="dxa"/>
            <w:tcBorders/>
            <w:vAlign w:val="center"/>
          </w:tcPr>
          <w:p>
            <w:pPr>
              <w:spacing w:after="150"/>
              <w:ind w:left="0"/>
              <w:jc w:val="left"/>
            </w:pPr>
            <w:r>
              <w:rPr>
                <w:rFonts w:ascii="Verdana"/>
                <w:b w:val="false"/>
                <w:i w:val="false"/>
                <w:color w:val="000000"/>
                <w:sz w:val="22"/>
              </w:rPr>
              <w:t>23. Шабац</w:t>
            </w:r>
          </w:p>
        </w:tc>
        <w:tc>
          <w:tcPr>
            <w:tcW w:w="4009" w:type="dxa"/>
            <w:tcBorders/>
            <w:vAlign w:val="center"/>
          </w:tcPr>
          <w:p>
            <w:pPr>
              <w:spacing w:after="150"/>
              <w:ind w:left="0"/>
              <w:jc w:val="left"/>
            </w:pPr>
            <w:r>
              <w:rPr>
                <w:rFonts w:ascii="Verdana"/>
                <w:b w:val="false"/>
                <w:i w:val="false"/>
                <w:color w:val="000000"/>
                <w:sz w:val="22"/>
              </w:rPr>
              <w:t>Бела Река</w:t>
            </w:r>
          </w:p>
        </w:tc>
        <w:tc>
          <w:tcPr>
            <w:tcW w:w="5065" w:type="dxa"/>
            <w:tcBorders/>
            <w:vAlign w:val="center"/>
          </w:tcPr>
          <w:p>
            <w:pPr>
              <w:spacing w:after="150"/>
              <w:ind w:left="0"/>
              <w:jc w:val="left"/>
            </w:pPr>
            <w:r>
              <w:rPr>
                <w:rFonts w:ascii="Verdana"/>
                <w:b w:val="false"/>
                <w:i w:val="false"/>
                <w:color w:val="000000"/>
                <w:sz w:val="22"/>
              </w:rPr>
              <w:t>Бела Река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Богосавац</w:t>
            </w:r>
          </w:p>
        </w:tc>
        <w:tc>
          <w:tcPr>
            <w:tcW w:w="5065" w:type="dxa"/>
            <w:tcBorders/>
            <w:vAlign w:val="center"/>
          </w:tcPr>
          <w:p>
            <w:pPr>
              <w:spacing w:after="150"/>
              <w:ind w:left="0"/>
              <w:jc w:val="left"/>
            </w:pPr>
            <w:r>
              <w:rPr>
                <w:rFonts w:ascii="Verdana"/>
                <w:b w:val="false"/>
                <w:i w:val="false"/>
                <w:color w:val="000000"/>
                <w:sz w:val="22"/>
              </w:rPr>
              <w:t>Богосавац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Бојић</w:t>
            </w:r>
          </w:p>
        </w:tc>
        <w:tc>
          <w:tcPr>
            <w:tcW w:w="5065" w:type="dxa"/>
            <w:tcBorders/>
            <w:vAlign w:val="center"/>
          </w:tcPr>
          <w:p>
            <w:pPr>
              <w:spacing w:after="150"/>
              <w:ind w:left="0"/>
              <w:jc w:val="left"/>
            </w:pPr>
            <w:r>
              <w:rPr>
                <w:rFonts w:ascii="Verdana"/>
                <w:b w:val="false"/>
                <w:i w:val="false"/>
                <w:color w:val="000000"/>
                <w:sz w:val="22"/>
              </w:rPr>
              <w:t>Бојић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Букор</w:t>
            </w:r>
          </w:p>
        </w:tc>
        <w:tc>
          <w:tcPr>
            <w:tcW w:w="5065" w:type="dxa"/>
            <w:tcBorders/>
            <w:vAlign w:val="center"/>
          </w:tcPr>
          <w:p>
            <w:pPr>
              <w:spacing w:after="150"/>
              <w:ind w:left="0"/>
              <w:jc w:val="left"/>
            </w:pPr>
            <w:r>
              <w:rPr>
                <w:rFonts w:ascii="Verdana"/>
                <w:b w:val="false"/>
                <w:i w:val="false"/>
                <w:color w:val="000000"/>
                <w:sz w:val="22"/>
              </w:rPr>
              <w:t>Букор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Варна</w:t>
            </w:r>
          </w:p>
        </w:tc>
        <w:tc>
          <w:tcPr>
            <w:tcW w:w="5065" w:type="dxa"/>
            <w:tcBorders/>
            <w:vAlign w:val="center"/>
          </w:tcPr>
          <w:p>
            <w:pPr>
              <w:spacing w:after="150"/>
              <w:ind w:left="0"/>
              <w:jc w:val="left"/>
            </w:pPr>
            <w:r>
              <w:rPr>
                <w:rFonts w:ascii="Verdana"/>
                <w:b w:val="false"/>
                <w:i w:val="false"/>
                <w:color w:val="000000"/>
                <w:sz w:val="22"/>
              </w:rPr>
              <w:t>Варна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Волујац</w:t>
            </w:r>
          </w:p>
        </w:tc>
        <w:tc>
          <w:tcPr>
            <w:tcW w:w="5065" w:type="dxa"/>
            <w:tcBorders/>
            <w:vAlign w:val="center"/>
          </w:tcPr>
          <w:p>
            <w:pPr>
              <w:spacing w:after="150"/>
              <w:ind w:left="0"/>
              <w:jc w:val="left"/>
            </w:pPr>
            <w:r>
              <w:rPr>
                <w:rFonts w:ascii="Verdana"/>
                <w:b w:val="false"/>
                <w:i w:val="false"/>
                <w:color w:val="000000"/>
                <w:sz w:val="22"/>
              </w:rPr>
              <w:t>Волујац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Горња Врањска</w:t>
            </w:r>
          </w:p>
        </w:tc>
        <w:tc>
          <w:tcPr>
            <w:tcW w:w="5065" w:type="dxa"/>
            <w:tcBorders/>
            <w:vAlign w:val="center"/>
          </w:tcPr>
          <w:p>
            <w:pPr>
              <w:spacing w:after="150"/>
              <w:ind w:left="0"/>
              <w:jc w:val="left"/>
            </w:pPr>
            <w:r>
              <w:rPr>
                <w:rFonts w:ascii="Verdana"/>
                <w:b w:val="false"/>
                <w:i w:val="false"/>
                <w:color w:val="000000"/>
                <w:sz w:val="22"/>
              </w:rPr>
              <w:t>Горња Врањска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Грушић</w:t>
            </w:r>
          </w:p>
        </w:tc>
        <w:tc>
          <w:tcPr>
            <w:tcW w:w="5065" w:type="dxa"/>
            <w:tcBorders/>
            <w:vAlign w:val="center"/>
          </w:tcPr>
          <w:p>
            <w:pPr>
              <w:spacing w:after="150"/>
              <w:ind w:left="0"/>
              <w:jc w:val="left"/>
            </w:pPr>
            <w:r>
              <w:rPr>
                <w:rFonts w:ascii="Verdana"/>
                <w:b w:val="false"/>
                <w:i w:val="false"/>
                <w:color w:val="000000"/>
                <w:sz w:val="22"/>
              </w:rPr>
              <w:t>Грушић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Двориште</w:t>
            </w:r>
          </w:p>
        </w:tc>
        <w:tc>
          <w:tcPr>
            <w:tcW w:w="5065" w:type="dxa"/>
            <w:tcBorders/>
            <w:vAlign w:val="center"/>
          </w:tcPr>
          <w:p>
            <w:pPr>
              <w:spacing w:after="150"/>
              <w:ind w:left="0"/>
              <w:jc w:val="left"/>
            </w:pPr>
            <w:r>
              <w:rPr>
                <w:rFonts w:ascii="Verdana"/>
                <w:b w:val="false"/>
                <w:i w:val="false"/>
                <w:color w:val="000000"/>
                <w:sz w:val="22"/>
              </w:rPr>
              <w:t>Двориште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Десић</w:t>
            </w:r>
          </w:p>
        </w:tc>
        <w:tc>
          <w:tcPr>
            <w:tcW w:w="5065" w:type="dxa"/>
            <w:tcBorders/>
            <w:vAlign w:val="center"/>
          </w:tcPr>
          <w:p>
            <w:pPr>
              <w:spacing w:after="150"/>
              <w:ind w:left="0"/>
              <w:jc w:val="left"/>
            </w:pPr>
            <w:r>
              <w:rPr>
                <w:rFonts w:ascii="Verdana"/>
                <w:b w:val="false"/>
                <w:i w:val="false"/>
                <w:color w:val="000000"/>
                <w:sz w:val="22"/>
              </w:rPr>
              <w:t>Десић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Добрић</w:t>
            </w:r>
          </w:p>
        </w:tc>
        <w:tc>
          <w:tcPr>
            <w:tcW w:w="5065" w:type="dxa"/>
            <w:tcBorders/>
            <w:vAlign w:val="center"/>
          </w:tcPr>
          <w:p>
            <w:pPr>
              <w:spacing w:after="150"/>
              <w:ind w:left="0"/>
              <w:jc w:val="left"/>
            </w:pPr>
            <w:r>
              <w:rPr>
                <w:rFonts w:ascii="Verdana"/>
                <w:b w:val="false"/>
                <w:i w:val="false"/>
                <w:color w:val="000000"/>
                <w:sz w:val="22"/>
              </w:rPr>
              <w:t>Добрић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Дреновац</w:t>
            </w:r>
          </w:p>
        </w:tc>
        <w:tc>
          <w:tcPr>
            <w:tcW w:w="5065" w:type="dxa"/>
            <w:tcBorders/>
            <w:vAlign w:val="center"/>
          </w:tcPr>
          <w:p>
            <w:pPr>
              <w:spacing w:after="150"/>
              <w:ind w:left="0"/>
              <w:jc w:val="left"/>
            </w:pPr>
            <w:r>
              <w:rPr>
                <w:rFonts w:ascii="Verdana"/>
                <w:b w:val="false"/>
                <w:i w:val="false"/>
                <w:color w:val="000000"/>
                <w:sz w:val="22"/>
              </w:rPr>
              <w:t>Дреновац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Дуваниште</w:t>
            </w:r>
          </w:p>
        </w:tc>
        <w:tc>
          <w:tcPr>
            <w:tcW w:w="5065" w:type="dxa"/>
            <w:tcBorders/>
            <w:vAlign w:val="center"/>
          </w:tcPr>
          <w:p>
            <w:pPr>
              <w:spacing w:after="150"/>
              <w:ind w:left="0"/>
              <w:jc w:val="left"/>
            </w:pPr>
            <w:r>
              <w:rPr>
                <w:rFonts w:ascii="Verdana"/>
                <w:b w:val="false"/>
                <w:i w:val="false"/>
                <w:color w:val="000000"/>
                <w:sz w:val="22"/>
              </w:rPr>
              <w:t>Дуваниште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Жабар</w:t>
            </w:r>
          </w:p>
        </w:tc>
        <w:tc>
          <w:tcPr>
            <w:tcW w:w="5065" w:type="dxa"/>
            <w:tcBorders/>
            <w:vAlign w:val="center"/>
          </w:tcPr>
          <w:p>
            <w:pPr>
              <w:spacing w:after="150"/>
              <w:ind w:left="0"/>
              <w:jc w:val="left"/>
            </w:pPr>
            <w:r>
              <w:rPr>
                <w:rFonts w:ascii="Verdana"/>
                <w:b w:val="false"/>
                <w:i w:val="false"/>
                <w:color w:val="000000"/>
                <w:sz w:val="22"/>
              </w:rPr>
              <w:t>Жабар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Заблаће</w:t>
            </w:r>
          </w:p>
        </w:tc>
        <w:tc>
          <w:tcPr>
            <w:tcW w:w="5065" w:type="dxa"/>
            <w:tcBorders/>
            <w:vAlign w:val="center"/>
          </w:tcPr>
          <w:p>
            <w:pPr>
              <w:spacing w:after="150"/>
              <w:ind w:left="0"/>
              <w:jc w:val="left"/>
            </w:pPr>
            <w:r>
              <w:rPr>
                <w:rFonts w:ascii="Verdana"/>
                <w:b w:val="false"/>
                <w:i w:val="false"/>
                <w:color w:val="000000"/>
                <w:sz w:val="22"/>
              </w:rPr>
              <w:t>Заблаће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Змињак</w:t>
            </w:r>
          </w:p>
        </w:tc>
        <w:tc>
          <w:tcPr>
            <w:tcW w:w="5065" w:type="dxa"/>
            <w:tcBorders/>
            <w:vAlign w:val="center"/>
          </w:tcPr>
          <w:p>
            <w:pPr>
              <w:spacing w:after="150"/>
              <w:ind w:left="0"/>
              <w:jc w:val="left"/>
            </w:pPr>
            <w:r>
              <w:rPr>
                <w:rFonts w:ascii="Verdana"/>
                <w:b w:val="false"/>
                <w:i w:val="false"/>
                <w:color w:val="000000"/>
                <w:sz w:val="22"/>
              </w:rPr>
              <w:t>Змињак</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Скрађани</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Јевремовац</w:t>
            </w:r>
          </w:p>
        </w:tc>
        <w:tc>
          <w:tcPr>
            <w:tcW w:w="5065" w:type="dxa"/>
            <w:tcBorders/>
            <w:vAlign w:val="center"/>
          </w:tcPr>
          <w:p>
            <w:pPr>
              <w:spacing w:after="150"/>
              <w:ind w:left="0"/>
              <w:jc w:val="left"/>
            </w:pPr>
            <w:r>
              <w:rPr>
                <w:rFonts w:ascii="Verdana"/>
                <w:b w:val="false"/>
                <w:i w:val="false"/>
                <w:color w:val="000000"/>
                <w:sz w:val="22"/>
              </w:rPr>
              <w:t>Јевремовац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Јеленча</w:t>
            </w:r>
          </w:p>
        </w:tc>
        <w:tc>
          <w:tcPr>
            <w:tcW w:w="5065" w:type="dxa"/>
            <w:tcBorders/>
            <w:vAlign w:val="center"/>
          </w:tcPr>
          <w:p>
            <w:pPr>
              <w:spacing w:after="150"/>
              <w:ind w:left="0"/>
              <w:jc w:val="left"/>
            </w:pPr>
            <w:r>
              <w:rPr>
                <w:rFonts w:ascii="Verdana"/>
                <w:b w:val="false"/>
                <w:i w:val="false"/>
                <w:color w:val="000000"/>
                <w:sz w:val="22"/>
              </w:rPr>
              <w:t>Јеленча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Корман</w:t>
            </w:r>
          </w:p>
        </w:tc>
        <w:tc>
          <w:tcPr>
            <w:tcW w:w="5065" w:type="dxa"/>
            <w:tcBorders/>
            <w:vAlign w:val="center"/>
          </w:tcPr>
          <w:p>
            <w:pPr>
              <w:spacing w:after="150"/>
              <w:ind w:left="0"/>
              <w:jc w:val="left"/>
            </w:pPr>
            <w:r>
              <w:rPr>
                <w:rFonts w:ascii="Verdana"/>
                <w:b w:val="false"/>
                <w:i w:val="false"/>
                <w:color w:val="000000"/>
                <w:sz w:val="22"/>
              </w:rPr>
              <w:t>Корман</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Криваја</w:t>
            </w:r>
          </w:p>
        </w:tc>
        <w:tc>
          <w:tcPr>
            <w:tcW w:w="5065" w:type="dxa"/>
            <w:tcBorders/>
            <w:vAlign w:val="center"/>
          </w:tcPr>
          <w:p>
            <w:pPr>
              <w:spacing w:after="150"/>
              <w:ind w:left="0"/>
              <w:jc w:val="left"/>
            </w:pPr>
            <w:r>
              <w:rPr>
                <w:rFonts w:ascii="Verdana"/>
                <w:b w:val="false"/>
                <w:i w:val="false"/>
                <w:color w:val="000000"/>
                <w:sz w:val="22"/>
              </w:rPr>
              <w:t>Криваја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Липолист</w:t>
            </w:r>
          </w:p>
        </w:tc>
        <w:tc>
          <w:tcPr>
            <w:tcW w:w="5065" w:type="dxa"/>
            <w:tcBorders/>
            <w:vAlign w:val="center"/>
          </w:tcPr>
          <w:p>
            <w:pPr>
              <w:spacing w:after="150"/>
              <w:ind w:left="0"/>
              <w:jc w:val="left"/>
            </w:pPr>
            <w:r>
              <w:rPr>
                <w:rFonts w:ascii="Verdana"/>
                <w:b w:val="false"/>
                <w:i w:val="false"/>
                <w:color w:val="000000"/>
                <w:sz w:val="22"/>
              </w:rPr>
              <w:t>Липолист</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Мајур</w:t>
            </w:r>
          </w:p>
        </w:tc>
        <w:tc>
          <w:tcPr>
            <w:tcW w:w="5065" w:type="dxa"/>
            <w:tcBorders/>
            <w:vAlign w:val="center"/>
          </w:tcPr>
          <w:p>
            <w:pPr>
              <w:spacing w:after="150"/>
              <w:ind w:left="0"/>
              <w:jc w:val="left"/>
            </w:pPr>
            <w:r>
              <w:rPr>
                <w:rFonts w:ascii="Verdana"/>
                <w:b w:val="false"/>
                <w:i w:val="false"/>
                <w:color w:val="000000"/>
                <w:sz w:val="22"/>
              </w:rPr>
              <w:t>Мајур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Мала Врањска</w:t>
            </w:r>
          </w:p>
        </w:tc>
        <w:tc>
          <w:tcPr>
            <w:tcW w:w="5065" w:type="dxa"/>
            <w:tcBorders/>
            <w:vAlign w:val="center"/>
          </w:tcPr>
          <w:p>
            <w:pPr>
              <w:spacing w:after="150"/>
              <w:ind w:left="0"/>
              <w:jc w:val="left"/>
            </w:pPr>
            <w:r>
              <w:rPr>
                <w:rFonts w:ascii="Verdana"/>
                <w:b w:val="false"/>
                <w:i w:val="false"/>
                <w:color w:val="000000"/>
                <w:sz w:val="22"/>
              </w:rPr>
              <w:t>Мала Врањска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Маови</w:t>
            </w:r>
          </w:p>
        </w:tc>
        <w:tc>
          <w:tcPr>
            <w:tcW w:w="5065" w:type="dxa"/>
            <w:tcBorders/>
            <w:vAlign w:val="center"/>
          </w:tcPr>
          <w:p>
            <w:pPr>
              <w:spacing w:after="150"/>
              <w:ind w:left="0"/>
              <w:jc w:val="left"/>
            </w:pPr>
            <w:r>
              <w:rPr>
                <w:rFonts w:ascii="Verdana"/>
                <w:b w:val="false"/>
                <w:i w:val="false"/>
                <w:color w:val="000000"/>
                <w:sz w:val="22"/>
              </w:rPr>
              <w:t>Маови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Мачвански</w:t>
            </w:r>
          </w:p>
        </w:tc>
        <w:tc>
          <w:tcPr>
            <w:tcW w:w="5065" w:type="dxa"/>
            <w:tcBorders/>
            <w:vAlign w:val="center"/>
          </w:tcPr>
          <w:p>
            <w:pPr>
              <w:spacing w:after="150"/>
              <w:ind w:left="0"/>
              <w:jc w:val="left"/>
            </w:pPr>
            <w:r>
              <w:rPr>
                <w:rFonts w:ascii="Verdana"/>
                <w:b w:val="false"/>
                <w:i w:val="false"/>
                <w:color w:val="000000"/>
                <w:sz w:val="22"/>
              </w:rPr>
              <w:t>Мачвански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Причиновић</w:t>
            </w:r>
          </w:p>
        </w:tc>
        <w:tc>
          <w:tcPr>
            <w:tcW w:w="5065" w:type="dxa"/>
            <w:tcBorders/>
            <w:vAlign w:val="center"/>
          </w:tcPr>
          <w:p>
            <w:pPr>
              <w:spacing w:after="150"/>
              <w:ind w:left="0"/>
              <w:jc w:val="left"/>
            </w:pPr>
            <w:r>
              <w:rPr>
                <w:rFonts w:ascii="Verdana"/>
                <w:b w:val="false"/>
                <w:i w:val="false"/>
                <w:color w:val="000000"/>
                <w:sz w:val="22"/>
              </w:rPr>
              <w:t>Причиновић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Метлић</w:t>
            </w:r>
          </w:p>
        </w:tc>
        <w:tc>
          <w:tcPr>
            <w:tcW w:w="5065" w:type="dxa"/>
            <w:tcBorders/>
            <w:vAlign w:val="center"/>
          </w:tcPr>
          <w:p>
            <w:pPr>
              <w:spacing w:after="150"/>
              <w:ind w:left="0"/>
              <w:jc w:val="left"/>
            </w:pPr>
            <w:r>
              <w:rPr>
                <w:rFonts w:ascii="Verdana"/>
                <w:b w:val="false"/>
                <w:i w:val="false"/>
                <w:color w:val="000000"/>
                <w:sz w:val="22"/>
              </w:rPr>
              <w:t>Метлић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Милошевац</w:t>
            </w:r>
          </w:p>
        </w:tc>
        <w:tc>
          <w:tcPr>
            <w:tcW w:w="5065" w:type="dxa"/>
            <w:tcBorders/>
            <w:vAlign w:val="center"/>
          </w:tcPr>
          <w:p>
            <w:pPr>
              <w:spacing w:after="150"/>
              <w:ind w:left="0"/>
              <w:jc w:val="left"/>
            </w:pPr>
            <w:r>
              <w:rPr>
                <w:rFonts w:ascii="Verdana"/>
                <w:b w:val="false"/>
                <w:i w:val="false"/>
                <w:color w:val="000000"/>
                <w:sz w:val="22"/>
              </w:rPr>
              <w:t>Милошевац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Миокус</w:t>
            </w:r>
          </w:p>
        </w:tc>
        <w:tc>
          <w:tcPr>
            <w:tcW w:w="5065" w:type="dxa"/>
            <w:tcBorders/>
            <w:vAlign w:val="center"/>
          </w:tcPr>
          <w:p>
            <w:pPr>
              <w:spacing w:after="150"/>
              <w:ind w:left="0"/>
              <w:jc w:val="left"/>
            </w:pPr>
            <w:r>
              <w:rPr>
                <w:rFonts w:ascii="Verdana"/>
                <w:b w:val="false"/>
                <w:i w:val="false"/>
                <w:color w:val="000000"/>
                <w:sz w:val="22"/>
              </w:rPr>
              <w:t>Миокус</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Мишар</w:t>
            </w:r>
          </w:p>
        </w:tc>
        <w:tc>
          <w:tcPr>
            <w:tcW w:w="5065" w:type="dxa"/>
            <w:tcBorders/>
            <w:vAlign w:val="center"/>
          </w:tcPr>
          <w:p>
            <w:pPr>
              <w:spacing w:after="150"/>
              <w:ind w:left="0"/>
              <w:jc w:val="left"/>
            </w:pPr>
            <w:r>
              <w:rPr>
                <w:rFonts w:ascii="Verdana"/>
                <w:b w:val="false"/>
                <w:i w:val="false"/>
                <w:color w:val="000000"/>
                <w:sz w:val="22"/>
              </w:rPr>
              <w:t>Мишар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Мрђеновац</w:t>
            </w:r>
          </w:p>
        </w:tc>
        <w:tc>
          <w:tcPr>
            <w:tcW w:w="5065" w:type="dxa"/>
            <w:tcBorders/>
            <w:vAlign w:val="center"/>
          </w:tcPr>
          <w:p>
            <w:pPr>
              <w:spacing w:after="150"/>
              <w:ind w:left="0"/>
              <w:jc w:val="left"/>
            </w:pPr>
            <w:r>
              <w:rPr>
                <w:rFonts w:ascii="Verdana"/>
                <w:b w:val="false"/>
                <w:i w:val="false"/>
                <w:color w:val="000000"/>
                <w:sz w:val="22"/>
              </w:rPr>
              <w:t>Мрђеновац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Накучани</w:t>
            </w:r>
          </w:p>
        </w:tc>
        <w:tc>
          <w:tcPr>
            <w:tcW w:w="5065" w:type="dxa"/>
            <w:tcBorders/>
            <w:vAlign w:val="center"/>
          </w:tcPr>
          <w:p>
            <w:pPr>
              <w:spacing w:after="150"/>
              <w:ind w:left="0"/>
              <w:jc w:val="left"/>
            </w:pPr>
            <w:r>
              <w:rPr>
                <w:rFonts w:ascii="Verdana"/>
                <w:b w:val="false"/>
                <w:i w:val="false"/>
                <w:color w:val="000000"/>
                <w:sz w:val="22"/>
              </w:rPr>
              <w:t>Накучани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Орашац</w:t>
            </w:r>
          </w:p>
        </w:tc>
        <w:tc>
          <w:tcPr>
            <w:tcW w:w="5065" w:type="dxa"/>
            <w:tcBorders/>
            <w:vAlign w:val="center"/>
          </w:tcPr>
          <w:p>
            <w:pPr>
              <w:spacing w:after="150"/>
              <w:ind w:left="0"/>
              <w:jc w:val="left"/>
            </w:pPr>
            <w:r>
              <w:rPr>
                <w:rFonts w:ascii="Verdana"/>
                <w:b w:val="false"/>
                <w:i w:val="false"/>
                <w:color w:val="000000"/>
                <w:sz w:val="22"/>
              </w:rPr>
              <w:t>Орашац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Орид</w:t>
            </w:r>
          </w:p>
        </w:tc>
        <w:tc>
          <w:tcPr>
            <w:tcW w:w="5065" w:type="dxa"/>
            <w:tcBorders/>
            <w:vAlign w:val="center"/>
          </w:tcPr>
          <w:p>
            <w:pPr>
              <w:spacing w:after="150"/>
              <w:ind w:left="0"/>
              <w:jc w:val="left"/>
            </w:pPr>
            <w:r>
              <w:rPr>
                <w:rFonts w:ascii="Verdana"/>
                <w:b w:val="false"/>
                <w:i w:val="false"/>
                <w:color w:val="000000"/>
                <w:sz w:val="22"/>
              </w:rPr>
              <w:t>Орид</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Петковица</w:t>
            </w:r>
          </w:p>
        </w:tc>
        <w:tc>
          <w:tcPr>
            <w:tcW w:w="5065" w:type="dxa"/>
            <w:tcBorders/>
            <w:vAlign w:val="center"/>
          </w:tcPr>
          <w:p>
            <w:pPr>
              <w:spacing w:after="150"/>
              <w:ind w:left="0"/>
              <w:jc w:val="left"/>
            </w:pPr>
            <w:r>
              <w:rPr>
                <w:rFonts w:ascii="Verdana"/>
                <w:b w:val="false"/>
                <w:i w:val="false"/>
                <w:color w:val="000000"/>
                <w:sz w:val="22"/>
              </w:rPr>
              <w:t>Петковица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Петловача</w:t>
            </w:r>
          </w:p>
        </w:tc>
        <w:tc>
          <w:tcPr>
            <w:tcW w:w="5065" w:type="dxa"/>
            <w:tcBorders/>
            <w:vAlign w:val="center"/>
          </w:tcPr>
          <w:p>
            <w:pPr>
              <w:spacing w:after="150"/>
              <w:ind w:left="0"/>
              <w:jc w:val="left"/>
            </w:pPr>
            <w:r>
              <w:rPr>
                <w:rFonts w:ascii="Verdana"/>
                <w:b w:val="false"/>
                <w:i w:val="false"/>
                <w:color w:val="000000"/>
                <w:sz w:val="22"/>
              </w:rPr>
              <w:t>Петловача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Поцерски</w:t>
            </w:r>
          </w:p>
        </w:tc>
        <w:tc>
          <w:tcPr>
            <w:tcW w:w="5065" w:type="dxa"/>
            <w:tcBorders/>
            <w:vAlign w:val="center"/>
          </w:tcPr>
          <w:p>
            <w:pPr>
              <w:spacing w:after="150"/>
              <w:ind w:left="0"/>
              <w:jc w:val="left"/>
            </w:pPr>
            <w:r>
              <w:rPr>
                <w:rFonts w:ascii="Verdana"/>
                <w:b w:val="false"/>
                <w:i w:val="false"/>
                <w:color w:val="000000"/>
                <w:sz w:val="22"/>
              </w:rPr>
              <w:t>Поцерски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Метковић</w:t>
            </w:r>
          </w:p>
        </w:tc>
        <w:tc>
          <w:tcPr>
            <w:tcW w:w="5065" w:type="dxa"/>
            <w:tcBorders/>
            <w:vAlign w:val="center"/>
          </w:tcPr>
          <w:p>
            <w:pPr>
              <w:spacing w:after="150"/>
              <w:ind w:left="0"/>
              <w:jc w:val="left"/>
            </w:pPr>
            <w:r>
              <w:rPr>
                <w:rFonts w:ascii="Verdana"/>
                <w:b w:val="false"/>
                <w:i w:val="false"/>
                <w:color w:val="000000"/>
                <w:sz w:val="22"/>
              </w:rPr>
              <w:t>Метковић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Поцерски</w:t>
            </w:r>
          </w:p>
        </w:tc>
        <w:tc>
          <w:tcPr>
            <w:tcW w:w="5065" w:type="dxa"/>
            <w:tcBorders/>
            <w:vAlign w:val="center"/>
          </w:tcPr>
          <w:p>
            <w:pPr>
              <w:spacing w:after="150"/>
              <w:ind w:left="0"/>
              <w:jc w:val="left"/>
            </w:pPr>
            <w:r>
              <w:rPr>
                <w:rFonts w:ascii="Verdana"/>
                <w:b w:val="false"/>
                <w:i w:val="false"/>
                <w:color w:val="000000"/>
                <w:sz w:val="22"/>
              </w:rPr>
              <w:t>Поцерски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Причиновић</w:t>
            </w:r>
          </w:p>
        </w:tc>
        <w:tc>
          <w:tcPr>
            <w:tcW w:w="5065" w:type="dxa"/>
            <w:tcBorders/>
            <w:vAlign w:val="center"/>
          </w:tcPr>
          <w:p>
            <w:pPr>
              <w:spacing w:after="150"/>
              <w:ind w:left="0"/>
              <w:jc w:val="left"/>
            </w:pPr>
            <w:r>
              <w:rPr>
                <w:rFonts w:ascii="Verdana"/>
                <w:b w:val="false"/>
                <w:i w:val="false"/>
                <w:color w:val="000000"/>
                <w:sz w:val="22"/>
              </w:rPr>
              <w:t>Причиновић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Предворица</w:t>
            </w:r>
          </w:p>
        </w:tc>
        <w:tc>
          <w:tcPr>
            <w:tcW w:w="5065" w:type="dxa"/>
            <w:tcBorders/>
            <w:vAlign w:val="center"/>
          </w:tcPr>
          <w:p>
            <w:pPr>
              <w:spacing w:after="150"/>
              <w:ind w:left="0"/>
              <w:jc w:val="left"/>
            </w:pPr>
            <w:r>
              <w:rPr>
                <w:rFonts w:ascii="Verdana"/>
                <w:b w:val="false"/>
                <w:i w:val="false"/>
                <w:color w:val="000000"/>
                <w:sz w:val="22"/>
              </w:rPr>
              <w:t>Предворица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Прњавор</w:t>
            </w:r>
          </w:p>
        </w:tc>
        <w:tc>
          <w:tcPr>
            <w:tcW w:w="5065" w:type="dxa"/>
            <w:tcBorders/>
            <w:vAlign w:val="center"/>
          </w:tcPr>
          <w:p>
            <w:pPr>
              <w:spacing w:after="150"/>
              <w:ind w:left="0"/>
              <w:jc w:val="left"/>
            </w:pPr>
            <w:r>
              <w:rPr>
                <w:rFonts w:ascii="Verdana"/>
                <w:b w:val="false"/>
                <w:i w:val="false"/>
                <w:color w:val="000000"/>
                <w:sz w:val="22"/>
              </w:rPr>
              <w:t>Прњавор</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Радовашница</w:t>
            </w:r>
          </w:p>
        </w:tc>
        <w:tc>
          <w:tcPr>
            <w:tcW w:w="5065" w:type="dxa"/>
            <w:tcBorders/>
            <w:vAlign w:val="center"/>
          </w:tcPr>
          <w:p>
            <w:pPr>
              <w:spacing w:after="150"/>
              <w:ind w:left="0"/>
              <w:jc w:val="left"/>
            </w:pPr>
            <w:r>
              <w:rPr>
                <w:rFonts w:ascii="Verdana"/>
                <w:b w:val="false"/>
                <w:i w:val="false"/>
                <w:color w:val="000000"/>
                <w:sz w:val="22"/>
              </w:rPr>
              <w:t>Радовашница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Рибари</w:t>
            </w:r>
          </w:p>
        </w:tc>
        <w:tc>
          <w:tcPr>
            <w:tcW w:w="5065" w:type="dxa"/>
            <w:tcBorders/>
            <w:vAlign w:val="center"/>
          </w:tcPr>
          <w:p>
            <w:pPr>
              <w:spacing w:after="150"/>
              <w:ind w:left="0"/>
              <w:jc w:val="left"/>
            </w:pPr>
            <w:r>
              <w:rPr>
                <w:rFonts w:ascii="Verdana"/>
                <w:b w:val="false"/>
                <w:i w:val="false"/>
                <w:color w:val="000000"/>
                <w:sz w:val="22"/>
              </w:rPr>
              <w:t>Рибари</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Румска</w:t>
            </w:r>
          </w:p>
        </w:tc>
        <w:tc>
          <w:tcPr>
            <w:tcW w:w="5065" w:type="dxa"/>
            <w:tcBorders/>
            <w:vAlign w:val="center"/>
          </w:tcPr>
          <w:p>
            <w:pPr>
              <w:spacing w:after="150"/>
              <w:ind w:left="0"/>
              <w:jc w:val="left"/>
            </w:pPr>
            <w:r>
              <w:rPr>
                <w:rFonts w:ascii="Verdana"/>
                <w:b w:val="false"/>
                <w:i w:val="false"/>
                <w:color w:val="000000"/>
                <w:sz w:val="22"/>
              </w:rPr>
              <w:t>Румска</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Синошевић</w:t>
            </w:r>
          </w:p>
        </w:tc>
        <w:tc>
          <w:tcPr>
            <w:tcW w:w="5065" w:type="dxa"/>
            <w:tcBorders/>
            <w:vAlign w:val="center"/>
          </w:tcPr>
          <w:p>
            <w:pPr>
              <w:spacing w:after="150"/>
              <w:ind w:left="0"/>
              <w:jc w:val="left"/>
            </w:pPr>
            <w:r>
              <w:rPr>
                <w:rFonts w:ascii="Verdana"/>
                <w:b w:val="false"/>
                <w:i w:val="false"/>
                <w:color w:val="000000"/>
                <w:sz w:val="22"/>
              </w:rPr>
              <w:t>Синошевић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Слатина</w:t>
            </w:r>
          </w:p>
        </w:tc>
        <w:tc>
          <w:tcPr>
            <w:tcW w:w="5065" w:type="dxa"/>
            <w:tcBorders/>
            <w:vAlign w:val="center"/>
          </w:tcP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Слепчевић</w:t>
            </w:r>
          </w:p>
        </w:tc>
        <w:tc>
          <w:tcPr>
            <w:tcW w:w="5065" w:type="dxa"/>
            <w:tcBorders/>
            <w:vAlign w:val="center"/>
          </w:tcPr>
          <w:p>
            <w:pPr>
              <w:spacing w:after="150"/>
              <w:ind w:left="0"/>
              <w:jc w:val="left"/>
            </w:pPr>
            <w:r>
              <w:rPr>
                <w:rFonts w:ascii="Verdana"/>
                <w:b w:val="false"/>
                <w:i w:val="false"/>
                <w:color w:val="000000"/>
                <w:sz w:val="22"/>
              </w:rPr>
              <w:t>Слепчевић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Табановић</w:t>
            </w:r>
          </w:p>
        </w:tc>
        <w:tc>
          <w:tcPr>
            <w:tcW w:w="5065" w:type="dxa"/>
            <w:tcBorders/>
            <w:vAlign w:val="center"/>
          </w:tcPr>
          <w:p>
            <w:pPr>
              <w:spacing w:after="150"/>
              <w:ind w:left="0"/>
              <w:jc w:val="left"/>
            </w:pPr>
            <w:r>
              <w:rPr>
                <w:rFonts w:ascii="Verdana"/>
                <w:b w:val="false"/>
                <w:i w:val="false"/>
                <w:color w:val="000000"/>
                <w:sz w:val="22"/>
              </w:rPr>
              <w:t>Табановић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Церовац</w:t>
            </w:r>
          </w:p>
        </w:tc>
        <w:tc>
          <w:tcPr>
            <w:tcW w:w="5065" w:type="dxa"/>
            <w:tcBorders/>
            <w:vAlign w:val="center"/>
          </w:tcPr>
          <w:p>
            <w:pPr>
              <w:spacing w:after="150"/>
              <w:ind w:left="0"/>
              <w:jc w:val="left"/>
            </w:pPr>
            <w:r>
              <w:rPr>
                <w:rFonts w:ascii="Verdana"/>
                <w:b w:val="false"/>
                <w:i w:val="false"/>
                <w:color w:val="000000"/>
                <w:sz w:val="22"/>
              </w:rPr>
              <w:t>Церовац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Цуљковић</w:t>
            </w:r>
          </w:p>
        </w:tc>
        <w:tc>
          <w:tcPr>
            <w:tcW w:w="5065" w:type="dxa"/>
            <w:tcBorders/>
            <w:vAlign w:val="center"/>
          </w:tcPr>
          <w:p>
            <w:pPr>
              <w:spacing w:after="150"/>
              <w:ind w:left="0"/>
              <w:jc w:val="left"/>
            </w:pPr>
            <w:r>
              <w:rPr>
                <w:rFonts w:ascii="Verdana"/>
                <w:b w:val="false"/>
                <w:i w:val="false"/>
                <w:color w:val="000000"/>
                <w:sz w:val="22"/>
              </w:rPr>
              <w:t>Цуљковић</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Шабац</w:t>
            </w:r>
          </w:p>
        </w:tc>
        <w:tc>
          <w:tcPr>
            <w:tcW w:w="5065" w:type="dxa"/>
            <w:tcBorders/>
            <w:vAlign w:val="center"/>
          </w:tcPr>
          <w:p>
            <w:pPr>
              <w:spacing w:after="150"/>
              <w:ind w:left="0"/>
              <w:jc w:val="left"/>
            </w:pPr>
            <w:r>
              <w:rPr>
                <w:rFonts w:ascii="Verdana"/>
                <w:b w:val="false"/>
                <w:i w:val="false"/>
                <w:color w:val="000000"/>
                <w:sz w:val="22"/>
              </w:rPr>
              <w:t>Шабац</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Шеварице</w:t>
            </w:r>
          </w:p>
        </w:tc>
        <w:tc>
          <w:tcPr>
            <w:tcW w:w="5065" w:type="dxa"/>
            <w:tcBorders/>
            <w:vAlign w:val="center"/>
          </w:tcPr>
          <w:p>
            <w:pPr>
              <w:spacing w:after="150"/>
              <w:ind w:left="0"/>
              <w:jc w:val="left"/>
            </w:pPr>
            <w:r>
              <w:rPr>
                <w:rFonts w:ascii="Verdana"/>
                <w:b w:val="false"/>
                <w:i w:val="false"/>
                <w:color w:val="000000"/>
                <w:sz w:val="22"/>
              </w:rPr>
              <w:t>Шеварице</w:t>
            </w:r>
          </w:p>
        </w:tc>
      </w:tr>
      <w:tr>
        <w:trPr>
          <w:trHeight w:val="90" w:hRule="atLeast"/>
        </w:trPr>
        <w:tc>
          <w:tcPr>
            <w:tcW w:w="5326" w:type="dxa"/>
            <w:tcBorders/>
            <w:vAlign w:val="center"/>
          </w:tcPr>
          <w:p/>
        </w:tc>
        <w:tc>
          <w:tcPr>
            <w:tcW w:w="4009" w:type="dxa"/>
            <w:tcBorders/>
            <w:vAlign w:val="center"/>
          </w:tcPr>
          <w:p>
            <w:pPr>
              <w:spacing w:after="150"/>
              <w:ind w:left="0"/>
              <w:jc w:val="left"/>
            </w:pPr>
            <w:r>
              <w:rPr>
                <w:rFonts w:ascii="Verdana"/>
                <w:b w:val="false"/>
                <w:i w:val="false"/>
                <w:color w:val="000000"/>
                <w:sz w:val="22"/>
              </w:rPr>
              <w:t>Штитар</w:t>
            </w:r>
          </w:p>
        </w:tc>
        <w:tc>
          <w:tcPr>
            <w:tcW w:w="5065" w:type="dxa"/>
            <w:tcBorders/>
            <w:vAlign w:val="center"/>
          </w:tcPr>
          <w:p>
            <w:pPr>
              <w:spacing w:after="150"/>
              <w:ind w:left="0"/>
              <w:jc w:val="left"/>
            </w:pPr>
            <w:r>
              <w:rPr>
                <w:rFonts w:ascii="Verdana"/>
                <w:b w:val="false"/>
                <w:i w:val="false"/>
                <w:color w:val="000000"/>
                <w:sz w:val="22"/>
              </w:rPr>
              <w:t>Штитар</w:t>
            </w:r>
          </w:p>
        </w:tc>
      </w:tr>
    </w:tbl>
    <w:p>
      <w:pPr>
        <w:spacing w:after="150"/>
        <w:ind w:left="0"/>
        <w:jc w:val="left"/>
      </w:pPr>
      <w:r>
        <w:rPr>
          <w:rFonts w:ascii="Verdana"/>
          <w:b w:val="false"/>
          <w:i w:val="false"/>
          <w:color w:val="000000"/>
          <w:sz w:val="22"/>
        </w:rPr>
        <w:t>*Службени гласник РС, број 18/2016</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V. ГРАД БЕОГРАД</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Град Београд је посебна територијална јединица утврђена Уставом и законом.</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Промена територије града Београда врши се на начин предвиђен за промену територије општине.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Подела града Београда на градске општине утврђује се статутом града Београда, у складу са законом.</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Територију града Београда чине:</w:t>
      </w:r>
    </w:p>
    <w:tbl>
      <w:tblPr>
        <w:tblW w:w="0" w:type="auto"/>
        <w:tblCellSpacing w:w="0" w:type="auto"/>
        <w:tblBorders>
          <w:top w:val="none"/>
          <w:left w:val="none"/>
          <w:bottom w:val="none"/>
          <w:right w:val="none"/>
          <w:insideH w:val="none"/>
          <w:insideV w:val="none"/>
        </w:tblBorders>
      </w:tblPr>
      <w:tblGrid>
        <w:gridCol w:w="4800"/>
        <w:gridCol w:w="4800"/>
        <w:gridCol w:w="4800"/>
      </w:tblGrid>
      <w:tr>
        <w:trPr>
          <w:trHeight w:val="90" w:hRule="atLeast"/>
        </w:trPr>
        <w:tc>
          <w:tcPr>
            <w:tcW w:w="4800" w:type="dxa"/>
            <w:tcBorders/>
            <w:vAlign w:val="center"/>
          </w:tcPr>
          <w:p>
            <w:pPr>
              <w:spacing w:after="150"/>
              <w:ind w:left="0"/>
              <w:jc w:val="center"/>
            </w:pPr>
            <w:r>
              <w:rPr>
                <w:rFonts w:ascii="Verdana"/>
                <w:b w:val="false"/>
                <w:i w:val="false"/>
                <w:color w:val="000000"/>
                <w:sz w:val="22"/>
              </w:rPr>
              <w:t>Редни број</w:t>
            </w:r>
          </w:p>
        </w:tc>
        <w:tc>
          <w:tcPr>
            <w:tcW w:w="4800" w:type="dxa"/>
            <w:tcBorders/>
            <w:vAlign w:val="center"/>
          </w:tcPr>
          <w:p>
            <w:pPr>
              <w:spacing w:after="150"/>
              <w:ind w:left="0"/>
              <w:jc w:val="center"/>
            </w:pPr>
            <w:r>
              <w:rPr>
                <w:rFonts w:ascii="Verdana"/>
                <w:b w:val="false"/>
                <w:i w:val="false"/>
                <w:color w:val="000000"/>
                <w:sz w:val="22"/>
              </w:rPr>
              <w:t>Насељено место</w:t>
            </w:r>
          </w:p>
        </w:tc>
        <w:tc>
          <w:tcPr>
            <w:tcW w:w="4800" w:type="dxa"/>
            <w:tcBorders/>
            <w:vAlign w:val="center"/>
          </w:tcPr>
          <w:p>
            <w:pPr>
              <w:spacing w:after="150"/>
              <w:ind w:left="0"/>
              <w:jc w:val="center"/>
            </w:pPr>
            <w:r>
              <w:rPr>
                <w:rFonts w:ascii="Verdana"/>
                <w:b w:val="false"/>
                <w:i w:val="false"/>
                <w:color w:val="000000"/>
                <w:sz w:val="22"/>
              </w:rPr>
              <w:t>Катастарска општина</w:t>
            </w:r>
          </w:p>
        </w:tc>
      </w:tr>
      <w:tr>
        <w:trPr>
          <w:trHeight w:val="90" w:hRule="atLeast"/>
        </w:trPr>
        <w:tc>
          <w:tcPr>
            <w:tcW w:w="4800" w:type="dxa"/>
            <w:tcBorders/>
            <w:vAlign w:val="center"/>
          </w:tcPr>
          <w:p>
            <w:pPr>
              <w:spacing w:after="150"/>
              <w:ind w:left="0"/>
              <w:jc w:val="center"/>
            </w:pPr>
            <w:r>
              <w:rPr>
                <w:rFonts w:ascii="Verdana"/>
                <w:b w:val="false"/>
                <w:i w:val="false"/>
                <w:color w:val="000000"/>
                <w:sz w:val="22"/>
              </w:rPr>
              <w:t>1</w:t>
            </w:r>
          </w:p>
        </w:tc>
        <w:tc>
          <w:tcPr>
            <w:tcW w:w="4800" w:type="dxa"/>
            <w:tcBorders/>
            <w:vAlign w:val="center"/>
          </w:tcPr>
          <w:p>
            <w:pPr>
              <w:spacing w:after="150"/>
              <w:ind w:left="0"/>
              <w:jc w:val="center"/>
            </w:pPr>
            <w:r>
              <w:rPr>
                <w:rFonts w:ascii="Verdana"/>
                <w:b w:val="false"/>
                <w:i w:val="false"/>
                <w:color w:val="000000"/>
                <w:sz w:val="22"/>
              </w:rPr>
              <w:t>2</w:t>
            </w:r>
          </w:p>
        </w:tc>
        <w:tc>
          <w:tcPr>
            <w:tcW w:w="4800" w:type="dxa"/>
            <w:tcBorders/>
            <w:vAlign w:val="center"/>
          </w:tcPr>
          <w:p>
            <w:pPr>
              <w:spacing w:after="150"/>
              <w:ind w:left="0"/>
              <w:jc w:val="center"/>
            </w:pPr>
            <w:r>
              <w:rPr>
                <w:rFonts w:ascii="Verdana"/>
                <w:b w:val="false"/>
                <w:i w:val="false"/>
                <w:color w:val="000000"/>
                <w:sz w:val="22"/>
              </w:rPr>
              <w:t>3</w:t>
            </w:r>
          </w:p>
        </w:tc>
      </w:tr>
      <w:tr>
        <w:trPr>
          <w:trHeight w:val="90" w:hRule="atLeast"/>
        </w:trPr>
        <w:tc>
          <w:tcPr>
            <w:tcW w:w="4800" w:type="dxa"/>
            <w:tcBorders/>
            <w:vAlign w:val="center"/>
          </w:tcPr>
          <w:p>
            <w:pPr>
              <w:spacing w:after="150"/>
              <w:ind w:left="0"/>
              <w:jc w:val="left"/>
            </w:pPr>
            <w:r>
              <w:rPr>
                <w:rFonts w:ascii="Verdana"/>
                <w:b w:val="false"/>
                <w:i w:val="false"/>
                <w:color w:val="000000"/>
                <w:sz w:val="22"/>
              </w:rPr>
              <w:t>Београд</w:t>
            </w:r>
          </w:p>
        </w:tc>
        <w:tc>
          <w:tcPr>
            <w:tcW w:w="4800" w:type="dxa"/>
            <w:tcBorders/>
            <w:vAlign w:val="center"/>
          </w:tcPr>
          <w:p>
            <w:pPr>
              <w:spacing w:after="150"/>
              <w:ind w:left="0"/>
              <w:jc w:val="left"/>
            </w:pPr>
            <w:r>
              <w:rPr>
                <w:rFonts w:ascii="Verdana"/>
                <w:b w:val="false"/>
                <w:i w:val="false"/>
                <w:color w:val="000000"/>
                <w:sz w:val="22"/>
              </w:rPr>
              <w:t>Београд</w:t>
            </w:r>
          </w:p>
        </w:tc>
        <w:tc>
          <w:tcPr>
            <w:tcW w:w="4800" w:type="dxa"/>
            <w:tcBorders/>
            <w:vAlign w:val="center"/>
          </w:tcPr>
          <w:p>
            <w:pPr>
              <w:spacing w:after="150"/>
              <w:ind w:left="0"/>
              <w:jc w:val="left"/>
            </w:pPr>
            <w:r>
              <w:rPr>
                <w:rFonts w:ascii="Verdana"/>
                <w:b w:val="false"/>
                <w:i w:val="false"/>
                <w:color w:val="000000"/>
                <w:sz w:val="22"/>
              </w:rPr>
              <w:t>Вождовац</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Јајинци</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Кумодраж</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Раковица село</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Звездара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Велики Мокри Луг</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Мали Мокри Луг</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Миријево</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Батајница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Земун</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Земун Поље</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Нови Београд</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Вишњица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Крњача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Палилула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Кнежевац</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Ресник</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Стара Раковица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Савски Венац</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Стари Град</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Велики Макиш</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Железник</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Чукарица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Арнајево</w:t>
            </w:r>
          </w:p>
        </w:tc>
        <w:tc>
          <w:tcPr>
            <w:tcW w:w="4800" w:type="dxa"/>
            <w:tcBorders/>
            <w:vAlign w:val="center"/>
          </w:tcPr>
          <w:p>
            <w:pPr>
              <w:spacing w:after="150"/>
              <w:ind w:left="0"/>
              <w:jc w:val="left"/>
            </w:pPr>
            <w:r>
              <w:rPr>
                <w:rFonts w:ascii="Verdana"/>
                <w:b w:val="false"/>
                <w:i w:val="false"/>
                <w:color w:val="000000"/>
                <w:sz w:val="22"/>
              </w:rPr>
              <w:t>Арнајево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Барајево</w:t>
            </w:r>
          </w:p>
        </w:tc>
        <w:tc>
          <w:tcPr>
            <w:tcW w:w="4800" w:type="dxa"/>
            <w:tcBorders/>
            <w:vAlign w:val="center"/>
          </w:tcPr>
          <w:p>
            <w:pPr>
              <w:spacing w:after="150"/>
              <w:ind w:left="0"/>
              <w:jc w:val="left"/>
            </w:pPr>
            <w:r>
              <w:rPr>
                <w:rFonts w:ascii="Verdana"/>
                <w:b w:val="false"/>
                <w:i w:val="false"/>
                <w:color w:val="000000"/>
                <w:sz w:val="22"/>
              </w:rPr>
              <w:t>Барајево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Баћевац</w:t>
            </w:r>
          </w:p>
        </w:tc>
        <w:tc>
          <w:tcPr>
            <w:tcW w:w="4800" w:type="dxa"/>
            <w:tcBorders/>
            <w:vAlign w:val="center"/>
          </w:tcPr>
          <w:p>
            <w:pPr>
              <w:spacing w:after="150"/>
              <w:ind w:left="0"/>
              <w:jc w:val="left"/>
            </w:pPr>
            <w:r>
              <w:rPr>
                <w:rFonts w:ascii="Verdana"/>
                <w:b w:val="false"/>
                <w:i w:val="false"/>
                <w:color w:val="000000"/>
                <w:sz w:val="22"/>
              </w:rPr>
              <w:t>Баћевац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Бељина</w:t>
            </w:r>
          </w:p>
        </w:tc>
        <w:tc>
          <w:tcPr>
            <w:tcW w:w="4800" w:type="dxa"/>
            <w:tcBorders/>
            <w:vAlign w:val="center"/>
          </w:tcPr>
          <w:p>
            <w:pPr>
              <w:spacing w:after="150"/>
              <w:ind w:left="0"/>
              <w:jc w:val="left"/>
            </w:pPr>
            <w:r>
              <w:rPr>
                <w:rFonts w:ascii="Verdana"/>
                <w:b w:val="false"/>
                <w:i w:val="false"/>
                <w:color w:val="000000"/>
                <w:sz w:val="22"/>
              </w:rPr>
              <w:t>Бељина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Бождаревац</w:t>
            </w:r>
          </w:p>
        </w:tc>
        <w:tc>
          <w:tcPr>
            <w:tcW w:w="4800" w:type="dxa"/>
            <w:tcBorders/>
            <w:vAlign w:val="center"/>
          </w:tcPr>
          <w:p>
            <w:pPr>
              <w:spacing w:after="150"/>
              <w:ind w:left="0"/>
              <w:jc w:val="left"/>
            </w:pPr>
            <w:r>
              <w:rPr>
                <w:rFonts w:ascii="Verdana"/>
                <w:b w:val="false"/>
                <w:i w:val="false"/>
                <w:color w:val="000000"/>
                <w:sz w:val="22"/>
              </w:rPr>
              <w:t>Бождаревац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Велики Борак</w:t>
            </w:r>
          </w:p>
        </w:tc>
        <w:tc>
          <w:tcPr>
            <w:tcW w:w="4800" w:type="dxa"/>
            <w:tcBorders/>
            <w:vAlign w:val="center"/>
          </w:tcPr>
          <w:p>
            <w:pPr>
              <w:spacing w:after="150"/>
              <w:ind w:left="0"/>
              <w:jc w:val="left"/>
            </w:pPr>
            <w:r>
              <w:rPr>
                <w:rFonts w:ascii="Verdana"/>
                <w:b w:val="false"/>
                <w:i w:val="false"/>
                <w:color w:val="000000"/>
                <w:sz w:val="22"/>
              </w:rPr>
              <w:t>Велики Борак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Вранић</w:t>
            </w:r>
          </w:p>
        </w:tc>
        <w:tc>
          <w:tcPr>
            <w:tcW w:w="4800" w:type="dxa"/>
            <w:tcBorders/>
            <w:vAlign w:val="center"/>
          </w:tcPr>
          <w:p>
            <w:pPr>
              <w:spacing w:after="150"/>
              <w:ind w:left="0"/>
              <w:jc w:val="left"/>
            </w:pPr>
            <w:r>
              <w:rPr>
                <w:rFonts w:ascii="Verdana"/>
                <w:b w:val="false"/>
                <w:i w:val="false"/>
                <w:color w:val="000000"/>
                <w:sz w:val="22"/>
              </w:rPr>
              <w:t>Вранић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Гунцати</w:t>
            </w:r>
          </w:p>
        </w:tc>
        <w:tc>
          <w:tcPr>
            <w:tcW w:w="4800" w:type="dxa"/>
            <w:tcBorders/>
            <w:vAlign w:val="center"/>
          </w:tcPr>
          <w:p>
            <w:pPr>
              <w:spacing w:after="150"/>
              <w:ind w:left="0"/>
              <w:jc w:val="left"/>
            </w:pPr>
            <w:r>
              <w:rPr>
                <w:rFonts w:ascii="Verdana"/>
                <w:b w:val="false"/>
                <w:i w:val="false"/>
                <w:color w:val="000000"/>
                <w:sz w:val="22"/>
              </w:rPr>
              <w:t>Гунцати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Лисовић</w:t>
            </w:r>
          </w:p>
        </w:tc>
        <w:tc>
          <w:tcPr>
            <w:tcW w:w="4800" w:type="dxa"/>
            <w:tcBorders/>
            <w:vAlign w:val="center"/>
          </w:tcPr>
          <w:p>
            <w:pPr>
              <w:spacing w:after="150"/>
              <w:ind w:left="0"/>
              <w:jc w:val="left"/>
            </w:pPr>
            <w:r>
              <w:rPr>
                <w:rFonts w:ascii="Verdana"/>
                <w:b w:val="false"/>
                <w:i w:val="false"/>
                <w:color w:val="000000"/>
                <w:sz w:val="22"/>
              </w:rPr>
              <w:t>Лисовић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Манић</w:t>
            </w:r>
          </w:p>
        </w:tc>
        <w:tc>
          <w:tcPr>
            <w:tcW w:w="4800" w:type="dxa"/>
            <w:tcBorders/>
            <w:vAlign w:val="center"/>
          </w:tcPr>
          <w:p>
            <w:pPr>
              <w:spacing w:after="150"/>
              <w:ind w:left="0"/>
              <w:jc w:val="left"/>
            </w:pPr>
            <w:r>
              <w:rPr>
                <w:rFonts w:ascii="Verdana"/>
                <w:b w:val="false"/>
                <w:i w:val="false"/>
                <w:color w:val="000000"/>
                <w:sz w:val="22"/>
              </w:rPr>
              <w:t>Манић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Мељак</w:t>
            </w:r>
          </w:p>
        </w:tc>
        <w:tc>
          <w:tcPr>
            <w:tcW w:w="4800" w:type="dxa"/>
            <w:tcBorders/>
            <w:vAlign w:val="center"/>
          </w:tcPr>
          <w:p>
            <w:pPr>
              <w:spacing w:after="150"/>
              <w:ind w:left="0"/>
              <w:jc w:val="left"/>
            </w:pPr>
            <w:r>
              <w:rPr>
                <w:rFonts w:ascii="Verdana"/>
                <w:b w:val="false"/>
                <w:i w:val="false"/>
                <w:color w:val="000000"/>
                <w:sz w:val="22"/>
              </w:rPr>
              <w:t>Мељак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Рожанци</w:t>
            </w:r>
          </w:p>
        </w:tc>
        <w:tc>
          <w:tcPr>
            <w:tcW w:w="4800" w:type="dxa"/>
            <w:tcBorders/>
            <w:vAlign w:val="center"/>
          </w:tcPr>
          <w:p>
            <w:pPr>
              <w:spacing w:after="150"/>
              <w:ind w:left="0"/>
              <w:jc w:val="left"/>
            </w:pPr>
            <w:r>
              <w:rPr>
                <w:rFonts w:ascii="Verdana"/>
                <w:b w:val="false"/>
                <w:i w:val="false"/>
                <w:color w:val="000000"/>
                <w:sz w:val="22"/>
              </w:rPr>
              <w:t>Рожанци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Шиљаковац</w:t>
            </w:r>
          </w:p>
        </w:tc>
        <w:tc>
          <w:tcPr>
            <w:tcW w:w="4800" w:type="dxa"/>
            <w:tcBorders/>
            <w:vAlign w:val="center"/>
          </w:tcPr>
          <w:p>
            <w:pPr>
              <w:spacing w:after="150"/>
              <w:ind w:left="0"/>
              <w:jc w:val="left"/>
            </w:pPr>
            <w:r>
              <w:rPr>
                <w:rFonts w:ascii="Verdana"/>
                <w:b w:val="false"/>
                <w:i w:val="false"/>
                <w:color w:val="000000"/>
                <w:sz w:val="22"/>
              </w:rPr>
              <w:t>Шиљаковац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Бели Поток</w:t>
            </w:r>
          </w:p>
        </w:tc>
        <w:tc>
          <w:tcPr>
            <w:tcW w:w="4800" w:type="dxa"/>
            <w:tcBorders/>
            <w:vAlign w:val="center"/>
          </w:tcPr>
          <w:p>
            <w:pPr>
              <w:spacing w:after="150"/>
              <w:ind w:left="0"/>
              <w:jc w:val="left"/>
            </w:pPr>
            <w:r>
              <w:rPr>
                <w:rFonts w:ascii="Verdana"/>
                <w:b w:val="false"/>
                <w:i w:val="false"/>
                <w:color w:val="000000"/>
                <w:sz w:val="22"/>
              </w:rPr>
              <w:t>Бели Поток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Зуце</w:t>
            </w:r>
          </w:p>
        </w:tc>
        <w:tc>
          <w:tcPr>
            <w:tcW w:w="4800" w:type="dxa"/>
            <w:tcBorders/>
            <w:vAlign w:val="center"/>
          </w:tcPr>
          <w:p>
            <w:pPr>
              <w:spacing w:after="150"/>
              <w:ind w:left="0"/>
              <w:jc w:val="left"/>
            </w:pPr>
            <w:r>
              <w:rPr>
                <w:rFonts w:ascii="Verdana"/>
                <w:b w:val="false"/>
                <w:i w:val="false"/>
                <w:color w:val="000000"/>
                <w:sz w:val="22"/>
              </w:rPr>
              <w:t>Зуце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Пиносава</w:t>
            </w:r>
          </w:p>
        </w:tc>
        <w:tc>
          <w:tcPr>
            <w:tcW w:w="4800" w:type="dxa"/>
            <w:tcBorders/>
            <w:vAlign w:val="center"/>
          </w:tcPr>
          <w:p>
            <w:pPr>
              <w:spacing w:after="150"/>
              <w:ind w:left="0"/>
              <w:jc w:val="left"/>
            </w:pPr>
            <w:r>
              <w:rPr>
                <w:rFonts w:ascii="Verdana"/>
                <w:b w:val="false"/>
                <w:i w:val="false"/>
                <w:color w:val="000000"/>
                <w:sz w:val="22"/>
              </w:rPr>
              <w:t>Пиносава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Рипањ</w:t>
            </w:r>
          </w:p>
        </w:tc>
        <w:tc>
          <w:tcPr>
            <w:tcW w:w="4800" w:type="dxa"/>
            <w:tcBorders/>
            <w:vAlign w:val="center"/>
          </w:tcPr>
          <w:p>
            <w:pPr>
              <w:spacing w:after="150"/>
              <w:ind w:left="0"/>
              <w:jc w:val="left"/>
            </w:pPr>
            <w:r>
              <w:rPr>
                <w:rFonts w:ascii="Verdana"/>
                <w:b w:val="false"/>
                <w:i w:val="false"/>
                <w:color w:val="000000"/>
                <w:sz w:val="22"/>
              </w:rPr>
              <w:t>Рипањ</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Бегаљица</w:t>
            </w:r>
          </w:p>
        </w:tc>
        <w:tc>
          <w:tcPr>
            <w:tcW w:w="4800" w:type="dxa"/>
            <w:tcBorders/>
            <w:vAlign w:val="center"/>
          </w:tcPr>
          <w:p>
            <w:pPr>
              <w:spacing w:after="150"/>
              <w:ind w:left="0"/>
              <w:jc w:val="left"/>
            </w:pPr>
            <w:r>
              <w:rPr>
                <w:rFonts w:ascii="Verdana"/>
                <w:b w:val="false"/>
                <w:i w:val="false"/>
                <w:color w:val="000000"/>
                <w:sz w:val="22"/>
              </w:rPr>
              <w:t>Бегаљица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Болеч</w:t>
            </w:r>
          </w:p>
        </w:tc>
        <w:tc>
          <w:tcPr>
            <w:tcW w:w="4800" w:type="dxa"/>
            <w:tcBorders/>
            <w:vAlign w:val="center"/>
          </w:tcPr>
          <w:p>
            <w:pPr>
              <w:spacing w:after="150"/>
              <w:ind w:left="0"/>
              <w:jc w:val="left"/>
            </w:pPr>
            <w:r>
              <w:rPr>
                <w:rFonts w:ascii="Verdana"/>
                <w:b w:val="false"/>
                <w:i w:val="false"/>
                <w:color w:val="000000"/>
                <w:sz w:val="22"/>
              </w:rPr>
              <w:t>Болеч</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Брестовик</w:t>
            </w:r>
          </w:p>
        </w:tc>
        <w:tc>
          <w:tcPr>
            <w:tcW w:w="4800" w:type="dxa"/>
            <w:tcBorders/>
            <w:vAlign w:val="center"/>
          </w:tcPr>
          <w:p>
            <w:pPr>
              <w:spacing w:after="150"/>
              <w:ind w:left="0"/>
              <w:jc w:val="left"/>
            </w:pPr>
            <w:r>
              <w:rPr>
                <w:rFonts w:ascii="Verdana"/>
                <w:b w:val="false"/>
                <w:i w:val="false"/>
                <w:color w:val="000000"/>
                <w:sz w:val="22"/>
              </w:rPr>
              <w:t>Брестовик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Винча</w:t>
            </w:r>
          </w:p>
        </w:tc>
        <w:tc>
          <w:tcPr>
            <w:tcW w:w="4800" w:type="dxa"/>
            <w:tcBorders/>
            <w:vAlign w:val="center"/>
          </w:tcPr>
          <w:p>
            <w:pPr>
              <w:spacing w:after="150"/>
              <w:ind w:left="0"/>
              <w:jc w:val="left"/>
            </w:pPr>
            <w:r>
              <w:rPr>
                <w:rFonts w:ascii="Verdana"/>
                <w:b w:val="false"/>
                <w:i w:val="false"/>
                <w:color w:val="000000"/>
                <w:sz w:val="22"/>
              </w:rPr>
              <w:t>Винча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Врчин</w:t>
            </w:r>
          </w:p>
        </w:tc>
        <w:tc>
          <w:tcPr>
            <w:tcW w:w="4800" w:type="dxa"/>
            <w:tcBorders/>
            <w:vAlign w:val="center"/>
          </w:tcPr>
          <w:p>
            <w:pPr>
              <w:spacing w:after="150"/>
              <w:ind w:left="0"/>
              <w:jc w:val="left"/>
            </w:pPr>
            <w:r>
              <w:rPr>
                <w:rFonts w:ascii="Verdana"/>
                <w:b w:val="false"/>
                <w:i w:val="false"/>
                <w:color w:val="000000"/>
                <w:sz w:val="22"/>
              </w:rPr>
              <w:t>Врчин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Гроцка</w:t>
            </w:r>
          </w:p>
        </w:tc>
        <w:tc>
          <w:tcPr>
            <w:tcW w:w="4800" w:type="dxa"/>
            <w:tcBorders/>
            <w:vAlign w:val="center"/>
          </w:tcPr>
          <w:p>
            <w:pPr>
              <w:spacing w:after="150"/>
              <w:ind w:left="0"/>
              <w:jc w:val="left"/>
            </w:pPr>
            <w:r>
              <w:rPr>
                <w:rFonts w:ascii="Verdana"/>
                <w:b w:val="false"/>
                <w:i w:val="false"/>
                <w:color w:val="000000"/>
                <w:sz w:val="22"/>
              </w:rPr>
              <w:t>Гроцка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Дражањ</w:t>
            </w:r>
          </w:p>
        </w:tc>
        <w:tc>
          <w:tcPr>
            <w:tcW w:w="4800" w:type="dxa"/>
            <w:tcBorders/>
            <w:vAlign w:val="center"/>
          </w:tcPr>
          <w:p>
            <w:pPr>
              <w:spacing w:after="150"/>
              <w:ind w:left="0"/>
              <w:jc w:val="left"/>
            </w:pPr>
            <w:r>
              <w:rPr>
                <w:rFonts w:ascii="Verdana"/>
                <w:b w:val="false"/>
                <w:i w:val="false"/>
                <w:color w:val="000000"/>
                <w:sz w:val="22"/>
              </w:rPr>
              <w:t>Дражањ</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Живковац</w:t>
            </w:r>
          </w:p>
        </w:tc>
        <w:tc>
          <w:tcPr>
            <w:tcW w:w="4800" w:type="dxa"/>
            <w:tcBorders/>
            <w:vAlign w:val="center"/>
          </w:tcPr>
          <w:p>
            <w:pPr>
              <w:spacing w:after="150"/>
              <w:ind w:left="0"/>
              <w:jc w:val="left"/>
            </w:pPr>
            <w:r>
              <w:rPr>
                <w:rFonts w:ascii="Verdana"/>
                <w:b w:val="false"/>
                <w:i w:val="false"/>
                <w:color w:val="000000"/>
                <w:sz w:val="22"/>
              </w:rPr>
              <w:t>Живковац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Заклопача</w:t>
            </w:r>
          </w:p>
        </w:tc>
        <w:tc>
          <w:tcPr>
            <w:tcW w:w="4800" w:type="dxa"/>
            <w:tcBorders/>
            <w:vAlign w:val="center"/>
          </w:tcPr>
          <w:p>
            <w:pPr>
              <w:spacing w:after="150"/>
              <w:ind w:left="0"/>
              <w:jc w:val="left"/>
            </w:pPr>
            <w:r>
              <w:rPr>
                <w:rFonts w:ascii="Verdana"/>
                <w:b w:val="false"/>
                <w:i w:val="false"/>
                <w:color w:val="000000"/>
                <w:sz w:val="22"/>
              </w:rPr>
              <w:t>Заклопача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Калуђерица</w:t>
            </w:r>
          </w:p>
        </w:tc>
        <w:tc>
          <w:tcPr>
            <w:tcW w:w="4800" w:type="dxa"/>
            <w:tcBorders/>
            <w:vAlign w:val="center"/>
          </w:tcPr>
          <w:p>
            <w:pPr>
              <w:spacing w:after="150"/>
              <w:ind w:left="0"/>
              <w:jc w:val="left"/>
            </w:pPr>
            <w:r>
              <w:rPr>
                <w:rFonts w:ascii="Verdana"/>
                <w:b w:val="false"/>
                <w:i w:val="false"/>
                <w:color w:val="000000"/>
                <w:sz w:val="22"/>
              </w:rPr>
              <w:t>Калуђерица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Камендол</w:t>
            </w:r>
          </w:p>
        </w:tc>
        <w:tc>
          <w:tcPr>
            <w:tcW w:w="4800" w:type="dxa"/>
            <w:tcBorders/>
            <w:vAlign w:val="center"/>
          </w:tcPr>
          <w:p>
            <w:pPr>
              <w:spacing w:after="150"/>
              <w:ind w:left="0"/>
              <w:jc w:val="left"/>
            </w:pPr>
            <w:r>
              <w:rPr>
                <w:rFonts w:ascii="Verdana"/>
                <w:b w:val="false"/>
                <w:i w:val="false"/>
                <w:color w:val="000000"/>
                <w:sz w:val="22"/>
              </w:rPr>
              <w:t>Камендол</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Лештане</w:t>
            </w:r>
          </w:p>
        </w:tc>
        <w:tc>
          <w:tcPr>
            <w:tcW w:w="4800" w:type="dxa"/>
            <w:tcBorders/>
            <w:vAlign w:val="center"/>
          </w:tcPr>
          <w:p>
            <w:pPr>
              <w:spacing w:after="150"/>
              <w:ind w:left="0"/>
              <w:jc w:val="left"/>
            </w:pPr>
            <w:r>
              <w:rPr>
                <w:rFonts w:ascii="Verdana"/>
                <w:b w:val="false"/>
                <w:i w:val="false"/>
                <w:color w:val="000000"/>
                <w:sz w:val="22"/>
              </w:rPr>
              <w:t>Лештане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Пударци</w:t>
            </w:r>
          </w:p>
        </w:tc>
        <w:tc>
          <w:tcPr>
            <w:tcW w:w="4800" w:type="dxa"/>
            <w:tcBorders/>
            <w:vAlign w:val="center"/>
          </w:tcPr>
          <w:p>
            <w:pPr>
              <w:spacing w:after="150"/>
              <w:ind w:left="0"/>
              <w:jc w:val="left"/>
            </w:pPr>
            <w:r>
              <w:rPr>
                <w:rFonts w:ascii="Verdana"/>
                <w:b w:val="false"/>
                <w:i w:val="false"/>
                <w:color w:val="000000"/>
                <w:sz w:val="22"/>
              </w:rPr>
              <w:t>Пударци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Ритопек</w:t>
            </w:r>
          </w:p>
        </w:tc>
        <w:tc>
          <w:tcPr>
            <w:tcW w:w="4800" w:type="dxa"/>
            <w:tcBorders/>
            <w:vAlign w:val="center"/>
          </w:tcPr>
          <w:p>
            <w:pPr>
              <w:spacing w:after="150"/>
              <w:ind w:left="0"/>
              <w:jc w:val="left"/>
            </w:pPr>
            <w:r>
              <w:rPr>
                <w:rFonts w:ascii="Verdana"/>
                <w:b w:val="false"/>
                <w:i w:val="false"/>
                <w:color w:val="000000"/>
                <w:sz w:val="22"/>
              </w:rPr>
              <w:t>Ритопек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Умчари</w:t>
            </w:r>
          </w:p>
        </w:tc>
        <w:tc>
          <w:tcPr>
            <w:tcW w:w="4800" w:type="dxa"/>
            <w:tcBorders/>
            <w:vAlign w:val="center"/>
          </w:tcPr>
          <w:p>
            <w:pPr>
              <w:spacing w:after="150"/>
              <w:ind w:left="0"/>
              <w:jc w:val="left"/>
            </w:pPr>
            <w:r>
              <w:rPr>
                <w:rFonts w:ascii="Verdana"/>
                <w:b w:val="false"/>
                <w:i w:val="false"/>
                <w:color w:val="000000"/>
                <w:sz w:val="22"/>
              </w:rPr>
              <w:t>Умчари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Бежанија</w:t>
            </w:r>
          </w:p>
        </w:tc>
        <w:tc>
          <w:tcPr>
            <w:tcW w:w="4800" w:type="dxa"/>
            <w:tcBorders/>
            <w:vAlign w:val="center"/>
          </w:tcPr>
          <w:p>
            <w:pPr>
              <w:spacing w:after="150"/>
              <w:ind w:left="0"/>
              <w:jc w:val="left"/>
            </w:pPr>
            <w:r>
              <w:rPr>
                <w:rFonts w:ascii="Verdana"/>
                <w:b w:val="false"/>
                <w:i w:val="false"/>
                <w:color w:val="000000"/>
                <w:sz w:val="22"/>
              </w:rPr>
              <w:t>Бежанија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Бечмен</w:t>
            </w:r>
          </w:p>
        </w:tc>
        <w:tc>
          <w:tcPr>
            <w:tcW w:w="4800" w:type="dxa"/>
            <w:tcBorders/>
            <w:vAlign w:val="center"/>
          </w:tcPr>
          <w:p>
            <w:pPr>
              <w:spacing w:after="150"/>
              <w:ind w:left="0"/>
              <w:jc w:val="left"/>
            </w:pPr>
            <w:r>
              <w:rPr>
                <w:rFonts w:ascii="Verdana"/>
                <w:b w:val="false"/>
                <w:i w:val="false"/>
                <w:color w:val="000000"/>
                <w:sz w:val="22"/>
              </w:rPr>
              <w:t>Бечмен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Бољевци</w:t>
            </w:r>
          </w:p>
        </w:tc>
        <w:tc>
          <w:tcPr>
            <w:tcW w:w="4800" w:type="dxa"/>
            <w:tcBorders/>
            <w:vAlign w:val="center"/>
          </w:tcPr>
          <w:p>
            <w:pPr>
              <w:spacing w:after="150"/>
              <w:ind w:left="0"/>
              <w:jc w:val="left"/>
            </w:pPr>
            <w:r>
              <w:rPr>
                <w:rFonts w:ascii="Verdana"/>
                <w:b w:val="false"/>
                <w:i w:val="false"/>
                <w:color w:val="000000"/>
                <w:sz w:val="22"/>
              </w:rPr>
              <w:t>Бољевци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Добановци</w:t>
            </w:r>
          </w:p>
        </w:tc>
        <w:tc>
          <w:tcPr>
            <w:tcW w:w="4800" w:type="dxa"/>
            <w:tcBorders/>
            <w:vAlign w:val="center"/>
          </w:tcPr>
          <w:p>
            <w:pPr>
              <w:spacing w:after="150"/>
              <w:ind w:left="0"/>
              <w:jc w:val="left"/>
            </w:pPr>
            <w:r>
              <w:rPr>
                <w:rFonts w:ascii="Verdana"/>
                <w:b w:val="false"/>
                <w:i w:val="false"/>
                <w:color w:val="000000"/>
                <w:sz w:val="22"/>
              </w:rPr>
              <w:t>Добановци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Јаково</w:t>
            </w:r>
          </w:p>
        </w:tc>
        <w:tc>
          <w:tcPr>
            <w:tcW w:w="4800" w:type="dxa"/>
            <w:tcBorders/>
            <w:vAlign w:val="center"/>
          </w:tcPr>
          <w:p>
            <w:pPr>
              <w:spacing w:after="150"/>
              <w:ind w:left="0"/>
              <w:jc w:val="left"/>
            </w:pPr>
            <w:r>
              <w:rPr>
                <w:rFonts w:ascii="Verdana"/>
                <w:b w:val="false"/>
                <w:i w:val="false"/>
                <w:color w:val="000000"/>
                <w:sz w:val="22"/>
              </w:rPr>
              <w:t>Јаково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Петровчић</w:t>
            </w:r>
          </w:p>
        </w:tc>
        <w:tc>
          <w:tcPr>
            <w:tcW w:w="4800" w:type="dxa"/>
            <w:tcBorders/>
            <w:vAlign w:val="center"/>
          </w:tcPr>
          <w:p>
            <w:pPr>
              <w:spacing w:after="150"/>
              <w:ind w:left="0"/>
              <w:jc w:val="left"/>
            </w:pPr>
            <w:r>
              <w:rPr>
                <w:rFonts w:ascii="Verdana"/>
                <w:b w:val="false"/>
                <w:i w:val="false"/>
                <w:color w:val="000000"/>
                <w:sz w:val="22"/>
              </w:rPr>
              <w:t>Петровчић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Прогар</w:t>
            </w:r>
          </w:p>
        </w:tc>
        <w:tc>
          <w:tcPr>
            <w:tcW w:w="4800" w:type="dxa"/>
            <w:tcBorders/>
            <w:vAlign w:val="center"/>
          </w:tcPr>
          <w:p>
            <w:pPr>
              <w:spacing w:after="150"/>
              <w:ind w:left="0"/>
              <w:jc w:val="left"/>
            </w:pPr>
            <w:r>
              <w:rPr>
                <w:rFonts w:ascii="Verdana"/>
                <w:b w:val="false"/>
                <w:i w:val="false"/>
                <w:color w:val="000000"/>
                <w:sz w:val="22"/>
              </w:rPr>
              <w:t>Прогар</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Сурчин</w:t>
            </w:r>
          </w:p>
        </w:tc>
        <w:tc>
          <w:tcPr>
            <w:tcW w:w="4800" w:type="dxa"/>
            <w:tcBorders/>
            <w:vAlign w:val="center"/>
          </w:tcPr>
          <w:p>
            <w:pPr>
              <w:spacing w:after="150"/>
              <w:ind w:left="0"/>
              <w:jc w:val="left"/>
            </w:pPr>
            <w:r>
              <w:rPr>
                <w:rFonts w:ascii="Verdana"/>
                <w:b w:val="false"/>
                <w:i w:val="false"/>
                <w:color w:val="000000"/>
                <w:sz w:val="22"/>
              </w:rPr>
              <w:t>Сурчин</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Јаково II</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Угриновци</w:t>
            </w:r>
          </w:p>
        </w:tc>
        <w:tc>
          <w:tcPr>
            <w:tcW w:w="4800" w:type="dxa"/>
            <w:tcBorders/>
            <w:vAlign w:val="center"/>
          </w:tcPr>
          <w:p>
            <w:pPr>
              <w:spacing w:after="150"/>
              <w:ind w:left="0"/>
              <w:jc w:val="left"/>
            </w:pPr>
            <w:r>
              <w:rPr>
                <w:rFonts w:ascii="Verdana"/>
                <w:b w:val="false"/>
                <w:i w:val="false"/>
                <w:color w:val="000000"/>
                <w:sz w:val="22"/>
              </w:rPr>
              <w:t>Угриновци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Араповац</w:t>
            </w:r>
          </w:p>
        </w:tc>
        <w:tc>
          <w:tcPr>
            <w:tcW w:w="4800" w:type="dxa"/>
            <w:tcBorders/>
            <w:vAlign w:val="center"/>
          </w:tcPr>
          <w:p>
            <w:pPr>
              <w:spacing w:after="150"/>
              <w:ind w:left="0"/>
              <w:jc w:val="left"/>
            </w:pPr>
            <w:r>
              <w:rPr>
                <w:rFonts w:ascii="Verdana"/>
                <w:b w:val="false"/>
                <w:i w:val="false"/>
                <w:color w:val="000000"/>
                <w:sz w:val="22"/>
              </w:rPr>
              <w:t>Араповац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Бразиловица</w:t>
            </w:r>
          </w:p>
        </w:tc>
        <w:tc>
          <w:tcPr>
            <w:tcW w:w="4800" w:type="dxa"/>
            <w:tcBorders/>
            <w:vAlign w:val="center"/>
          </w:tcPr>
          <w:p>
            <w:pPr>
              <w:spacing w:after="150"/>
              <w:ind w:left="0"/>
              <w:jc w:val="left"/>
            </w:pPr>
            <w:r>
              <w:rPr>
                <w:rFonts w:ascii="Verdana"/>
                <w:b w:val="false"/>
                <w:i w:val="false"/>
                <w:color w:val="000000"/>
                <w:sz w:val="22"/>
              </w:rPr>
              <w:t>Бразиловица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Барошевац</w:t>
            </w:r>
          </w:p>
        </w:tc>
        <w:tc>
          <w:tcPr>
            <w:tcW w:w="4800" w:type="dxa"/>
            <w:tcBorders/>
            <w:vAlign w:val="center"/>
          </w:tcPr>
          <w:p>
            <w:pPr>
              <w:spacing w:after="150"/>
              <w:ind w:left="0"/>
              <w:jc w:val="left"/>
            </w:pPr>
            <w:r>
              <w:rPr>
                <w:rFonts w:ascii="Verdana"/>
                <w:b w:val="false"/>
                <w:i w:val="false"/>
                <w:color w:val="000000"/>
                <w:sz w:val="22"/>
              </w:rPr>
              <w:t>Барошевац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Бистрица</w:t>
            </w:r>
          </w:p>
        </w:tc>
        <w:tc>
          <w:tcPr>
            <w:tcW w:w="4800" w:type="dxa"/>
            <w:tcBorders/>
            <w:vAlign w:val="center"/>
          </w:tcPr>
          <w:p>
            <w:pPr>
              <w:spacing w:after="150"/>
              <w:ind w:left="0"/>
              <w:jc w:val="left"/>
            </w:pPr>
            <w:r>
              <w:rPr>
                <w:rFonts w:ascii="Verdana"/>
                <w:b w:val="false"/>
                <w:i w:val="false"/>
                <w:color w:val="000000"/>
                <w:sz w:val="22"/>
              </w:rPr>
              <w:t>Бистрица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Брајковац</w:t>
            </w:r>
          </w:p>
        </w:tc>
        <w:tc>
          <w:tcPr>
            <w:tcW w:w="4800" w:type="dxa"/>
            <w:tcBorders/>
            <w:vAlign w:val="center"/>
          </w:tcPr>
          <w:p>
            <w:pPr>
              <w:spacing w:after="150"/>
              <w:ind w:left="0"/>
              <w:jc w:val="left"/>
            </w:pPr>
            <w:r>
              <w:rPr>
                <w:rFonts w:ascii="Verdana"/>
                <w:b w:val="false"/>
                <w:i w:val="false"/>
                <w:color w:val="000000"/>
                <w:sz w:val="22"/>
              </w:rPr>
              <w:t>Брајковац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Бурово</w:t>
            </w:r>
          </w:p>
        </w:tc>
        <w:tc>
          <w:tcPr>
            <w:tcW w:w="4800" w:type="dxa"/>
            <w:tcBorders/>
            <w:vAlign w:val="center"/>
          </w:tcPr>
          <w:p>
            <w:pPr>
              <w:spacing w:after="150"/>
              <w:ind w:left="0"/>
              <w:jc w:val="left"/>
            </w:pPr>
            <w:r>
              <w:rPr>
                <w:rFonts w:ascii="Verdana"/>
                <w:b w:val="false"/>
                <w:i w:val="false"/>
                <w:color w:val="000000"/>
                <w:sz w:val="22"/>
              </w:rPr>
              <w:t>Бурово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Велики Црљени</w:t>
            </w:r>
          </w:p>
        </w:tc>
        <w:tc>
          <w:tcPr>
            <w:tcW w:w="4800" w:type="dxa"/>
            <w:tcBorders/>
            <w:vAlign w:val="center"/>
          </w:tcPr>
          <w:p>
            <w:pPr>
              <w:spacing w:after="150"/>
              <w:ind w:left="0"/>
              <w:jc w:val="left"/>
            </w:pPr>
            <w:r>
              <w:rPr>
                <w:rFonts w:ascii="Verdana"/>
                <w:b w:val="false"/>
                <w:i w:val="false"/>
                <w:color w:val="000000"/>
                <w:sz w:val="22"/>
              </w:rPr>
              <w:t>Велики Црљени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Врбовно</w:t>
            </w:r>
          </w:p>
        </w:tc>
        <w:tc>
          <w:tcPr>
            <w:tcW w:w="4800" w:type="dxa"/>
            <w:tcBorders/>
            <w:vAlign w:val="center"/>
          </w:tcPr>
          <w:p>
            <w:pPr>
              <w:spacing w:after="150"/>
              <w:ind w:left="0"/>
              <w:jc w:val="left"/>
            </w:pPr>
            <w:r>
              <w:rPr>
                <w:rFonts w:ascii="Verdana"/>
                <w:b w:val="false"/>
                <w:i w:val="false"/>
                <w:color w:val="000000"/>
                <w:sz w:val="22"/>
              </w:rPr>
              <w:t>Врбовно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Вреоци</w:t>
            </w:r>
          </w:p>
        </w:tc>
        <w:tc>
          <w:tcPr>
            <w:tcW w:w="4800" w:type="dxa"/>
            <w:tcBorders/>
            <w:vAlign w:val="center"/>
          </w:tcPr>
          <w:p>
            <w:pPr>
              <w:spacing w:after="150"/>
              <w:ind w:left="0"/>
              <w:jc w:val="left"/>
            </w:pPr>
            <w:r>
              <w:rPr>
                <w:rFonts w:ascii="Verdana"/>
                <w:b w:val="false"/>
                <w:i w:val="false"/>
                <w:color w:val="000000"/>
                <w:sz w:val="22"/>
              </w:rPr>
              <w:t>Вреоци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Дрен</w:t>
            </w:r>
          </w:p>
        </w:tc>
        <w:tc>
          <w:tcPr>
            <w:tcW w:w="4800" w:type="dxa"/>
            <w:tcBorders/>
            <w:vAlign w:val="center"/>
          </w:tcPr>
          <w:p>
            <w:pPr>
              <w:spacing w:after="150"/>
              <w:ind w:left="0"/>
              <w:jc w:val="left"/>
            </w:pPr>
            <w:r>
              <w:rPr>
                <w:rFonts w:ascii="Verdana"/>
                <w:b w:val="false"/>
                <w:i w:val="false"/>
                <w:color w:val="000000"/>
                <w:sz w:val="22"/>
              </w:rPr>
              <w:t>Дрен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Дудовица</w:t>
            </w:r>
          </w:p>
        </w:tc>
        <w:tc>
          <w:tcPr>
            <w:tcW w:w="4800" w:type="dxa"/>
            <w:tcBorders/>
            <w:vAlign w:val="center"/>
          </w:tcPr>
          <w:p>
            <w:pPr>
              <w:spacing w:after="150"/>
              <w:ind w:left="0"/>
              <w:jc w:val="left"/>
            </w:pPr>
            <w:r>
              <w:rPr>
                <w:rFonts w:ascii="Verdana"/>
                <w:b w:val="false"/>
                <w:i w:val="false"/>
                <w:color w:val="000000"/>
                <w:sz w:val="22"/>
              </w:rPr>
              <w:t>Дудовица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Жупањац</w:t>
            </w:r>
          </w:p>
        </w:tc>
        <w:tc>
          <w:tcPr>
            <w:tcW w:w="4800" w:type="dxa"/>
            <w:tcBorders/>
            <w:vAlign w:val="center"/>
          </w:tcPr>
          <w:p>
            <w:pPr>
              <w:spacing w:after="150"/>
              <w:ind w:left="0"/>
              <w:jc w:val="left"/>
            </w:pPr>
            <w:r>
              <w:rPr>
                <w:rFonts w:ascii="Verdana"/>
                <w:b w:val="false"/>
                <w:i w:val="false"/>
                <w:color w:val="000000"/>
                <w:sz w:val="22"/>
              </w:rPr>
              <w:t>Жупањац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Зеоке</w:t>
            </w:r>
          </w:p>
        </w:tc>
        <w:tc>
          <w:tcPr>
            <w:tcW w:w="4800" w:type="dxa"/>
            <w:tcBorders/>
            <w:vAlign w:val="center"/>
          </w:tcPr>
          <w:p>
            <w:pPr>
              <w:spacing w:after="150"/>
              <w:ind w:left="0"/>
              <w:jc w:val="left"/>
            </w:pPr>
            <w:r>
              <w:rPr>
                <w:rFonts w:ascii="Verdana"/>
                <w:b w:val="false"/>
                <w:i w:val="false"/>
                <w:color w:val="000000"/>
                <w:sz w:val="22"/>
              </w:rPr>
              <w:t>Зеоке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Јунковац</w:t>
            </w:r>
          </w:p>
        </w:tc>
        <w:tc>
          <w:tcPr>
            <w:tcW w:w="4800" w:type="dxa"/>
            <w:tcBorders/>
            <w:vAlign w:val="center"/>
          </w:tcPr>
          <w:p>
            <w:pPr>
              <w:spacing w:after="150"/>
              <w:ind w:left="0"/>
              <w:jc w:val="left"/>
            </w:pPr>
            <w:r>
              <w:rPr>
                <w:rFonts w:ascii="Verdana"/>
                <w:b w:val="false"/>
                <w:i w:val="false"/>
                <w:color w:val="000000"/>
                <w:sz w:val="22"/>
              </w:rPr>
              <w:t>Јунковац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Крушевица</w:t>
            </w:r>
          </w:p>
        </w:tc>
        <w:tc>
          <w:tcPr>
            <w:tcW w:w="4800" w:type="dxa"/>
            <w:tcBorders/>
            <w:vAlign w:val="center"/>
          </w:tcPr>
          <w:p>
            <w:pPr>
              <w:spacing w:after="150"/>
              <w:ind w:left="0"/>
              <w:jc w:val="left"/>
            </w:pPr>
            <w:r>
              <w:rPr>
                <w:rFonts w:ascii="Verdana"/>
                <w:b w:val="false"/>
                <w:i w:val="false"/>
                <w:color w:val="000000"/>
                <w:sz w:val="22"/>
              </w:rPr>
              <w:t>Крушевица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Лазаревац</w:t>
            </w:r>
          </w:p>
        </w:tc>
        <w:tc>
          <w:tcPr>
            <w:tcW w:w="4800" w:type="dxa"/>
            <w:tcBorders/>
            <w:vAlign w:val="center"/>
          </w:tcPr>
          <w:p>
            <w:pPr>
              <w:spacing w:after="150"/>
              <w:ind w:left="0"/>
              <w:jc w:val="left"/>
            </w:pPr>
            <w:r>
              <w:rPr>
                <w:rFonts w:ascii="Verdana"/>
                <w:b w:val="false"/>
                <w:i w:val="false"/>
                <w:color w:val="000000"/>
                <w:sz w:val="22"/>
              </w:rPr>
              <w:t>Лазаревац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Лесковац</w:t>
            </w:r>
          </w:p>
        </w:tc>
        <w:tc>
          <w:tcPr>
            <w:tcW w:w="4800" w:type="dxa"/>
            <w:tcBorders/>
            <w:vAlign w:val="center"/>
          </w:tcPr>
          <w:p>
            <w:pPr>
              <w:spacing w:after="150"/>
              <w:ind w:left="0"/>
              <w:jc w:val="left"/>
            </w:pPr>
            <w:r>
              <w:rPr>
                <w:rFonts w:ascii="Verdana"/>
                <w:b w:val="false"/>
                <w:i w:val="false"/>
                <w:color w:val="000000"/>
                <w:sz w:val="22"/>
              </w:rPr>
              <w:t>Лесковац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Лукавица</w:t>
            </w:r>
          </w:p>
        </w:tc>
        <w:tc>
          <w:tcPr>
            <w:tcW w:w="4800" w:type="dxa"/>
            <w:tcBorders/>
            <w:vAlign w:val="center"/>
          </w:tcPr>
          <w:p>
            <w:pPr>
              <w:spacing w:after="150"/>
              <w:ind w:left="0"/>
              <w:jc w:val="left"/>
            </w:pPr>
            <w:r>
              <w:rPr>
                <w:rFonts w:ascii="Verdana"/>
                <w:b w:val="false"/>
                <w:i w:val="false"/>
                <w:color w:val="000000"/>
                <w:sz w:val="22"/>
              </w:rPr>
              <w:t>Лукавица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Мали Црљени</w:t>
            </w:r>
          </w:p>
        </w:tc>
        <w:tc>
          <w:tcPr>
            <w:tcW w:w="4800" w:type="dxa"/>
            <w:tcBorders/>
            <w:vAlign w:val="center"/>
          </w:tcPr>
          <w:p>
            <w:pPr>
              <w:spacing w:after="150"/>
              <w:ind w:left="0"/>
              <w:jc w:val="left"/>
            </w:pPr>
            <w:r>
              <w:rPr>
                <w:rFonts w:ascii="Verdana"/>
                <w:b w:val="false"/>
                <w:i w:val="false"/>
                <w:color w:val="000000"/>
                <w:sz w:val="22"/>
              </w:rPr>
              <w:t>Мали Црљени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Медашевац</w:t>
            </w:r>
          </w:p>
        </w:tc>
        <w:tc>
          <w:tcPr>
            <w:tcW w:w="4800" w:type="dxa"/>
            <w:tcBorders/>
            <w:vAlign w:val="center"/>
          </w:tcPr>
          <w:p>
            <w:pPr>
              <w:spacing w:after="150"/>
              <w:ind w:left="0"/>
              <w:jc w:val="left"/>
            </w:pPr>
            <w:r>
              <w:rPr>
                <w:rFonts w:ascii="Verdana"/>
                <w:b w:val="false"/>
                <w:i w:val="false"/>
                <w:color w:val="000000"/>
                <w:sz w:val="22"/>
              </w:rPr>
              <w:t>Медашевац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Миросаљце</w:t>
            </w:r>
          </w:p>
        </w:tc>
        <w:tc>
          <w:tcPr>
            <w:tcW w:w="4800" w:type="dxa"/>
            <w:tcBorders/>
            <w:vAlign w:val="center"/>
          </w:tcPr>
          <w:p>
            <w:pPr>
              <w:spacing w:after="150"/>
              <w:ind w:left="0"/>
              <w:jc w:val="left"/>
            </w:pPr>
            <w:r>
              <w:rPr>
                <w:rFonts w:ascii="Verdana"/>
                <w:b w:val="false"/>
                <w:i w:val="false"/>
                <w:color w:val="000000"/>
                <w:sz w:val="22"/>
              </w:rPr>
              <w:t>Миросаљце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Петка</w:t>
            </w:r>
          </w:p>
        </w:tc>
        <w:tc>
          <w:tcPr>
            <w:tcW w:w="4800" w:type="dxa"/>
            <w:tcBorders/>
            <w:vAlign w:val="center"/>
          </w:tcPr>
          <w:p>
            <w:pPr>
              <w:spacing w:after="150"/>
              <w:ind w:left="0"/>
              <w:jc w:val="left"/>
            </w:pPr>
            <w:r>
              <w:rPr>
                <w:rFonts w:ascii="Verdana"/>
                <w:b w:val="false"/>
                <w:i w:val="false"/>
                <w:color w:val="000000"/>
                <w:sz w:val="22"/>
              </w:rPr>
              <w:t>Петка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Пркосава</w:t>
            </w:r>
          </w:p>
        </w:tc>
        <w:tc>
          <w:tcPr>
            <w:tcW w:w="4800" w:type="dxa"/>
            <w:tcBorders/>
            <w:vAlign w:val="center"/>
          </w:tcPr>
          <w:p>
            <w:pPr>
              <w:spacing w:after="150"/>
              <w:ind w:left="0"/>
              <w:jc w:val="left"/>
            </w:pPr>
            <w:r>
              <w:rPr>
                <w:rFonts w:ascii="Verdana"/>
                <w:b w:val="false"/>
                <w:i w:val="false"/>
                <w:color w:val="000000"/>
                <w:sz w:val="22"/>
              </w:rPr>
              <w:t>Пркосава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Рудовци</w:t>
            </w:r>
          </w:p>
        </w:tc>
        <w:tc>
          <w:tcPr>
            <w:tcW w:w="4800" w:type="dxa"/>
            <w:tcBorders/>
            <w:vAlign w:val="center"/>
          </w:tcPr>
          <w:p>
            <w:pPr>
              <w:spacing w:after="150"/>
              <w:ind w:left="0"/>
              <w:jc w:val="left"/>
            </w:pPr>
            <w:r>
              <w:rPr>
                <w:rFonts w:ascii="Verdana"/>
                <w:b w:val="false"/>
                <w:i w:val="false"/>
                <w:color w:val="000000"/>
                <w:sz w:val="22"/>
              </w:rPr>
              <w:t>Рудовци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Сакуља</w:t>
            </w:r>
          </w:p>
        </w:tc>
        <w:tc>
          <w:tcPr>
            <w:tcW w:w="4800" w:type="dxa"/>
            <w:tcBorders/>
            <w:vAlign w:val="center"/>
          </w:tcPr>
          <w:p>
            <w:pPr>
              <w:spacing w:after="150"/>
              <w:ind w:left="0"/>
              <w:jc w:val="left"/>
            </w:pPr>
            <w:r>
              <w:rPr>
                <w:rFonts w:ascii="Verdana"/>
                <w:b w:val="false"/>
                <w:i w:val="false"/>
                <w:color w:val="000000"/>
                <w:sz w:val="22"/>
              </w:rPr>
              <w:t>Сакуља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Соколово</w:t>
            </w:r>
          </w:p>
        </w:tc>
        <w:tc>
          <w:tcPr>
            <w:tcW w:w="4800" w:type="dxa"/>
            <w:tcBorders/>
            <w:vAlign w:val="center"/>
          </w:tcPr>
          <w:p>
            <w:pPr>
              <w:spacing w:after="150"/>
              <w:ind w:left="0"/>
              <w:jc w:val="left"/>
            </w:pPr>
            <w:r>
              <w:rPr>
                <w:rFonts w:ascii="Verdana"/>
                <w:b w:val="false"/>
                <w:i w:val="false"/>
                <w:color w:val="000000"/>
                <w:sz w:val="22"/>
              </w:rPr>
              <w:t>Соколово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Степојевац</w:t>
            </w:r>
          </w:p>
        </w:tc>
        <w:tc>
          <w:tcPr>
            <w:tcW w:w="4800" w:type="dxa"/>
            <w:tcBorders/>
            <w:vAlign w:val="center"/>
          </w:tcPr>
          <w:p>
            <w:pPr>
              <w:spacing w:after="150"/>
              <w:ind w:left="0"/>
              <w:jc w:val="left"/>
            </w:pPr>
            <w:r>
              <w:rPr>
                <w:rFonts w:ascii="Verdana"/>
                <w:b w:val="false"/>
                <w:i w:val="false"/>
                <w:color w:val="000000"/>
                <w:sz w:val="22"/>
              </w:rPr>
              <w:t>Степојевац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Стрмово</w:t>
            </w:r>
          </w:p>
        </w:tc>
        <w:tc>
          <w:tcPr>
            <w:tcW w:w="4800" w:type="dxa"/>
            <w:tcBorders/>
            <w:vAlign w:val="center"/>
          </w:tcPr>
          <w:p>
            <w:pPr>
              <w:spacing w:after="150"/>
              <w:ind w:left="0"/>
              <w:jc w:val="left"/>
            </w:pPr>
            <w:r>
              <w:rPr>
                <w:rFonts w:ascii="Verdana"/>
                <w:b w:val="false"/>
                <w:i w:val="false"/>
                <w:color w:val="000000"/>
                <w:sz w:val="22"/>
              </w:rPr>
              <w:t>Стрмово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Стубица</w:t>
            </w:r>
          </w:p>
        </w:tc>
        <w:tc>
          <w:tcPr>
            <w:tcW w:w="4800" w:type="dxa"/>
            <w:tcBorders/>
            <w:vAlign w:val="center"/>
          </w:tcPr>
          <w:p>
            <w:pPr>
              <w:spacing w:after="150"/>
              <w:ind w:left="0"/>
              <w:jc w:val="left"/>
            </w:pPr>
            <w:r>
              <w:rPr>
                <w:rFonts w:ascii="Verdana"/>
                <w:b w:val="false"/>
                <w:i w:val="false"/>
                <w:color w:val="000000"/>
                <w:sz w:val="22"/>
              </w:rPr>
              <w:t>Стубица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Трбушница</w:t>
            </w:r>
          </w:p>
        </w:tc>
        <w:tc>
          <w:tcPr>
            <w:tcW w:w="4800" w:type="dxa"/>
            <w:tcBorders/>
            <w:vAlign w:val="center"/>
          </w:tcPr>
          <w:p>
            <w:pPr>
              <w:spacing w:after="150"/>
              <w:ind w:left="0"/>
              <w:jc w:val="left"/>
            </w:pPr>
            <w:r>
              <w:rPr>
                <w:rFonts w:ascii="Verdana"/>
                <w:b w:val="false"/>
                <w:i w:val="false"/>
                <w:color w:val="000000"/>
                <w:sz w:val="22"/>
              </w:rPr>
              <w:t>Трбушница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Цветовац</w:t>
            </w:r>
          </w:p>
        </w:tc>
        <w:tc>
          <w:tcPr>
            <w:tcW w:w="4800" w:type="dxa"/>
            <w:tcBorders/>
            <w:vAlign w:val="center"/>
          </w:tcPr>
          <w:p>
            <w:pPr>
              <w:spacing w:after="150"/>
              <w:ind w:left="0"/>
              <w:jc w:val="left"/>
            </w:pPr>
            <w:r>
              <w:rPr>
                <w:rFonts w:ascii="Verdana"/>
                <w:b w:val="false"/>
                <w:i w:val="false"/>
                <w:color w:val="000000"/>
                <w:sz w:val="22"/>
              </w:rPr>
              <w:t>Цветовац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Чибутковица</w:t>
            </w:r>
          </w:p>
        </w:tc>
        <w:tc>
          <w:tcPr>
            <w:tcW w:w="4800" w:type="dxa"/>
            <w:tcBorders/>
            <w:vAlign w:val="center"/>
          </w:tcPr>
          <w:p>
            <w:pPr>
              <w:spacing w:after="150"/>
              <w:ind w:left="0"/>
              <w:jc w:val="left"/>
            </w:pPr>
            <w:r>
              <w:rPr>
                <w:rFonts w:ascii="Verdana"/>
                <w:b w:val="false"/>
                <w:i w:val="false"/>
                <w:color w:val="000000"/>
                <w:sz w:val="22"/>
              </w:rPr>
              <w:t>Чибутковица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Шопић</w:t>
            </w:r>
          </w:p>
        </w:tc>
        <w:tc>
          <w:tcPr>
            <w:tcW w:w="4800" w:type="dxa"/>
            <w:tcBorders/>
            <w:vAlign w:val="center"/>
          </w:tcPr>
          <w:p>
            <w:pPr>
              <w:spacing w:after="150"/>
              <w:ind w:left="0"/>
              <w:jc w:val="left"/>
            </w:pPr>
            <w:r>
              <w:rPr>
                <w:rFonts w:ascii="Verdana"/>
                <w:b w:val="false"/>
                <w:i w:val="false"/>
                <w:color w:val="000000"/>
                <w:sz w:val="22"/>
              </w:rPr>
              <w:t>Шопић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Шушњар</w:t>
            </w:r>
          </w:p>
        </w:tc>
        <w:tc>
          <w:tcPr>
            <w:tcW w:w="4800" w:type="dxa"/>
            <w:tcBorders/>
            <w:vAlign w:val="center"/>
          </w:tcPr>
          <w:p>
            <w:pPr>
              <w:spacing w:after="150"/>
              <w:ind w:left="0"/>
              <w:jc w:val="left"/>
            </w:pPr>
            <w:r>
              <w:rPr>
                <w:rFonts w:ascii="Verdana"/>
                <w:b w:val="false"/>
                <w:i w:val="false"/>
                <w:color w:val="000000"/>
                <w:sz w:val="22"/>
              </w:rPr>
              <w:t>Шушњар</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Амерић</w:t>
            </w:r>
          </w:p>
        </w:tc>
        <w:tc>
          <w:tcPr>
            <w:tcW w:w="4800" w:type="dxa"/>
            <w:tcBorders/>
            <w:vAlign w:val="center"/>
          </w:tcPr>
          <w:p>
            <w:pPr>
              <w:spacing w:after="150"/>
              <w:ind w:left="0"/>
              <w:jc w:val="left"/>
            </w:pPr>
            <w:r>
              <w:rPr>
                <w:rFonts w:ascii="Verdana"/>
                <w:b w:val="false"/>
                <w:i w:val="false"/>
                <w:color w:val="000000"/>
                <w:sz w:val="22"/>
              </w:rPr>
              <w:t>Амерић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Велика Иванча</w:t>
            </w:r>
          </w:p>
        </w:tc>
        <w:tc>
          <w:tcPr>
            <w:tcW w:w="4800" w:type="dxa"/>
            <w:tcBorders/>
            <w:vAlign w:val="center"/>
          </w:tcPr>
          <w:p>
            <w:pPr>
              <w:spacing w:after="150"/>
              <w:ind w:left="0"/>
              <w:jc w:val="left"/>
            </w:pPr>
            <w:r>
              <w:rPr>
                <w:rFonts w:ascii="Verdana"/>
                <w:b w:val="false"/>
                <w:i w:val="false"/>
                <w:color w:val="000000"/>
                <w:sz w:val="22"/>
              </w:rPr>
              <w:t>Велика Иванча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Велика Крсна</w:t>
            </w:r>
          </w:p>
        </w:tc>
        <w:tc>
          <w:tcPr>
            <w:tcW w:w="4800" w:type="dxa"/>
            <w:tcBorders/>
            <w:vAlign w:val="center"/>
          </w:tcPr>
          <w:p>
            <w:pPr>
              <w:spacing w:after="150"/>
              <w:ind w:left="0"/>
              <w:jc w:val="left"/>
            </w:pPr>
            <w:r>
              <w:rPr>
                <w:rFonts w:ascii="Verdana"/>
                <w:b w:val="false"/>
                <w:i w:val="false"/>
                <w:color w:val="000000"/>
                <w:sz w:val="22"/>
              </w:rPr>
              <w:t>Велика Крсна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Белуће</w:t>
            </w:r>
          </w:p>
        </w:tc>
        <w:tc>
          <w:tcPr>
            <w:tcW w:w="4800" w:type="dxa"/>
            <w:tcBorders/>
            <w:vAlign w:val="center"/>
          </w:tcP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Влашка</w:t>
            </w:r>
          </w:p>
        </w:tc>
        <w:tc>
          <w:tcPr>
            <w:tcW w:w="4800" w:type="dxa"/>
            <w:tcBorders/>
            <w:vAlign w:val="center"/>
          </w:tcPr>
          <w:p>
            <w:pPr>
              <w:spacing w:after="150"/>
              <w:ind w:left="0"/>
              <w:jc w:val="left"/>
            </w:pPr>
            <w:r>
              <w:rPr>
                <w:rFonts w:ascii="Verdana"/>
                <w:b w:val="false"/>
                <w:i w:val="false"/>
                <w:color w:val="000000"/>
                <w:sz w:val="22"/>
              </w:rPr>
              <w:t>Влашка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Границе</w:t>
            </w:r>
          </w:p>
        </w:tc>
        <w:tc>
          <w:tcPr>
            <w:tcW w:w="4800" w:type="dxa"/>
            <w:tcBorders/>
            <w:vAlign w:val="center"/>
          </w:tcPr>
          <w:p>
            <w:pPr>
              <w:spacing w:after="150"/>
              <w:ind w:left="0"/>
              <w:jc w:val="left"/>
            </w:pPr>
            <w:r>
              <w:rPr>
                <w:rFonts w:ascii="Verdana"/>
                <w:b w:val="false"/>
                <w:i w:val="false"/>
                <w:color w:val="000000"/>
                <w:sz w:val="22"/>
              </w:rPr>
              <w:t>Границе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Дубона</w:t>
            </w:r>
          </w:p>
        </w:tc>
        <w:tc>
          <w:tcPr>
            <w:tcW w:w="4800" w:type="dxa"/>
            <w:tcBorders/>
            <w:vAlign w:val="center"/>
          </w:tcPr>
          <w:p>
            <w:pPr>
              <w:spacing w:after="150"/>
              <w:ind w:left="0"/>
              <w:jc w:val="left"/>
            </w:pPr>
            <w:r>
              <w:rPr>
                <w:rFonts w:ascii="Verdana"/>
                <w:b w:val="false"/>
                <w:i w:val="false"/>
                <w:color w:val="000000"/>
                <w:sz w:val="22"/>
              </w:rPr>
              <w:t>Дубона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Јагњило</w:t>
            </w:r>
          </w:p>
        </w:tc>
        <w:tc>
          <w:tcPr>
            <w:tcW w:w="4800" w:type="dxa"/>
            <w:tcBorders/>
            <w:vAlign w:val="center"/>
          </w:tcPr>
          <w:p>
            <w:pPr>
              <w:spacing w:after="150"/>
              <w:ind w:left="0"/>
              <w:jc w:val="left"/>
            </w:pPr>
            <w:r>
              <w:rPr>
                <w:rFonts w:ascii="Verdana"/>
                <w:b w:val="false"/>
                <w:i w:val="false"/>
                <w:color w:val="000000"/>
                <w:sz w:val="22"/>
              </w:rPr>
              <w:t>Јагњило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Ковачевац</w:t>
            </w:r>
          </w:p>
        </w:tc>
        <w:tc>
          <w:tcPr>
            <w:tcW w:w="4800" w:type="dxa"/>
            <w:tcBorders/>
            <w:vAlign w:val="center"/>
          </w:tcPr>
          <w:p>
            <w:pPr>
              <w:spacing w:after="150"/>
              <w:ind w:left="0"/>
              <w:jc w:val="left"/>
            </w:pPr>
            <w:r>
              <w:rPr>
                <w:rFonts w:ascii="Verdana"/>
                <w:b w:val="false"/>
                <w:i w:val="false"/>
                <w:color w:val="000000"/>
                <w:sz w:val="22"/>
              </w:rPr>
              <w:t>Ковачевац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Кораћица</w:t>
            </w:r>
          </w:p>
        </w:tc>
        <w:tc>
          <w:tcPr>
            <w:tcW w:w="4800" w:type="dxa"/>
            <w:tcBorders/>
            <w:vAlign w:val="center"/>
          </w:tcPr>
          <w:p>
            <w:pPr>
              <w:spacing w:after="150"/>
              <w:ind w:left="0"/>
              <w:jc w:val="left"/>
            </w:pPr>
            <w:r>
              <w:rPr>
                <w:rFonts w:ascii="Verdana"/>
                <w:b w:val="false"/>
                <w:i w:val="false"/>
                <w:color w:val="000000"/>
                <w:sz w:val="22"/>
              </w:rPr>
              <w:t>Кораћица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Мала Врбица</w:t>
            </w:r>
          </w:p>
        </w:tc>
        <w:tc>
          <w:tcPr>
            <w:tcW w:w="4800" w:type="dxa"/>
            <w:tcBorders/>
            <w:vAlign w:val="center"/>
          </w:tcPr>
          <w:p>
            <w:pPr>
              <w:spacing w:after="150"/>
              <w:ind w:left="0"/>
              <w:jc w:val="left"/>
            </w:pPr>
            <w:r>
              <w:rPr>
                <w:rFonts w:ascii="Verdana"/>
                <w:b w:val="false"/>
                <w:i w:val="false"/>
                <w:color w:val="000000"/>
                <w:sz w:val="22"/>
              </w:rPr>
              <w:t>Мала Врбица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Марковац</w:t>
            </w:r>
          </w:p>
        </w:tc>
        <w:tc>
          <w:tcPr>
            <w:tcW w:w="4800" w:type="dxa"/>
            <w:tcBorders/>
            <w:vAlign w:val="center"/>
          </w:tcPr>
          <w:p>
            <w:pPr>
              <w:spacing w:after="150"/>
              <w:ind w:left="0"/>
              <w:jc w:val="left"/>
            </w:pPr>
            <w:r>
              <w:rPr>
                <w:rFonts w:ascii="Verdana"/>
                <w:b w:val="false"/>
                <w:i w:val="false"/>
                <w:color w:val="000000"/>
                <w:sz w:val="22"/>
              </w:rPr>
              <w:t>Марковац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Бељевац</w:t>
            </w:r>
          </w:p>
        </w:tc>
        <w:tc>
          <w:tcPr>
            <w:tcW w:w="4800" w:type="dxa"/>
            <w:tcBorders/>
            <w:vAlign w:val="center"/>
          </w:tcP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Црквине</w:t>
            </w:r>
          </w:p>
        </w:tc>
        <w:tc>
          <w:tcPr>
            <w:tcW w:w="4800" w:type="dxa"/>
            <w:tcBorders/>
            <w:vAlign w:val="center"/>
          </w:tcP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Међулужје</w:t>
            </w:r>
          </w:p>
        </w:tc>
        <w:tc>
          <w:tcPr>
            <w:tcW w:w="4800" w:type="dxa"/>
            <w:tcBorders/>
            <w:vAlign w:val="center"/>
          </w:tcPr>
          <w:p>
            <w:pPr>
              <w:spacing w:after="150"/>
              <w:ind w:left="0"/>
              <w:jc w:val="left"/>
            </w:pPr>
            <w:r>
              <w:rPr>
                <w:rFonts w:ascii="Verdana"/>
                <w:b w:val="false"/>
                <w:i w:val="false"/>
                <w:color w:val="000000"/>
                <w:sz w:val="22"/>
              </w:rPr>
              <w:t>Међулужје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Младеновац (варош)</w:t>
            </w:r>
          </w:p>
        </w:tc>
        <w:tc>
          <w:tcPr>
            <w:tcW w:w="4800" w:type="dxa"/>
            <w:tcBorders/>
            <w:vAlign w:val="center"/>
          </w:tcPr>
          <w:p>
            <w:pPr>
              <w:spacing w:after="150"/>
              <w:ind w:left="0"/>
              <w:jc w:val="left"/>
            </w:pPr>
            <w:r>
              <w:rPr>
                <w:rFonts w:ascii="Verdana"/>
                <w:b w:val="false"/>
                <w:i w:val="false"/>
                <w:color w:val="000000"/>
                <w:sz w:val="22"/>
              </w:rPr>
              <w:t>Младеновац (варош)</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Младеновац (село)</w:t>
            </w:r>
          </w:p>
        </w:tc>
        <w:tc>
          <w:tcPr>
            <w:tcW w:w="4800" w:type="dxa"/>
            <w:tcBorders/>
            <w:vAlign w:val="center"/>
          </w:tcPr>
          <w:p>
            <w:pPr>
              <w:spacing w:after="150"/>
              <w:ind w:left="0"/>
              <w:jc w:val="left"/>
            </w:pPr>
            <w:r>
              <w:rPr>
                <w:rFonts w:ascii="Verdana"/>
                <w:b w:val="false"/>
                <w:i w:val="false"/>
                <w:color w:val="000000"/>
                <w:sz w:val="22"/>
              </w:rPr>
              <w:t>Младеновац (село)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Пружатовац</w:t>
            </w:r>
          </w:p>
        </w:tc>
        <w:tc>
          <w:tcPr>
            <w:tcW w:w="4800" w:type="dxa"/>
            <w:tcBorders/>
            <w:vAlign w:val="center"/>
          </w:tcPr>
          <w:p>
            <w:pPr>
              <w:spacing w:after="150"/>
              <w:ind w:left="0"/>
              <w:jc w:val="left"/>
            </w:pPr>
            <w:r>
              <w:rPr>
                <w:rFonts w:ascii="Verdana"/>
                <w:b w:val="false"/>
                <w:i w:val="false"/>
                <w:color w:val="000000"/>
                <w:sz w:val="22"/>
              </w:rPr>
              <w:t>Пружатовац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Рабровац</w:t>
            </w:r>
          </w:p>
        </w:tc>
        <w:tc>
          <w:tcPr>
            <w:tcW w:w="4800" w:type="dxa"/>
            <w:tcBorders/>
            <w:vAlign w:val="center"/>
          </w:tcPr>
          <w:p>
            <w:pPr>
              <w:spacing w:after="150"/>
              <w:ind w:left="0"/>
              <w:jc w:val="left"/>
            </w:pPr>
            <w:r>
              <w:rPr>
                <w:rFonts w:ascii="Verdana"/>
                <w:b w:val="false"/>
                <w:i w:val="false"/>
                <w:color w:val="000000"/>
                <w:sz w:val="22"/>
              </w:rPr>
              <w:t>Рабровац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Рајковац</w:t>
            </w:r>
          </w:p>
        </w:tc>
        <w:tc>
          <w:tcPr>
            <w:tcW w:w="4800" w:type="dxa"/>
            <w:tcBorders/>
            <w:vAlign w:val="center"/>
          </w:tcPr>
          <w:p>
            <w:pPr>
              <w:spacing w:after="150"/>
              <w:ind w:left="0"/>
              <w:jc w:val="left"/>
            </w:pPr>
            <w:r>
              <w:rPr>
                <w:rFonts w:ascii="Verdana"/>
                <w:b w:val="false"/>
                <w:i w:val="false"/>
                <w:color w:val="000000"/>
                <w:sz w:val="22"/>
              </w:rPr>
              <w:t>Рајковац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Сенаја</w:t>
            </w:r>
          </w:p>
        </w:tc>
        <w:tc>
          <w:tcPr>
            <w:tcW w:w="4800" w:type="dxa"/>
            <w:tcBorders/>
            <w:vAlign w:val="center"/>
          </w:tcPr>
          <w:p>
            <w:pPr>
              <w:spacing w:after="150"/>
              <w:ind w:left="0"/>
              <w:jc w:val="left"/>
            </w:pPr>
            <w:r>
              <w:rPr>
                <w:rFonts w:ascii="Verdana"/>
                <w:b w:val="false"/>
                <w:i w:val="false"/>
                <w:color w:val="000000"/>
                <w:sz w:val="22"/>
              </w:rPr>
              <w:t>Сенаја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Шепшин</w:t>
            </w:r>
          </w:p>
        </w:tc>
        <w:tc>
          <w:tcPr>
            <w:tcW w:w="4800" w:type="dxa"/>
            <w:tcBorders/>
            <w:vAlign w:val="center"/>
          </w:tcPr>
          <w:p>
            <w:pPr>
              <w:spacing w:after="150"/>
              <w:ind w:left="0"/>
              <w:jc w:val="left"/>
            </w:pPr>
            <w:r>
              <w:rPr>
                <w:rFonts w:ascii="Verdana"/>
                <w:b w:val="false"/>
                <w:i w:val="false"/>
                <w:color w:val="000000"/>
                <w:sz w:val="22"/>
              </w:rPr>
              <w:t>Шепшин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Баљевац</w:t>
            </w:r>
          </w:p>
        </w:tc>
        <w:tc>
          <w:tcPr>
            <w:tcW w:w="4800" w:type="dxa"/>
            <w:tcBorders/>
            <w:vAlign w:val="center"/>
          </w:tcPr>
          <w:p>
            <w:pPr>
              <w:spacing w:after="150"/>
              <w:ind w:left="0"/>
              <w:jc w:val="left"/>
            </w:pPr>
            <w:r>
              <w:rPr>
                <w:rFonts w:ascii="Verdana"/>
                <w:b w:val="false"/>
                <w:i w:val="false"/>
                <w:color w:val="000000"/>
                <w:sz w:val="22"/>
              </w:rPr>
              <w:t>Баљевац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Барич</w:t>
            </w:r>
          </w:p>
        </w:tc>
        <w:tc>
          <w:tcPr>
            <w:tcW w:w="4800" w:type="dxa"/>
            <w:tcBorders/>
            <w:vAlign w:val="center"/>
          </w:tcPr>
          <w:p>
            <w:pPr>
              <w:spacing w:after="150"/>
              <w:ind w:left="0"/>
              <w:jc w:val="left"/>
            </w:pPr>
            <w:r>
              <w:rPr>
                <w:rFonts w:ascii="Verdana"/>
                <w:b w:val="false"/>
                <w:i w:val="false"/>
                <w:color w:val="000000"/>
                <w:sz w:val="22"/>
              </w:rPr>
              <w:t>Барич</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Бело Поље</w:t>
            </w:r>
          </w:p>
        </w:tc>
        <w:tc>
          <w:tcPr>
            <w:tcW w:w="4800" w:type="dxa"/>
            <w:tcBorders/>
            <w:vAlign w:val="center"/>
          </w:tcPr>
          <w:p>
            <w:pPr>
              <w:spacing w:after="150"/>
              <w:ind w:left="0"/>
              <w:jc w:val="left"/>
            </w:pPr>
            <w:r>
              <w:rPr>
                <w:rFonts w:ascii="Verdana"/>
                <w:b w:val="false"/>
                <w:i w:val="false"/>
                <w:color w:val="000000"/>
                <w:sz w:val="22"/>
              </w:rPr>
              <w:t>Бело Поље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Бргулице</w:t>
            </w:r>
          </w:p>
        </w:tc>
        <w:tc>
          <w:tcPr>
            <w:tcW w:w="4800" w:type="dxa"/>
            <w:tcBorders/>
            <w:vAlign w:val="center"/>
          </w:tcPr>
          <w:p>
            <w:pPr>
              <w:spacing w:after="150"/>
              <w:ind w:left="0"/>
              <w:jc w:val="left"/>
            </w:pPr>
            <w:r>
              <w:rPr>
                <w:rFonts w:ascii="Verdana"/>
                <w:b w:val="false"/>
                <w:i w:val="false"/>
                <w:color w:val="000000"/>
                <w:sz w:val="22"/>
              </w:rPr>
              <w:t>Бргулице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Бровић</w:t>
            </w:r>
          </w:p>
        </w:tc>
        <w:tc>
          <w:tcPr>
            <w:tcW w:w="4800" w:type="dxa"/>
            <w:tcBorders/>
            <w:vAlign w:val="center"/>
          </w:tcPr>
          <w:p>
            <w:pPr>
              <w:spacing w:after="150"/>
              <w:ind w:left="0"/>
              <w:jc w:val="left"/>
            </w:pPr>
            <w:r>
              <w:rPr>
                <w:rFonts w:ascii="Verdana"/>
                <w:b w:val="false"/>
                <w:i w:val="false"/>
                <w:color w:val="000000"/>
                <w:sz w:val="22"/>
              </w:rPr>
              <w:t>Бровић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Велико Поље</w:t>
            </w:r>
          </w:p>
        </w:tc>
        <w:tc>
          <w:tcPr>
            <w:tcW w:w="4800" w:type="dxa"/>
            <w:tcBorders/>
            <w:vAlign w:val="center"/>
          </w:tcPr>
          <w:p>
            <w:pPr>
              <w:spacing w:after="150"/>
              <w:ind w:left="0"/>
              <w:jc w:val="left"/>
            </w:pPr>
            <w:r>
              <w:rPr>
                <w:rFonts w:ascii="Verdana"/>
                <w:b w:val="false"/>
                <w:i w:val="false"/>
                <w:color w:val="000000"/>
                <w:sz w:val="22"/>
              </w:rPr>
              <w:t>Велико Поље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Вукићевица</w:t>
            </w:r>
          </w:p>
        </w:tc>
        <w:tc>
          <w:tcPr>
            <w:tcW w:w="4800" w:type="dxa"/>
            <w:tcBorders/>
            <w:vAlign w:val="center"/>
          </w:tcPr>
          <w:p>
            <w:pPr>
              <w:spacing w:after="150"/>
              <w:ind w:left="0"/>
              <w:jc w:val="left"/>
            </w:pPr>
            <w:r>
              <w:rPr>
                <w:rFonts w:ascii="Verdana"/>
                <w:b w:val="false"/>
                <w:i w:val="false"/>
                <w:color w:val="000000"/>
                <w:sz w:val="22"/>
              </w:rPr>
              <w:t>Вукићевица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Грабовац</w:t>
            </w:r>
          </w:p>
        </w:tc>
        <w:tc>
          <w:tcPr>
            <w:tcW w:w="4800" w:type="dxa"/>
            <w:tcBorders/>
            <w:vAlign w:val="center"/>
          </w:tcPr>
          <w:p>
            <w:pPr>
              <w:spacing w:after="150"/>
              <w:ind w:left="0"/>
              <w:jc w:val="left"/>
            </w:pPr>
            <w:r>
              <w:rPr>
                <w:rFonts w:ascii="Verdana"/>
                <w:b w:val="false"/>
                <w:i w:val="false"/>
                <w:color w:val="000000"/>
                <w:sz w:val="22"/>
              </w:rPr>
              <w:t>Грабовац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Дражевац</w:t>
            </w:r>
          </w:p>
        </w:tc>
        <w:tc>
          <w:tcPr>
            <w:tcW w:w="4800" w:type="dxa"/>
            <w:tcBorders/>
            <w:vAlign w:val="center"/>
          </w:tcPr>
          <w:p>
            <w:pPr>
              <w:spacing w:after="150"/>
              <w:ind w:left="0"/>
              <w:jc w:val="left"/>
            </w:pPr>
            <w:r>
              <w:rPr>
                <w:rFonts w:ascii="Verdana"/>
                <w:b w:val="false"/>
                <w:i w:val="false"/>
                <w:color w:val="000000"/>
                <w:sz w:val="22"/>
              </w:rPr>
              <w:t>Дражевац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Дрен</w:t>
            </w:r>
          </w:p>
        </w:tc>
        <w:tc>
          <w:tcPr>
            <w:tcW w:w="4800" w:type="dxa"/>
            <w:tcBorders/>
            <w:vAlign w:val="center"/>
          </w:tcPr>
          <w:p>
            <w:pPr>
              <w:spacing w:after="150"/>
              <w:ind w:left="0"/>
              <w:jc w:val="left"/>
            </w:pPr>
            <w:r>
              <w:rPr>
                <w:rFonts w:ascii="Verdana"/>
                <w:b w:val="false"/>
                <w:i w:val="false"/>
                <w:color w:val="000000"/>
                <w:sz w:val="22"/>
              </w:rPr>
              <w:t>Дрен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Забрежје</w:t>
            </w:r>
          </w:p>
        </w:tc>
        <w:tc>
          <w:tcPr>
            <w:tcW w:w="4800" w:type="dxa"/>
            <w:tcBorders/>
            <w:vAlign w:val="center"/>
          </w:tcPr>
          <w:p>
            <w:pPr>
              <w:spacing w:after="150"/>
              <w:ind w:left="0"/>
              <w:jc w:val="left"/>
            </w:pPr>
            <w:r>
              <w:rPr>
                <w:rFonts w:ascii="Verdana"/>
                <w:b w:val="false"/>
                <w:i w:val="false"/>
                <w:color w:val="000000"/>
                <w:sz w:val="22"/>
              </w:rPr>
              <w:t>Забрежје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Звечка</w:t>
            </w:r>
          </w:p>
        </w:tc>
        <w:tc>
          <w:tcPr>
            <w:tcW w:w="4800" w:type="dxa"/>
            <w:tcBorders/>
            <w:vAlign w:val="center"/>
          </w:tcPr>
          <w:p>
            <w:pPr>
              <w:spacing w:after="150"/>
              <w:ind w:left="0"/>
              <w:jc w:val="left"/>
            </w:pPr>
            <w:r>
              <w:rPr>
                <w:rFonts w:ascii="Verdana"/>
                <w:b w:val="false"/>
                <w:i w:val="false"/>
                <w:color w:val="000000"/>
                <w:sz w:val="22"/>
              </w:rPr>
              <w:t>Звечка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Јасенак</w:t>
            </w:r>
          </w:p>
        </w:tc>
        <w:tc>
          <w:tcPr>
            <w:tcW w:w="4800" w:type="dxa"/>
            <w:tcBorders/>
            <w:vAlign w:val="center"/>
          </w:tcPr>
          <w:p>
            <w:pPr>
              <w:spacing w:after="150"/>
              <w:ind w:left="0"/>
              <w:jc w:val="left"/>
            </w:pPr>
            <w:r>
              <w:rPr>
                <w:rFonts w:ascii="Verdana"/>
                <w:b w:val="false"/>
                <w:i w:val="false"/>
                <w:color w:val="000000"/>
                <w:sz w:val="22"/>
              </w:rPr>
              <w:t>Јасенак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Конатице</w:t>
            </w:r>
          </w:p>
        </w:tc>
        <w:tc>
          <w:tcPr>
            <w:tcW w:w="4800" w:type="dxa"/>
            <w:tcBorders/>
            <w:vAlign w:val="center"/>
          </w:tcPr>
          <w:p>
            <w:pPr>
              <w:spacing w:after="150"/>
              <w:ind w:left="0"/>
              <w:jc w:val="left"/>
            </w:pPr>
            <w:r>
              <w:rPr>
                <w:rFonts w:ascii="Verdana"/>
                <w:b w:val="false"/>
                <w:i w:val="false"/>
                <w:color w:val="000000"/>
                <w:sz w:val="22"/>
              </w:rPr>
              <w:t>Конатице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Кртинска</w:t>
            </w:r>
          </w:p>
        </w:tc>
        <w:tc>
          <w:tcPr>
            <w:tcW w:w="4800" w:type="dxa"/>
            <w:tcBorders/>
            <w:vAlign w:val="center"/>
          </w:tcPr>
          <w:p>
            <w:pPr>
              <w:spacing w:after="150"/>
              <w:ind w:left="0"/>
              <w:jc w:val="left"/>
            </w:pPr>
            <w:r>
              <w:rPr>
                <w:rFonts w:ascii="Verdana"/>
                <w:b w:val="false"/>
                <w:i w:val="false"/>
                <w:color w:val="000000"/>
                <w:sz w:val="22"/>
              </w:rPr>
              <w:t>Кртинска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Љубинић</w:t>
            </w:r>
          </w:p>
        </w:tc>
        <w:tc>
          <w:tcPr>
            <w:tcW w:w="4800" w:type="dxa"/>
            <w:tcBorders/>
            <w:vAlign w:val="center"/>
          </w:tcPr>
          <w:p>
            <w:pPr>
              <w:spacing w:after="150"/>
              <w:ind w:left="0"/>
              <w:jc w:val="left"/>
            </w:pPr>
            <w:r>
              <w:rPr>
                <w:rFonts w:ascii="Verdana"/>
                <w:b w:val="false"/>
                <w:i w:val="false"/>
                <w:color w:val="000000"/>
                <w:sz w:val="22"/>
              </w:rPr>
              <w:t>Љубинић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Мала Моштаница</w:t>
            </w:r>
          </w:p>
        </w:tc>
        <w:tc>
          <w:tcPr>
            <w:tcW w:w="4800" w:type="dxa"/>
            <w:tcBorders/>
            <w:vAlign w:val="center"/>
          </w:tcPr>
          <w:p>
            <w:pPr>
              <w:spacing w:after="150"/>
              <w:ind w:left="0"/>
              <w:jc w:val="left"/>
            </w:pPr>
            <w:r>
              <w:rPr>
                <w:rFonts w:ascii="Verdana"/>
                <w:b w:val="false"/>
                <w:i w:val="false"/>
                <w:color w:val="000000"/>
                <w:sz w:val="22"/>
              </w:rPr>
              <w:t>Мала Моштаница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Мислођин</w:t>
            </w:r>
          </w:p>
        </w:tc>
        <w:tc>
          <w:tcPr>
            <w:tcW w:w="4800" w:type="dxa"/>
            <w:tcBorders/>
            <w:vAlign w:val="center"/>
          </w:tcPr>
          <w:p>
            <w:pPr>
              <w:spacing w:after="150"/>
              <w:ind w:left="0"/>
              <w:jc w:val="left"/>
            </w:pPr>
            <w:r>
              <w:rPr>
                <w:rFonts w:ascii="Verdana"/>
                <w:b w:val="false"/>
                <w:i w:val="false"/>
                <w:color w:val="000000"/>
                <w:sz w:val="22"/>
              </w:rPr>
              <w:t>Мислођин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Обреновац</w:t>
            </w:r>
          </w:p>
        </w:tc>
        <w:tc>
          <w:tcPr>
            <w:tcW w:w="4800" w:type="dxa"/>
            <w:tcBorders/>
            <w:vAlign w:val="center"/>
          </w:tcPr>
          <w:p>
            <w:pPr>
              <w:spacing w:after="150"/>
              <w:ind w:left="0"/>
              <w:jc w:val="left"/>
            </w:pPr>
            <w:r>
              <w:rPr>
                <w:rFonts w:ascii="Verdana"/>
                <w:b w:val="false"/>
                <w:i w:val="false"/>
                <w:color w:val="000000"/>
                <w:sz w:val="22"/>
              </w:rPr>
              <w:t>Обреновац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Орашац</w:t>
            </w:r>
          </w:p>
        </w:tc>
        <w:tc>
          <w:tcPr>
            <w:tcW w:w="4800" w:type="dxa"/>
            <w:tcBorders/>
            <w:vAlign w:val="center"/>
          </w:tcPr>
          <w:p>
            <w:pPr>
              <w:spacing w:after="150"/>
              <w:ind w:left="0"/>
              <w:jc w:val="left"/>
            </w:pPr>
            <w:r>
              <w:rPr>
                <w:rFonts w:ascii="Verdana"/>
                <w:b w:val="false"/>
                <w:i w:val="false"/>
                <w:color w:val="000000"/>
                <w:sz w:val="22"/>
              </w:rPr>
              <w:t>Орашац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Пироман</w:t>
            </w:r>
          </w:p>
        </w:tc>
        <w:tc>
          <w:tcPr>
            <w:tcW w:w="4800" w:type="dxa"/>
            <w:tcBorders/>
            <w:vAlign w:val="center"/>
          </w:tcPr>
          <w:p>
            <w:pPr>
              <w:spacing w:after="150"/>
              <w:ind w:left="0"/>
              <w:jc w:val="left"/>
            </w:pPr>
            <w:r>
              <w:rPr>
                <w:rFonts w:ascii="Verdana"/>
                <w:b w:val="false"/>
                <w:i w:val="false"/>
                <w:color w:val="000000"/>
                <w:sz w:val="22"/>
              </w:rPr>
              <w:t>Пироман</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Пољане</w:t>
            </w:r>
          </w:p>
        </w:tc>
        <w:tc>
          <w:tcPr>
            <w:tcW w:w="4800" w:type="dxa"/>
            <w:tcBorders/>
            <w:vAlign w:val="center"/>
          </w:tcPr>
          <w:p>
            <w:pPr>
              <w:spacing w:after="150"/>
              <w:ind w:left="0"/>
              <w:jc w:val="left"/>
            </w:pPr>
            <w:r>
              <w:rPr>
                <w:rFonts w:ascii="Verdana"/>
                <w:b w:val="false"/>
                <w:i w:val="false"/>
                <w:color w:val="000000"/>
                <w:sz w:val="22"/>
              </w:rPr>
              <w:t>Пољане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Ратари</w:t>
            </w:r>
          </w:p>
        </w:tc>
        <w:tc>
          <w:tcPr>
            <w:tcW w:w="4800" w:type="dxa"/>
            <w:tcBorders/>
            <w:vAlign w:val="center"/>
          </w:tcPr>
          <w:p>
            <w:pPr>
              <w:spacing w:after="150"/>
              <w:ind w:left="0"/>
              <w:jc w:val="left"/>
            </w:pPr>
            <w:r>
              <w:rPr>
                <w:rFonts w:ascii="Verdana"/>
                <w:b w:val="false"/>
                <w:i w:val="false"/>
                <w:color w:val="000000"/>
                <w:sz w:val="22"/>
              </w:rPr>
              <w:t>Ратари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Рвати</w:t>
            </w:r>
          </w:p>
        </w:tc>
        <w:tc>
          <w:tcPr>
            <w:tcW w:w="4800" w:type="dxa"/>
            <w:tcBorders/>
            <w:vAlign w:val="center"/>
          </w:tcPr>
          <w:p>
            <w:pPr>
              <w:spacing w:after="150"/>
              <w:ind w:left="0"/>
              <w:jc w:val="left"/>
            </w:pPr>
            <w:r>
              <w:rPr>
                <w:rFonts w:ascii="Verdana"/>
                <w:b w:val="false"/>
                <w:i w:val="false"/>
                <w:color w:val="000000"/>
                <w:sz w:val="22"/>
              </w:rPr>
              <w:t>Рвати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Скела</w:t>
            </w:r>
          </w:p>
        </w:tc>
        <w:tc>
          <w:tcPr>
            <w:tcW w:w="4800" w:type="dxa"/>
            <w:tcBorders/>
            <w:vAlign w:val="center"/>
          </w:tcPr>
          <w:p>
            <w:pPr>
              <w:spacing w:after="150"/>
              <w:ind w:left="0"/>
              <w:jc w:val="left"/>
            </w:pPr>
            <w:r>
              <w:rPr>
                <w:rFonts w:ascii="Verdana"/>
                <w:b w:val="false"/>
                <w:i w:val="false"/>
                <w:color w:val="000000"/>
                <w:sz w:val="22"/>
              </w:rPr>
              <w:t>Скела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Стублине</w:t>
            </w:r>
          </w:p>
        </w:tc>
        <w:tc>
          <w:tcPr>
            <w:tcW w:w="4800" w:type="dxa"/>
            <w:tcBorders/>
            <w:vAlign w:val="center"/>
          </w:tcPr>
          <w:p>
            <w:pPr>
              <w:spacing w:after="150"/>
              <w:ind w:left="0"/>
              <w:jc w:val="left"/>
            </w:pPr>
            <w:r>
              <w:rPr>
                <w:rFonts w:ascii="Verdana"/>
                <w:b w:val="false"/>
                <w:i w:val="false"/>
                <w:color w:val="000000"/>
                <w:sz w:val="22"/>
              </w:rPr>
              <w:t>Стублине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Трстеница</w:t>
            </w:r>
          </w:p>
        </w:tc>
        <w:tc>
          <w:tcPr>
            <w:tcW w:w="4800" w:type="dxa"/>
            <w:tcBorders/>
            <w:vAlign w:val="center"/>
          </w:tcPr>
          <w:p>
            <w:pPr>
              <w:spacing w:after="150"/>
              <w:ind w:left="0"/>
              <w:jc w:val="left"/>
            </w:pPr>
            <w:r>
              <w:rPr>
                <w:rFonts w:ascii="Verdana"/>
                <w:b w:val="false"/>
                <w:i w:val="false"/>
                <w:color w:val="000000"/>
                <w:sz w:val="22"/>
              </w:rPr>
              <w:t>Трстеница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Уровци</w:t>
            </w:r>
          </w:p>
        </w:tc>
        <w:tc>
          <w:tcPr>
            <w:tcW w:w="4800" w:type="dxa"/>
            <w:tcBorders/>
            <w:vAlign w:val="center"/>
          </w:tcPr>
          <w:p>
            <w:pPr>
              <w:spacing w:after="150"/>
              <w:ind w:left="0"/>
              <w:jc w:val="left"/>
            </w:pPr>
            <w:r>
              <w:rPr>
                <w:rFonts w:ascii="Verdana"/>
                <w:b w:val="false"/>
                <w:i w:val="false"/>
                <w:color w:val="000000"/>
                <w:sz w:val="22"/>
              </w:rPr>
              <w:t>Уровци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Ушће</w:t>
            </w:r>
          </w:p>
        </w:tc>
        <w:tc>
          <w:tcPr>
            <w:tcW w:w="4800" w:type="dxa"/>
            <w:tcBorders/>
            <w:vAlign w:val="center"/>
          </w:tcPr>
          <w:p>
            <w:pPr>
              <w:spacing w:after="150"/>
              <w:ind w:left="0"/>
              <w:jc w:val="left"/>
            </w:pPr>
            <w:r>
              <w:rPr>
                <w:rFonts w:ascii="Verdana"/>
                <w:b w:val="false"/>
                <w:i w:val="false"/>
                <w:color w:val="000000"/>
                <w:sz w:val="22"/>
              </w:rPr>
              <w:t>Ушће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Борча</w:t>
            </w:r>
          </w:p>
        </w:tc>
        <w:tc>
          <w:tcPr>
            <w:tcW w:w="4800" w:type="dxa"/>
            <w:tcBorders/>
            <w:vAlign w:val="center"/>
          </w:tcPr>
          <w:p>
            <w:pPr>
              <w:spacing w:after="150"/>
              <w:ind w:left="0"/>
              <w:jc w:val="left"/>
            </w:pPr>
            <w:r>
              <w:rPr>
                <w:rFonts w:ascii="Verdana"/>
                <w:b w:val="false"/>
                <w:i w:val="false"/>
                <w:color w:val="000000"/>
                <w:sz w:val="22"/>
              </w:rPr>
              <w:t>Борча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Велико Село</w:t>
            </w:r>
          </w:p>
        </w:tc>
        <w:tc>
          <w:tcPr>
            <w:tcW w:w="4800" w:type="dxa"/>
            <w:tcBorders/>
            <w:vAlign w:val="center"/>
          </w:tcPr>
          <w:p>
            <w:pPr>
              <w:spacing w:after="150"/>
              <w:ind w:left="0"/>
              <w:jc w:val="left"/>
            </w:pPr>
            <w:r>
              <w:rPr>
                <w:rFonts w:ascii="Verdana"/>
                <w:b w:val="false"/>
                <w:i w:val="false"/>
                <w:color w:val="000000"/>
                <w:sz w:val="22"/>
              </w:rPr>
              <w:t>Велико Село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Дунавац</w:t>
            </w:r>
          </w:p>
        </w:tc>
        <w:tc>
          <w:tcPr>
            <w:tcW w:w="4800" w:type="dxa"/>
            <w:tcBorders/>
            <w:vAlign w:val="center"/>
          </w:tcPr>
          <w:p>
            <w:pPr>
              <w:spacing w:after="150"/>
              <w:ind w:left="0"/>
              <w:jc w:val="left"/>
            </w:pPr>
            <w:r>
              <w:rPr>
                <w:rFonts w:ascii="Verdana"/>
                <w:b w:val="false"/>
                <w:i w:val="false"/>
                <w:color w:val="000000"/>
                <w:sz w:val="22"/>
              </w:rPr>
              <w:t>Бесни Фок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Ковилово</w:t>
            </w:r>
          </w:p>
        </w:tc>
        <w:tc>
          <w:tcPr>
            <w:tcW w:w="4800" w:type="dxa"/>
            <w:tcBorders/>
            <w:vAlign w:val="center"/>
          </w:tcPr>
          <w:p>
            <w:pPr>
              <w:spacing w:after="150"/>
              <w:ind w:left="0"/>
              <w:jc w:val="left"/>
            </w:pPr>
            <w:r>
              <w:rPr>
                <w:rFonts w:ascii="Verdana"/>
                <w:b w:val="false"/>
                <w:i w:val="false"/>
                <w:color w:val="000000"/>
                <w:sz w:val="22"/>
              </w:rPr>
              <w:t>Ковилово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Овча</w:t>
            </w:r>
          </w:p>
        </w:tc>
        <w:tc>
          <w:tcPr>
            <w:tcW w:w="4800" w:type="dxa"/>
            <w:tcBorders/>
            <w:vAlign w:val="center"/>
          </w:tcPr>
          <w:p>
            <w:pPr>
              <w:spacing w:after="150"/>
              <w:ind w:left="0"/>
              <w:jc w:val="left"/>
            </w:pPr>
            <w:r>
              <w:rPr>
                <w:rFonts w:ascii="Verdana"/>
                <w:b w:val="false"/>
                <w:i w:val="false"/>
                <w:color w:val="000000"/>
                <w:sz w:val="22"/>
              </w:rPr>
              <w:t>Овча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Падинска Скела</w:t>
            </w:r>
          </w:p>
        </w:tc>
        <w:tc>
          <w:tcPr>
            <w:tcW w:w="4800" w:type="dxa"/>
            <w:tcBorders/>
            <w:vAlign w:val="center"/>
          </w:tcPr>
          <w:p>
            <w:pPr>
              <w:spacing w:after="150"/>
              <w:ind w:left="0"/>
              <w:jc w:val="left"/>
            </w:pPr>
            <w:r>
              <w:rPr>
                <w:rFonts w:ascii="Verdana"/>
                <w:b w:val="false"/>
                <w:i w:val="false"/>
                <w:color w:val="000000"/>
                <w:sz w:val="22"/>
              </w:rPr>
              <w:t>Комарева Хумка</w:t>
            </w:r>
          </w:p>
        </w:tc>
      </w:tr>
      <w:tr>
        <w:trPr>
          <w:trHeight w:val="90" w:hRule="atLeast"/>
        </w:trPr>
        <w:tc>
          <w:tcPr>
            <w:tcW w:w="4800" w:type="dxa"/>
            <w:tcBorders/>
            <w:vAlign w:val="center"/>
          </w:tcPr>
          <w:p/>
        </w:tc>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Лепушница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Сланци</w:t>
            </w:r>
          </w:p>
        </w:tc>
        <w:tc>
          <w:tcPr>
            <w:tcW w:w="4800" w:type="dxa"/>
            <w:tcBorders/>
            <w:vAlign w:val="center"/>
          </w:tcPr>
          <w:p>
            <w:pPr>
              <w:spacing w:after="150"/>
              <w:ind w:left="0"/>
              <w:jc w:val="left"/>
            </w:pPr>
            <w:r>
              <w:rPr>
                <w:rFonts w:ascii="Verdana"/>
                <w:b w:val="false"/>
                <w:i w:val="false"/>
                <w:color w:val="000000"/>
                <w:sz w:val="22"/>
              </w:rPr>
              <w:t>Сланци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Бабе</w:t>
            </w:r>
          </w:p>
        </w:tc>
        <w:tc>
          <w:tcPr>
            <w:tcW w:w="4800" w:type="dxa"/>
            <w:tcBorders/>
            <w:vAlign w:val="center"/>
          </w:tcPr>
          <w:p>
            <w:pPr>
              <w:spacing w:after="150"/>
              <w:ind w:left="0"/>
              <w:jc w:val="left"/>
            </w:pPr>
            <w:r>
              <w:rPr>
                <w:rFonts w:ascii="Verdana"/>
                <w:b w:val="false"/>
                <w:i w:val="false"/>
                <w:color w:val="000000"/>
                <w:sz w:val="22"/>
              </w:rPr>
              <w:t>Бабе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Губеревац</w:t>
            </w:r>
          </w:p>
        </w:tc>
        <w:tc>
          <w:tcPr>
            <w:tcW w:w="4800" w:type="dxa"/>
            <w:tcBorders/>
            <w:vAlign w:val="center"/>
          </w:tcPr>
          <w:p>
            <w:pPr>
              <w:spacing w:after="150"/>
              <w:ind w:left="0"/>
              <w:jc w:val="left"/>
            </w:pPr>
            <w:r>
              <w:rPr>
                <w:rFonts w:ascii="Verdana"/>
                <w:b w:val="false"/>
                <w:i w:val="false"/>
                <w:color w:val="000000"/>
                <w:sz w:val="22"/>
              </w:rPr>
              <w:t>Губеревац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Дрлупа</w:t>
            </w:r>
          </w:p>
        </w:tc>
        <w:tc>
          <w:tcPr>
            <w:tcW w:w="4800" w:type="dxa"/>
            <w:tcBorders/>
            <w:vAlign w:val="center"/>
          </w:tcPr>
          <w:p>
            <w:pPr>
              <w:spacing w:after="150"/>
              <w:ind w:left="0"/>
              <w:jc w:val="left"/>
            </w:pPr>
            <w:r>
              <w:rPr>
                <w:rFonts w:ascii="Verdana"/>
                <w:b w:val="false"/>
                <w:i w:val="false"/>
                <w:color w:val="000000"/>
                <w:sz w:val="22"/>
              </w:rPr>
              <w:t>Дрлупа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Дучина</w:t>
            </w:r>
          </w:p>
        </w:tc>
        <w:tc>
          <w:tcPr>
            <w:tcW w:w="4800" w:type="dxa"/>
            <w:tcBorders/>
            <w:vAlign w:val="center"/>
          </w:tcPr>
          <w:p>
            <w:pPr>
              <w:spacing w:after="150"/>
              <w:ind w:left="0"/>
              <w:jc w:val="left"/>
            </w:pPr>
            <w:r>
              <w:rPr>
                <w:rFonts w:ascii="Verdana"/>
                <w:b w:val="false"/>
                <w:i w:val="false"/>
                <w:color w:val="000000"/>
                <w:sz w:val="22"/>
              </w:rPr>
              <w:t>Дучина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Ђуринци</w:t>
            </w:r>
          </w:p>
        </w:tc>
        <w:tc>
          <w:tcPr>
            <w:tcW w:w="4800" w:type="dxa"/>
            <w:tcBorders/>
            <w:vAlign w:val="center"/>
          </w:tcPr>
          <w:p>
            <w:pPr>
              <w:spacing w:after="150"/>
              <w:ind w:left="0"/>
              <w:jc w:val="left"/>
            </w:pPr>
            <w:r>
              <w:rPr>
                <w:rFonts w:ascii="Verdana"/>
                <w:b w:val="false"/>
                <w:i w:val="false"/>
                <w:color w:val="000000"/>
                <w:sz w:val="22"/>
              </w:rPr>
              <w:t>Ђуринци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Мала Иванча</w:t>
            </w:r>
          </w:p>
        </w:tc>
        <w:tc>
          <w:tcPr>
            <w:tcW w:w="4800" w:type="dxa"/>
            <w:tcBorders/>
            <w:vAlign w:val="center"/>
          </w:tcPr>
          <w:p>
            <w:pPr>
              <w:spacing w:after="150"/>
              <w:ind w:left="0"/>
              <w:jc w:val="left"/>
            </w:pPr>
            <w:r>
              <w:rPr>
                <w:rFonts w:ascii="Verdana"/>
                <w:b w:val="false"/>
                <w:i w:val="false"/>
                <w:color w:val="000000"/>
                <w:sz w:val="22"/>
              </w:rPr>
              <w:t>Мала Иванча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Мали Пожаревац</w:t>
            </w:r>
          </w:p>
        </w:tc>
        <w:tc>
          <w:tcPr>
            <w:tcW w:w="4800" w:type="dxa"/>
            <w:tcBorders/>
            <w:vAlign w:val="center"/>
          </w:tcPr>
          <w:p>
            <w:pPr>
              <w:spacing w:after="150"/>
              <w:ind w:left="0"/>
              <w:jc w:val="left"/>
            </w:pPr>
            <w:r>
              <w:rPr>
                <w:rFonts w:ascii="Verdana"/>
                <w:b w:val="false"/>
                <w:i w:val="false"/>
                <w:color w:val="000000"/>
                <w:sz w:val="22"/>
              </w:rPr>
              <w:t>Мали Пожаревац</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Неменикуће</w:t>
            </w:r>
          </w:p>
        </w:tc>
        <w:tc>
          <w:tcPr>
            <w:tcW w:w="4800" w:type="dxa"/>
            <w:tcBorders/>
            <w:vAlign w:val="center"/>
          </w:tcPr>
          <w:p>
            <w:pPr>
              <w:spacing w:after="150"/>
              <w:ind w:left="0"/>
              <w:jc w:val="left"/>
            </w:pPr>
            <w:r>
              <w:rPr>
                <w:rFonts w:ascii="Verdana"/>
                <w:b w:val="false"/>
                <w:i w:val="false"/>
                <w:color w:val="000000"/>
                <w:sz w:val="22"/>
              </w:rPr>
              <w:t>Неменикуће</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Парцани</w:t>
            </w:r>
          </w:p>
        </w:tc>
        <w:tc>
          <w:tcPr>
            <w:tcW w:w="4800" w:type="dxa"/>
            <w:tcBorders/>
            <w:vAlign w:val="center"/>
          </w:tcPr>
          <w:p>
            <w:pPr>
              <w:spacing w:after="150"/>
              <w:ind w:left="0"/>
              <w:jc w:val="left"/>
            </w:pPr>
            <w:r>
              <w:rPr>
                <w:rFonts w:ascii="Verdana"/>
                <w:b w:val="false"/>
                <w:i w:val="false"/>
                <w:color w:val="000000"/>
                <w:sz w:val="22"/>
              </w:rPr>
              <w:t>Парцани</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Поповић</w:t>
            </w:r>
          </w:p>
        </w:tc>
        <w:tc>
          <w:tcPr>
            <w:tcW w:w="4800" w:type="dxa"/>
            <w:tcBorders/>
            <w:vAlign w:val="center"/>
          </w:tcPr>
          <w:p>
            <w:pPr>
              <w:spacing w:after="150"/>
              <w:ind w:left="0"/>
              <w:jc w:val="left"/>
            </w:pPr>
            <w:r>
              <w:rPr>
                <w:rFonts w:ascii="Verdana"/>
                <w:b w:val="false"/>
                <w:i w:val="false"/>
                <w:color w:val="000000"/>
                <w:sz w:val="22"/>
              </w:rPr>
              <w:t>Поповић</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Раља</w:t>
            </w:r>
          </w:p>
        </w:tc>
        <w:tc>
          <w:tcPr>
            <w:tcW w:w="4800" w:type="dxa"/>
            <w:tcBorders/>
            <w:vAlign w:val="center"/>
          </w:tcPr>
          <w:p>
            <w:pPr>
              <w:spacing w:after="150"/>
              <w:ind w:left="0"/>
              <w:jc w:val="left"/>
            </w:pPr>
            <w:r>
              <w:rPr>
                <w:rFonts w:ascii="Verdana"/>
                <w:b w:val="false"/>
                <w:i w:val="false"/>
                <w:color w:val="000000"/>
                <w:sz w:val="22"/>
              </w:rPr>
              <w:t>Раља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Рогача</w:t>
            </w:r>
          </w:p>
        </w:tc>
        <w:tc>
          <w:tcPr>
            <w:tcW w:w="4800" w:type="dxa"/>
            <w:tcBorders/>
            <w:vAlign w:val="center"/>
          </w:tcPr>
          <w:p>
            <w:pPr>
              <w:spacing w:after="150"/>
              <w:ind w:left="0"/>
              <w:jc w:val="left"/>
            </w:pPr>
            <w:r>
              <w:rPr>
                <w:rFonts w:ascii="Verdana"/>
                <w:b w:val="false"/>
                <w:i w:val="false"/>
                <w:color w:val="000000"/>
                <w:sz w:val="22"/>
              </w:rPr>
              <w:t>Рогача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Сибница</w:t>
            </w:r>
          </w:p>
        </w:tc>
        <w:tc>
          <w:tcPr>
            <w:tcW w:w="4800" w:type="dxa"/>
            <w:tcBorders/>
            <w:vAlign w:val="center"/>
          </w:tcPr>
          <w:p>
            <w:pPr>
              <w:spacing w:after="150"/>
              <w:ind w:left="0"/>
              <w:jc w:val="left"/>
            </w:pPr>
            <w:r>
              <w:rPr>
                <w:rFonts w:ascii="Verdana"/>
                <w:b w:val="false"/>
                <w:i w:val="false"/>
                <w:color w:val="000000"/>
                <w:sz w:val="22"/>
              </w:rPr>
              <w:t>Сибница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Слатина</w:t>
            </w:r>
          </w:p>
        </w:tc>
        <w:tc>
          <w:tcPr>
            <w:tcW w:w="4800" w:type="dxa"/>
            <w:tcBorders/>
            <w:vAlign w:val="center"/>
          </w:tcPr>
          <w:p>
            <w:pPr>
              <w:spacing w:after="150"/>
              <w:ind w:left="0"/>
              <w:jc w:val="left"/>
            </w:pPr>
            <w:r>
              <w:rPr>
                <w:rFonts w:ascii="Verdana"/>
                <w:b w:val="false"/>
                <w:i w:val="false"/>
                <w:color w:val="000000"/>
                <w:sz w:val="22"/>
              </w:rPr>
              <w:t>Слатина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Сопот</w:t>
            </w:r>
          </w:p>
        </w:tc>
        <w:tc>
          <w:tcPr>
            <w:tcW w:w="4800" w:type="dxa"/>
            <w:tcBorders/>
            <w:vAlign w:val="center"/>
          </w:tcPr>
          <w:p>
            <w:pPr>
              <w:spacing w:after="150"/>
              <w:ind w:left="0"/>
              <w:jc w:val="left"/>
            </w:pPr>
            <w:r>
              <w:rPr>
                <w:rFonts w:ascii="Verdana"/>
                <w:b w:val="false"/>
                <w:i w:val="false"/>
                <w:color w:val="000000"/>
                <w:sz w:val="22"/>
              </w:rPr>
              <w:t>Сопот</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Ропочево</w:t>
            </w:r>
          </w:p>
        </w:tc>
        <w:tc>
          <w:tcPr>
            <w:tcW w:w="4800" w:type="dxa"/>
            <w:tcBorders/>
            <w:vAlign w:val="center"/>
          </w:tcPr>
          <w:p>
            <w:pPr>
              <w:spacing w:after="150"/>
              <w:ind w:left="0"/>
              <w:jc w:val="left"/>
            </w:pPr>
            <w:r>
              <w:rPr>
                <w:rFonts w:ascii="Verdana"/>
                <w:b w:val="false"/>
                <w:i w:val="false"/>
                <w:color w:val="000000"/>
                <w:sz w:val="22"/>
              </w:rPr>
              <w:t>Ропочево</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Стојник</w:t>
            </w:r>
          </w:p>
        </w:tc>
        <w:tc>
          <w:tcPr>
            <w:tcW w:w="4800" w:type="dxa"/>
            <w:tcBorders/>
            <w:vAlign w:val="center"/>
          </w:tcPr>
          <w:p>
            <w:pPr>
              <w:spacing w:after="150"/>
              <w:ind w:left="0"/>
              <w:jc w:val="left"/>
            </w:pPr>
            <w:r>
              <w:rPr>
                <w:rFonts w:ascii="Verdana"/>
                <w:b w:val="false"/>
                <w:i w:val="false"/>
                <w:color w:val="000000"/>
                <w:sz w:val="22"/>
              </w:rPr>
              <w:t>Стојник</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Велика Моштаница</w:t>
            </w:r>
          </w:p>
        </w:tc>
        <w:tc>
          <w:tcPr>
            <w:tcW w:w="4800" w:type="dxa"/>
            <w:tcBorders/>
            <w:vAlign w:val="center"/>
          </w:tcPr>
          <w:p>
            <w:pPr>
              <w:spacing w:after="150"/>
              <w:ind w:left="0"/>
              <w:jc w:val="left"/>
            </w:pPr>
            <w:r>
              <w:rPr>
                <w:rFonts w:ascii="Verdana"/>
                <w:b w:val="false"/>
                <w:i w:val="false"/>
                <w:color w:val="000000"/>
                <w:sz w:val="22"/>
              </w:rPr>
              <w:t>Велика Моштаница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Остружница</w:t>
            </w:r>
          </w:p>
        </w:tc>
        <w:tc>
          <w:tcPr>
            <w:tcW w:w="4800" w:type="dxa"/>
            <w:tcBorders/>
            <w:vAlign w:val="center"/>
          </w:tcPr>
          <w:p>
            <w:pPr>
              <w:spacing w:after="150"/>
              <w:ind w:left="0"/>
              <w:jc w:val="left"/>
            </w:pPr>
            <w:r>
              <w:rPr>
                <w:rFonts w:ascii="Verdana"/>
                <w:b w:val="false"/>
                <w:i w:val="false"/>
                <w:color w:val="000000"/>
                <w:sz w:val="22"/>
              </w:rPr>
              <w:t>Остружница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Рушањ</w:t>
            </w:r>
          </w:p>
        </w:tc>
        <w:tc>
          <w:tcPr>
            <w:tcW w:w="4800" w:type="dxa"/>
            <w:tcBorders/>
            <w:vAlign w:val="center"/>
          </w:tcPr>
          <w:p>
            <w:pPr>
              <w:spacing w:after="150"/>
              <w:ind w:left="0"/>
              <w:jc w:val="left"/>
            </w:pPr>
            <w:r>
              <w:rPr>
                <w:rFonts w:ascii="Verdana"/>
                <w:b w:val="false"/>
                <w:i w:val="false"/>
                <w:color w:val="000000"/>
                <w:sz w:val="22"/>
              </w:rPr>
              <w:t>Рушањ</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Сремчица</w:t>
            </w:r>
          </w:p>
        </w:tc>
        <w:tc>
          <w:tcPr>
            <w:tcW w:w="4800" w:type="dxa"/>
            <w:tcBorders/>
            <w:vAlign w:val="center"/>
          </w:tcPr>
          <w:p>
            <w:pPr>
              <w:spacing w:after="150"/>
              <w:ind w:left="0"/>
              <w:jc w:val="left"/>
            </w:pPr>
            <w:r>
              <w:rPr>
                <w:rFonts w:ascii="Verdana"/>
                <w:b w:val="false"/>
                <w:i w:val="false"/>
                <w:color w:val="000000"/>
                <w:sz w:val="22"/>
              </w:rPr>
              <w:t>Сремчица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Умка</w:t>
            </w:r>
          </w:p>
        </w:tc>
        <w:tc>
          <w:tcPr>
            <w:tcW w:w="4800" w:type="dxa"/>
            <w:tcBorders/>
            <w:vAlign w:val="center"/>
          </w:tcPr>
          <w:p>
            <w:pPr>
              <w:spacing w:after="150"/>
              <w:ind w:left="0"/>
              <w:jc w:val="left"/>
            </w:pPr>
            <w:r>
              <w:rPr>
                <w:rFonts w:ascii="Verdana"/>
                <w:b w:val="false"/>
                <w:i w:val="false"/>
                <w:color w:val="000000"/>
                <w:sz w:val="22"/>
              </w:rPr>
              <w:t>Умка</w:t>
            </w: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Пећани</w:t>
            </w:r>
          </w:p>
        </w:tc>
        <w:tc>
          <w:tcPr>
            <w:tcW w:w="4800" w:type="dxa"/>
            <w:tcBorders/>
            <w:vAlign w:val="center"/>
          </w:tcPr>
          <w:p/>
        </w:tc>
      </w:tr>
      <w:tr>
        <w:trPr>
          <w:trHeight w:val="90" w:hRule="atLeast"/>
        </w:trPr>
        <w:tc>
          <w:tcPr>
            <w:tcW w:w="4800" w:type="dxa"/>
            <w:tcBorders/>
            <w:vAlign w:val="center"/>
          </w:tcPr>
          <w:p/>
        </w:tc>
        <w:tc>
          <w:tcPr>
            <w:tcW w:w="4800" w:type="dxa"/>
            <w:tcBorders/>
            <w:vAlign w:val="center"/>
          </w:tcPr>
          <w:p>
            <w:pPr>
              <w:spacing w:after="150"/>
              <w:ind w:left="0"/>
              <w:jc w:val="left"/>
            </w:pPr>
            <w:r>
              <w:rPr>
                <w:rFonts w:ascii="Verdana"/>
                <w:b w:val="false"/>
                <w:i w:val="false"/>
                <w:color w:val="000000"/>
                <w:sz w:val="22"/>
              </w:rPr>
              <w:t>Руцка</w:t>
            </w:r>
          </w:p>
        </w:tc>
        <w:tc>
          <w:tcPr>
            <w:tcW w:w="4800" w:type="dxa"/>
            <w:tcBorders/>
            <w:vAlign w:val="center"/>
          </w:tcPr>
          <w:p/>
        </w:tc>
      </w:tr>
    </w:tbl>
    <w:p>
      <w:pPr>
        <w:spacing w:after="120"/>
        <w:ind w:left="0"/>
        <w:jc w:val="center"/>
      </w:pPr>
      <w:r>
        <w:rPr>
          <w:rFonts w:ascii="Verdana"/>
          <w:b w:val="false"/>
          <w:i w:val="false"/>
          <w:color w:val="000000"/>
          <w:sz w:val="22"/>
        </w:rPr>
        <w:t>VI. АУТОНОМНЕ ПОКРАЈИНЕ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Аутономне покрајине су аутономне територијалне заједнице у којима грађани остварују право на покрајинску аутономију.</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Република Србија има Аутономну покрајину Војводину и Аутономну покрајину Косово и Метохија. Суштинска аутономија Аутономне покрајине Косово и Метохија уредиће се посебним законом који се доноси по поступку предвиђеном за промену Устава.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Територију Аутономне покрајине Војводине чине територије следећих општина: Ада, Алибунар, Апатин, Бач, Бачка Паланка, Бачка Топола, Бачки Петровац, Бечеј, Бела Црква, Беочин, Врбас, Вршац, Жабаљ, Житиште, Инђија, Ириг, Кањижа, Кикинда, Ковачица, Ковин, Кула, Мали Иђош, Нова Црња, Нови Бечеј, Нови Кнежевац, Опово, Оџаци, Пећинци, Пландиште, Рума, Сечањ, Сента, Србобран, Сремски Карловци, Стара Пазова, Темерин, Тител, Чока и Шид и градови: Нови Сад, Зрењанин, Панчево, Сомбор, Сремска Митровица и Суботица.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Територију Аутономне покрајине Косово и Метохија чине територије следећих општина: Витина, Вучитрн, Глоговац, Гњилане, Гора, Дечани, Ђаковица, Зубин Поток, Звечан, Исток, Качаник, Клина, Косовска Каменица, Косовска Митровица, Косово Поље, Лепосавић, Липљан, Ново Брдо, Обилић, Ораховац, Пећ, Подујево, Призрен, Србица, Сува Река, Урошевац, Штимље и Штрпце и град Приштина.</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Влада ће прописати означавање назива насељеног места, улица, тргова и зграда, као и вођење регистра кућних бројева, улица и тргова, у року од 90 дана од дана ступања на снагу овог закона.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Даном ступања на снагу овог закона престаје да важи Закон о територијалној организацији Републике Србије („Службени гласник РС”, бр. 47/91, 79/92, 82/92 – испр., 47/94 и 49/99 – др. закон).</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Прве изборе за посланике у Скупштини Аутономне покрајине Војводина, по ступању на снагу овог закона, расписаће председник Народне скупштине, тако да се они одрже у року који не може бити краћи од 120 ни дужи од 180 дана од дана расписивања избора.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Овај закон ступа на снагу даном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